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B2" w:rsidRDefault="00A93DB2" w:rsidP="00460564">
      <w:pPr>
        <w:keepNext/>
        <w:keepLines/>
        <w:jc w:val="right"/>
        <w:outlineLvl w:val="0"/>
        <w:rPr>
          <w:rFonts w:ascii="Times New Roman" w:eastAsia="Times New Roman" w:hAnsi="Times New Roman"/>
          <w:bCs/>
          <w:sz w:val="24"/>
          <w:szCs w:val="24"/>
          <w:lang w:eastAsia="x-none"/>
        </w:rPr>
      </w:pPr>
    </w:p>
    <w:p w:rsidR="00460564" w:rsidRPr="0075056A" w:rsidRDefault="00A93DB2" w:rsidP="00460564">
      <w:pPr>
        <w:keepNext/>
        <w:keepLines/>
        <w:jc w:val="right"/>
        <w:outlineLvl w:val="0"/>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Załącznik do uchwały Nr XLIII/416/17</w:t>
      </w:r>
      <w:r w:rsidR="00460564" w:rsidRPr="0075056A">
        <w:rPr>
          <w:rFonts w:ascii="Times New Roman" w:eastAsia="Times New Roman" w:hAnsi="Times New Roman"/>
          <w:bCs/>
          <w:sz w:val="24"/>
          <w:szCs w:val="24"/>
          <w:lang w:eastAsia="x-none"/>
        </w:rPr>
        <w:t xml:space="preserve"> </w:t>
      </w:r>
    </w:p>
    <w:p w:rsidR="00460564" w:rsidRPr="0075056A" w:rsidRDefault="00A93DB2" w:rsidP="00460564">
      <w:pPr>
        <w:keepNext/>
        <w:keepLines/>
        <w:jc w:val="right"/>
        <w:outlineLvl w:val="0"/>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Rady</w:t>
      </w:r>
      <w:r w:rsidR="00460564" w:rsidRPr="0075056A">
        <w:rPr>
          <w:rFonts w:ascii="Times New Roman" w:eastAsia="Times New Roman" w:hAnsi="Times New Roman"/>
          <w:bCs/>
          <w:sz w:val="24"/>
          <w:szCs w:val="24"/>
          <w:lang w:eastAsia="x-none"/>
        </w:rPr>
        <w:t xml:space="preserve"> Miejskiej w Głogowie</w:t>
      </w:r>
    </w:p>
    <w:p w:rsidR="00460564" w:rsidRPr="0075056A" w:rsidRDefault="00460564" w:rsidP="00460564">
      <w:pPr>
        <w:keepNext/>
        <w:keepLines/>
        <w:jc w:val="right"/>
        <w:outlineLvl w:val="0"/>
        <w:rPr>
          <w:rFonts w:ascii="Times New Roman" w:hAnsi="Times New Roman"/>
          <w:sz w:val="24"/>
          <w:szCs w:val="24"/>
        </w:rPr>
      </w:pPr>
      <w:r w:rsidRPr="0075056A">
        <w:rPr>
          <w:rFonts w:ascii="Times New Roman" w:eastAsia="Times New Roman" w:hAnsi="Times New Roman"/>
          <w:bCs/>
          <w:sz w:val="24"/>
          <w:szCs w:val="24"/>
          <w:lang w:eastAsia="x-none"/>
        </w:rPr>
        <w:t>z dnia 28 listopada 2017 r.</w:t>
      </w:r>
    </w:p>
    <w:p w:rsidR="00460564" w:rsidRDefault="00460564" w:rsidP="00460564">
      <w:pPr>
        <w:rPr>
          <w:rFonts w:ascii="Cambria" w:hAnsi="Cambria" w:cs="Tahoma"/>
          <w:b/>
          <w:sz w:val="96"/>
          <w:szCs w:val="96"/>
        </w:rPr>
      </w:pPr>
    </w:p>
    <w:p w:rsidR="00460564" w:rsidRDefault="00460564" w:rsidP="00460564">
      <w:pPr>
        <w:rPr>
          <w:rFonts w:ascii="Cambria" w:hAnsi="Cambria" w:cs="Tahoma"/>
          <w:b/>
          <w:sz w:val="96"/>
          <w:szCs w:val="96"/>
        </w:rPr>
      </w:pPr>
    </w:p>
    <w:p w:rsidR="00460564" w:rsidRPr="00A93DB2" w:rsidRDefault="00460564" w:rsidP="00460564">
      <w:pPr>
        <w:rPr>
          <w:rFonts w:ascii="Times New Roman" w:hAnsi="Times New Roman"/>
          <w:b/>
          <w:sz w:val="48"/>
          <w:szCs w:val="48"/>
        </w:rPr>
      </w:pPr>
      <w:r w:rsidRPr="00A93DB2">
        <w:rPr>
          <w:rFonts w:ascii="Times New Roman" w:hAnsi="Times New Roman"/>
          <w:b/>
          <w:sz w:val="48"/>
          <w:szCs w:val="48"/>
        </w:rPr>
        <w:t>S</w:t>
      </w:r>
      <w:r w:rsidR="00A93DB2">
        <w:rPr>
          <w:rFonts w:ascii="Times New Roman" w:hAnsi="Times New Roman"/>
          <w:b/>
          <w:sz w:val="48"/>
          <w:szCs w:val="48"/>
        </w:rPr>
        <w:t xml:space="preserve"> </w:t>
      </w:r>
      <w:r w:rsidRPr="00A93DB2">
        <w:rPr>
          <w:rFonts w:ascii="Times New Roman" w:hAnsi="Times New Roman"/>
          <w:b/>
          <w:sz w:val="48"/>
          <w:szCs w:val="48"/>
        </w:rPr>
        <w:t>t</w:t>
      </w:r>
      <w:r w:rsidR="00A93DB2">
        <w:rPr>
          <w:rFonts w:ascii="Times New Roman" w:hAnsi="Times New Roman"/>
          <w:b/>
          <w:sz w:val="48"/>
          <w:szCs w:val="48"/>
        </w:rPr>
        <w:t xml:space="preserve"> </w:t>
      </w:r>
      <w:r w:rsidRPr="00A93DB2">
        <w:rPr>
          <w:rFonts w:ascii="Times New Roman" w:hAnsi="Times New Roman"/>
          <w:b/>
          <w:sz w:val="48"/>
          <w:szCs w:val="48"/>
        </w:rPr>
        <w:t>a</w:t>
      </w:r>
      <w:r w:rsidR="00A93DB2">
        <w:rPr>
          <w:rFonts w:ascii="Times New Roman" w:hAnsi="Times New Roman"/>
          <w:b/>
          <w:sz w:val="48"/>
          <w:szCs w:val="48"/>
        </w:rPr>
        <w:t xml:space="preserve"> </w:t>
      </w:r>
      <w:r w:rsidRPr="00A93DB2">
        <w:rPr>
          <w:rFonts w:ascii="Times New Roman" w:hAnsi="Times New Roman"/>
          <w:b/>
          <w:sz w:val="48"/>
          <w:szCs w:val="48"/>
        </w:rPr>
        <w:t>t</w:t>
      </w:r>
      <w:r w:rsidR="00A93DB2">
        <w:rPr>
          <w:rFonts w:ascii="Times New Roman" w:hAnsi="Times New Roman"/>
          <w:b/>
          <w:sz w:val="48"/>
          <w:szCs w:val="48"/>
        </w:rPr>
        <w:t xml:space="preserve"> </w:t>
      </w:r>
      <w:r w:rsidRPr="00A93DB2">
        <w:rPr>
          <w:rFonts w:ascii="Times New Roman" w:hAnsi="Times New Roman"/>
          <w:b/>
          <w:sz w:val="48"/>
          <w:szCs w:val="48"/>
        </w:rPr>
        <w:t>u</w:t>
      </w:r>
      <w:r w:rsidR="00A93DB2">
        <w:rPr>
          <w:rFonts w:ascii="Times New Roman" w:hAnsi="Times New Roman"/>
          <w:b/>
          <w:sz w:val="48"/>
          <w:szCs w:val="48"/>
        </w:rPr>
        <w:t xml:space="preserve"> </w:t>
      </w:r>
      <w:r w:rsidRPr="00A93DB2">
        <w:rPr>
          <w:rFonts w:ascii="Times New Roman" w:hAnsi="Times New Roman"/>
          <w:b/>
          <w:sz w:val="48"/>
          <w:szCs w:val="48"/>
        </w:rPr>
        <w:t>t</w:t>
      </w:r>
    </w:p>
    <w:p w:rsidR="00460564" w:rsidRPr="00D9510D" w:rsidRDefault="00460564" w:rsidP="00460564">
      <w:pPr>
        <w:rPr>
          <w:rFonts w:ascii="Times New Roman" w:hAnsi="Times New Roman"/>
          <w:b/>
          <w:sz w:val="28"/>
          <w:szCs w:val="28"/>
        </w:rPr>
      </w:pPr>
    </w:p>
    <w:p w:rsidR="00460564" w:rsidRPr="00A93DB2" w:rsidRDefault="00460564" w:rsidP="00460564">
      <w:pPr>
        <w:rPr>
          <w:rFonts w:ascii="Times New Roman" w:hAnsi="Times New Roman"/>
          <w:b/>
          <w:sz w:val="40"/>
          <w:szCs w:val="40"/>
        </w:rPr>
      </w:pPr>
      <w:r w:rsidRPr="00A93DB2">
        <w:rPr>
          <w:rFonts w:ascii="Times New Roman" w:hAnsi="Times New Roman"/>
          <w:b/>
          <w:sz w:val="40"/>
          <w:szCs w:val="40"/>
        </w:rPr>
        <w:t xml:space="preserve">Szkoły Podstawowej Nr 13 im. Orląt Lwowskich </w:t>
      </w:r>
      <w:r w:rsidR="00A93DB2">
        <w:rPr>
          <w:rFonts w:ascii="Times New Roman" w:hAnsi="Times New Roman"/>
          <w:b/>
          <w:sz w:val="40"/>
          <w:szCs w:val="40"/>
        </w:rPr>
        <w:t xml:space="preserve">       </w:t>
      </w:r>
      <w:bookmarkStart w:id="0" w:name="_GoBack"/>
      <w:bookmarkEnd w:id="0"/>
      <w:r w:rsidRPr="00A93DB2">
        <w:rPr>
          <w:rFonts w:ascii="Times New Roman" w:hAnsi="Times New Roman"/>
          <w:b/>
          <w:sz w:val="40"/>
          <w:szCs w:val="40"/>
        </w:rPr>
        <w:t>w Głogowie</w:t>
      </w:r>
    </w:p>
    <w:p w:rsidR="00460564" w:rsidRDefault="00460564" w:rsidP="00C370CA">
      <w:pPr>
        <w:spacing w:line="276" w:lineRule="auto"/>
        <w:rPr>
          <w:rFonts w:ascii="Times New Roman" w:hAnsi="Times New Roman"/>
          <w:sz w:val="72"/>
          <w:szCs w:val="72"/>
        </w:rPr>
      </w:pPr>
    </w:p>
    <w:p w:rsidR="00460564" w:rsidRDefault="00460564" w:rsidP="00C370CA">
      <w:pPr>
        <w:spacing w:line="276" w:lineRule="auto"/>
        <w:rPr>
          <w:rFonts w:ascii="Times New Roman" w:hAnsi="Times New Roman"/>
          <w:sz w:val="72"/>
          <w:szCs w:val="72"/>
        </w:rPr>
      </w:pPr>
    </w:p>
    <w:p w:rsidR="00460564" w:rsidRDefault="00460564" w:rsidP="00C370CA">
      <w:pPr>
        <w:spacing w:line="276" w:lineRule="auto"/>
        <w:rPr>
          <w:rFonts w:ascii="Times New Roman" w:hAnsi="Times New Roman"/>
          <w:sz w:val="72"/>
          <w:szCs w:val="72"/>
        </w:rPr>
      </w:pPr>
    </w:p>
    <w:p w:rsidR="007A102C" w:rsidRPr="00C370CA" w:rsidRDefault="007A102C" w:rsidP="00C370CA">
      <w:pPr>
        <w:tabs>
          <w:tab w:val="center" w:pos="4536"/>
          <w:tab w:val="left" w:pos="8232"/>
        </w:tabs>
        <w:spacing w:line="276" w:lineRule="auto"/>
        <w:rPr>
          <w:rFonts w:ascii="Times New Roman" w:hAnsi="Times New Roman"/>
          <w:sz w:val="72"/>
          <w:szCs w:val="72"/>
        </w:rPr>
      </w:pPr>
    </w:p>
    <w:p w:rsidR="00AC0268" w:rsidRPr="00C370CA" w:rsidRDefault="00AC0268" w:rsidP="00C370CA">
      <w:pPr>
        <w:spacing w:line="276" w:lineRule="auto"/>
        <w:jc w:val="both"/>
        <w:rPr>
          <w:rFonts w:ascii="Times New Roman" w:hAnsi="Times New Roman"/>
          <w:sz w:val="72"/>
          <w:szCs w:val="72"/>
        </w:rPr>
      </w:pPr>
    </w:p>
    <w:p w:rsidR="00AC0268" w:rsidRPr="00C370CA" w:rsidRDefault="00AC0268" w:rsidP="00C370CA">
      <w:pPr>
        <w:spacing w:line="276" w:lineRule="auto"/>
        <w:jc w:val="both"/>
        <w:rPr>
          <w:rFonts w:ascii="Times New Roman" w:hAnsi="Times New Roman"/>
          <w:sz w:val="20"/>
          <w:szCs w:val="20"/>
        </w:rPr>
      </w:pPr>
    </w:p>
    <w:p w:rsidR="00AC0268" w:rsidRPr="00C370CA" w:rsidRDefault="00AC0268" w:rsidP="00C370CA">
      <w:pPr>
        <w:spacing w:line="276" w:lineRule="auto"/>
        <w:ind w:left="6"/>
        <w:jc w:val="both"/>
        <w:rPr>
          <w:rFonts w:ascii="Times New Roman" w:hAnsi="Times New Roman"/>
          <w:sz w:val="20"/>
          <w:szCs w:val="20"/>
        </w:rPr>
      </w:pPr>
    </w:p>
    <w:p w:rsidR="00AC0268" w:rsidRPr="00C370CA" w:rsidRDefault="00AC0268" w:rsidP="00C370CA">
      <w:pPr>
        <w:spacing w:line="276" w:lineRule="auto"/>
        <w:ind w:left="6"/>
        <w:jc w:val="both"/>
        <w:rPr>
          <w:rFonts w:ascii="Times New Roman" w:hAnsi="Times New Roman"/>
          <w:sz w:val="20"/>
          <w:szCs w:val="20"/>
        </w:rPr>
      </w:pPr>
    </w:p>
    <w:p w:rsidR="00AC0268" w:rsidRPr="00C370CA" w:rsidRDefault="00AC0268" w:rsidP="00C370CA">
      <w:pPr>
        <w:spacing w:line="276" w:lineRule="auto"/>
        <w:ind w:left="6"/>
        <w:jc w:val="both"/>
        <w:rPr>
          <w:rFonts w:ascii="Times New Roman" w:hAnsi="Times New Roman"/>
          <w:sz w:val="20"/>
          <w:szCs w:val="20"/>
        </w:rPr>
      </w:pPr>
    </w:p>
    <w:p w:rsidR="00AC0268" w:rsidRPr="00C370CA" w:rsidRDefault="00AC0268" w:rsidP="00C370CA">
      <w:pPr>
        <w:spacing w:line="276" w:lineRule="auto"/>
        <w:ind w:left="6"/>
        <w:jc w:val="both"/>
        <w:rPr>
          <w:rFonts w:ascii="Times New Roman" w:hAnsi="Times New Roman"/>
          <w:sz w:val="20"/>
          <w:szCs w:val="20"/>
        </w:rPr>
      </w:pPr>
    </w:p>
    <w:p w:rsidR="00AC0268" w:rsidRPr="00C370CA" w:rsidRDefault="00AC0268" w:rsidP="00C370CA">
      <w:pPr>
        <w:spacing w:line="276" w:lineRule="auto"/>
        <w:ind w:left="6"/>
        <w:jc w:val="both"/>
        <w:rPr>
          <w:rFonts w:ascii="Times New Roman" w:hAnsi="Times New Roman"/>
          <w:sz w:val="20"/>
          <w:szCs w:val="20"/>
        </w:rPr>
      </w:pPr>
    </w:p>
    <w:p w:rsidR="00AC0268" w:rsidRPr="00C370CA" w:rsidRDefault="00AC0268" w:rsidP="00C370CA">
      <w:pPr>
        <w:spacing w:line="276" w:lineRule="auto"/>
        <w:ind w:left="6"/>
        <w:jc w:val="both"/>
        <w:rPr>
          <w:rFonts w:ascii="Times New Roman" w:hAnsi="Times New Roman"/>
          <w:sz w:val="20"/>
          <w:szCs w:val="20"/>
        </w:rPr>
      </w:pPr>
    </w:p>
    <w:p w:rsidR="00893BA7" w:rsidRPr="00C370CA" w:rsidRDefault="00301737" w:rsidP="00C370CA">
      <w:pPr>
        <w:spacing w:line="276" w:lineRule="auto"/>
        <w:jc w:val="both"/>
        <w:rPr>
          <w:rFonts w:ascii="Times New Roman" w:hAnsi="Times New Roman"/>
          <w:b/>
          <w:sz w:val="20"/>
          <w:szCs w:val="20"/>
        </w:rPr>
      </w:pPr>
      <w:r w:rsidRPr="00C370CA">
        <w:rPr>
          <w:rFonts w:ascii="Times New Roman" w:hAnsi="Times New Roman"/>
          <w:sz w:val="20"/>
          <w:szCs w:val="20"/>
        </w:rPr>
        <w:tab/>
      </w:r>
      <w:r w:rsidR="00460564">
        <w:rPr>
          <w:rFonts w:ascii="Times New Roman" w:hAnsi="Times New Roman"/>
          <w:sz w:val="20"/>
          <w:szCs w:val="20"/>
        </w:rPr>
        <w:t xml:space="preserve">        </w:t>
      </w:r>
    </w:p>
    <w:p w:rsidR="00B15098" w:rsidRPr="00C370CA" w:rsidRDefault="00B15098" w:rsidP="00C370CA">
      <w:pPr>
        <w:spacing w:line="276" w:lineRule="auto"/>
        <w:jc w:val="both"/>
        <w:rPr>
          <w:rFonts w:ascii="Times New Roman" w:hAnsi="Times New Roman"/>
          <w:sz w:val="20"/>
          <w:szCs w:val="20"/>
        </w:rPr>
      </w:pPr>
    </w:p>
    <w:p w:rsidR="00AC0268" w:rsidRDefault="00AC0268" w:rsidP="00C370CA">
      <w:pPr>
        <w:spacing w:line="276" w:lineRule="auto"/>
        <w:jc w:val="both"/>
        <w:rPr>
          <w:rFonts w:ascii="Times New Roman" w:hAnsi="Times New Roman"/>
          <w:sz w:val="20"/>
          <w:szCs w:val="20"/>
        </w:rPr>
      </w:pPr>
    </w:p>
    <w:p w:rsidR="00460564" w:rsidRDefault="00460564" w:rsidP="00C370CA">
      <w:pPr>
        <w:spacing w:line="276" w:lineRule="auto"/>
        <w:jc w:val="both"/>
        <w:rPr>
          <w:rFonts w:ascii="Times New Roman" w:hAnsi="Times New Roman"/>
          <w:sz w:val="20"/>
          <w:szCs w:val="20"/>
        </w:rPr>
      </w:pPr>
    </w:p>
    <w:p w:rsidR="00460564" w:rsidRDefault="00460564" w:rsidP="00C370CA">
      <w:pPr>
        <w:spacing w:line="276" w:lineRule="auto"/>
        <w:jc w:val="both"/>
        <w:rPr>
          <w:rFonts w:ascii="Times New Roman" w:hAnsi="Times New Roman"/>
          <w:sz w:val="20"/>
          <w:szCs w:val="20"/>
        </w:rPr>
      </w:pPr>
    </w:p>
    <w:p w:rsidR="00460564" w:rsidRPr="00C370CA" w:rsidRDefault="00460564" w:rsidP="00C370CA">
      <w:pPr>
        <w:spacing w:line="276" w:lineRule="auto"/>
        <w:jc w:val="both"/>
        <w:rPr>
          <w:rFonts w:ascii="Times New Roman" w:hAnsi="Times New Roman"/>
          <w:sz w:val="20"/>
          <w:szCs w:val="20"/>
        </w:rPr>
      </w:pPr>
    </w:p>
    <w:p w:rsidR="00AC0268" w:rsidRPr="00C370CA" w:rsidRDefault="00AC0268" w:rsidP="00C370CA">
      <w:pPr>
        <w:spacing w:line="276" w:lineRule="auto"/>
        <w:jc w:val="both"/>
        <w:rPr>
          <w:rFonts w:ascii="Times New Roman" w:hAnsi="Times New Roman"/>
          <w:sz w:val="20"/>
          <w:szCs w:val="20"/>
        </w:rPr>
      </w:pPr>
    </w:p>
    <w:p w:rsidR="00AC0268" w:rsidRPr="00C370CA" w:rsidRDefault="00AC0268" w:rsidP="00C370CA">
      <w:pPr>
        <w:spacing w:line="276" w:lineRule="auto"/>
        <w:jc w:val="both"/>
        <w:rPr>
          <w:rFonts w:ascii="Times New Roman" w:hAnsi="Times New Roman"/>
          <w:sz w:val="20"/>
          <w:szCs w:val="20"/>
        </w:rPr>
      </w:pPr>
    </w:p>
    <w:p w:rsidR="0078193A" w:rsidRDefault="0078193A" w:rsidP="00C370CA">
      <w:pPr>
        <w:pStyle w:val="Nagwek2"/>
        <w:spacing w:before="0" w:line="276" w:lineRule="auto"/>
        <w:jc w:val="both"/>
        <w:rPr>
          <w:rFonts w:ascii="Times New Roman" w:eastAsia="Calibri" w:hAnsi="Times New Roman"/>
          <w:b w:val="0"/>
          <w:bCs w:val="0"/>
          <w:color w:val="auto"/>
          <w:sz w:val="20"/>
          <w:szCs w:val="20"/>
        </w:rPr>
      </w:pPr>
      <w:bookmarkStart w:id="1" w:name="_Toc497598383"/>
    </w:p>
    <w:p w:rsidR="002A3B2A" w:rsidRPr="002A3B2A" w:rsidRDefault="002A3B2A" w:rsidP="002A3B2A"/>
    <w:p w:rsidR="00B03105" w:rsidRPr="002A3B2A" w:rsidRDefault="00B03105" w:rsidP="002A3B2A">
      <w:pPr>
        <w:pStyle w:val="Nagwek2"/>
        <w:spacing w:before="0"/>
        <w:rPr>
          <w:rFonts w:ascii="Times New Roman" w:hAnsi="Times New Roman"/>
          <w:b w:val="0"/>
          <w:bCs w:val="0"/>
          <w:color w:val="auto"/>
          <w:sz w:val="22"/>
          <w:szCs w:val="22"/>
        </w:rPr>
      </w:pPr>
      <w:r w:rsidRPr="002A3B2A">
        <w:rPr>
          <w:rFonts w:ascii="Times New Roman" w:hAnsi="Times New Roman"/>
          <w:color w:val="auto"/>
          <w:sz w:val="22"/>
          <w:szCs w:val="22"/>
        </w:rPr>
        <w:lastRenderedPageBreak/>
        <w:t>Rozdział 1</w:t>
      </w:r>
      <w:r w:rsidR="009B3961" w:rsidRPr="002A3B2A">
        <w:rPr>
          <w:rFonts w:ascii="Times New Roman" w:hAnsi="Times New Roman"/>
          <w:b w:val="0"/>
          <w:bCs w:val="0"/>
          <w:color w:val="auto"/>
          <w:sz w:val="22"/>
          <w:szCs w:val="22"/>
        </w:rPr>
        <w:br/>
      </w:r>
      <w:r w:rsidR="008E56F4" w:rsidRPr="002A3B2A">
        <w:rPr>
          <w:rFonts w:ascii="Times New Roman" w:hAnsi="Times New Roman"/>
          <w:color w:val="auto"/>
          <w:sz w:val="22"/>
          <w:szCs w:val="22"/>
        </w:rPr>
        <w:t>Informacje ogólne o s</w:t>
      </w:r>
      <w:r w:rsidR="009E6FAF" w:rsidRPr="002A3B2A">
        <w:rPr>
          <w:rFonts w:ascii="Times New Roman" w:hAnsi="Times New Roman"/>
          <w:color w:val="auto"/>
          <w:sz w:val="22"/>
          <w:szCs w:val="22"/>
        </w:rPr>
        <w:t>zkole</w:t>
      </w:r>
      <w:bookmarkEnd w:id="1"/>
    </w:p>
    <w:p w:rsidR="00B03105" w:rsidRPr="002A3B2A" w:rsidRDefault="00B03105" w:rsidP="002A3B2A">
      <w:pPr>
        <w:jc w:val="both"/>
        <w:rPr>
          <w:rFonts w:ascii="Times New Roman" w:hAnsi="Times New Roman"/>
          <w:b/>
        </w:rPr>
      </w:pPr>
    </w:p>
    <w:p w:rsidR="00B03105" w:rsidRPr="002A3B2A" w:rsidRDefault="00B03105" w:rsidP="002A3B2A">
      <w:pPr>
        <w:ind w:firstLine="420"/>
        <w:jc w:val="both"/>
        <w:rPr>
          <w:rFonts w:ascii="Times New Roman" w:hAnsi="Times New Roman"/>
          <w:b/>
        </w:rPr>
      </w:pPr>
      <w:r w:rsidRPr="002A3B2A">
        <w:rPr>
          <w:rFonts w:ascii="Times New Roman" w:hAnsi="Times New Roman"/>
          <w:b/>
        </w:rPr>
        <w:t>§ 1. 1.</w:t>
      </w:r>
      <w:r w:rsidR="009E6FAF" w:rsidRPr="002A3B2A">
        <w:rPr>
          <w:rFonts w:ascii="Times New Roman" w:hAnsi="Times New Roman"/>
          <w:b/>
        </w:rPr>
        <w:t xml:space="preserve"> </w:t>
      </w:r>
      <w:r w:rsidR="006B5F54" w:rsidRPr="002A3B2A">
        <w:rPr>
          <w:rFonts w:ascii="Times New Roman" w:hAnsi="Times New Roman"/>
        </w:rPr>
        <w:t>Szkoła Podstawowa N</w:t>
      </w:r>
      <w:r w:rsidR="009E6FAF" w:rsidRPr="002A3B2A">
        <w:rPr>
          <w:rFonts w:ascii="Times New Roman" w:hAnsi="Times New Roman"/>
        </w:rPr>
        <w:t xml:space="preserve">r </w:t>
      </w:r>
      <w:r w:rsidR="00820F7D" w:rsidRPr="002A3B2A">
        <w:rPr>
          <w:rFonts w:ascii="Times New Roman" w:hAnsi="Times New Roman"/>
        </w:rPr>
        <w:t>13</w:t>
      </w:r>
      <w:r w:rsidR="009E6FAF" w:rsidRPr="002A3B2A">
        <w:rPr>
          <w:rFonts w:ascii="Times New Roman" w:hAnsi="Times New Roman"/>
        </w:rPr>
        <w:t xml:space="preserve"> im. </w:t>
      </w:r>
      <w:r w:rsidR="00820F7D" w:rsidRPr="002A3B2A">
        <w:rPr>
          <w:rFonts w:ascii="Times New Roman" w:hAnsi="Times New Roman"/>
        </w:rPr>
        <w:t xml:space="preserve">Orląt Lwowskich </w:t>
      </w:r>
      <w:r w:rsidR="00A2128A" w:rsidRPr="002A3B2A">
        <w:rPr>
          <w:rFonts w:ascii="Times New Roman" w:hAnsi="Times New Roman"/>
        </w:rPr>
        <w:t>w Głogowie</w:t>
      </w:r>
      <w:r w:rsidR="006B5F54" w:rsidRPr="002A3B2A">
        <w:rPr>
          <w:rFonts w:ascii="Times New Roman" w:hAnsi="Times New Roman"/>
        </w:rPr>
        <w:t xml:space="preserve"> zwana dalej szkołą</w:t>
      </w:r>
      <w:r w:rsidR="00A2128A" w:rsidRPr="002A3B2A">
        <w:rPr>
          <w:rFonts w:ascii="Times New Roman" w:hAnsi="Times New Roman"/>
        </w:rPr>
        <w:t xml:space="preserve"> </w:t>
      </w:r>
      <w:r w:rsidRPr="002A3B2A">
        <w:rPr>
          <w:rFonts w:ascii="Times New Roman" w:hAnsi="Times New Roman"/>
        </w:rPr>
        <w:t>jest placówką publiczną.</w:t>
      </w:r>
    </w:p>
    <w:p w:rsidR="00B03105" w:rsidRPr="002A3B2A" w:rsidRDefault="00B03105" w:rsidP="002A3B2A">
      <w:pPr>
        <w:numPr>
          <w:ilvl w:val="0"/>
          <w:numId w:val="2"/>
        </w:numPr>
        <w:tabs>
          <w:tab w:val="left" w:pos="0"/>
          <w:tab w:val="left" w:pos="426"/>
        </w:tabs>
        <w:ind w:left="0" w:firstLine="0"/>
        <w:jc w:val="both"/>
        <w:rPr>
          <w:rFonts w:ascii="Times New Roman" w:hAnsi="Times New Roman"/>
          <w:bCs/>
        </w:rPr>
      </w:pPr>
      <w:r w:rsidRPr="002A3B2A">
        <w:rPr>
          <w:rFonts w:ascii="Times New Roman" w:hAnsi="Times New Roman"/>
          <w:bCs/>
        </w:rPr>
        <w:t xml:space="preserve">prowadzi bezpłatne nauczanie i wychowanie w zakresie ramowych planów nauczania; </w:t>
      </w:r>
    </w:p>
    <w:p w:rsidR="00B03105" w:rsidRPr="002A3B2A" w:rsidRDefault="00B03105" w:rsidP="002A3B2A">
      <w:pPr>
        <w:numPr>
          <w:ilvl w:val="0"/>
          <w:numId w:val="2"/>
        </w:numPr>
        <w:tabs>
          <w:tab w:val="left" w:pos="0"/>
          <w:tab w:val="left" w:pos="426"/>
        </w:tabs>
        <w:ind w:left="0" w:firstLine="0"/>
        <w:jc w:val="both"/>
        <w:rPr>
          <w:rFonts w:ascii="Times New Roman" w:hAnsi="Times New Roman"/>
          <w:bCs/>
        </w:rPr>
      </w:pPr>
      <w:r w:rsidRPr="002A3B2A">
        <w:rPr>
          <w:rFonts w:ascii="Times New Roman" w:hAnsi="Times New Roman"/>
          <w:bCs/>
        </w:rPr>
        <w:t>przeprowadza rekrutację uczniów w oparciu o zasadę powszechnej dostępności;</w:t>
      </w:r>
    </w:p>
    <w:p w:rsidR="00B03105" w:rsidRPr="002A3B2A" w:rsidRDefault="00B03105" w:rsidP="002A3B2A">
      <w:pPr>
        <w:numPr>
          <w:ilvl w:val="0"/>
          <w:numId w:val="2"/>
        </w:numPr>
        <w:tabs>
          <w:tab w:val="left" w:pos="0"/>
          <w:tab w:val="left" w:pos="426"/>
        </w:tabs>
        <w:ind w:left="0" w:firstLine="0"/>
        <w:jc w:val="both"/>
        <w:rPr>
          <w:rFonts w:ascii="Times New Roman" w:hAnsi="Times New Roman"/>
          <w:bCs/>
        </w:rPr>
      </w:pPr>
      <w:r w:rsidRPr="002A3B2A">
        <w:rPr>
          <w:rFonts w:ascii="Times New Roman" w:hAnsi="Times New Roman"/>
          <w:bCs/>
        </w:rPr>
        <w:t>zatrudnia nauczycieli posiadających kwalifikacje określone w odrębnych przepisach;</w:t>
      </w:r>
    </w:p>
    <w:p w:rsidR="00E779CA" w:rsidRPr="002A3B2A" w:rsidRDefault="00B03105" w:rsidP="002A3B2A">
      <w:pPr>
        <w:numPr>
          <w:ilvl w:val="0"/>
          <w:numId w:val="2"/>
        </w:numPr>
        <w:tabs>
          <w:tab w:val="left" w:pos="0"/>
          <w:tab w:val="left" w:pos="426"/>
        </w:tabs>
        <w:ind w:left="0" w:firstLine="0"/>
        <w:jc w:val="both"/>
        <w:rPr>
          <w:rFonts w:ascii="Times New Roman" w:hAnsi="Times New Roman"/>
          <w:bCs/>
          <w:i/>
        </w:rPr>
      </w:pPr>
      <w:r w:rsidRPr="002A3B2A">
        <w:rPr>
          <w:rFonts w:ascii="Times New Roman" w:hAnsi="Times New Roman"/>
          <w:bCs/>
        </w:rPr>
        <w:t xml:space="preserve">realizuje programy nauczania uwzględniające podstawę programową kształcenia ogólnego </w:t>
      </w:r>
      <w:r w:rsidR="00FC190E" w:rsidRPr="002A3B2A">
        <w:rPr>
          <w:rFonts w:ascii="Times New Roman" w:hAnsi="Times New Roman"/>
          <w:bCs/>
        </w:rPr>
        <w:t xml:space="preserve">dla szkoły podstawowej oraz </w:t>
      </w:r>
      <w:r w:rsidR="00E779CA" w:rsidRPr="002A3B2A">
        <w:rPr>
          <w:rFonts w:ascii="Times New Roman" w:hAnsi="Times New Roman"/>
          <w:bCs/>
        </w:rPr>
        <w:t xml:space="preserve"> wychowania przedszkolnego;</w:t>
      </w:r>
    </w:p>
    <w:p w:rsidR="00B03105" w:rsidRPr="002A3B2A" w:rsidRDefault="00E779CA" w:rsidP="002A3B2A">
      <w:pPr>
        <w:numPr>
          <w:ilvl w:val="0"/>
          <w:numId w:val="2"/>
        </w:numPr>
        <w:tabs>
          <w:tab w:val="left" w:pos="0"/>
          <w:tab w:val="left" w:pos="426"/>
        </w:tabs>
        <w:ind w:left="0" w:firstLine="0"/>
        <w:jc w:val="both"/>
        <w:rPr>
          <w:rFonts w:ascii="Times New Roman" w:hAnsi="Times New Roman"/>
          <w:bCs/>
          <w:i/>
        </w:rPr>
      </w:pPr>
      <w:r w:rsidRPr="002A3B2A">
        <w:rPr>
          <w:rFonts w:ascii="Times New Roman" w:hAnsi="Times New Roman"/>
          <w:bCs/>
        </w:rPr>
        <w:t>r</w:t>
      </w:r>
      <w:r w:rsidR="00B03105" w:rsidRPr="002A3B2A">
        <w:rPr>
          <w:rFonts w:ascii="Times New Roman" w:hAnsi="Times New Roman"/>
          <w:bCs/>
        </w:rPr>
        <w:t>ealizuje</w:t>
      </w:r>
      <w:r w:rsidR="00804A47" w:rsidRPr="002A3B2A">
        <w:rPr>
          <w:rFonts w:ascii="Times New Roman" w:hAnsi="Times New Roman"/>
          <w:bCs/>
        </w:rPr>
        <w:t xml:space="preserve"> ustalone przepisami </w:t>
      </w:r>
      <w:r w:rsidR="00B03105" w:rsidRPr="002A3B2A">
        <w:rPr>
          <w:rFonts w:ascii="Times New Roman" w:hAnsi="Times New Roman"/>
          <w:bCs/>
        </w:rPr>
        <w:t>zasady oceniania, klasyfikowania i promowania uczniów oraz przeprowadzania egzaminów.</w:t>
      </w:r>
    </w:p>
    <w:p w:rsidR="00B03105" w:rsidRPr="002A3B2A" w:rsidRDefault="00CC75C7" w:rsidP="002A3B2A">
      <w:pPr>
        <w:numPr>
          <w:ilvl w:val="0"/>
          <w:numId w:val="169"/>
        </w:numPr>
        <w:tabs>
          <w:tab w:val="left" w:pos="284"/>
          <w:tab w:val="left" w:pos="851"/>
        </w:tabs>
        <w:ind w:left="0" w:firstLine="567"/>
        <w:jc w:val="both"/>
        <w:rPr>
          <w:rFonts w:ascii="Times New Roman" w:hAnsi="Times New Roman"/>
        </w:rPr>
      </w:pPr>
      <w:r w:rsidRPr="002A3B2A">
        <w:rPr>
          <w:rFonts w:ascii="Times New Roman" w:hAnsi="Times New Roman"/>
        </w:rPr>
        <w:t>Siedzibą s</w:t>
      </w:r>
      <w:r w:rsidR="00B03105" w:rsidRPr="002A3B2A">
        <w:rPr>
          <w:rFonts w:ascii="Times New Roman" w:hAnsi="Times New Roman"/>
        </w:rPr>
        <w:t xml:space="preserve">zkoły jest budynek przy ulicy </w:t>
      </w:r>
      <w:r w:rsidR="00AC0268" w:rsidRPr="002A3B2A">
        <w:rPr>
          <w:rFonts w:ascii="Times New Roman" w:hAnsi="Times New Roman"/>
          <w:bCs/>
        </w:rPr>
        <w:t>Akacjowej 10</w:t>
      </w:r>
      <w:r w:rsidR="00F27DEA" w:rsidRPr="002A3B2A">
        <w:rPr>
          <w:rFonts w:ascii="Times New Roman" w:hAnsi="Times New Roman"/>
          <w:bCs/>
        </w:rPr>
        <w:t xml:space="preserve"> w Głogowie</w:t>
      </w:r>
      <w:r w:rsidR="00AC0268" w:rsidRPr="002A3B2A">
        <w:rPr>
          <w:rFonts w:ascii="Times New Roman" w:hAnsi="Times New Roman"/>
          <w:bCs/>
        </w:rPr>
        <w:t xml:space="preserve">. </w:t>
      </w:r>
    </w:p>
    <w:p w:rsidR="00B03105" w:rsidRPr="002A3B2A" w:rsidRDefault="00B03105" w:rsidP="002A3B2A">
      <w:pPr>
        <w:numPr>
          <w:ilvl w:val="0"/>
          <w:numId w:val="169"/>
        </w:numPr>
        <w:tabs>
          <w:tab w:val="left" w:pos="284"/>
          <w:tab w:val="left" w:pos="851"/>
        </w:tabs>
        <w:jc w:val="both"/>
        <w:rPr>
          <w:rFonts w:ascii="Times New Roman" w:hAnsi="Times New Roman"/>
        </w:rPr>
      </w:pPr>
      <w:r w:rsidRPr="002A3B2A">
        <w:rPr>
          <w:rFonts w:ascii="Times New Roman" w:hAnsi="Times New Roman"/>
        </w:rPr>
        <w:t xml:space="preserve">Organem prowadzącym jest  </w:t>
      </w:r>
      <w:r w:rsidR="001279B4" w:rsidRPr="002A3B2A">
        <w:rPr>
          <w:rFonts w:ascii="Times New Roman" w:hAnsi="Times New Roman"/>
        </w:rPr>
        <w:t xml:space="preserve">Gmina Miejska Głogów z siedzibą w </w:t>
      </w:r>
      <w:r w:rsidR="00BC5081" w:rsidRPr="002A3B2A">
        <w:rPr>
          <w:rFonts w:ascii="Times New Roman" w:hAnsi="Times New Roman"/>
        </w:rPr>
        <w:t>Głogowie.</w:t>
      </w:r>
    </w:p>
    <w:p w:rsidR="009E6FAF" w:rsidRPr="002A3B2A" w:rsidRDefault="00B03105" w:rsidP="002A3B2A">
      <w:pPr>
        <w:numPr>
          <w:ilvl w:val="0"/>
          <w:numId w:val="169"/>
        </w:numPr>
        <w:tabs>
          <w:tab w:val="left" w:pos="284"/>
          <w:tab w:val="left" w:pos="851"/>
        </w:tabs>
        <w:ind w:left="0" w:firstLine="567"/>
        <w:jc w:val="both"/>
        <w:rPr>
          <w:rFonts w:ascii="Times New Roman" w:hAnsi="Times New Roman"/>
        </w:rPr>
      </w:pPr>
      <w:r w:rsidRPr="002A3B2A">
        <w:rPr>
          <w:rFonts w:ascii="Times New Roman" w:hAnsi="Times New Roman"/>
        </w:rPr>
        <w:t xml:space="preserve">Nadzór pedagogiczny nad szkołą sprawuje </w:t>
      </w:r>
      <w:r w:rsidR="00AC0268" w:rsidRPr="002A3B2A">
        <w:rPr>
          <w:rFonts w:ascii="Times New Roman" w:hAnsi="Times New Roman"/>
        </w:rPr>
        <w:t xml:space="preserve">Dolnośląski </w:t>
      </w:r>
      <w:r w:rsidRPr="002A3B2A">
        <w:rPr>
          <w:rFonts w:ascii="Times New Roman" w:hAnsi="Times New Roman"/>
        </w:rPr>
        <w:t>Kurator Oświaty.</w:t>
      </w:r>
    </w:p>
    <w:p w:rsidR="00D8210E" w:rsidRPr="002A3B2A" w:rsidRDefault="001203CF" w:rsidP="002A3B2A">
      <w:pPr>
        <w:numPr>
          <w:ilvl w:val="0"/>
          <w:numId w:val="169"/>
        </w:numPr>
        <w:tabs>
          <w:tab w:val="left" w:pos="426"/>
          <w:tab w:val="left" w:pos="851"/>
          <w:tab w:val="left" w:pos="993"/>
        </w:tabs>
        <w:jc w:val="both"/>
        <w:rPr>
          <w:rFonts w:ascii="Times New Roman" w:hAnsi="Times New Roman"/>
        </w:rPr>
      </w:pPr>
      <w:r w:rsidRPr="002A3B2A">
        <w:rPr>
          <w:rFonts w:ascii="Times New Roman" w:eastAsia="Times New Roman" w:hAnsi="Times New Roman"/>
          <w:lang w:eastAsia="pl-PL"/>
        </w:rPr>
        <w:t>Ilekroć mowa w statucie jest o:</w:t>
      </w:r>
    </w:p>
    <w:p w:rsidR="001203CF" w:rsidRPr="002A3B2A" w:rsidRDefault="001203CF" w:rsidP="002A3B2A">
      <w:pPr>
        <w:pStyle w:val="Akapitzlist"/>
        <w:numPr>
          <w:ilvl w:val="0"/>
          <w:numId w:val="258"/>
        </w:numPr>
        <w:spacing w:after="0" w:line="240" w:lineRule="auto"/>
        <w:jc w:val="both"/>
        <w:rPr>
          <w:rFonts w:ascii="Times New Roman" w:eastAsia="Times New Roman" w:hAnsi="Times New Roman"/>
          <w:lang w:eastAsia="pl-PL"/>
        </w:rPr>
      </w:pPr>
      <w:r w:rsidRPr="002A3B2A">
        <w:rPr>
          <w:rFonts w:ascii="Times New Roman" w:eastAsia="Times New Roman" w:hAnsi="Times New Roman"/>
          <w:i/>
          <w:lang w:eastAsia="pl-PL"/>
        </w:rPr>
        <w:t>Szkole</w:t>
      </w:r>
      <w:r w:rsidRPr="002A3B2A">
        <w:rPr>
          <w:rFonts w:ascii="Times New Roman" w:eastAsia="Times New Roman" w:hAnsi="Times New Roman"/>
          <w:lang w:eastAsia="pl-PL"/>
        </w:rPr>
        <w:t xml:space="preserve">  –należy rozumieć </w:t>
      </w:r>
      <w:r w:rsidRPr="002A3B2A">
        <w:rPr>
          <w:rFonts w:ascii="Times New Roman" w:hAnsi="Times New Roman"/>
        </w:rPr>
        <w:t>Szkoła Podstawowa Nr 13 im. Orląt Lwowskich w Głogowie</w:t>
      </w:r>
      <w:r w:rsidRPr="002A3B2A">
        <w:rPr>
          <w:rFonts w:ascii="Times New Roman" w:eastAsia="Times New Roman" w:hAnsi="Times New Roman"/>
          <w:lang w:eastAsia="pl-PL"/>
        </w:rPr>
        <w:t xml:space="preserve"> oraz oddziały p</w:t>
      </w:r>
      <w:r w:rsidR="00F27DEA" w:rsidRPr="002A3B2A">
        <w:rPr>
          <w:rFonts w:ascii="Times New Roman" w:eastAsia="Times New Roman" w:hAnsi="Times New Roman"/>
          <w:lang w:eastAsia="pl-PL"/>
        </w:rPr>
        <w:t>rzedszkolne funkcjonujące przy s</w:t>
      </w:r>
      <w:r w:rsidRPr="002A3B2A">
        <w:rPr>
          <w:rFonts w:ascii="Times New Roman" w:eastAsia="Times New Roman" w:hAnsi="Times New Roman"/>
          <w:lang w:eastAsia="pl-PL"/>
        </w:rPr>
        <w:t>zkole;</w:t>
      </w:r>
    </w:p>
    <w:p w:rsidR="00F27DEA" w:rsidRPr="002A3B2A" w:rsidRDefault="001203CF" w:rsidP="002A3B2A">
      <w:pPr>
        <w:pStyle w:val="Akapitzlist"/>
        <w:numPr>
          <w:ilvl w:val="0"/>
          <w:numId w:val="258"/>
        </w:numPr>
        <w:spacing w:after="0" w:line="240" w:lineRule="auto"/>
        <w:jc w:val="both"/>
        <w:rPr>
          <w:rFonts w:ascii="Times New Roman" w:eastAsia="Times New Roman" w:hAnsi="Times New Roman"/>
          <w:lang w:eastAsia="pl-PL"/>
        </w:rPr>
      </w:pPr>
      <w:r w:rsidRPr="002A3B2A">
        <w:rPr>
          <w:rFonts w:ascii="Times New Roman" w:eastAsia="Times New Roman" w:hAnsi="Times New Roman"/>
          <w:i/>
          <w:lang w:eastAsia="pl-PL"/>
        </w:rPr>
        <w:t>Oddział przedszkolny</w:t>
      </w:r>
      <w:r w:rsidR="00F27DEA" w:rsidRPr="002A3B2A">
        <w:rPr>
          <w:rFonts w:ascii="Times New Roman" w:eastAsia="Times New Roman" w:hAnsi="Times New Roman"/>
          <w:i/>
          <w:lang w:eastAsia="pl-PL"/>
        </w:rPr>
        <w:t xml:space="preserve"> </w:t>
      </w:r>
      <w:r w:rsidRPr="002A3B2A">
        <w:rPr>
          <w:rFonts w:ascii="Times New Roman" w:eastAsia="Times New Roman" w:hAnsi="Times New Roman"/>
          <w:lang w:eastAsia="pl-PL"/>
        </w:rPr>
        <w:t xml:space="preserve">-należy przez to rozumieć oddział przedszkolny 3-4-5 latków i </w:t>
      </w:r>
      <w:r w:rsidR="00F27DEA" w:rsidRPr="002A3B2A">
        <w:rPr>
          <w:rFonts w:ascii="Times New Roman" w:eastAsia="Times New Roman" w:hAnsi="Times New Roman"/>
          <w:lang w:eastAsia="pl-PL"/>
        </w:rPr>
        <w:t>oddział przedszkolny 5-6-latków;</w:t>
      </w:r>
    </w:p>
    <w:p w:rsidR="00F27DEA" w:rsidRPr="002A3B2A" w:rsidRDefault="001203CF" w:rsidP="002A3B2A">
      <w:pPr>
        <w:pStyle w:val="Akapitzlist"/>
        <w:numPr>
          <w:ilvl w:val="0"/>
          <w:numId w:val="258"/>
        </w:numPr>
        <w:spacing w:after="0" w:line="240" w:lineRule="auto"/>
        <w:jc w:val="both"/>
        <w:rPr>
          <w:rFonts w:ascii="Times New Roman" w:eastAsia="Times New Roman" w:hAnsi="Times New Roman"/>
          <w:lang w:eastAsia="pl-PL"/>
        </w:rPr>
      </w:pPr>
      <w:r w:rsidRPr="002A3B2A">
        <w:rPr>
          <w:rFonts w:ascii="Times New Roman" w:eastAsia="Times New Roman" w:hAnsi="Times New Roman"/>
          <w:i/>
          <w:lang w:eastAsia="pl-PL"/>
        </w:rPr>
        <w:t>Dyrektorze</w:t>
      </w:r>
      <w:r w:rsidR="001F0DB7" w:rsidRPr="002A3B2A">
        <w:rPr>
          <w:rFonts w:ascii="Times New Roman" w:eastAsia="Times New Roman" w:hAnsi="Times New Roman"/>
          <w:lang w:eastAsia="pl-PL"/>
        </w:rPr>
        <w:t xml:space="preserve"> –należy rozumieć d</w:t>
      </w:r>
      <w:r w:rsidRPr="002A3B2A">
        <w:rPr>
          <w:rFonts w:ascii="Times New Roman" w:eastAsia="Times New Roman" w:hAnsi="Times New Roman"/>
          <w:lang w:eastAsia="pl-PL"/>
        </w:rPr>
        <w:t xml:space="preserve">yrektora </w:t>
      </w:r>
      <w:r w:rsidRPr="002A3B2A">
        <w:rPr>
          <w:rFonts w:ascii="Times New Roman" w:hAnsi="Times New Roman"/>
        </w:rPr>
        <w:t>Szkoły Podstawowej Nr 13 im. Orląt Lwowskich w Głogowie</w:t>
      </w:r>
    </w:p>
    <w:p w:rsidR="00F27DEA" w:rsidRPr="002A3B2A" w:rsidRDefault="001203CF" w:rsidP="002A3B2A">
      <w:pPr>
        <w:pStyle w:val="Akapitzlist"/>
        <w:numPr>
          <w:ilvl w:val="0"/>
          <w:numId w:val="258"/>
        </w:numPr>
        <w:spacing w:after="0" w:line="240" w:lineRule="auto"/>
        <w:jc w:val="both"/>
        <w:rPr>
          <w:rFonts w:ascii="Times New Roman" w:eastAsia="Times New Roman" w:hAnsi="Times New Roman"/>
          <w:lang w:eastAsia="pl-PL"/>
        </w:rPr>
      </w:pPr>
      <w:r w:rsidRPr="002A3B2A">
        <w:rPr>
          <w:rFonts w:ascii="Times New Roman" w:eastAsia="Times New Roman" w:hAnsi="Times New Roman"/>
          <w:i/>
          <w:lang w:eastAsia="pl-PL"/>
        </w:rPr>
        <w:t>Radzie Pedagogicznej</w:t>
      </w:r>
      <w:r w:rsidRPr="002A3B2A">
        <w:rPr>
          <w:rFonts w:ascii="Times New Roman" w:eastAsia="Times New Roman" w:hAnsi="Times New Roman"/>
          <w:lang w:eastAsia="pl-PL"/>
        </w:rPr>
        <w:t>–należy rozumieć nauczycieli zatrudnionych w</w:t>
      </w:r>
      <w:r w:rsidR="00323691" w:rsidRPr="002A3B2A">
        <w:rPr>
          <w:rFonts w:ascii="Times New Roman" w:eastAsia="Times New Roman" w:hAnsi="Times New Roman"/>
          <w:lang w:eastAsia="pl-PL"/>
        </w:rPr>
        <w:t xml:space="preserve"> </w:t>
      </w:r>
      <w:r w:rsidR="00323691" w:rsidRPr="002A3B2A">
        <w:rPr>
          <w:rFonts w:ascii="Times New Roman" w:hAnsi="Times New Roman"/>
        </w:rPr>
        <w:t>Szkole Podstawowej Nr 13 im.</w:t>
      </w:r>
      <w:r w:rsidR="00D8210E" w:rsidRPr="002A3B2A">
        <w:rPr>
          <w:rFonts w:ascii="Times New Roman" w:hAnsi="Times New Roman"/>
        </w:rPr>
        <w:t xml:space="preserve"> </w:t>
      </w:r>
      <w:r w:rsidRPr="002A3B2A">
        <w:rPr>
          <w:rFonts w:ascii="Times New Roman" w:hAnsi="Times New Roman"/>
        </w:rPr>
        <w:t>Orląt Lwowskich w Głogowie</w:t>
      </w:r>
      <w:r w:rsidRPr="002A3B2A">
        <w:rPr>
          <w:rFonts w:ascii="Times New Roman" w:eastAsia="Times New Roman" w:hAnsi="Times New Roman"/>
          <w:lang w:eastAsia="pl-PL"/>
        </w:rPr>
        <w:t xml:space="preserve"> oraz nauczycieli oddziałów przedszkolnych działających przy</w:t>
      </w:r>
      <w:r w:rsidRPr="002A3B2A">
        <w:rPr>
          <w:rFonts w:ascii="Times New Roman" w:hAnsi="Times New Roman"/>
        </w:rPr>
        <w:t xml:space="preserve"> Szkole Podstawowej Nr 13 im. Orląt Lwowskich w Głogowie;</w:t>
      </w:r>
      <w:r w:rsidRPr="002A3B2A">
        <w:rPr>
          <w:rFonts w:ascii="Times New Roman" w:eastAsia="Times New Roman" w:hAnsi="Times New Roman"/>
          <w:lang w:eastAsia="pl-PL"/>
        </w:rPr>
        <w:t xml:space="preserve"> </w:t>
      </w:r>
    </w:p>
    <w:p w:rsidR="00F27DEA" w:rsidRPr="002A3B2A" w:rsidRDefault="001203CF" w:rsidP="002A3B2A">
      <w:pPr>
        <w:pStyle w:val="Akapitzlist"/>
        <w:numPr>
          <w:ilvl w:val="0"/>
          <w:numId w:val="258"/>
        </w:numPr>
        <w:spacing w:after="0" w:line="240" w:lineRule="auto"/>
        <w:jc w:val="both"/>
        <w:rPr>
          <w:rFonts w:ascii="Times New Roman" w:eastAsia="Times New Roman" w:hAnsi="Times New Roman"/>
          <w:lang w:eastAsia="pl-PL"/>
        </w:rPr>
      </w:pPr>
      <w:r w:rsidRPr="002A3B2A">
        <w:rPr>
          <w:rFonts w:ascii="Times New Roman" w:eastAsia="Times New Roman" w:hAnsi="Times New Roman"/>
          <w:i/>
          <w:lang w:eastAsia="pl-PL"/>
        </w:rPr>
        <w:t>Radzie Rodziców</w:t>
      </w:r>
      <w:r w:rsidRPr="002A3B2A">
        <w:rPr>
          <w:rFonts w:ascii="Times New Roman" w:eastAsia="Times New Roman" w:hAnsi="Times New Roman"/>
          <w:lang w:eastAsia="pl-PL"/>
        </w:rPr>
        <w:t>–należy przez to rozumieć  pr</w:t>
      </w:r>
      <w:r w:rsidR="00F27DEA" w:rsidRPr="002A3B2A">
        <w:rPr>
          <w:rFonts w:ascii="Times New Roman" w:eastAsia="Times New Roman" w:hAnsi="Times New Roman"/>
          <w:lang w:eastAsia="pl-PL"/>
        </w:rPr>
        <w:t>zewodniczących rady oddziałowej poszczególnych klas i oddziałó</w:t>
      </w:r>
      <w:r w:rsidRPr="002A3B2A">
        <w:rPr>
          <w:rFonts w:ascii="Times New Roman" w:eastAsia="Times New Roman" w:hAnsi="Times New Roman"/>
          <w:lang w:eastAsia="pl-PL"/>
        </w:rPr>
        <w:t>w przedszkolnych;</w:t>
      </w:r>
    </w:p>
    <w:p w:rsidR="00F27DEA" w:rsidRPr="002A3B2A" w:rsidRDefault="001203CF" w:rsidP="002A3B2A">
      <w:pPr>
        <w:pStyle w:val="Akapitzlist"/>
        <w:numPr>
          <w:ilvl w:val="0"/>
          <w:numId w:val="258"/>
        </w:numPr>
        <w:spacing w:after="0" w:line="240" w:lineRule="auto"/>
        <w:jc w:val="both"/>
        <w:rPr>
          <w:rFonts w:ascii="Times New Roman" w:eastAsia="Times New Roman" w:hAnsi="Times New Roman"/>
          <w:lang w:eastAsia="pl-PL"/>
        </w:rPr>
      </w:pPr>
      <w:r w:rsidRPr="002A3B2A">
        <w:rPr>
          <w:rFonts w:ascii="Times New Roman" w:eastAsia="Times New Roman" w:hAnsi="Times New Roman"/>
          <w:i/>
          <w:lang w:eastAsia="pl-PL"/>
        </w:rPr>
        <w:t>uczniu</w:t>
      </w:r>
      <w:r w:rsidRPr="002A3B2A">
        <w:rPr>
          <w:rFonts w:ascii="Times New Roman" w:eastAsia="Times New Roman" w:hAnsi="Times New Roman"/>
          <w:lang w:eastAsia="pl-PL"/>
        </w:rPr>
        <w:t xml:space="preserve"> –należy przez to rozumieć ucznia uczęszczającego do</w:t>
      </w:r>
      <w:r w:rsidRPr="002A3B2A">
        <w:rPr>
          <w:rFonts w:ascii="Times New Roman" w:hAnsi="Times New Roman"/>
        </w:rPr>
        <w:t xml:space="preserve"> Szkoły Podstawowej Nr 13 im. Orląt Lwowskich w Głogowie</w:t>
      </w:r>
      <w:r w:rsidR="00F27DEA" w:rsidRPr="002A3B2A">
        <w:rPr>
          <w:rFonts w:ascii="Times New Roman" w:eastAsia="Times New Roman" w:hAnsi="Times New Roman"/>
          <w:lang w:eastAsia="pl-PL"/>
        </w:rPr>
        <w:t>;</w:t>
      </w:r>
    </w:p>
    <w:p w:rsidR="00E176F1" w:rsidRPr="002A3B2A" w:rsidRDefault="00F27DEA" w:rsidP="002A3B2A">
      <w:pPr>
        <w:pStyle w:val="Akapitzlist"/>
        <w:numPr>
          <w:ilvl w:val="0"/>
          <w:numId w:val="258"/>
        </w:numPr>
        <w:spacing w:after="0" w:line="240" w:lineRule="auto"/>
        <w:jc w:val="both"/>
        <w:rPr>
          <w:rFonts w:ascii="Times New Roman" w:eastAsia="Times New Roman" w:hAnsi="Times New Roman"/>
          <w:lang w:eastAsia="pl-PL"/>
        </w:rPr>
      </w:pPr>
      <w:r w:rsidRPr="002A3B2A">
        <w:rPr>
          <w:rFonts w:ascii="Times New Roman" w:eastAsia="Times New Roman" w:hAnsi="Times New Roman"/>
          <w:i/>
          <w:lang w:eastAsia="pl-PL"/>
        </w:rPr>
        <w:t>wychowanku</w:t>
      </w:r>
      <w:r w:rsidRPr="002A3B2A">
        <w:rPr>
          <w:rFonts w:ascii="Times New Roman" w:eastAsia="Times New Roman" w:hAnsi="Times New Roman"/>
          <w:lang w:eastAsia="pl-PL"/>
        </w:rPr>
        <w:t xml:space="preserve">–dzieci uczęszczające  do  Oddziału Przedszkolnego przy </w:t>
      </w:r>
      <w:r w:rsidRPr="002A3B2A">
        <w:rPr>
          <w:rFonts w:ascii="Times New Roman" w:hAnsi="Times New Roman"/>
        </w:rPr>
        <w:t>Szkole Podstawowej Nr 13 im. Orląt Lwowskich w Głogowie;</w:t>
      </w:r>
    </w:p>
    <w:p w:rsidR="00E176F1" w:rsidRPr="002A3B2A" w:rsidRDefault="001203CF" w:rsidP="002A3B2A">
      <w:pPr>
        <w:pStyle w:val="Akapitzlist"/>
        <w:numPr>
          <w:ilvl w:val="0"/>
          <w:numId w:val="169"/>
        </w:numPr>
        <w:tabs>
          <w:tab w:val="left" w:pos="284"/>
          <w:tab w:val="left" w:pos="851"/>
        </w:tabs>
        <w:spacing w:after="0" w:line="240" w:lineRule="auto"/>
        <w:ind w:left="0" w:firstLine="567"/>
        <w:jc w:val="both"/>
        <w:rPr>
          <w:rFonts w:ascii="Times New Roman" w:hAnsi="Times New Roman"/>
        </w:rPr>
      </w:pPr>
      <w:r w:rsidRPr="002A3B2A">
        <w:rPr>
          <w:rFonts w:ascii="Times New Roman" w:eastAsia="Times New Roman" w:hAnsi="Times New Roman"/>
          <w:i/>
          <w:lang w:eastAsia="pl-PL"/>
        </w:rPr>
        <w:t>rodzicu</w:t>
      </w:r>
      <w:r w:rsidRPr="002A3B2A">
        <w:rPr>
          <w:rFonts w:ascii="Times New Roman" w:eastAsia="Times New Roman" w:hAnsi="Times New Roman"/>
          <w:lang w:eastAsia="pl-PL"/>
        </w:rPr>
        <w:t xml:space="preserve"> -należy przez to rozumieć rodziców lub prawnych opiekunów uczniów</w:t>
      </w:r>
      <w:r w:rsidR="00E176F1" w:rsidRPr="002A3B2A">
        <w:rPr>
          <w:rFonts w:ascii="Times New Roman" w:eastAsia="Times New Roman" w:hAnsi="Times New Roman"/>
          <w:lang w:eastAsia="pl-PL"/>
        </w:rPr>
        <w:t xml:space="preserve"> i wychowanków </w:t>
      </w:r>
      <w:r w:rsidRPr="002A3B2A">
        <w:rPr>
          <w:rFonts w:ascii="Times New Roman" w:eastAsia="Times New Roman" w:hAnsi="Times New Roman"/>
          <w:lang w:eastAsia="pl-PL"/>
        </w:rPr>
        <w:t xml:space="preserve"> uczęszczających do </w:t>
      </w:r>
      <w:r w:rsidRPr="002A3B2A">
        <w:rPr>
          <w:rFonts w:ascii="Times New Roman" w:hAnsi="Times New Roman"/>
        </w:rPr>
        <w:t>Szkoły Podstawowej Nr 13 im. Orląt Lwowskich w Głogowie</w:t>
      </w:r>
      <w:r w:rsidRPr="002A3B2A">
        <w:rPr>
          <w:rFonts w:ascii="Times New Roman" w:eastAsia="Times New Roman" w:hAnsi="Times New Roman"/>
          <w:lang w:eastAsia="pl-PL"/>
        </w:rPr>
        <w:t xml:space="preserve"> </w:t>
      </w:r>
    </w:p>
    <w:p w:rsidR="009E6FAF" w:rsidRPr="00781534" w:rsidRDefault="00781534" w:rsidP="00781534">
      <w:pPr>
        <w:tabs>
          <w:tab w:val="left" w:pos="284"/>
          <w:tab w:val="left" w:pos="851"/>
        </w:tabs>
        <w:ind w:left="567"/>
        <w:jc w:val="both"/>
        <w:rPr>
          <w:rFonts w:ascii="Times New Roman" w:hAnsi="Times New Roman"/>
        </w:rPr>
      </w:pPr>
      <w:r>
        <w:rPr>
          <w:rFonts w:ascii="Times New Roman" w:hAnsi="Times New Roman"/>
          <w:b/>
        </w:rPr>
        <w:t xml:space="preserve">§ 2. 1. </w:t>
      </w:r>
      <w:r w:rsidR="009E6FAF" w:rsidRPr="00781534">
        <w:rPr>
          <w:rFonts w:ascii="Times New Roman" w:hAnsi="Times New Roman"/>
        </w:rPr>
        <w:t xml:space="preserve">Nazwa szkoły używana jest w pełnym </w:t>
      </w:r>
      <w:r w:rsidR="00AC0268" w:rsidRPr="00781534">
        <w:rPr>
          <w:rFonts w:ascii="Times New Roman" w:hAnsi="Times New Roman"/>
        </w:rPr>
        <w:t xml:space="preserve">brzmieniu – </w:t>
      </w:r>
      <w:r w:rsidR="00323691" w:rsidRPr="00781534">
        <w:rPr>
          <w:rFonts w:ascii="Times New Roman" w:hAnsi="Times New Roman"/>
        </w:rPr>
        <w:t>Szkoła Podstawowa Nr 13 im.</w:t>
      </w:r>
      <w:r w:rsidRPr="00781534">
        <w:rPr>
          <w:rFonts w:ascii="Times New Roman" w:hAnsi="Times New Roman"/>
        </w:rPr>
        <w:t xml:space="preserve"> </w:t>
      </w:r>
      <w:r w:rsidR="00AC0268" w:rsidRPr="00781534">
        <w:rPr>
          <w:rFonts w:ascii="Times New Roman" w:hAnsi="Times New Roman"/>
        </w:rPr>
        <w:t>Orląt Lwowskich</w:t>
      </w:r>
      <w:r w:rsidR="009E6FAF" w:rsidRPr="00781534">
        <w:rPr>
          <w:rFonts w:ascii="Times New Roman" w:hAnsi="Times New Roman"/>
        </w:rPr>
        <w:t xml:space="preserve"> </w:t>
      </w:r>
      <w:r w:rsidR="001279B4" w:rsidRPr="00781534">
        <w:rPr>
          <w:rFonts w:ascii="Times New Roman" w:hAnsi="Times New Roman"/>
        </w:rPr>
        <w:t>w Głogowie</w:t>
      </w:r>
      <w:r w:rsidR="00AC0268" w:rsidRPr="00781534">
        <w:rPr>
          <w:rFonts w:ascii="Times New Roman" w:hAnsi="Times New Roman"/>
        </w:rPr>
        <w:t>.</w:t>
      </w:r>
    </w:p>
    <w:p w:rsidR="009E5BF5" w:rsidRPr="002A3B2A" w:rsidRDefault="00781534" w:rsidP="00781534">
      <w:pPr>
        <w:tabs>
          <w:tab w:val="left" w:pos="426"/>
          <w:tab w:val="left" w:pos="851"/>
        </w:tabs>
        <w:ind w:left="567"/>
        <w:jc w:val="both"/>
        <w:rPr>
          <w:rFonts w:ascii="Times New Roman" w:hAnsi="Times New Roman"/>
        </w:rPr>
      </w:pPr>
      <w:r w:rsidRPr="00781534">
        <w:rPr>
          <w:rFonts w:ascii="Times New Roman" w:hAnsi="Times New Roman"/>
          <w:b/>
        </w:rPr>
        <w:t>2.</w:t>
      </w:r>
      <w:r>
        <w:rPr>
          <w:rFonts w:ascii="Times New Roman" w:hAnsi="Times New Roman"/>
        </w:rPr>
        <w:t xml:space="preserve"> </w:t>
      </w:r>
      <w:r w:rsidR="00B03105" w:rsidRPr="002A3B2A">
        <w:rPr>
          <w:rFonts w:ascii="Times New Roman" w:hAnsi="Times New Roman"/>
        </w:rPr>
        <w:t>Szkoła jest jednostką budżetową.</w:t>
      </w:r>
    </w:p>
    <w:p w:rsidR="009E5BF5" w:rsidRPr="002A3B2A" w:rsidRDefault="00781534" w:rsidP="00781534">
      <w:pPr>
        <w:tabs>
          <w:tab w:val="left" w:pos="284"/>
          <w:tab w:val="left" w:pos="851"/>
        </w:tabs>
        <w:ind w:left="567"/>
        <w:jc w:val="both"/>
        <w:rPr>
          <w:rFonts w:ascii="Times New Roman" w:hAnsi="Times New Roman"/>
        </w:rPr>
      </w:pPr>
      <w:r w:rsidRPr="00781534">
        <w:rPr>
          <w:rFonts w:ascii="Times New Roman" w:hAnsi="Times New Roman"/>
          <w:b/>
        </w:rPr>
        <w:t>3</w:t>
      </w:r>
      <w:r>
        <w:rPr>
          <w:rFonts w:ascii="Times New Roman" w:hAnsi="Times New Roman"/>
        </w:rPr>
        <w:t xml:space="preserve">. </w:t>
      </w:r>
      <w:r w:rsidR="00B661AD" w:rsidRPr="002A3B2A">
        <w:rPr>
          <w:rFonts w:ascii="Times New Roman" w:hAnsi="Times New Roman"/>
        </w:rPr>
        <w:t>Szkoła używa pieczęc</w:t>
      </w:r>
      <w:r w:rsidR="003959A6" w:rsidRPr="002A3B2A">
        <w:rPr>
          <w:rFonts w:ascii="Times New Roman" w:hAnsi="Times New Roman"/>
        </w:rPr>
        <w:t>i zgodnie z obowiązującymi przepisami.</w:t>
      </w:r>
    </w:p>
    <w:p w:rsidR="00203C16" w:rsidRPr="002A3B2A" w:rsidRDefault="00781534" w:rsidP="00781534">
      <w:pPr>
        <w:tabs>
          <w:tab w:val="left" w:pos="426"/>
          <w:tab w:val="left" w:pos="851"/>
          <w:tab w:val="left" w:pos="993"/>
        </w:tabs>
        <w:ind w:left="567"/>
        <w:jc w:val="both"/>
        <w:rPr>
          <w:rFonts w:ascii="Times New Roman" w:hAnsi="Times New Roman"/>
        </w:rPr>
      </w:pPr>
      <w:r w:rsidRPr="00781534">
        <w:rPr>
          <w:rFonts w:ascii="Times New Roman" w:hAnsi="Times New Roman"/>
          <w:b/>
        </w:rPr>
        <w:t>4.</w:t>
      </w:r>
      <w:r>
        <w:rPr>
          <w:rFonts w:ascii="Times New Roman" w:hAnsi="Times New Roman"/>
        </w:rPr>
        <w:t xml:space="preserve"> </w:t>
      </w:r>
      <w:r w:rsidR="001279B4" w:rsidRPr="002A3B2A">
        <w:rPr>
          <w:rFonts w:ascii="Times New Roman" w:hAnsi="Times New Roman"/>
        </w:rPr>
        <w:t>Obwód szkoły obejmuje</w:t>
      </w:r>
      <w:r w:rsidR="007876EC" w:rsidRPr="002A3B2A">
        <w:rPr>
          <w:rFonts w:ascii="Times New Roman" w:hAnsi="Times New Roman"/>
        </w:rPr>
        <w:t xml:space="preserve"> ulice </w:t>
      </w:r>
      <w:r w:rsidR="001279B4" w:rsidRPr="002A3B2A">
        <w:rPr>
          <w:rFonts w:ascii="Times New Roman" w:hAnsi="Times New Roman"/>
        </w:rPr>
        <w:t xml:space="preserve">:  </w:t>
      </w:r>
      <w:r w:rsidR="007876EC" w:rsidRPr="002A3B2A">
        <w:rPr>
          <w:rFonts w:ascii="Times New Roman" w:hAnsi="Times New Roman"/>
        </w:rPr>
        <w:t>Akacjowa, Cukrownicza, Cypryso</w:t>
      </w:r>
      <w:r w:rsidR="00461F27" w:rsidRPr="002A3B2A">
        <w:rPr>
          <w:rFonts w:ascii="Times New Roman" w:hAnsi="Times New Roman"/>
        </w:rPr>
        <w:t>wa, Dolna, Karmelkowa, Klonowa,</w:t>
      </w:r>
      <w:r>
        <w:rPr>
          <w:rFonts w:ascii="Times New Roman" w:hAnsi="Times New Roman"/>
        </w:rPr>
        <w:t xml:space="preserve"> </w:t>
      </w:r>
      <w:r w:rsidR="007876EC" w:rsidRPr="002A3B2A">
        <w:rPr>
          <w:rFonts w:ascii="Times New Roman" w:hAnsi="Times New Roman"/>
        </w:rPr>
        <w:t>Kolejowa, Końcowa,Kościelna, Kresowa, Krótka, Mleczarska, Na Uroczysku, Osadników, Portowa, Rudnowska (od nr 32 do końca), Słodka, Stara, Stoczniowa, Wspólna, Żarkowska (nr 2).</w:t>
      </w:r>
    </w:p>
    <w:p w:rsidR="00A632F3" w:rsidRPr="002A3B2A" w:rsidRDefault="00781534" w:rsidP="00781534">
      <w:pPr>
        <w:tabs>
          <w:tab w:val="left" w:pos="426"/>
          <w:tab w:val="left" w:pos="709"/>
          <w:tab w:val="left" w:pos="993"/>
        </w:tabs>
        <w:ind w:left="567"/>
        <w:jc w:val="both"/>
        <w:rPr>
          <w:rFonts w:ascii="Times New Roman" w:hAnsi="Times New Roman"/>
        </w:rPr>
      </w:pPr>
      <w:r w:rsidRPr="00781534">
        <w:rPr>
          <w:rFonts w:ascii="Times New Roman" w:hAnsi="Times New Roman"/>
          <w:b/>
        </w:rPr>
        <w:t>5.</w:t>
      </w:r>
      <w:r>
        <w:rPr>
          <w:rFonts w:ascii="Times New Roman" w:hAnsi="Times New Roman"/>
        </w:rPr>
        <w:t xml:space="preserve"> </w:t>
      </w:r>
      <w:r w:rsidR="00B03105" w:rsidRPr="002A3B2A">
        <w:rPr>
          <w:rFonts w:ascii="Times New Roman" w:hAnsi="Times New Roman"/>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B03105" w:rsidRPr="002A3B2A" w:rsidRDefault="00781534" w:rsidP="00781534">
      <w:pPr>
        <w:tabs>
          <w:tab w:val="left" w:pos="426"/>
          <w:tab w:val="left" w:pos="709"/>
          <w:tab w:val="left" w:pos="993"/>
        </w:tabs>
        <w:ind w:left="567"/>
        <w:jc w:val="both"/>
        <w:rPr>
          <w:rFonts w:ascii="Times New Roman" w:hAnsi="Times New Roman"/>
        </w:rPr>
      </w:pPr>
      <w:r w:rsidRPr="00781534">
        <w:rPr>
          <w:rFonts w:ascii="Times New Roman" w:hAnsi="Times New Roman"/>
          <w:b/>
        </w:rPr>
        <w:t>6.</w:t>
      </w:r>
      <w:r>
        <w:rPr>
          <w:rFonts w:ascii="Times New Roman" w:hAnsi="Times New Roman"/>
        </w:rPr>
        <w:t xml:space="preserve"> </w:t>
      </w:r>
      <w:r w:rsidR="004805AF" w:rsidRPr="002A3B2A">
        <w:rPr>
          <w:rFonts w:ascii="Times New Roman" w:hAnsi="Times New Roman"/>
        </w:rPr>
        <w:t>W szkole w czasie wolnym od nauki mogą być prowadzone zajęcia dla dzieci i młodzieży.</w:t>
      </w:r>
    </w:p>
    <w:p w:rsidR="00BC598F" w:rsidRPr="002A3B2A" w:rsidRDefault="00134488" w:rsidP="002A3B2A">
      <w:pPr>
        <w:numPr>
          <w:ilvl w:val="0"/>
          <w:numId w:val="169"/>
        </w:numPr>
        <w:tabs>
          <w:tab w:val="left" w:pos="284"/>
          <w:tab w:val="left" w:pos="851"/>
          <w:tab w:val="left" w:pos="993"/>
        </w:tabs>
        <w:ind w:left="0" w:firstLine="567"/>
        <w:jc w:val="both"/>
        <w:rPr>
          <w:rFonts w:ascii="Times New Roman" w:hAnsi="Times New Roman"/>
        </w:rPr>
      </w:pPr>
      <w:r w:rsidRPr="002A3B2A">
        <w:rPr>
          <w:rFonts w:ascii="Times New Roman" w:hAnsi="Times New Roman"/>
        </w:rPr>
        <w:t xml:space="preserve">W szkole zorganizowane są oddziały </w:t>
      </w:r>
      <w:r w:rsidR="00BC598F" w:rsidRPr="002A3B2A">
        <w:rPr>
          <w:rFonts w:ascii="Times New Roman" w:hAnsi="Times New Roman"/>
        </w:rPr>
        <w:t xml:space="preserve">ogólnodostępne </w:t>
      </w:r>
      <w:r w:rsidR="00893D2A" w:rsidRPr="002A3B2A">
        <w:rPr>
          <w:rFonts w:ascii="Times New Roman" w:hAnsi="Times New Roman"/>
        </w:rPr>
        <w:t xml:space="preserve">od I do VIII </w:t>
      </w:r>
      <w:r w:rsidR="00BC598F" w:rsidRPr="002A3B2A">
        <w:rPr>
          <w:rFonts w:ascii="Times New Roman" w:hAnsi="Times New Roman"/>
        </w:rPr>
        <w:t>i  oddziały przedszkolne, w których realizuje się wychowanie przedszkolne.</w:t>
      </w:r>
    </w:p>
    <w:p w:rsidR="009F3A53" w:rsidRPr="002A3B2A" w:rsidRDefault="00B316EA" w:rsidP="002A3B2A">
      <w:pPr>
        <w:numPr>
          <w:ilvl w:val="0"/>
          <w:numId w:val="169"/>
        </w:numPr>
        <w:tabs>
          <w:tab w:val="left" w:pos="284"/>
          <w:tab w:val="left" w:pos="851"/>
          <w:tab w:val="left" w:pos="993"/>
        </w:tabs>
        <w:ind w:left="0" w:firstLine="567"/>
        <w:jc w:val="both"/>
        <w:rPr>
          <w:rFonts w:ascii="Times New Roman" w:hAnsi="Times New Roman"/>
        </w:rPr>
      </w:pPr>
      <w:r w:rsidRPr="002A3B2A">
        <w:rPr>
          <w:rFonts w:ascii="Times New Roman" w:hAnsi="Times New Roman"/>
        </w:rPr>
        <w:t xml:space="preserve">Cykl kształcenia </w:t>
      </w:r>
      <w:r w:rsidR="00893D2A" w:rsidRPr="002A3B2A">
        <w:rPr>
          <w:rFonts w:ascii="Times New Roman" w:hAnsi="Times New Roman"/>
        </w:rPr>
        <w:t xml:space="preserve">dla oddziałów ogólnodostępnych </w:t>
      </w:r>
      <w:r w:rsidRPr="002A3B2A">
        <w:rPr>
          <w:rFonts w:ascii="Times New Roman" w:hAnsi="Times New Roman"/>
        </w:rPr>
        <w:t>trwa 8 lat.</w:t>
      </w:r>
    </w:p>
    <w:p w:rsidR="009F3A53" w:rsidRPr="002A3B2A" w:rsidRDefault="004003F6" w:rsidP="002A3B2A">
      <w:pPr>
        <w:numPr>
          <w:ilvl w:val="0"/>
          <w:numId w:val="169"/>
        </w:numPr>
        <w:tabs>
          <w:tab w:val="left" w:pos="284"/>
          <w:tab w:val="left" w:pos="851"/>
          <w:tab w:val="left" w:pos="993"/>
        </w:tabs>
        <w:ind w:left="0" w:firstLine="567"/>
        <w:jc w:val="both"/>
        <w:rPr>
          <w:rFonts w:ascii="Times New Roman" w:hAnsi="Times New Roman"/>
        </w:rPr>
      </w:pPr>
      <w:r w:rsidRPr="002A3B2A">
        <w:rPr>
          <w:rFonts w:ascii="Times New Roman" w:hAnsi="Times New Roman"/>
        </w:rPr>
        <w:t xml:space="preserve"> </w:t>
      </w:r>
      <w:r w:rsidR="00B03105" w:rsidRPr="002A3B2A">
        <w:rPr>
          <w:rFonts w:ascii="Times New Roman" w:hAnsi="Times New Roman"/>
        </w:rPr>
        <w:t>Do klasy pierwszej szkoły podstawowej przyjmuje się:</w:t>
      </w:r>
      <w:r w:rsidR="004A7ECA" w:rsidRPr="002A3B2A">
        <w:rPr>
          <w:rFonts w:ascii="Times New Roman" w:hAnsi="Times New Roman"/>
        </w:rPr>
        <w:t xml:space="preserve"> </w:t>
      </w:r>
    </w:p>
    <w:p w:rsidR="004A7ECA" w:rsidRPr="002A3B2A" w:rsidRDefault="004A7ECA" w:rsidP="002A3B2A">
      <w:pPr>
        <w:numPr>
          <w:ilvl w:val="1"/>
          <w:numId w:val="1"/>
        </w:numPr>
        <w:tabs>
          <w:tab w:val="clear" w:pos="1304"/>
          <w:tab w:val="num" w:pos="426"/>
        </w:tabs>
        <w:ind w:left="0" w:firstLine="0"/>
        <w:jc w:val="both"/>
        <w:rPr>
          <w:rFonts w:ascii="Times New Roman" w:hAnsi="Times New Roman"/>
        </w:rPr>
      </w:pPr>
      <w:r w:rsidRPr="002A3B2A">
        <w:rPr>
          <w:rFonts w:ascii="Times New Roman" w:hAnsi="Times New Roman"/>
        </w:rPr>
        <w:t>z urzędu – dzieci zamieszkałe w obwodzie szkoły na podstawie zgłoszenia  rodziców;</w:t>
      </w:r>
    </w:p>
    <w:p w:rsidR="004A7ECA" w:rsidRPr="002A3B2A" w:rsidRDefault="004A7ECA" w:rsidP="002A3B2A">
      <w:pPr>
        <w:numPr>
          <w:ilvl w:val="1"/>
          <w:numId w:val="1"/>
        </w:numPr>
        <w:tabs>
          <w:tab w:val="clear" w:pos="1304"/>
          <w:tab w:val="num" w:pos="426"/>
        </w:tabs>
        <w:ind w:left="0" w:firstLine="0"/>
        <w:jc w:val="both"/>
        <w:rPr>
          <w:rFonts w:ascii="Times New Roman" w:hAnsi="Times New Roman"/>
        </w:rPr>
      </w:pPr>
      <w:r w:rsidRPr="002A3B2A">
        <w:rPr>
          <w:rFonts w:ascii="Times New Roman" w:hAnsi="Times New Roman"/>
        </w:rPr>
        <w:t>na wniosek rodziców  – dzieci zamieszkałe  poza obwodem  szkoły w przypadku, gdy szkoła dysponuje wolnymi miejscami.</w:t>
      </w:r>
    </w:p>
    <w:p w:rsidR="00B03105" w:rsidRPr="00F32491" w:rsidRDefault="009F3A53" w:rsidP="002A3B2A">
      <w:pPr>
        <w:numPr>
          <w:ilvl w:val="0"/>
          <w:numId w:val="169"/>
        </w:numPr>
        <w:tabs>
          <w:tab w:val="left" w:pos="426"/>
          <w:tab w:val="left" w:pos="993"/>
        </w:tabs>
        <w:ind w:left="142" w:firstLine="425"/>
        <w:jc w:val="both"/>
        <w:rPr>
          <w:rFonts w:ascii="Times New Roman" w:hAnsi="Times New Roman"/>
        </w:rPr>
      </w:pPr>
      <w:r w:rsidRPr="002A3B2A">
        <w:rPr>
          <w:rFonts w:ascii="Times New Roman" w:hAnsi="Times New Roman"/>
        </w:rPr>
        <w:t>Rekrutacja do oddziałów przedszkolnych odbywa się zgodnie z obowiazującym przepisami.</w:t>
      </w:r>
    </w:p>
    <w:p w:rsidR="00B03105" w:rsidRPr="002A3B2A" w:rsidRDefault="008E56F4" w:rsidP="002A3B2A">
      <w:pPr>
        <w:pStyle w:val="Nagwek2"/>
        <w:spacing w:before="0"/>
        <w:rPr>
          <w:rFonts w:ascii="Times New Roman" w:hAnsi="Times New Roman"/>
          <w:b w:val="0"/>
          <w:bCs w:val="0"/>
          <w:color w:val="auto"/>
          <w:sz w:val="22"/>
          <w:szCs w:val="22"/>
        </w:rPr>
      </w:pPr>
      <w:bookmarkStart w:id="2" w:name="_Toc497598385"/>
      <w:r w:rsidRPr="002A3B2A">
        <w:rPr>
          <w:rFonts w:ascii="Times New Roman" w:hAnsi="Times New Roman"/>
          <w:color w:val="auto"/>
          <w:sz w:val="22"/>
          <w:szCs w:val="22"/>
        </w:rPr>
        <w:lastRenderedPageBreak/>
        <w:t>Rozdział 2</w:t>
      </w:r>
      <w:r w:rsidR="009B3961" w:rsidRPr="002A3B2A">
        <w:rPr>
          <w:rFonts w:ascii="Times New Roman" w:hAnsi="Times New Roman"/>
          <w:color w:val="auto"/>
          <w:sz w:val="22"/>
          <w:szCs w:val="22"/>
        </w:rPr>
        <w:br/>
      </w:r>
      <w:r w:rsidR="00B03105" w:rsidRPr="002A3B2A">
        <w:rPr>
          <w:rFonts w:ascii="Times New Roman" w:hAnsi="Times New Roman"/>
          <w:color w:val="auto"/>
          <w:sz w:val="22"/>
          <w:szCs w:val="22"/>
        </w:rPr>
        <w:t>Cele i zadania szkoły</w:t>
      </w:r>
      <w:bookmarkEnd w:id="2"/>
    </w:p>
    <w:p w:rsidR="00B03105" w:rsidRPr="002A3B2A" w:rsidRDefault="00B03105" w:rsidP="002A3B2A">
      <w:pPr>
        <w:ind w:firstLine="567"/>
        <w:jc w:val="both"/>
        <w:rPr>
          <w:rFonts w:ascii="Times New Roman" w:hAnsi="Times New Roman"/>
        </w:rPr>
      </w:pPr>
      <w:r w:rsidRPr="002A3B2A">
        <w:rPr>
          <w:rFonts w:ascii="Times New Roman" w:hAnsi="Times New Roman"/>
          <w:b/>
        </w:rPr>
        <w:t xml:space="preserve">§ 3. 1. </w:t>
      </w:r>
      <w:r w:rsidRPr="002A3B2A">
        <w:rPr>
          <w:rFonts w:ascii="Times New Roman" w:hAnsi="Times New Roman"/>
        </w:rPr>
        <w:t>Szko</w:t>
      </w:r>
      <w:r w:rsidR="00E70DA3" w:rsidRPr="002A3B2A">
        <w:rPr>
          <w:rFonts w:ascii="Times New Roman" w:hAnsi="Times New Roman"/>
        </w:rPr>
        <w:t>ła realizuje</w:t>
      </w:r>
      <w:r w:rsidRPr="002A3B2A">
        <w:rPr>
          <w:rFonts w:ascii="Times New Roman" w:hAnsi="Times New Roman"/>
        </w:rPr>
        <w:t xml:space="preserve"> cele i zadania określone w ustawie </w:t>
      </w:r>
      <w:r w:rsidR="00090337" w:rsidRPr="002A3B2A">
        <w:rPr>
          <w:rFonts w:ascii="Times New Roman" w:hAnsi="Times New Roman"/>
        </w:rPr>
        <w:t xml:space="preserve">– Prawo oświatowe </w:t>
      </w:r>
      <w:r w:rsidRPr="002A3B2A">
        <w:rPr>
          <w:rFonts w:ascii="Times New Roman" w:hAnsi="Times New Roman"/>
        </w:rPr>
        <w:t xml:space="preserve">oraz  w przepisach wykonawczych wydanych na jej podstawie, a także zawarte </w:t>
      </w:r>
      <w:r w:rsidR="00E70DA3" w:rsidRPr="002A3B2A">
        <w:rPr>
          <w:rFonts w:ascii="Times New Roman" w:hAnsi="Times New Roman"/>
        </w:rPr>
        <w:t>w </w:t>
      </w:r>
      <w:r w:rsidR="00A331B8" w:rsidRPr="002A3B2A">
        <w:rPr>
          <w:rFonts w:ascii="Times New Roman" w:hAnsi="Times New Roman"/>
        </w:rPr>
        <w:t>Programie w</w:t>
      </w:r>
      <w:r w:rsidR="009050EA" w:rsidRPr="002A3B2A">
        <w:rPr>
          <w:rFonts w:ascii="Times New Roman" w:hAnsi="Times New Roman"/>
        </w:rPr>
        <w:t>ychowawczo - profilaktycznym, dostosowanym</w:t>
      </w:r>
      <w:r w:rsidR="00E70DA3" w:rsidRPr="002A3B2A">
        <w:rPr>
          <w:rFonts w:ascii="Times New Roman" w:hAnsi="Times New Roman"/>
        </w:rPr>
        <w:t xml:space="preserve"> do potrzeb rozwojowych uczniów </w:t>
      </w:r>
      <w:r w:rsidR="00F32491">
        <w:rPr>
          <w:rFonts w:ascii="Times New Roman" w:hAnsi="Times New Roman"/>
        </w:rPr>
        <w:t>oraz potrzeb danego środowiska.</w:t>
      </w:r>
    </w:p>
    <w:p w:rsidR="00B03105" w:rsidRPr="002A3B2A" w:rsidRDefault="00B03105" w:rsidP="002A3B2A">
      <w:pPr>
        <w:ind w:firstLine="567"/>
        <w:jc w:val="both"/>
        <w:rPr>
          <w:rFonts w:ascii="Times New Roman" w:hAnsi="Times New Roman"/>
          <w:b/>
        </w:rPr>
      </w:pPr>
      <w:r w:rsidRPr="002A3B2A">
        <w:rPr>
          <w:rFonts w:ascii="Times New Roman" w:hAnsi="Times New Roman"/>
          <w:b/>
        </w:rPr>
        <w:t xml:space="preserve">2. </w:t>
      </w:r>
      <w:r w:rsidRPr="002A3B2A">
        <w:rPr>
          <w:rFonts w:ascii="Times New Roman" w:hAnsi="Times New Roman"/>
        </w:rPr>
        <w:t xml:space="preserve">  </w:t>
      </w:r>
      <w:r w:rsidRPr="002A3B2A">
        <w:rPr>
          <w:rFonts w:ascii="Times New Roman" w:hAnsi="Times New Roman"/>
          <w:b/>
        </w:rPr>
        <w:t>Głównymi celami szkoły jest:</w:t>
      </w:r>
    </w:p>
    <w:p w:rsidR="00740B33" w:rsidRPr="002A3B2A" w:rsidRDefault="002C4D8E" w:rsidP="002A3B2A">
      <w:pPr>
        <w:numPr>
          <w:ilvl w:val="0"/>
          <w:numId w:val="4"/>
        </w:numPr>
        <w:tabs>
          <w:tab w:val="num" w:pos="0"/>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740B33" w:rsidRPr="002A3B2A" w:rsidRDefault="002C4D8E" w:rsidP="002A3B2A">
      <w:pPr>
        <w:numPr>
          <w:ilvl w:val="0"/>
          <w:numId w:val="4"/>
        </w:numPr>
        <w:tabs>
          <w:tab w:val="num" w:pos="0"/>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wzmacnianie poczucia tożsamości indywidualnej, kulturowej, narodowej, regionalnej </w:t>
      </w:r>
      <w:r w:rsidR="00DE02D7" w:rsidRPr="002A3B2A">
        <w:rPr>
          <w:rFonts w:ascii="Times New Roman" w:eastAsia="Times New Roman" w:hAnsi="Times New Roman"/>
          <w:lang w:eastAsia="pl-PL"/>
        </w:rPr>
        <w:t xml:space="preserve"> </w:t>
      </w:r>
      <w:r w:rsidRPr="002A3B2A">
        <w:rPr>
          <w:rFonts w:ascii="Times New Roman" w:eastAsia="Times New Roman" w:hAnsi="Times New Roman"/>
          <w:lang w:eastAsia="pl-PL"/>
        </w:rPr>
        <w:t xml:space="preserve">i etnicznej; </w:t>
      </w:r>
    </w:p>
    <w:p w:rsidR="00740B33" w:rsidRPr="002A3B2A" w:rsidRDefault="002C4D8E" w:rsidP="002A3B2A">
      <w:pPr>
        <w:numPr>
          <w:ilvl w:val="0"/>
          <w:numId w:val="4"/>
        </w:numPr>
        <w:tabs>
          <w:tab w:val="num" w:pos="0"/>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formowanie u uczniów poczucia godności własnej osoby i szacunku dla godności innych osób; </w:t>
      </w:r>
    </w:p>
    <w:p w:rsidR="00740B33" w:rsidRPr="002A3B2A" w:rsidRDefault="002C4D8E" w:rsidP="002A3B2A">
      <w:pPr>
        <w:numPr>
          <w:ilvl w:val="0"/>
          <w:numId w:val="4"/>
        </w:numPr>
        <w:tabs>
          <w:tab w:val="num" w:pos="0"/>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rozwijanie kompetencji takich jak kreatywność, innowacyjność i przedsiębiorczość; </w:t>
      </w:r>
    </w:p>
    <w:p w:rsidR="00740B33" w:rsidRPr="002A3B2A" w:rsidRDefault="002C4D8E" w:rsidP="002A3B2A">
      <w:pPr>
        <w:numPr>
          <w:ilvl w:val="0"/>
          <w:numId w:val="4"/>
        </w:numPr>
        <w:tabs>
          <w:tab w:val="num" w:pos="0"/>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rozwijanie umiejętności krytycznego i logicznego myślenia, rozumowania, argumentowania </w:t>
      </w:r>
      <w:r w:rsidR="00DE02D7" w:rsidRPr="002A3B2A">
        <w:rPr>
          <w:rFonts w:ascii="Times New Roman" w:eastAsia="Times New Roman" w:hAnsi="Times New Roman"/>
          <w:lang w:eastAsia="pl-PL"/>
        </w:rPr>
        <w:t xml:space="preserve"> </w:t>
      </w:r>
      <w:r w:rsidRPr="002A3B2A">
        <w:rPr>
          <w:rFonts w:ascii="Times New Roman" w:eastAsia="Times New Roman" w:hAnsi="Times New Roman"/>
          <w:lang w:eastAsia="pl-PL"/>
        </w:rPr>
        <w:t xml:space="preserve">i wnioskowania; </w:t>
      </w:r>
    </w:p>
    <w:p w:rsidR="00740B33" w:rsidRPr="002A3B2A" w:rsidRDefault="002C4D8E" w:rsidP="002A3B2A">
      <w:pPr>
        <w:numPr>
          <w:ilvl w:val="0"/>
          <w:numId w:val="4"/>
        </w:numPr>
        <w:tabs>
          <w:tab w:val="num" w:pos="0"/>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ukazywanie wartości wiedzy jako podstawy do rozwoju umiejętności; </w:t>
      </w:r>
    </w:p>
    <w:p w:rsidR="00740B33" w:rsidRPr="002A3B2A" w:rsidRDefault="002C4D8E" w:rsidP="002A3B2A">
      <w:pPr>
        <w:numPr>
          <w:ilvl w:val="0"/>
          <w:numId w:val="4"/>
        </w:numPr>
        <w:tabs>
          <w:tab w:val="num" w:pos="0"/>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rozbudzanie ciekawości poznawczej uczniów oraz motywacji do nauki; </w:t>
      </w:r>
    </w:p>
    <w:p w:rsidR="00740B33" w:rsidRPr="002A3B2A" w:rsidRDefault="002C4D8E" w:rsidP="002A3B2A">
      <w:pPr>
        <w:numPr>
          <w:ilvl w:val="0"/>
          <w:numId w:val="4"/>
        </w:numPr>
        <w:tabs>
          <w:tab w:val="num" w:pos="0"/>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wyposażenie uczniów w taki zasób wiadomości oraz kształtowanie takich umiejętności, które pozwalają w sposób bardziej dojrzały i uporządkowany zrozumieć świat; </w:t>
      </w:r>
    </w:p>
    <w:p w:rsidR="00740B33" w:rsidRPr="002A3B2A" w:rsidRDefault="002C4D8E" w:rsidP="002A3B2A">
      <w:pPr>
        <w:numPr>
          <w:ilvl w:val="0"/>
          <w:numId w:val="4"/>
        </w:numPr>
        <w:tabs>
          <w:tab w:val="num" w:pos="0"/>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wspieranie ucznia w rozpoznawaniu własnych predyspozycji i określaniu drogi dalszej edukacji; </w:t>
      </w:r>
    </w:p>
    <w:p w:rsidR="00740B33" w:rsidRPr="002A3B2A" w:rsidRDefault="002C4D8E" w:rsidP="002A3B2A">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wszechstronny rozwój osobowy ucznia przez pogłębianie wiedzy oraz zaspokajanie i rozbudzanie jego naturalnej ciekawości poznawczej;</w:t>
      </w:r>
    </w:p>
    <w:p w:rsidR="00740B33" w:rsidRPr="002A3B2A" w:rsidRDefault="002C4D8E" w:rsidP="002A3B2A">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 kształtowanie postawy otwartej wobec świata i innych ludzi, aktywności w życiu społecznym oraz odpowiedzialności za zbiorowość; </w:t>
      </w:r>
    </w:p>
    <w:p w:rsidR="00740B33" w:rsidRPr="002A3B2A" w:rsidRDefault="002C4D8E" w:rsidP="002A3B2A">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zachęcanie do zorganizowanego i świadomego samokształcenia opartego na umiejętności przygotowania własnego warsztatu pracy; </w:t>
      </w:r>
    </w:p>
    <w:p w:rsidR="0066617A" w:rsidRPr="002A3B2A" w:rsidRDefault="002C4D8E" w:rsidP="002A3B2A">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ukierunkowanie ucznia ku wartościom. </w:t>
      </w:r>
    </w:p>
    <w:p w:rsidR="00B03105" w:rsidRPr="002A3B2A" w:rsidRDefault="0066617A" w:rsidP="002A3B2A">
      <w:pPr>
        <w:tabs>
          <w:tab w:val="left" w:pos="284"/>
        </w:tabs>
        <w:jc w:val="both"/>
        <w:rPr>
          <w:rFonts w:ascii="Times New Roman" w:eastAsia="Times New Roman" w:hAnsi="Times New Roman"/>
          <w:lang w:eastAsia="pl-PL"/>
        </w:rPr>
      </w:pPr>
      <w:r w:rsidRPr="002A3B2A">
        <w:rPr>
          <w:rFonts w:ascii="Times New Roman" w:hAnsi="Times New Roman"/>
        </w:rPr>
        <w:t xml:space="preserve">           </w:t>
      </w:r>
      <w:r w:rsidR="00B03105" w:rsidRPr="002A3B2A">
        <w:rPr>
          <w:rFonts w:ascii="Times New Roman" w:hAnsi="Times New Roman"/>
          <w:b/>
        </w:rPr>
        <w:t xml:space="preserve">3. </w:t>
      </w:r>
      <w:r w:rsidR="00B03105" w:rsidRPr="002A3B2A">
        <w:rPr>
          <w:rFonts w:ascii="Times New Roman" w:hAnsi="Times New Roman"/>
        </w:rPr>
        <w:t xml:space="preserve"> Do zadań szkoły należy:</w:t>
      </w:r>
    </w:p>
    <w:p w:rsidR="00B03105" w:rsidRPr="002A3B2A" w:rsidRDefault="00B03105" w:rsidP="002A3B2A">
      <w:pPr>
        <w:numPr>
          <w:ilvl w:val="0"/>
          <w:numId w:val="116"/>
        </w:numPr>
        <w:tabs>
          <w:tab w:val="left" w:pos="426"/>
        </w:tabs>
        <w:ind w:left="0" w:firstLine="0"/>
        <w:jc w:val="both"/>
        <w:rPr>
          <w:rFonts w:ascii="Times New Roman" w:hAnsi="Times New Roman"/>
        </w:rPr>
      </w:pPr>
      <w:r w:rsidRPr="002A3B2A">
        <w:rPr>
          <w:rFonts w:ascii="Times New Roman" w:hAnsi="Times New Roman"/>
        </w:rPr>
        <w:t>zapewnianie bezpiecznych i higienicznych warunków pobytu uczniów w szkole oraz zapewnianie bezpieczeństwa na zajęciach organizowanych przez szkołę;</w:t>
      </w:r>
    </w:p>
    <w:p w:rsidR="00B03105" w:rsidRPr="002A3B2A" w:rsidRDefault="00B03105" w:rsidP="002A3B2A">
      <w:pPr>
        <w:numPr>
          <w:ilvl w:val="0"/>
          <w:numId w:val="116"/>
        </w:numPr>
        <w:tabs>
          <w:tab w:val="left" w:pos="426"/>
        </w:tabs>
        <w:ind w:left="0" w:firstLine="0"/>
        <w:jc w:val="both"/>
        <w:rPr>
          <w:rFonts w:ascii="Times New Roman" w:hAnsi="Times New Roman"/>
        </w:rPr>
      </w:pPr>
      <w:r w:rsidRPr="002A3B2A">
        <w:rPr>
          <w:rFonts w:ascii="Times New Roman" w:hAnsi="Times New Roman"/>
        </w:rPr>
        <w:t>zorganizowanie systemu opiekuńczo-wychowawczego odpowiednio do istniejących potrzeb;</w:t>
      </w:r>
    </w:p>
    <w:p w:rsidR="0066617A" w:rsidRPr="002A3B2A" w:rsidRDefault="0066617A" w:rsidP="002A3B2A">
      <w:pPr>
        <w:numPr>
          <w:ilvl w:val="0"/>
          <w:numId w:val="116"/>
        </w:numPr>
        <w:tabs>
          <w:tab w:val="left" w:pos="426"/>
        </w:tabs>
        <w:ind w:left="0" w:firstLine="0"/>
        <w:jc w:val="both"/>
        <w:rPr>
          <w:rFonts w:ascii="Times New Roman" w:hAnsi="Times New Roman"/>
        </w:rPr>
      </w:pPr>
      <w:r w:rsidRPr="002A3B2A">
        <w:rPr>
          <w:rFonts w:ascii="Times New Roman" w:hAnsi="Times New Roman"/>
        </w:rPr>
        <w:t>kształtowanie</w:t>
      </w:r>
      <w:r w:rsidR="00B03105" w:rsidRPr="002A3B2A">
        <w:rPr>
          <w:rFonts w:ascii="Times New Roman" w:hAnsi="Times New Roman"/>
        </w:rPr>
        <w:t>środowiska wychowawczego, umożliwiającego pełny rozwój umysłowy, emocjonalny</w:t>
      </w:r>
      <w:r w:rsidRPr="002A3B2A">
        <w:rPr>
          <w:rFonts w:ascii="Times New Roman" w:hAnsi="Times New Roman"/>
        </w:rPr>
        <w:t xml:space="preserve"> </w:t>
      </w:r>
    </w:p>
    <w:p w:rsidR="00B03105" w:rsidRPr="002A3B2A" w:rsidRDefault="00B03105" w:rsidP="002A3B2A">
      <w:pPr>
        <w:tabs>
          <w:tab w:val="left" w:pos="426"/>
        </w:tabs>
        <w:jc w:val="both"/>
        <w:rPr>
          <w:rFonts w:ascii="Times New Roman" w:hAnsi="Times New Roman"/>
        </w:rPr>
      </w:pPr>
      <w:r w:rsidRPr="002A3B2A">
        <w:rPr>
          <w:rFonts w:ascii="Times New Roman" w:hAnsi="Times New Roman"/>
        </w:rPr>
        <w:t>i fizyczny uczniów w warunkach poszanowania ich godności osobistej oraz wolności światopoglądowej</w:t>
      </w:r>
      <w:r w:rsidR="0066617A" w:rsidRPr="002A3B2A">
        <w:rPr>
          <w:rFonts w:ascii="Times New Roman" w:hAnsi="Times New Roman"/>
        </w:rPr>
        <w:t xml:space="preserve"> </w:t>
      </w:r>
      <w:r w:rsidRPr="002A3B2A">
        <w:rPr>
          <w:rFonts w:ascii="Times New Roman" w:hAnsi="Times New Roman"/>
        </w:rPr>
        <w:t>i wyznaniowej;</w:t>
      </w:r>
    </w:p>
    <w:p w:rsidR="00530920" w:rsidRPr="002A3B2A" w:rsidRDefault="00B03105" w:rsidP="002A3B2A">
      <w:pPr>
        <w:numPr>
          <w:ilvl w:val="0"/>
          <w:numId w:val="116"/>
        </w:numPr>
        <w:tabs>
          <w:tab w:val="left" w:pos="426"/>
        </w:tabs>
        <w:ind w:left="0" w:firstLine="0"/>
        <w:jc w:val="both"/>
        <w:rPr>
          <w:rFonts w:ascii="Times New Roman" w:hAnsi="Times New Roman"/>
        </w:rPr>
      </w:pPr>
      <w:r w:rsidRPr="002A3B2A">
        <w:rPr>
          <w:rFonts w:ascii="Times New Roman" w:hAnsi="Times New Roman"/>
        </w:rPr>
        <w:t>realizacja programów nauczania, które zawierają podstawę programową kształcenia ogólnego dla przedmiotów, objętych ramowym planem nauczania;</w:t>
      </w:r>
    </w:p>
    <w:p w:rsidR="00B03105" w:rsidRPr="002A3B2A" w:rsidRDefault="00A316C5" w:rsidP="002A3B2A">
      <w:pPr>
        <w:numPr>
          <w:ilvl w:val="0"/>
          <w:numId w:val="116"/>
        </w:numPr>
        <w:tabs>
          <w:tab w:val="left" w:pos="426"/>
        </w:tabs>
        <w:ind w:left="0" w:firstLine="0"/>
        <w:jc w:val="both"/>
        <w:rPr>
          <w:rFonts w:ascii="Times New Roman" w:hAnsi="Times New Roman"/>
        </w:rPr>
      </w:pPr>
      <w:r w:rsidRPr="002A3B2A">
        <w:rPr>
          <w:rFonts w:ascii="Times New Roman" w:hAnsi="Times New Roman"/>
          <w:noProof w:val="0"/>
          <w:lang w:eastAsia="pl-PL"/>
        </w:rPr>
        <w:t>kształcenie w zakresie porozumiewania się w językach obcych</w:t>
      </w:r>
      <w:r w:rsidRPr="002A3B2A">
        <w:rPr>
          <w:rFonts w:ascii="Times New Roman" w:hAnsi="Times New Roman"/>
        </w:rPr>
        <w:t xml:space="preserve"> </w:t>
      </w:r>
      <w:r w:rsidRPr="002A3B2A">
        <w:rPr>
          <w:rFonts w:ascii="Times New Roman" w:hAnsi="Times New Roman"/>
          <w:noProof w:val="0"/>
          <w:lang w:eastAsia="pl-PL"/>
        </w:rPr>
        <w:t>nowożytnych;</w:t>
      </w:r>
    </w:p>
    <w:p w:rsidR="00B03105" w:rsidRPr="002A3B2A" w:rsidRDefault="00B03105" w:rsidP="002A3B2A">
      <w:pPr>
        <w:numPr>
          <w:ilvl w:val="0"/>
          <w:numId w:val="116"/>
        </w:numPr>
        <w:tabs>
          <w:tab w:val="left" w:pos="426"/>
        </w:tabs>
        <w:ind w:left="0" w:firstLine="0"/>
        <w:jc w:val="both"/>
        <w:rPr>
          <w:rFonts w:ascii="Times New Roman" w:hAnsi="Times New Roman"/>
        </w:rPr>
      </w:pPr>
      <w:r w:rsidRPr="002A3B2A">
        <w:rPr>
          <w:rFonts w:ascii="Times New Roman" w:hAnsi="Times New Roman"/>
        </w:rPr>
        <w:t>rozpoznawanie możliwości psychofizycznych oraz indywidualnych potrzeb rozwojowych  i edukacyjnych uczniów i wykorzystywanie wyników diagnoz w procesie uczenia i nauczania;</w:t>
      </w:r>
    </w:p>
    <w:p w:rsidR="00B03105" w:rsidRPr="002A3B2A" w:rsidRDefault="00B03105" w:rsidP="002A3B2A">
      <w:pPr>
        <w:numPr>
          <w:ilvl w:val="0"/>
          <w:numId w:val="116"/>
        </w:numPr>
        <w:tabs>
          <w:tab w:val="left" w:pos="426"/>
        </w:tabs>
        <w:ind w:left="0" w:firstLine="0"/>
        <w:jc w:val="both"/>
        <w:rPr>
          <w:rFonts w:ascii="Times New Roman" w:hAnsi="Times New Roman"/>
        </w:rPr>
      </w:pPr>
      <w:r w:rsidRPr="002A3B2A">
        <w:rPr>
          <w:rFonts w:ascii="Times New Roman" w:hAnsi="Times New Roman"/>
        </w:rPr>
        <w:t>organizowanie pomocy psychologiczno-pedagogicznej uczniom, rodzicom i nauczycielom stosownie do potrzeb i zgodnie z odrębnymi przepisami;</w:t>
      </w:r>
    </w:p>
    <w:p w:rsidR="00B03105" w:rsidRPr="002A3B2A" w:rsidRDefault="00B03105" w:rsidP="002A3B2A">
      <w:pPr>
        <w:numPr>
          <w:ilvl w:val="0"/>
          <w:numId w:val="116"/>
        </w:numPr>
        <w:tabs>
          <w:tab w:val="left" w:pos="426"/>
        </w:tabs>
        <w:ind w:left="0" w:firstLine="0"/>
        <w:jc w:val="both"/>
        <w:rPr>
          <w:rFonts w:ascii="Times New Roman" w:hAnsi="Times New Roman"/>
        </w:rPr>
      </w:pPr>
      <w:r w:rsidRPr="002A3B2A">
        <w:rPr>
          <w:rFonts w:ascii="Times New Roman" w:hAnsi="Times New Roman"/>
        </w:rPr>
        <w:t>organizowanie obowiązkowych i nadobowiązkowych zajęć dydaktycznych</w:t>
      </w:r>
      <w:r w:rsidR="00530920" w:rsidRPr="002A3B2A">
        <w:rPr>
          <w:rFonts w:ascii="Times New Roman" w:hAnsi="Times New Roman"/>
        </w:rPr>
        <w:t xml:space="preserve">  </w:t>
      </w:r>
      <w:r w:rsidRPr="002A3B2A">
        <w:rPr>
          <w:rFonts w:ascii="Times New Roman" w:hAnsi="Times New Roman"/>
        </w:rPr>
        <w:t>z zachowaniem zasad higieny psychicznej;</w:t>
      </w:r>
    </w:p>
    <w:p w:rsidR="00B03105" w:rsidRPr="002A3B2A" w:rsidRDefault="00530920" w:rsidP="002A3B2A">
      <w:pPr>
        <w:numPr>
          <w:ilvl w:val="0"/>
          <w:numId w:val="116"/>
        </w:numPr>
        <w:tabs>
          <w:tab w:val="left" w:pos="426"/>
        </w:tabs>
        <w:ind w:left="0" w:firstLine="0"/>
        <w:jc w:val="both"/>
        <w:rPr>
          <w:rFonts w:ascii="Times New Roman" w:hAnsi="Times New Roman"/>
        </w:rPr>
      </w:pPr>
      <w:r w:rsidRPr="002A3B2A">
        <w:rPr>
          <w:rFonts w:ascii="Times New Roman" w:hAnsi="Times New Roman"/>
        </w:rPr>
        <w:t>dostoso</w:t>
      </w:r>
      <w:r w:rsidR="00B03105" w:rsidRPr="002A3B2A">
        <w:rPr>
          <w:rFonts w:ascii="Times New Roman" w:hAnsi="Times New Roman"/>
        </w:rPr>
        <w:t>wanie treści, metod i organizacji nauczania do możliwości psychofizycznych uczniów lub poszczególnego ucznia;</w:t>
      </w:r>
    </w:p>
    <w:p w:rsidR="00B03105" w:rsidRPr="002A3B2A" w:rsidRDefault="00B03105" w:rsidP="002A3B2A">
      <w:pPr>
        <w:numPr>
          <w:ilvl w:val="0"/>
          <w:numId w:val="116"/>
        </w:numPr>
        <w:tabs>
          <w:tab w:val="left" w:pos="426"/>
        </w:tabs>
        <w:ind w:left="0" w:firstLine="0"/>
        <w:jc w:val="both"/>
        <w:rPr>
          <w:rFonts w:ascii="Times New Roman" w:hAnsi="Times New Roman"/>
        </w:rPr>
      </w:pPr>
      <w:r w:rsidRPr="002A3B2A">
        <w:rPr>
          <w:rFonts w:ascii="Times New Roman" w:hAnsi="Times New Roman"/>
        </w:rPr>
        <w:t>wyposażenie szkoły w pomoce dydaktyczne i sprzęt umożliwiający realizację zadań dydaktycznych, wychowawczych i opiekuńczych oraz zadań statutowych szkoły;</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organizacja kształcenia, wychowania i opieki dla uczniów niepełnosprawnych oraz niedostosowanych społecznie w formach i na zasadach określonych w odrębnych przepisach;</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wspomaganie wychowawczej roli rodziców;</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umożliwianie uczniom podtrzymywania poczucia tożsamości narodowej, etnicznej, językowej i religijnej;</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zapewnienie, w miarę posiadanych środków, opieki i pomocy materialnej uczniom pozostających w trudnej sytuacji materialnej i życiowej;</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sprawowanie opieki nad uczniami szczególnie uzdolnionymi poprzez umożliwianie realizowania indywidualnych programów nauczania oraz ukończenia szkoły w skróconym czasie;</w:t>
      </w:r>
    </w:p>
    <w:p w:rsidR="00C334D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skuteczne nauczanie języków obcych poprzez dostosowywanie ich nauczania do poziomu przygotowania uczniów;</w:t>
      </w:r>
    </w:p>
    <w:p w:rsidR="00A436DC" w:rsidRPr="002A3B2A" w:rsidRDefault="00C334D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wprowadzenie uczniów w</w:t>
      </w:r>
      <w:r w:rsidR="00D72759" w:rsidRPr="002A3B2A">
        <w:rPr>
          <w:rFonts w:ascii="Times New Roman" w:hAnsi="Times New Roman"/>
        </w:rPr>
        <w:t xml:space="preserve"> </w:t>
      </w:r>
      <w:r w:rsidRPr="002A3B2A">
        <w:rPr>
          <w:rFonts w:ascii="Times New Roman" w:hAnsi="Times New Roman"/>
        </w:rPr>
        <w:t>świat literatury</w:t>
      </w:r>
      <w:r w:rsidR="00D72759" w:rsidRPr="002A3B2A">
        <w:rPr>
          <w:rFonts w:ascii="Times New Roman" w:hAnsi="Times New Roman"/>
        </w:rPr>
        <w:t xml:space="preserve">, ugruntowanie ich zainteresowań czytelniczych oraz wyposażenie w kompetencje czytelnicze </w:t>
      </w:r>
      <w:r w:rsidR="002B76CF" w:rsidRPr="002A3B2A">
        <w:rPr>
          <w:rFonts w:ascii="Times New Roman" w:hAnsi="Times New Roman"/>
        </w:rPr>
        <w:t>potrzebne do krytycznego odbioru utworów literackich i innych tekstów literackich;</w:t>
      </w:r>
    </w:p>
    <w:p w:rsidR="00B03105" w:rsidRPr="002A3B2A" w:rsidRDefault="00A436DC"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podejmowanie działań związanych z miejscami ważnymi dla pamięci narodowej, formami upamiętniania postaci i wydarzeń z przeszłości, najważniejszymi świętami bnarodowymi i symbolami państowymi;</w:t>
      </w:r>
    </w:p>
    <w:p w:rsidR="0066617A"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upowszechnianie wśród uczniów wiedzy o bezpieczeństwie oraz kształtowanie zajęć pozalekcyjnych</w:t>
      </w:r>
    </w:p>
    <w:p w:rsidR="00B03105" w:rsidRPr="002A3B2A" w:rsidRDefault="00B03105" w:rsidP="002A3B2A">
      <w:pPr>
        <w:tabs>
          <w:tab w:val="left" w:pos="426"/>
          <w:tab w:val="left" w:pos="993"/>
        </w:tabs>
        <w:jc w:val="both"/>
        <w:rPr>
          <w:rFonts w:ascii="Times New Roman" w:hAnsi="Times New Roman"/>
        </w:rPr>
      </w:pPr>
      <w:r w:rsidRPr="002A3B2A">
        <w:rPr>
          <w:rFonts w:ascii="Times New Roman" w:hAnsi="Times New Roman"/>
        </w:rPr>
        <w:t xml:space="preserve"> i pozaszkolnych oraz wykorzystywanie różnych form organizacyjnych nauczania;</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kształtowanie aktywności społecznej i umiejętności spędzania wolnego czasu;</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rozwijanie u uczniów dbałości o zdrowie własne i innych ludzi oraz umiejętności tworzenia środowiska sprzyjającego zdrowiu;</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zapewnienie opieki uczniom wymagających opieki ze względu na inne okoliczności poprzez zorganizowanie świetlicy szkolnej;</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zorganizowanie stołówki lub innej formy dożywiania uczniów;</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współdziałanie ze środowiskiem zewnętrznym m.in. policją, stowarzyszeniami, parafią, rodzicami w celu kształtowania środowiska wychowawczego w szkole;</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kształtowanie postawy obywatelskiej, poszanowania tradycji i kultury narodowej, a także postaw poszanowania dla innych kultur i tradycji;</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upowszechnianie wśród uczniów wiedzy ekologicznej oraz kształtowanie właściwych postaw wobec problemów ochrony środowiska;</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zapobieganie wszelkiej dyskryminacji;</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stworzenie warunków do nabywania przez uczniów umiejętności wyszukiwania, porządkowania i wykorzystywania informacji z różnych źródeł, z zastosowaniem technologii informacyjno-komunikacyjnej na zajęciach z różnych przedmiotów;</w:t>
      </w:r>
    </w:p>
    <w:p w:rsidR="0066617A"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prowadzenie edukacji medialnej w celu przygotowania uczniów do właściwego odbioru i wykorzystania mediów;</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ochrona uczniów przed treściami, które mogą stanowić zagrożenie dla ich prawidłowego rozwoju, a w szczególności instalowanie programów filtrujących   i ograniczających dostęp do zasobów sieciowych w Internecie;</w:t>
      </w:r>
    </w:p>
    <w:p w:rsidR="00B03105"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egzekwowanie obowiązku szkolnego w trybie przepisów o postępowaniu egzekucyjnym w administracji;</w:t>
      </w:r>
    </w:p>
    <w:p w:rsidR="004E2D3F" w:rsidRPr="002A3B2A" w:rsidRDefault="00B03105"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rPr>
        <w:t>dokumentowanie procesu dydaktycznego, opiekuńczego i wychowawczego, zgodnie z zasadami określonymi w przepisach o dokumen</w:t>
      </w:r>
      <w:r w:rsidR="004E2D3F" w:rsidRPr="002A3B2A">
        <w:rPr>
          <w:rFonts w:ascii="Times New Roman" w:hAnsi="Times New Roman"/>
        </w:rPr>
        <w:t>tacji szkolnej   i archiwizacji;</w:t>
      </w:r>
    </w:p>
    <w:p w:rsidR="00B03105" w:rsidRPr="002A3B2A" w:rsidRDefault="004E2D3F" w:rsidP="002A3B2A">
      <w:pPr>
        <w:numPr>
          <w:ilvl w:val="0"/>
          <w:numId w:val="116"/>
        </w:numPr>
        <w:tabs>
          <w:tab w:val="left" w:pos="426"/>
          <w:tab w:val="left" w:pos="993"/>
        </w:tabs>
        <w:ind w:left="0" w:firstLine="0"/>
        <w:jc w:val="both"/>
        <w:rPr>
          <w:rFonts w:ascii="Times New Roman" w:hAnsi="Times New Roman"/>
        </w:rPr>
      </w:pPr>
      <w:r w:rsidRPr="002A3B2A">
        <w:rPr>
          <w:rFonts w:ascii="Times New Roman" w:hAnsi="Times New Roman"/>
          <w:noProof w:val="0"/>
          <w:lang w:eastAsia="pl-PL"/>
        </w:rPr>
        <w:t>przygotowanie uczniów do wyboru kierunku kształcenia i zawodu.</w:t>
      </w:r>
    </w:p>
    <w:p w:rsidR="00B03105" w:rsidRPr="002A3B2A" w:rsidRDefault="00B03105" w:rsidP="002A3B2A">
      <w:pPr>
        <w:autoSpaceDE w:val="0"/>
        <w:autoSpaceDN w:val="0"/>
        <w:adjustRightInd w:val="0"/>
        <w:ind w:firstLine="426"/>
        <w:jc w:val="both"/>
        <w:rPr>
          <w:rFonts w:ascii="Times New Roman" w:hAnsi="Times New Roman"/>
        </w:rPr>
      </w:pPr>
      <w:r w:rsidRPr="002A3B2A">
        <w:rPr>
          <w:rFonts w:ascii="Times New Roman" w:hAnsi="Times New Roman"/>
          <w:b/>
        </w:rPr>
        <w:t xml:space="preserve">4. </w:t>
      </w:r>
      <w:r w:rsidR="00CC75C7" w:rsidRPr="002A3B2A">
        <w:rPr>
          <w:rFonts w:ascii="Times New Roman" w:hAnsi="Times New Roman"/>
        </w:rPr>
        <w:t>Zadaniem s</w:t>
      </w:r>
      <w:r w:rsidRPr="002A3B2A">
        <w:rPr>
          <w:rFonts w:ascii="Times New Roman" w:hAnsi="Times New Roman"/>
        </w:rPr>
        <w:t xml:space="preserve">zkoły jest pełna realizacja podstaw programowych kształcenia ogólnego </w:t>
      </w:r>
      <w:r w:rsidR="003F5098" w:rsidRPr="002A3B2A">
        <w:rPr>
          <w:rFonts w:ascii="Times New Roman" w:hAnsi="Times New Roman"/>
        </w:rPr>
        <w:t xml:space="preserve">z zachowaniem </w:t>
      </w:r>
      <w:r w:rsidR="004E2D3F" w:rsidRPr="002A3B2A">
        <w:rPr>
          <w:rFonts w:ascii="Times New Roman" w:hAnsi="Times New Roman"/>
        </w:rPr>
        <w:t>warunków i sposobów jej realizacji</w:t>
      </w:r>
      <w:r w:rsidR="003F5098" w:rsidRPr="002A3B2A">
        <w:rPr>
          <w:rFonts w:ascii="Times New Roman" w:hAnsi="Times New Roman"/>
        </w:rPr>
        <w:t xml:space="preserve"> </w:t>
      </w:r>
      <w:r w:rsidRPr="002A3B2A">
        <w:rPr>
          <w:rFonts w:ascii="Times New Roman" w:hAnsi="Times New Roman"/>
        </w:rPr>
        <w:t>i wykształcenie u uczniów poniższych umiejętności:</w:t>
      </w:r>
    </w:p>
    <w:p w:rsidR="003D6420" w:rsidRPr="002A3B2A" w:rsidRDefault="00925E6F" w:rsidP="002A3B2A">
      <w:pPr>
        <w:numPr>
          <w:ilvl w:val="0"/>
          <w:numId w:val="118"/>
        </w:numPr>
        <w:tabs>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sprawne komunikowanie się w języku polskim oraz w językach obcych nowożytnych; </w:t>
      </w:r>
    </w:p>
    <w:p w:rsidR="003D6420" w:rsidRPr="002A3B2A" w:rsidRDefault="00925E6F" w:rsidP="002A3B2A">
      <w:pPr>
        <w:numPr>
          <w:ilvl w:val="0"/>
          <w:numId w:val="118"/>
        </w:numPr>
        <w:tabs>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sprawne wykorzystywanie narzędzi matematyki w życiu codziennym, a także kształcenie myślenia matematycznego; </w:t>
      </w:r>
    </w:p>
    <w:p w:rsidR="003D6420" w:rsidRPr="002A3B2A" w:rsidRDefault="00925E6F" w:rsidP="002A3B2A">
      <w:pPr>
        <w:numPr>
          <w:ilvl w:val="0"/>
          <w:numId w:val="118"/>
        </w:numPr>
        <w:tabs>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poszukiwanie, porządkowanie, krytyczna analiza oraz wykorzystanie informacji z różnych źródeł; </w:t>
      </w:r>
    </w:p>
    <w:p w:rsidR="003D6420" w:rsidRPr="002A3B2A" w:rsidRDefault="00925E6F" w:rsidP="002A3B2A">
      <w:pPr>
        <w:numPr>
          <w:ilvl w:val="0"/>
          <w:numId w:val="118"/>
        </w:numPr>
        <w:tabs>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kreatywne rozwiązywanie problemów z różnych dziedzin ze świadomym wykorzystaniem metod i narzędzi wywodzących się z informatyki, w tym programowanie; </w:t>
      </w:r>
    </w:p>
    <w:p w:rsidR="00925E6F" w:rsidRPr="002A3B2A" w:rsidRDefault="00925E6F" w:rsidP="002A3B2A">
      <w:pPr>
        <w:numPr>
          <w:ilvl w:val="0"/>
          <w:numId w:val="118"/>
        </w:numPr>
        <w:tabs>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rozwiązywanie problemów, również z wykorzystaniem technik mediacyjnych;</w:t>
      </w:r>
    </w:p>
    <w:p w:rsidR="003D6420" w:rsidRPr="002A3B2A" w:rsidRDefault="00925E6F" w:rsidP="002A3B2A">
      <w:pPr>
        <w:numPr>
          <w:ilvl w:val="0"/>
          <w:numId w:val="118"/>
        </w:numPr>
        <w:tabs>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praca w zespole i społeczna aktywność; </w:t>
      </w:r>
    </w:p>
    <w:p w:rsidR="00B03105" w:rsidRPr="00F32491" w:rsidRDefault="00925E6F" w:rsidP="002A3B2A">
      <w:pPr>
        <w:numPr>
          <w:ilvl w:val="0"/>
          <w:numId w:val="118"/>
        </w:numPr>
        <w:tabs>
          <w:tab w:val="left" w:pos="284"/>
        </w:tabs>
        <w:autoSpaceDE w:val="0"/>
        <w:autoSpaceDN w:val="0"/>
        <w:adjustRightInd w:val="0"/>
        <w:ind w:left="0" w:firstLine="0"/>
        <w:jc w:val="both"/>
        <w:rPr>
          <w:rFonts w:ascii="Times New Roman" w:hAnsi="Times New Roman"/>
        </w:rPr>
      </w:pPr>
      <w:r w:rsidRPr="002A3B2A">
        <w:rPr>
          <w:rFonts w:ascii="Times New Roman" w:eastAsia="Times New Roman" w:hAnsi="Times New Roman"/>
          <w:lang w:eastAsia="pl-PL"/>
        </w:rPr>
        <w:t xml:space="preserve">aktywny udział w życiu kulturalnym szkoły, środowiska lokalnego oraz kraju. </w:t>
      </w:r>
    </w:p>
    <w:p w:rsidR="00B03105" w:rsidRPr="002A3B2A" w:rsidRDefault="00B03105" w:rsidP="002A3B2A">
      <w:pPr>
        <w:ind w:firstLine="567"/>
        <w:jc w:val="both"/>
        <w:rPr>
          <w:rFonts w:ascii="Times New Roman" w:hAnsi="Times New Roman"/>
        </w:rPr>
      </w:pPr>
      <w:r w:rsidRPr="002A3B2A">
        <w:rPr>
          <w:rFonts w:ascii="Times New Roman" w:hAnsi="Times New Roman"/>
          <w:b/>
        </w:rPr>
        <w:t>§ 4.</w:t>
      </w:r>
      <w:r w:rsidRPr="002A3B2A">
        <w:rPr>
          <w:rFonts w:ascii="Times New Roman" w:hAnsi="Times New Roman"/>
        </w:rPr>
        <w:t xml:space="preserve"> </w:t>
      </w:r>
      <w:r w:rsidR="0099696D" w:rsidRPr="002A3B2A">
        <w:rPr>
          <w:rFonts w:ascii="Times New Roman" w:hAnsi="Times New Roman"/>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2A3B2A" w:rsidRDefault="00B03105" w:rsidP="002A3B2A">
      <w:pPr>
        <w:ind w:firstLine="567"/>
        <w:jc w:val="both"/>
        <w:rPr>
          <w:rFonts w:ascii="Times New Roman" w:hAnsi="Times New Roman"/>
        </w:rPr>
      </w:pPr>
      <w:r w:rsidRPr="002A3B2A">
        <w:rPr>
          <w:rFonts w:ascii="Times New Roman" w:hAnsi="Times New Roman"/>
          <w:b/>
          <w:bCs/>
        </w:rPr>
        <w:t xml:space="preserve">§ 5. </w:t>
      </w:r>
      <w:r w:rsidRPr="002A3B2A">
        <w:rPr>
          <w:rFonts w:ascii="Times New Roman" w:hAnsi="Times New Roman"/>
        </w:rPr>
        <w:t>Szkoła systematycznie diagnozuje osiągnięcia uczniów</w:t>
      </w:r>
      <w:r w:rsidR="0066617A" w:rsidRPr="002A3B2A">
        <w:rPr>
          <w:rFonts w:ascii="Times New Roman" w:hAnsi="Times New Roman"/>
        </w:rPr>
        <w:t xml:space="preserve">, stopień zadowolenia uczniów  </w:t>
      </w:r>
      <w:r w:rsidRPr="002A3B2A">
        <w:rPr>
          <w:rFonts w:ascii="Times New Roman" w:hAnsi="Times New Roman"/>
        </w:rPr>
        <w:t xml:space="preserve">i rodziców, realizację zadań wykonywanych przez pracowników szkoły i wyciąga wnioski   z realizacji celów i zadań Szkoły.  </w:t>
      </w:r>
    </w:p>
    <w:p w:rsidR="00B03105" w:rsidRPr="002A3B2A" w:rsidRDefault="00B03105" w:rsidP="002A3B2A">
      <w:pPr>
        <w:ind w:firstLine="567"/>
        <w:jc w:val="both"/>
        <w:rPr>
          <w:rFonts w:ascii="Times New Roman" w:hAnsi="Times New Roman"/>
        </w:rPr>
      </w:pPr>
      <w:r w:rsidRPr="002A3B2A">
        <w:rPr>
          <w:rFonts w:ascii="Times New Roman" w:hAnsi="Times New Roman"/>
          <w:b/>
          <w:bCs/>
        </w:rPr>
        <w:t xml:space="preserve">§ 6. </w:t>
      </w:r>
      <w:r w:rsidRPr="002A3B2A">
        <w:rPr>
          <w:rFonts w:ascii="Times New Roman" w:hAnsi="Times New Roman"/>
        </w:rPr>
        <w:t>Cel</w:t>
      </w:r>
      <w:r w:rsidR="00C46113" w:rsidRPr="002A3B2A">
        <w:rPr>
          <w:rFonts w:ascii="Times New Roman" w:hAnsi="Times New Roman"/>
        </w:rPr>
        <w:t>e i zadania szkoły</w:t>
      </w:r>
      <w:r w:rsidRPr="002A3B2A">
        <w:rPr>
          <w:rFonts w:ascii="Times New Roman" w:hAnsi="Times New Roman"/>
        </w:rPr>
        <w:t xml:space="preserve"> realizują nauczyciele wraz z uczniami na zajęciach klasowo-lekcyjnych, sportowych, zajęciach pozalekcyjnych i w działalności pozaszkolnej.</w:t>
      </w:r>
    </w:p>
    <w:p w:rsidR="00B03105" w:rsidRPr="002A3B2A" w:rsidRDefault="00B03105" w:rsidP="002A3B2A">
      <w:pPr>
        <w:ind w:firstLine="567"/>
        <w:jc w:val="both"/>
        <w:rPr>
          <w:rFonts w:ascii="Times New Roman" w:hAnsi="Times New Roman"/>
        </w:rPr>
      </w:pPr>
      <w:r w:rsidRPr="002A3B2A">
        <w:rPr>
          <w:rFonts w:ascii="Times New Roman" w:hAnsi="Times New Roman"/>
          <w:b/>
          <w:bCs/>
        </w:rPr>
        <w:t xml:space="preserve">§ 7. </w:t>
      </w:r>
      <w:r w:rsidRPr="002A3B2A">
        <w:rPr>
          <w:rFonts w:ascii="Times New Roman" w:hAnsi="Times New Roman"/>
          <w:b/>
        </w:rPr>
        <w:t>1.</w:t>
      </w:r>
      <w:r w:rsidRPr="002A3B2A">
        <w:rPr>
          <w:rFonts w:ascii="Times New Roman" w:hAnsi="Times New Roman"/>
        </w:rPr>
        <w:t xml:space="preserve"> Działalność edukacyjna </w:t>
      </w:r>
      <w:r w:rsidR="0066617A" w:rsidRPr="002A3B2A">
        <w:rPr>
          <w:rFonts w:ascii="Times New Roman" w:hAnsi="Times New Roman"/>
        </w:rPr>
        <w:t>s</w:t>
      </w:r>
      <w:r w:rsidR="00E70DA3" w:rsidRPr="002A3B2A">
        <w:rPr>
          <w:rFonts w:ascii="Times New Roman" w:hAnsi="Times New Roman"/>
        </w:rPr>
        <w:t>zkoły</w:t>
      </w:r>
      <w:r w:rsidRPr="002A3B2A">
        <w:rPr>
          <w:rFonts w:ascii="Times New Roman" w:hAnsi="Times New Roman"/>
        </w:rPr>
        <w:t xml:space="preserve"> jest określona przez:</w:t>
      </w:r>
    </w:p>
    <w:p w:rsidR="00B03105" w:rsidRPr="002A3B2A" w:rsidRDefault="00271ED6" w:rsidP="002A3B2A">
      <w:pPr>
        <w:numPr>
          <w:ilvl w:val="2"/>
          <w:numId w:val="117"/>
        </w:numPr>
        <w:tabs>
          <w:tab w:val="clear" w:pos="1487"/>
          <w:tab w:val="num" w:pos="0"/>
          <w:tab w:val="left" w:pos="284"/>
        </w:tabs>
        <w:ind w:left="0" w:firstLine="0"/>
        <w:jc w:val="both"/>
        <w:rPr>
          <w:rFonts w:ascii="Times New Roman" w:hAnsi="Times New Roman"/>
        </w:rPr>
      </w:pPr>
      <w:r w:rsidRPr="002A3B2A">
        <w:rPr>
          <w:rFonts w:ascii="Times New Roman" w:hAnsi="Times New Roman"/>
        </w:rPr>
        <w:t>S</w:t>
      </w:r>
      <w:r w:rsidR="00B03105" w:rsidRPr="002A3B2A">
        <w:rPr>
          <w:rFonts w:ascii="Times New Roman" w:hAnsi="Times New Roman"/>
        </w:rPr>
        <w:t>zko</w:t>
      </w:r>
      <w:r w:rsidRPr="002A3B2A">
        <w:rPr>
          <w:rFonts w:ascii="Times New Roman" w:hAnsi="Times New Roman"/>
        </w:rPr>
        <w:t>lny Zestaw Programów N</w:t>
      </w:r>
      <w:r w:rsidR="007E2C3E" w:rsidRPr="002A3B2A">
        <w:rPr>
          <w:rFonts w:ascii="Times New Roman" w:hAnsi="Times New Roman"/>
        </w:rPr>
        <w:t>auczania;</w:t>
      </w:r>
    </w:p>
    <w:p w:rsidR="00833DFE" w:rsidRPr="002A3B2A" w:rsidRDefault="004E2D3F" w:rsidP="002A3B2A">
      <w:pPr>
        <w:numPr>
          <w:ilvl w:val="2"/>
          <w:numId w:val="117"/>
        </w:numPr>
        <w:tabs>
          <w:tab w:val="clear" w:pos="1487"/>
          <w:tab w:val="num" w:pos="0"/>
          <w:tab w:val="left" w:pos="284"/>
        </w:tabs>
        <w:ind w:left="0" w:firstLine="0"/>
        <w:jc w:val="both"/>
        <w:rPr>
          <w:rFonts w:ascii="Times New Roman" w:hAnsi="Times New Roman"/>
        </w:rPr>
      </w:pPr>
      <w:r w:rsidRPr="002A3B2A">
        <w:rPr>
          <w:rFonts w:ascii="Times New Roman" w:hAnsi="Times New Roman"/>
        </w:rPr>
        <w:t>Program w</w:t>
      </w:r>
      <w:r w:rsidR="00CC75C7" w:rsidRPr="002A3B2A">
        <w:rPr>
          <w:rFonts w:ascii="Times New Roman" w:hAnsi="Times New Roman"/>
        </w:rPr>
        <w:t xml:space="preserve">ychowawczo </w:t>
      </w:r>
      <w:r w:rsidRPr="002A3B2A">
        <w:rPr>
          <w:rFonts w:ascii="Times New Roman" w:hAnsi="Times New Roman"/>
        </w:rPr>
        <w:t>–p</w:t>
      </w:r>
      <w:r w:rsidR="007E2C3E" w:rsidRPr="002A3B2A">
        <w:rPr>
          <w:rFonts w:ascii="Times New Roman" w:hAnsi="Times New Roman"/>
        </w:rPr>
        <w:t>rofilaktyczny szkoły</w:t>
      </w:r>
      <w:r w:rsidR="00B03105" w:rsidRPr="002A3B2A">
        <w:rPr>
          <w:rFonts w:ascii="Times New Roman" w:hAnsi="Times New Roman"/>
        </w:rPr>
        <w:t>, obejmując</w:t>
      </w:r>
      <w:r w:rsidR="008E56F4" w:rsidRPr="002A3B2A">
        <w:rPr>
          <w:rFonts w:ascii="Times New Roman" w:hAnsi="Times New Roman"/>
        </w:rPr>
        <w:t>y wszystkie treści i działania</w:t>
      </w:r>
      <w:r w:rsidR="00AA38F5" w:rsidRPr="002A3B2A">
        <w:rPr>
          <w:rFonts w:ascii="Times New Roman" w:hAnsi="Times New Roman"/>
        </w:rPr>
        <w:t xml:space="preserve"> </w:t>
      </w:r>
      <w:r w:rsidR="00B03105" w:rsidRPr="002A3B2A">
        <w:rPr>
          <w:rFonts w:ascii="Times New Roman" w:hAnsi="Times New Roman"/>
        </w:rPr>
        <w:t>o charakterze wychowawczym dostoso</w:t>
      </w:r>
      <w:r w:rsidR="009F3A53" w:rsidRPr="002A3B2A">
        <w:rPr>
          <w:rFonts w:ascii="Times New Roman" w:hAnsi="Times New Roman"/>
        </w:rPr>
        <w:t>wany do wieku uczniów i potrzeb.</w:t>
      </w:r>
    </w:p>
    <w:p w:rsidR="00833DFE" w:rsidRPr="002A3B2A" w:rsidRDefault="0082083D" w:rsidP="002A3B2A">
      <w:pPr>
        <w:jc w:val="both"/>
        <w:rPr>
          <w:rFonts w:ascii="Times New Roman" w:hAnsi="Times New Roman"/>
        </w:rPr>
      </w:pPr>
      <w:r w:rsidRPr="002A3B2A">
        <w:rPr>
          <w:rFonts w:ascii="Times New Roman" w:hAnsi="Times New Roman"/>
        </w:rPr>
        <w:t xml:space="preserve">           </w:t>
      </w:r>
      <w:r w:rsidRPr="002A3B2A">
        <w:rPr>
          <w:rFonts w:ascii="Times New Roman" w:hAnsi="Times New Roman"/>
          <w:b/>
        </w:rPr>
        <w:t>2.</w:t>
      </w:r>
      <w:r w:rsidRPr="002A3B2A">
        <w:rPr>
          <w:rFonts w:ascii="Times New Roman" w:hAnsi="Times New Roman"/>
        </w:rPr>
        <w:t xml:space="preserve"> </w:t>
      </w:r>
      <w:r w:rsidR="00CC75C7" w:rsidRPr="002A3B2A">
        <w:rPr>
          <w:rFonts w:ascii="Times New Roman" w:hAnsi="Times New Roman"/>
        </w:rPr>
        <w:t>Szkolny Zestaw Programów N</w:t>
      </w:r>
      <w:r w:rsidR="004E2D3F" w:rsidRPr="002A3B2A">
        <w:rPr>
          <w:rFonts w:ascii="Times New Roman" w:hAnsi="Times New Roman"/>
        </w:rPr>
        <w:t>auczania oraz P</w:t>
      </w:r>
      <w:r w:rsidR="00833DFE" w:rsidRPr="002A3B2A">
        <w:rPr>
          <w:rFonts w:ascii="Times New Roman" w:hAnsi="Times New Roman"/>
        </w:rPr>
        <w:t xml:space="preserve">rogram wychowawczo-profilaktyczny szkoły tworzą spójną całość i </w:t>
      </w:r>
      <w:r w:rsidRPr="002A3B2A">
        <w:rPr>
          <w:rFonts w:ascii="Times New Roman" w:hAnsi="Times New Roman"/>
        </w:rPr>
        <w:t>uwzględniają</w:t>
      </w:r>
      <w:r w:rsidR="00833DFE" w:rsidRPr="002A3B2A">
        <w:rPr>
          <w:rFonts w:ascii="Times New Roman" w:hAnsi="Times New Roman"/>
        </w:rPr>
        <w:t xml:space="preserve"> wszystkie wymagania opisane w podstawie programowej. Ich przygotowanie i realizacja są zadaniem zarówno całej szkoły, jak i każdego nauczyciela</w:t>
      </w:r>
      <w:r w:rsidR="00271ED6" w:rsidRPr="002A3B2A">
        <w:rPr>
          <w:rFonts w:ascii="Times New Roman" w:hAnsi="Times New Roman"/>
        </w:rPr>
        <w:t>.</w:t>
      </w:r>
    </w:p>
    <w:p w:rsidR="0082083D" w:rsidRPr="002A3B2A" w:rsidRDefault="0082083D" w:rsidP="002A3B2A">
      <w:pPr>
        <w:jc w:val="both"/>
        <w:rPr>
          <w:rFonts w:ascii="Times New Roman" w:hAnsi="Times New Roman"/>
        </w:rPr>
      </w:pPr>
    </w:p>
    <w:p w:rsidR="00B03105" w:rsidRPr="002A3B2A" w:rsidRDefault="00B03105" w:rsidP="002A3B2A">
      <w:pPr>
        <w:pStyle w:val="Tytu"/>
        <w:ind w:firstLine="0"/>
        <w:jc w:val="both"/>
        <w:rPr>
          <w:sz w:val="22"/>
          <w:szCs w:val="22"/>
        </w:rPr>
      </w:pPr>
    </w:p>
    <w:p w:rsidR="00B03105" w:rsidRPr="002A3B2A" w:rsidRDefault="008E56F4" w:rsidP="002A3B2A">
      <w:pPr>
        <w:pStyle w:val="Nagwek2"/>
        <w:spacing w:before="0"/>
        <w:rPr>
          <w:rFonts w:ascii="Times New Roman" w:hAnsi="Times New Roman"/>
          <w:color w:val="auto"/>
          <w:sz w:val="22"/>
          <w:szCs w:val="22"/>
        </w:rPr>
      </w:pPr>
      <w:bookmarkStart w:id="3" w:name="_Toc497598386"/>
      <w:r w:rsidRPr="002A3B2A">
        <w:rPr>
          <w:rFonts w:ascii="Times New Roman" w:hAnsi="Times New Roman"/>
          <w:color w:val="auto"/>
          <w:sz w:val="22"/>
          <w:szCs w:val="22"/>
        </w:rPr>
        <w:t>Rozdział 3</w:t>
      </w:r>
      <w:r w:rsidR="00A864D3" w:rsidRPr="002A3B2A">
        <w:rPr>
          <w:rFonts w:ascii="Times New Roman" w:hAnsi="Times New Roman"/>
          <w:color w:val="auto"/>
          <w:sz w:val="22"/>
          <w:szCs w:val="22"/>
        </w:rPr>
        <w:br/>
      </w:r>
      <w:r w:rsidR="00B03105" w:rsidRPr="002A3B2A">
        <w:rPr>
          <w:rFonts w:ascii="Times New Roman" w:hAnsi="Times New Roman"/>
          <w:color w:val="auto"/>
          <w:sz w:val="22"/>
          <w:szCs w:val="22"/>
        </w:rPr>
        <w:t>Sposoby realizacji zadań w szkole</w:t>
      </w:r>
      <w:bookmarkEnd w:id="3"/>
    </w:p>
    <w:p w:rsidR="00B03105" w:rsidRPr="002A3B2A" w:rsidRDefault="00B03105" w:rsidP="002A3B2A">
      <w:pPr>
        <w:tabs>
          <w:tab w:val="left" w:pos="426"/>
          <w:tab w:val="left" w:pos="1134"/>
        </w:tabs>
        <w:jc w:val="both"/>
        <w:rPr>
          <w:rFonts w:ascii="Times New Roman" w:hAnsi="Times New Roman"/>
        </w:rPr>
      </w:pPr>
      <w:r w:rsidRPr="002A3B2A">
        <w:rPr>
          <w:rFonts w:ascii="Times New Roman" w:hAnsi="Times New Roman"/>
          <w:b/>
        </w:rPr>
        <w:t xml:space="preserve">       § 8. </w:t>
      </w:r>
      <w:r w:rsidR="00D013C1" w:rsidRPr="002A3B2A">
        <w:rPr>
          <w:rFonts w:ascii="Times New Roman" w:hAnsi="Times New Roman"/>
          <w:b/>
        </w:rPr>
        <w:t xml:space="preserve">1.  </w:t>
      </w:r>
      <w:r w:rsidRPr="002A3B2A">
        <w:rPr>
          <w:rFonts w:ascii="Times New Roman" w:hAnsi="Times New Roman"/>
        </w:rPr>
        <w:t xml:space="preserve">Praca wychowawczo-dydaktyczna w szkole prowadzona jest w oparciu obowiązującą podstawę programową kształcenia ogólnego dla poszczególnych etapów edukacyjnych zgodnie z przyjętymi </w:t>
      </w:r>
      <w:r w:rsidR="00E70DA3" w:rsidRPr="002A3B2A">
        <w:rPr>
          <w:rFonts w:ascii="Times New Roman" w:hAnsi="Times New Roman"/>
        </w:rPr>
        <w:t>programami nauczania dla każdej</w:t>
      </w:r>
      <w:r w:rsidRPr="002A3B2A">
        <w:rPr>
          <w:rFonts w:ascii="Times New Roman" w:hAnsi="Times New Roman"/>
        </w:rPr>
        <w:t xml:space="preserve"> edukacji przedmiotowej.</w:t>
      </w:r>
    </w:p>
    <w:p w:rsidR="00AA38F5" w:rsidRPr="002A3B2A" w:rsidRDefault="00D013C1" w:rsidP="002A3B2A">
      <w:pPr>
        <w:pStyle w:val="Listapunktowana21"/>
        <w:ind w:left="0" w:firstLine="284"/>
        <w:jc w:val="both"/>
        <w:rPr>
          <w:sz w:val="22"/>
          <w:szCs w:val="22"/>
        </w:rPr>
      </w:pPr>
      <w:r w:rsidRPr="002A3B2A">
        <w:rPr>
          <w:rFonts w:eastAsia="Times New Roman"/>
          <w:sz w:val="22"/>
          <w:szCs w:val="22"/>
          <w:lang w:eastAsia="pl-PL"/>
        </w:rPr>
        <w:t>W realizacji zadań szkoła respektuje zobowiązania wynikające w szczególności z: Powszechnej Deklaracji Praw Człowieka ONZ, Deklaracji Praw Dziecka ONZ, Konwencji o Prawach Dziecka</w:t>
      </w:r>
      <w:r w:rsidR="004E2D3F" w:rsidRPr="002A3B2A">
        <w:rPr>
          <w:rFonts w:eastAsia="Times New Roman"/>
          <w:sz w:val="22"/>
          <w:szCs w:val="22"/>
          <w:lang w:eastAsia="pl-PL"/>
        </w:rPr>
        <w:t>.</w:t>
      </w:r>
    </w:p>
    <w:p w:rsidR="00B03105" w:rsidRPr="002A3B2A" w:rsidRDefault="00B03105" w:rsidP="002A3B2A">
      <w:pPr>
        <w:tabs>
          <w:tab w:val="left" w:pos="426"/>
        </w:tabs>
        <w:jc w:val="both"/>
        <w:rPr>
          <w:rFonts w:ascii="Times New Roman" w:hAnsi="Times New Roman"/>
        </w:rPr>
      </w:pPr>
      <w:r w:rsidRPr="002A3B2A">
        <w:rPr>
          <w:rFonts w:ascii="Times New Roman" w:hAnsi="Times New Roman"/>
        </w:rPr>
        <w:t xml:space="preserve">       </w:t>
      </w:r>
      <w:r w:rsidRPr="002A3B2A">
        <w:rPr>
          <w:rFonts w:ascii="Times New Roman" w:hAnsi="Times New Roman"/>
          <w:b/>
        </w:rPr>
        <w:t>§ 9.</w:t>
      </w:r>
      <w:r w:rsidRPr="002A3B2A">
        <w:rPr>
          <w:rFonts w:ascii="Times New Roman" w:hAnsi="Times New Roman"/>
        </w:rPr>
        <w:t xml:space="preserve">  1. </w:t>
      </w:r>
      <w:r w:rsidR="00530920" w:rsidRPr="002A3B2A">
        <w:rPr>
          <w:rFonts w:ascii="Times New Roman" w:hAnsi="Times New Roman"/>
        </w:rPr>
        <w:t xml:space="preserve"> Z</w:t>
      </w:r>
      <w:r w:rsidRPr="002A3B2A">
        <w:rPr>
          <w:rFonts w:ascii="Times New Roman" w:hAnsi="Times New Roman"/>
        </w:rPr>
        <w:t>asady</w:t>
      </w:r>
      <w:r w:rsidR="00530920" w:rsidRPr="002A3B2A">
        <w:rPr>
          <w:rFonts w:ascii="Times New Roman" w:hAnsi="Times New Roman"/>
        </w:rPr>
        <w:t xml:space="preserve"> dopuszczania do użytku  programów nauczania:</w:t>
      </w:r>
    </w:p>
    <w:p w:rsidR="00B03105" w:rsidRPr="002A3B2A" w:rsidRDefault="00B03105" w:rsidP="002A3B2A">
      <w:pPr>
        <w:numPr>
          <w:ilvl w:val="0"/>
          <w:numId w:val="171"/>
        </w:numPr>
        <w:tabs>
          <w:tab w:val="left" w:pos="0"/>
          <w:tab w:val="left" w:pos="284"/>
        </w:tabs>
        <w:ind w:left="0" w:firstLine="0"/>
        <w:jc w:val="both"/>
        <w:rPr>
          <w:rFonts w:ascii="Times New Roman" w:hAnsi="Times New Roman"/>
        </w:rPr>
      </w:pPr>
      <w:r w:rsidRPr="002A3B2A">
        <w:rPr>
          <w:rFonts w:ascii="Times New Roman" w:hAnsi="Times New Roman"/>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2A3B2A" w:rsidRDefault="00B03105" w:rsidP="002A3B2A">
      <w:pPr>
        <w:numPr>
          <w:ilvl w:val="0"/>
          <w:numId w:val="172"/>
        </w:numPr>
        <w:tabs>
          <w:tab w:val="left" w:pos="284"/>
        </w:tabs>
        <w:jc w:val="both"/>
        <w:rPr>
          <w:rFonts w:ascii="Times New Roman" w:hAnsi="Times New Roman"/>
        </w:rPr>
      </w:pPr>
      <w:r w:rsidRPr="002A3B2A">
        <w:rPr>
          <w:rFonts w:ascii="Times New Roman" w:hAnsi="Times New Roman"/>
        </w:rPr>
        <w:t>uwzględniają aktualny stan wiedzy naukowej, w tym, metodycznej;</w:t>
      </w:r>
    </w:p>
    <w:p w:rsidR="00B03105" w:rsidRPr="002A3B2A" w:rsidRDefault="00B03105" w:rsidP="002A3B2A">
      <w:pPr>
        <w:numPr>
          <w:ilvl w:val="0"/>
          <w:numId w:val="172"/>
        </w:numPr>
        <w:tabs>
          <w:tab w:val="left" w:pos="284"/>
        </w:tabs>
        <w:jc w:val="both"/>
        <w:rPr>
          <w:rFonts w:ascii="Times New Roman" w:hAnsi="Times New Roman"/>
        </w:rPr>
      </w:pPr>
      <w:r w:rsidRPr="002A3B2A">
        <w:rPr>
          <w:rFonts w:ascii="Times New Roman" w:hAnsi="Times New Roman"/>
        </w:rPr>
        <w:t>są przystosowane do danego poziomu kształcenia pod względem stopnia trudności, formy przekazu, właściwego doboru pojęć, nazw, terminów i sposobu ich wyjaśniania;</w:t>
      </w:r>
    </w:p>
    <w:p w:rsidR="00B03105" w:rsidRPr="002A3B2A" w:rsidRDefault="00B03105" w:rsidP="002A3B2A">
      <w:pPr>
        <w:numPr>
          <w:ilvl w:val="0"/>
          <w:numId w:val="172"/>
        </w:numPr>
        <w:tabs>
          <w:tab w:val="left" w:pos="284"/>
        </w:tabs>
        <w:jc w:val="both"/>
        <w:rPr>
          <w:rFonts w:ascii="Times New Roman" w:hAnsi="Times New Roman"/>
        </w:rPr>
      </w:pPr>
      <w:r w:rsidRPr="002A3B2A">
        <w:rPr>
          <w:rFonts w:ascii="Times New Roman" w:hAnsi="Times New Roman"/>
        </w:rPr>
        <w:t>wraz z treściami zawartymi w podstawie progr</w:t>
      </w:r>
      <w:r w:rsidR="0066617A" w:rsidRPr="002A3B2A">
        <w:rPr>
          <w:rFonts w:ascii="Times New Roman" w:hAnsi="Times New Roman"/>
        </w:rPr>
        <w:t>amowej stanowią logiczną całość;</w:t>
      </w:r>
    </w:p>
    <w:p w:rsidR="00B03105" w:rsidRPr="002A3B2A" w:rsidRDefault="00B03105" w:rsidP="002A3B2A">
      <w:pPr>
        <w:numPr>
          <w:ilvl w:val="0"/>
          <w:numId w:val="171"/>
        </w:numPr>
        <w:tabs>
          <w:tab w:val="left" w:pos="284"/>
        </w:tabs>
        <w:ind w:left="0" w:firstLine="0"/>
        <w:jc w:val="both"/>
        <w:rPr>
          <w:rFonts w:ascii="Times New Roman" w:hAnsi="Times New Roman"/>
        </w:rPr>
      </w:pPr>
      <w:r w:rsidRPr="002A3B2A">
        <w:rPr>
          <w:rFonts w:ascii="Times New Roman" w:hAnsi="Times New Roman"/>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2A3B2A" w:rsidRDefault="00B03105" w:rsidP="002A3B2A">
      <w:pPr>
        <w:numPr>
          <w:ilvl w:val="0"/>
          <w:numId w:val="171"/>
        </w:numPr>
        <w:tabs>
          <w:tab w:val="left" w:pos="0"/>
          <w:tab w:val="left" w:pos="284"/>
          <w:tab w:val="left" w:pos="426"/>
        </w:tabs>
        <w:ind w:left="0" w:firstLine="0"/>
        <w:jc w:val="both"/>
        <w:rPr>
          <w:rFonts w:ascii="Times New Roman" w:hAnsi="Times New Roman"/>
        </w:rPr>
      </w:pPr>
      <w:r w:rsidRPr="002A3B2A">
        <w:rPr>
          <w:rFonts w:ascii="Times New Roman" w:hAnsi="Times New Roman"/>
        </w:rPr>
        <w:t>Program nauczania opracowuje się na cały etap edukacyjny;</w:t>
      </w:r>
    </w:p>
    <w:p w:rsidR="00CC75C7" w:rsidRPr="002A3B2A" w:rsidRDefault="00B03105" w:rsidP="002A3B2A">
      <w:pPr>
        <w:numPr>
          <w:ilvl w:val="0"/>
          <w:numId w:val="171"/>
        </w:numPr>
        <w:tabs>
          <w:tab w:val="left" w:pos="284"/>
          <w:tab w:val="left" w:pos="426"/>
        </w:tabs>
        <w:ind w:left="0" w:firstLine="0"/>
        <w:jc w:val="both"/>
        <w:rPr>
          <w:rFonts w:ascii="Times New Roman" w:hAnsi="Times New Roman"/>
        </w:rPr>
      </w:pPr>
      <w:r w:rsidRPr="002A3B2A">
        <w:rPr>
          <w:rFonts w:ascii="Times New Roman" w:hAnsi="Times New Roman"/>
        </w:rPr>
        <w:t>Nauczyciel może zaproponować program nauczania o</w:t>
      </w:r>
      <w:r w:rsidR="004E2D3F" w:rsidRPr="002A3B2A">
        <w:rPr>
          <w:rFonts w:ascii="Times New Roman" w:hAnsi="Times New Roman"/>
        </w:rPr>
        <w:t xml:space="preserve">gólnego </w:t>
      </w:r>
      <w:r w:rsidRPr="002A3B2A">
        <w:rPr>
          <w:rFonts w:ascii="Times New Roman" w:hAnsi="Times New Roman"/>
        </w:rPr>
        <w:t>opracowany samodzielnie lub we współpracy z innymi nauczycielami. Nauczyciel może również zaproponować program opracowany przez innego autora (autorów) lub program opracowany przez innego autora (autorów) wraz z dokonan</w:t>
      </w:r>
      <w:r w:rsidR="0066617A" w:rsidRPr="002A3B2A">
        <w:rPr>
          <w:rFonts w:ascii="Times New Roman" w:hAnsi="Times New Roman"/>
        </w:rPr>
        <w:t>ymi przez siebie modyfikacjami;</w:t>
      </w:r>
    </w:p>
    <w:p w:rsidR="004E2D3F" w:rsidRPr="002A3B2A" w:rsidRDefault="00B03105" w:rsidP="002A3B2A">
      <w:pPr>
        <w:numPr>
          <w:ilvl w:val="0"/>
          <w:numId w:val="171"/>
        </w:numPr>
        <w:tabs>
          <w:tab w:val="left" w:pos="284"/>
          <w:tab w:val="left" w:pos="426"/>
        </w:tabs>
        <w:ind w:left="0" w:firstLine="0"/>
        <w:jc w:val="both"/>
        <w:rPr>
          <w:rFonts w:ascii="Times New Roman" w:hAnsi="Times New Roman"/>
        </w:rPr>
      </w:pPr>
      <w:r w:rsidRPr="002A3B2A">
        <w:rPr>
          <w:rFonts w:ascii="Times New Roman" w:hAnsi="Times New Roman"/>
        </w:rPr>
        <w:t>Program nauczania dla zajęć edukacyjnych z zakresu kształcenia ogólnego, zwany dalej "programem nauczania</w:t>
      </w:r>
      <w:r w:rsidR="00530920" w:rsidRPr="002A3B2A">
        <w:rPr>
          <w:rFonts w:ascii="Times New Roman" w:hAnsi="Times New Roman"/>
        </w:rPr>
        <w:t xml:space="preserve"> ogólnego" dopuszcza do użytku </w:t>
      </w:r>
      <w:r w:rsidR="00023ABB" w:rsidRPr="002A3B2A">
        <w:rPr>
          <w:rFonts w:ascii="Times New Roman" w:hAnsi="Times New Roman"/>
        </w:rPr>
        <w:t xml:space="preserve">dyrektora szkoły </w:t>
      </w:r>
      <w:r w:rsidRPr="002A3B2A">
        <w:rPr>
          <w:rFonts w:ascii="Times New Roman" w:hAnsi="Times New Roman"/>
        </w:rPr>
        <w:t>na wniosek nauczyciela lub zespołu nauczycieli po zasięgnięciu opinii rady pedagogicznej</w:t>
      </w:r>
      <w:r w:rsidR="009F3A53" w:rsidRPr="002A3B2A">
        <w:rPr>
          <w:rFonts w:ascii="Times New Roman" w:hAnsi="Times New Roman"/>
        </w:rPr>
        <w:t>;</w:t>
      </w:r>
    </w:p>
    <w:p w:rsidR="00B03105" w:rsidRPr="002A3B2A" w:rsidRDefault="00B03105" w:rsidP="002A3B2A">
      <w:pPr>
        <w:numPr>
          <w:ilvl w:val="0"/>
          <w:numId w:val="171"/>
        </w:numPr>
        <w:tabs>
          <w:tab w:val="left" w:pos="284"/>
        </w:tabs>
        <w:ind w:left="0" w:firstLine="0"/>
        <w:jc w:val="both"/>
        <w:rPr>
          <w:rFonts w:ascii="Times New Roman" w:hAnsi="Times New Roman"/>
        </w:rPr>
      </w:pPr>
      <w:r w:rsidRPr="002A3B2A">
        <w:rPr>
          <w:rFonts w:ascii="Times New Roman" w:hAnsi="Times New Roman"/>
        </w:rPr>
        <w:t>Program nauczania zawiera :</w:t>
      </w:r>
    </w:p>
    <w:p w:rsidR="00B03105" w:rsidRPr="002A3B2A" w:rsidRDefault="00B03105" w:rsidP="002A3B2A">
      <w:pPr>
        <w:numPr>
          <w:ilvl w:val="0"/>
          <w:numId w:val="259"/>
        </w:numPr>
        <w:autoSpaceDE w:val="0"/>
        <w:autoSpaceDN w:val="0"/>
        <w:adjustRightInd w:val="0"/>
        <w:jc w:val="both"/>
        <w:rPr>
          <w:rFonts w:ascii="Times New Roman" w:hAnsi="Times New Roman"/>
        </w:rPr>
      </w:pPr>
      <w:r w:rsidRPr="002A3B2A">
        <w:rPr>
          <w:rFonts w:ascii="Times New Roman" w:hAnsi="Times New Roman"/>
        </w:rPr>
        <w:t xml:space="preserve">  szczegółow</w:t>
      </w:r>
      <w:r w:rsidR="00603E8B" w:rsidRPr="002A3B2A">
        <w:rPr>
          <w:rFonts w:ascii="Times New Roman" w:hAnsi="Times New Roman"/>
        </w:rPr>
        <w:t>e cele kształcenia i wychowania,</w:t>
      </w:r>
    </w:p>
    <w:p w:rsidR="00B03105" w:rsidRPr="002A3B2A" w:rsidRDefault="00B03105" w:rsidP="002A3B2A">
      <w:pPr>
        <w:numPr>
          <w:ilvl w:val="0"/>
          <w:numId w:val="259"/>
        </w:numPr>
        <w:autoSpaceDE w:val="0"/>
        <w:autoSpaceDN w:val="0"/>
        <w:adjustRightInd w:val="0"/>
        <w:jc w:val="both"/>
        <w:rPr>
          <w:rFonts w:ascii="Times New Roman" w:hAnsi="Times New Roman"/>
        </w:rPr>
      </w:pPr>
      <w:r w:rsidRPr="002A3B2A">
        <w:rPr>
          <w:rFonts w:ascii="Times New Roman" w:hAnsi="Times New Roman"/>
        </w:rPr>
        <w:t xml:space="preserve">  treści zgodne z treściami nauczania zawartymi w podstawie programowej    </w:t>
      </w:r>
      <w:r w:rsidR="00880866" w:rsidRPr="002A3B2A">
        <w:rPr>
          <w:rFonts w:ascii="Times New Roman" w:hAnsi="Times New Roman"/>
        </w:rPr>
        <w:t>kształcenia   ogólnego</w:t>
      </w:r>
      <w:r w:rsidR="00603E8B" w:rsidRPr="002A3B2A">
        <w:rPr>
          <w:rFonts w:ascii="Times New Roman" w:hAnsi="Times New Roman"/>
        </w:rPr>
        <w:t>,</w:t>
      </w:r>
    </w:p>
    <w:p w:rsidR="00B03105" w:rsidRPr="002A3B2A" w:rsidRDefault="00FA6A5F" w:rsidP="002A3B2A">
      <w:pPr>
        <w:numPr>
          <w:ilvl w:val="0"/>
          <w:numId w:val="259"/>
        </w:numPr>
        <w:autoSpaceDE w:val="0"/>
        <w:autoSpaceDN w:val="0"/>
        <w:adjustRightInd w:val="0"/>
        <w:jc w:val="both"/>
        <w:rPr>
          <w:rFonts w:ascii="Times New Roman" w:hAnsi="Times New Roman"/>
        </w:rPr>
      </w:pPr>
      <w:r w:rsidRPr="002A3B2A">
        <w:rPr>
          <w:rFonts w:ascii="Times New Roman" w:hAnsi="Times New Roman"/>
        </w:rPr>
        <w:t xml:space="preserve"> </w:t>
      </w:r>
      <w:r w:rsidR="00B03105" w:rsidRPr="002A3B2A">
        <w:rPr>
          <w:rFonts w:ascii="Times New Roman" w:hAnsi="Times New Roman"/>
        </w:rPr>
        <w:t>sposoby osiągania celów kształcenia i wychowania, z uwzględnieniem możliwości    indywidualizacji pracy w zależności od potrzeb i możliwości uczniów oraz warunków,  w ja</w:t>
      </w:r>
      <w:r w:rsidR="00603E8B" w:rsidRPr="002A3B2A">
        <w:rPr>
          <w:rFonts w:ascii="Times New Roman" w:hAnsi="Times New Roman"/>
        </w:rPr>
        <w:t>kich program będzie realizowany,</w:t>
      </w:r>
    </w:p>
    <w:p w:rsidR="00B03105" w:rsidRPr="002A3B2A" w:rsidRDefault="00B03105" w:rsidP="002A3B2A">
      <w:pPr>
        <w:numPr>
          <w:ilvl w:val="0"/>
          <w:numId w:val="259"/>
        </w:numPr>
        <w:autoSpaceDE w:val="0"/>
        <w:autoSpaceDN w:val="0"/>
        <w:adjustRightInd w:val="0"/>
        <w:jc w:val="both"/>
        <w:rPr>
          <w:rFonts w:ascii="Times New Roman" w:hAnsi="Times New Roman"/>
        </w:rPr>
      </w:pPr>
      <w:r w:rsidRPr="002A3B2A">
        <w:rPr>
          <w:rFonts w:ascii="Times New Roman" w:hAnsi="Times New Roman"/>
        </w:rPr>
        <w:t xml:space="preserve">  o</w:t>
      </w:r>
      <w:r w:rsidR="00603E8B" w:rsidRPr="002A3B2A">
        <w:rPr>
          <w:rFonts w:ascii="Times New Roman" w:hAnsi="Times New Roman"/>
        </w:rPr>
        <w:t>pis założonych osiągnięć ucznia,</w:t>
      </w:r>
    </w:p>
    <w:p w:rsidR="00B03105" w:rsidRPr="002A3B2A" w:rsidRDefault="00B03105" w:rsidP="002A3B2A">
      <w:pPr>
        <w:numPr>
          <w:ilvl w:val="0"/>
          <w:numId w:val="259"/>
        </w:numPr>
        <w:autoSpaceDE w:val="0"/>
        <w:autoSpaceDN w:val="0"/>
        <w:adjustRightInd w:val="0"/>
        <w:jc w:val="both"/>
        <w:rPr>
          <w:rFonts w:ascii="Times New Roman" w:hAnsi="Times New Roman"/>
        </w:rPr>
      </w:pPr>
      <w:r w:rsidRPr="002A3B2A">
        <w:rPr>
          <w:rFonts w:ascii="Times New Roman" w:hAnsi="Times New Roman"/>
        </w:rPr>
        <w:t xml:space="preserve">  propozycje kryteriów oceny i met</w:t>
      </w:r>
      <w:r w:rsidR="00603E8B" w:rsidRPr="002A3B2A">
        <w:rPr>
          <w:rFonts w:ascii="Times New Roman" w:hAnsi="Times New Roman"/>
        </w:rPr>
        <w:t>od sprawdzania osiągnięć ucznia;</w:t>
      </w:r>
    </w:p>
    <w:p w:rsidR="00B03105" w:rsidRPr="002A3B2A" w:rsidRDefault="006B2A40" w:rsidP="002A3B2A">
      <w:pPr>
        <w:numPr>
          <w:ilvl w:val="0"/>
          <w:numId w:val="175"/>
        </w:numPr>
        <w:tabs>
          <w:tab w:val="left" w:pos="284"/>
        </w:tabs>
        <w:ind w:left="0" w:firstLine="0"/>
        <w:jc w:val="both"/>
        <w:rPr>
          <w:rFonts w:ascii="Times New Roman" w:hAnsi="Times New Roman"/>
          <w:b/>
        </w:rPr>
      </w:pPr>
      <w:r w:rsidRPr="002A3B2A">
        <w:rPr>
          <w:rFonts w:ascii="Times New Roman" w:hAnsi="Times New Roman"/>
        </w:rPr>
        <w:t>Wniosek, o którym mowa  w pkt. 5</w:t>
      </w:r>
      <w:r w:rsidR="00B03105" w:rsidRPr="002A3B2A">
        <w:rPr>
          <w:rFonts w:ascii="Times New Roman" w:hAnsi="Times New Roman"/>
        </w:rPr>
        <w:t xml:space="preserve"> dla programów, które będą obowiązywały  w kolejnym roku szkolnym, nauczyciel lub nauczyciele skład</w:t>
      </w:r>
      <w:r w:rsidR="00271ED6" w:rsidRPr="002A3B2A">
        <w:rPr>
          <w:rFonts w:ascii="Times New Roman" w:hAnsi="Times New Roman"/>
        </w:rPr>
        <w:t xml:space="preserve">ają w formie pisemnej do dnia </w:t>
      </w:r>
      <w:r w:rsidR="00EC5EB3" w:rsidRPr="002A3B2A">
        <w:rPr>
          <w:rFonts w:ascii="Times New Roman" w:hAnsi="Times New Roman"/>
        </w:rPr>
        <w:t>20</w:t>
      </w:r>
      <w:r w:rsidR="00271ED6" w:rsidRPr="002A3B2A">
        <w:rPr>
          <w:rFonts w:ascii="Times New Roman" w:hAnsi="Times New Roman"/>
        </w:rPr>
        <w:t xml:space="preserve"> czerwca </w:t>
      </w:r>
      <w:r w:rsidR="00B03105" w:rsidRPr="002A3B2A">
        <w:rPr>
          <w:rFonts w:ascii="Times New Roman" w:hAnsi="Times New Roman"/>
        </w:rPr>
        <w:t>poprzedniego roku szkolnego;</w:t>
      </w:r>
    </w:p>
    <w:p w:rsidR="00B03105" w:rsidRPr="002A3B2A" w:rsidRDefault="00530920" w:rsidP="002A3B2A">
      <w:pPr>
        <w:numPr>
          <w:ilvl w:val="0"/>
          <w:numId w:val="175"/>
        </w:numPr>
        <w:tabs>
          <w:tab w:val="left" w:pos="284"/>
        </w:tabs>
        <w:ind w:left="0" w:firstLine="0"/>
        <w:jc w:val="both"/>
        <w:rPr>
          <w:rFonts w:ascii="Times New Roman" w:hAnsi="Times New Roman"/>
          <w:b/>
        </w:rPr>
      </w:pPr>
      <w:r w:rsidRPr="002A3B2A">
        <w:rPr>
          <w:rFonts w:ascii="Times New Roman" w:hAnsi="Times New Roman"/>
        </w:rPr>
        <w:t xml:space="preserve">Dyrektor </w:t>
      </w:r>
      <w:r w:rsidR="00023ABB" w:rsidRPr="002A3B2A">
        <w:rPr>
          <w:rFonts w:ascii="Times New Roman" w:hAnsi="Times New Roman"/>
        </w:rPr>
        <w:t>szkoły</w:t>
      </w:r>
      <w:r w:rsidRPr="002A3B2A">
        <w:rPr>
          <w:rFonts w:ascii="Times New Roman" w:hAnsi="Times New Roman"/>
        </w:rPr>
        <w:t xml:space="preserve"> </w:t>
      </w:r>
      <w:r w:rsidR="00B03105" w:rsidRPr="002A3B2A">
        <w:rPr>
          <w:rFonts w:ascii="Times New Roman" w:hAnsi="Times New Roman"/>
        </w:rPr>
        <w:t xml:space="preserve">lub </w:t>
      </w:r>
      <w:r w:rsidRPr="002A3B2A">
        <w:rPr>
          <w:rFonts w:ascii="Times New Roman" w:hAnsi="Times New Roman"/>
        </w:rPr>
        <w:t xml:space="preserve">wicedyrektor </w:t>
      </w:r>
      <w:r w:rsidR="00B03105" w:rsidRPr="002A3B2A">
        <w:rPr>
          <w:rFonts w:ascii="Times New Roman" w:hAnsi="Times New Roman"/>
        </w:rPr>
        <w:t xml:space="preserve">dokonuje analizy formalnej programu nauczania zaproponowanego przez nauczyciela/nauczycieli programu. W przypadku wątpliwości, czy przedstawiony program spełnia </w:t>
      </w:r>
      <w:r w:rsidR="0080032F" w:rsidRPr="002A3B2A">
        <w:rPr>
          <w:rFonts w:ascii="Times New Roman" w:hAnsi="Times New Roman"/>
        </w:rPr>
        <w:t>wszystkie warunki opisane  w pkt</w:t>
      </w:r>
      <w:r w:rsidR="00B03105" w:rsidRPr="002A3B2A">
        <w:rPr>
          <w:rFonts w:ascii="Times New Roman" w:hAnsi="Times New Roman"/>
        </w:rPr>
        <w:t xml:space="preserve">. </w:t>
      </w:r>
      <w:r w:rsidR="0080032F" w:rsidRPr="002A3B2A">
        <w:rPr>
          <w:rFonts w:ascii="Times New Roman" w:hAnsi="Times New Roman"/>
        </w:rPr>
        <w:t>6</w:t>
      </w:r>
      <w:r w:rsidR="00B03105" w:rsidRPr="002A3B2A">
        <w:rPr>
          <w:rFonts w:ascii="Times New Roman" w:hAnsi="Times New Roman"/>
        </w:rPr>
        <w:t xml:space="preserve">, </w:t>
      </w:r>
      <w:r w:rsidR="00023ABB" w:rsidRPr="002A3B2A">
        <w:rPr>
          <w:rFonts w:ascii="Times New Roman" w:hAnsi="Times New Roman"/>
        </w:rPr>
        <w:t xml:space="preserve">dyrektora szkoły </w:t>
      </w:r>
      <w:r w:rsidR="00B03105" w:rsidRPr="002A3B2A">
        <w:rPr>
          <w:rFonts w:ascii="Times New Roman" w:hAnsi="Times New Roman"/>
        </w:rPr>
        <w:t>może zasięgnąć opinii o programie innego nauczyciela mianowanego lub dyplomowanego, posiadającego wykształcenie wyższe i kwalifikacje wymagane do prowadzenia zajęć edukacyjnych</w:t>
      </w:r>
      <w:r w:rsidR="00EC5EB3" w:rsidRPr="002A3B2A">
        <w:rPr>
          <w:rFonts w:ascii="Times New Roman" w:hAnsi="Times New Roman"/>
        </w:rPr>
        <w:t>,</w:t>
      </w:r>
      <w:r w:rsidR="00B03105" w:rsidRPr="002A3B2A">
        <w:rPr>
          <w:rFonts w:ascii="Times New Roman" w:hAnsi="Times New Roman"/>
        </w:rPr>
        <w:t xml:space="preserve"> dla których program jest przeznaczony,  doradcy metodycznego lub zespołu przedmiotowego funkcjonującego w szkole;</w:t>
      </w:r>
    </w:p>
    <w:p w:rsidR="000A5256" w:rsidRPr="002A3B2A" w:rsidRDefault="00B03105" w:rsidP="002A3B2A">
      <w:pPr>
        <w:numPr>
          <w:ilvl w:val="0"/>
          <w:numId w:val="175"/>
        </w:numPr>
        <w:tabs>
          <w:tab w:val="left" w:pos="284"/>
        </w:tabs>
        <w:ind w:left="0" w:firstLine="0"/>
        <w:jc w:val="both"/>
        <w:rPr>
          <w:rFonts w:ascii="Times New Roman" w:hAnsi="Times New Roman"/>
          <w:b/>
        </w:rPr>
      </w:pPr>
      <w:r w:rsidRPr="002A3B2A">
        <w:rPr>
          <w:rFonts w:ascii="Times New Roman" w:hAnsi="Times New Roman"/>
        </w:rPr>
        <w:t>Opinia, o której mowa w ust. 8 zawiera w szczególności ocenę zgodności programu z podstawą programową k</w:t>
      </w:r>
      <w:r w:rsidR="00B619DB" w:rsidRPr="002A3B2A">
        <w:rPr>
          <w:rFonts w:ascii="Times New Roman" w:hAnsi="Times New Roman"/>
        </w:rPr>
        <w:t xml:space="preserve">ształcenia ogólnego </w:t>
      </w:r>
      <w:r w:rsidRPr="002A3B2A">
        <w:rPr>
          <w:rFonts w:ascii="Times New Roman" w:hAnsi="Times New Roman"/>
        </w:rPr>
        <w:t>i dostosowania programu do potrzeb edukacyjnych uczniów;</w:t>
      </w:r>
    </w:p>
    <w:p w:rsidR="00B03105" w:rsidRPr="002A3B2A" w:rsidRDefault="00B03105" w:rsidP="002A3B2A">
      <w:pPr>
        <w:numPr>
          <w:ilvl w:val="0"/>
          <w:numId w:val="175"/>
        </w:numPr>
        <w:ind w:left="426" w:hanging="426"/>
        <w:jc w:val="both"/>
        <w:rPr>
          <w:rFonts w:ascii="Times New Roman" w:hAnsi="Times New Roman"/>
          <w:b/>
        </w:rPr>
      </w:pPr>
      <w:r w:rsidRPr="002A3B2A">
        <w:rPr>
          <w:rFonts w:ascii="Times New Roman" w:hAnsi="Times New Roman"/>
          <w:b/>
        </w:rPr>
        <w:t xml:space="preserve"> </w:t>
      </w:r>
      <w:r w:rsidRPr="002A3B2A">
        <w:rPr>
          <w:rFonts w:ascii="Times New Roman" w:hAnsi="Times New Roman"/>
          <w:bCs/>
        </w:rPr>
        <w:t>Opinia o programie powinna być wydana w ciągu 14 dni, nie później niż do 31 lipca;</w:t>
      </w:r>
    </w:p>
    <w:p w:rsidR="00B03105" w:rsidRPr="002A3B2A" w:rsidRDefault="00B03105" w:rsidP="002A3B2A">
      <w:pPr>
        <w:numPr>
          <w:ilvl w:val="0"/>
          <w:numId w:val="175"/>
        </w:numPr>
        <w:tabs>
          <w:tab w:val="left" w:pos="426"/>
        </w:tabs>
        <w:ind w:left="0" w:firstLine="0"/>
        <w:jc w:val="both"/>
        <w:rPr>
          <w:rFonts w:ascii="Times New Roman" w:hAnsi="Times New Roman"/>
          <w:b/>
        </w:rPr>
      </w:pPr>
      <w:r w:rsidRPr="002A3B2A">
        <w:rPr>
          <w:rFonts w:ascii="Times New Roman" w:hAnsi="Times New Roman"/>
        </w:rPr>
        <w:t>Program nauczania do użytku w</w:t>
      </w:r>
      <w:r w:rsidR="00E45981" w:rsidRPr="002A3B2A">
        <w:rPr>
          <w:rFonts w:ascii="Times New Roman" w:hAnsi="Times New Roman"/>
        </w:rPr>
        <w:t xml:space="preserve">ewnętrznego w szkole dopuszcza </w:t>
      </w:r>
      <w:r w:rsidR="00921807" w:rsidRPr="002A3B2A">
        <w:rPr>
          <w:rFonts w:ascii="Times New Roman" w:hAnsi="Times New Roman"/>
        </w:rPr>
        <w:t xml:space="preserve">dyrektor szkoły </w:t>
      </w:r>
      <w:r w:rsidRPr="002A3B2A">
        <w:rPr>
          <w:rFonts w:ascii="Times New Roman" w:hAnsi="Times New Roman"/>
        </w:rPr>
        <w:t>w terminie do 31 sierpnia każdego roku sz</w:t>
      </w:r>
      <w:r w:rsidR="00EC5EB3" w:rsidRPr="002A3B2A">
        <w:rPr>
          <w:rFonts w:ascii="Times New Roman" w:hAnsi="Times New Roman"/>
        </w:rPr>
        <w:t>kolnego.</w:t>
      </w:r>
      <w:r w:rsidRPr="002A3B2A">
        <w:rPr>
          <w:rFonts w:ascii="Times New Roman" w:hAnsi="Times New Roman"/>
        </w:rPr>
        <w:t xml:space="preserve"> Dopuszczone programy nauczania stanowią Szkolny Zestaw Programów Nauczania. Numeracja programów wynika z rejestru programów w </w:t>
      </w:r>
      <w:r w:rsidR="00C46113" w:rsidRPr="002A3B2A">
        <w:rPr>
          <w:rFonts w:ascii="Times New Roman" w:hAnsi="Times New Roman"/>
        </w:rPr>
        <w:t>szkole</w:t>
      </w:r>
      <w:r w:rsidRPr="002A3B2A">
        <w:rPr>
          <w:rFonts w:ascii="Times New Roman" w:hAnsi="Times New Roman"/>
        </w:rPr>
        <w:t xml:space="preserve">  i zawiera numer kolejny,  pod którym został zarejestrowany program w zestawie, symboliczne oznaczenie szkoły i rok dopuszczenia do użytku</w:t>
      </w:r>
      <w:r w:rsidR="00271ED6" w:rsidRPr="002A3B2A">
        <w:rPr>
          <w:rFonts w:ascii="Times New Roman" w:hAnsi="Times New Roman"/>
        </w:rPr>
        <w:t xml:space="preserve">. </w:t>
      </w:r>
      <w:r w:rsidR="00921807" w:rsidRPr="002A3B2A">
        <w:rPr>
          <w:rFonts w:ascii="Times New Roman" w:hAnsi="Times New Roman"/>
        </w:rPr>
        <w:t>dyrektor szkoły</w:t>
      </w:r>
      <w:r w:rsidR="00271ED6" w:rsidRPr="002A3B2A">
        <w:rPr>
          <w:rFonts w:ascii="Times New Roman" w:hAnsi="Times New Roman"/>
        </w:rPr>
        <w:t xml:space="preserve"> ogłasza Szkolny Zestaw Programów N</w:t>
      </w:r>
      <w:r w:rsidRPr="002A3B2A">
        <w:rPr>
          <w:rFonts w:ascii="Times New Roman" w:hAnsi="Times New Roman"/>
        </w:rPr>
        <w:t>auczania w formie</w:t>
      </w:r>
      <w:r w:rsidR="00CC75C7" w:rsidRPr="002A3B2A">
        <w:rPr>
          <w:rFonts w:ascii="Times New Roman" w:hAnsi="Times New Roman"/>
        </w:rPr>
        <w:t xml:space="preserve"> decyzji kierowniczej do dnia 15</w:t>
      </w:r>
      <w:r w:rsidR="00271ED6" w:rsidRPr="002A3B2A">
        <w:rPr>
          <w:rFonts w:ascii="Times New Roman" w:hAnsi="Times New Roman"/>
        </w:rPr>
        <w:t xml:space="preserve"> </w:t>
      </w:r>
      <w:r w:rsidRPr="002A3B2A">
        <w:rPr>
          <w:rFonts w:ascii="Times New Roman" w:hAnsi="Times New Roman"/>
        </w:rPr>
        <w:t>września każdego roku;</w:t>
      </w:r>
    </w:p>
    <w:p w:rsidR="00B03105" w:rsidRPr="002A3B2A" w:rsidRDefault="00B03105" w:rsidP="002A3B2A">
      <w:pPr>
        <w:numPr>
          <w:ilvl w:val="0"/>
          <w:numId w:val="175"/>
        </w:numPr>
        <w:tabs>
          <w:tab w:val="left" w:pos="426"/>
        </w:tabs>
        <w:ind w:left="0" w:firstLine="0"/>
        <w:jc w:val="both"/>
        <w:rPr>
          <w:rFonts w:ascii="Times New Roman" w:hAnsi="Times New Roman"/>
          <w:b/>
        </w:rPr>
      </w:pPr>
      <w:r w:rsidRPr="002A3B2A">
        <w:rPr>
          <w:rFonts w:ascii="Times New Roman" w:hAnsi="Times New Roman"/>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B03105" w:rsidRPr="002A3B2A" w:rsidRDefault="00530920" w:rsidP="002A3B2A">
      <w:pPr>
        <w:numPr>
          <w:ilvl w:val="0"/>
          <w:numId w:val="176"/>
        </w:numPr>
        <w:tabs>
          <w:tab w:val="left" w:pos="426"/>
        </w:tabs>
        <w:ind w:left="0" w:firstLine="420"/>
        <w:jc w:val="both"/>
        <w:rPr>
          <w:rFonts w:ascii="Times New Roman" w:hAnsi="Times New Roman"/>
        </w:rPr>
      </w:pPr>
      <w:r w:rsidRPr="002A3B2A">
        <w:rPr>
          <w:rFonts w:ascii="Times New Roman" w:hAnsi="Times New Roman"/>
        </w:rPr>
        <w:t>Dyrektor</w:t>
      </w:r>
      <w:r w:rsidR="00023ABB" w:rsidRPr="002A3B2A">
        <w:rPr>
          <w:rFonts w:ascii="Times New Roman" w:hAnsi="Times New Roman"/>
        </w:rPr>
        <w:t xml:space="preserve"> szkoły </w:t>
      </w:r>
      <w:r w:rsidR="00B03105" w:rsidRPr="002A3B2A">
        <w:rPr>
          <w:rFonts w:ascii="Times New Roman" w:hAnsi="Times New Roman"/>
        </w:rPr>
        <w:t>jest odpowiedzialny za uwzględnienie w zestawie programów całości podstawy programowej.</w:t>
      </w:r>
    </w:p>
    <w:p w:rsidR="00B03105" w:rsidRPr="002A3B2A" w:rsidRDefault="00B03105" w:rsidP="002A3B2A">
      <w:pPr>
        <w:numPr>
          <w:ilvl w:val="0"/>
          <w:numId w:val="176"/>
        </w:numPr>
        <w:tabs>
          <w:tab w:val="left" w:pos="426"/>
        </w:tabs>
        <w:ind w:left="0" w:firstLine="420"/>
        <w:jc w:val="both"/>
        <w:rPr>
          <w:rFonts w:ascii="Times New Roman" w:hAnsi="Times New Roman"/>
        </w:rPr>
      </w:pPr>
      <w:r w:rsidRPr="002A3B2A">
        <w:rPr>
          <w:rFonts w:ascii="Times New Roman" w:hAnsi="Times New Roman"/>
        </w:rPr>
        <w:t>Indywidualne programy edukacyjno – terapeutyczne opracowane na potrzeby ucznia  z orzeczeniem  o niepełnosprawności, programy zajęć rewalidacyjno- wychowawczych dla ucznió</w:t>
      </w:r>
      <w:r w:rsidR="002E32C9" w:rsidRPr="002A3B2A">
        <w:rPr>
          <w:rFonts w:ascii="Times New Roman" w:hAnsi="Times New Roman"/>
        </w:rPr>
        <w:t xml:space="preserve">w zagrożonych </w:t>
      </w:r>
      <w:r w:rsidR="000A5256" w:rsidRPr="002A3B2A">
        <w:rPr>
          <w:rFonts w:ascii="Times New Roman" w:hAnsi="Times New Roman"/>
        </w:rPr>
        <w:t xml:space="preserve">niedostosowaniem </w:t>
      </w:r>
      <w:r w:rsidRPr="002A3B2A">
        <w:rPr>
          <w:rFonts w:ascii="Times New Roman" w:hAnsi="Times New Roman"/>
        </w:rPr>
        <w:t xml:space="preserve">społecznym lub zagrożonych niedostosowaniem dopuszcza </w:t>
      </w:r>
      <w:r w:rsidR="00921807" w:rsidRPr="002A3B2A">
        <w:rPr>
          <w:rFonts w:ascii="Times New Roman" w:hAnsi="Times New Roman"/>
        </w:rPr>
        <w:t>dyrektor szkoły</w:t>
      </w:r>
      <w:r w:rsidRPr="002A3B2A">
        <w:rPr>
          <w:rFonts w:ascii="Times New Roman" w:hAnsi="Times New Roman"/>
        </w:rPr>
        <w:t>.</w:t>
      </w:r>
    </w:p>
    <w:p w:rsidR="00B03105" w:rsidRPr="002A3B2A" w:rsidRDefault="00B03105" w:rsidP="002A3B2A">
      <w:pPr>
        <w:numPr>
          <w:ilvl w:val="0"/>
          <w:numId w:val="176"/>
        </w:numPr>
        <w:tabs>
          <w:tab w:val="left" w:pos="426"/>
        </w:tabs>
        <w:ind w:left="0" w:firstLine="420"/>
        <w:jc w:val="both"/>
        <w:rPr>
          <w:rFonts w:ascii="Times New Roman" w:hAnsi="Times New Roman"/>
        </w:rPr>
      </w:pPr>
      <w:r w:rsidRPr="002A3B2A">
        <w:rPr>
          <w:rFonts w:ascii="Times New Roman" w:hAnsi="Times New Roman"/>
        </w:rPr>
        <w:t>Nauczyciel może zdecydować o realizacji programu nauczania:</w:t>
      </w:r>
    </w:p>
    <w:p w:rsidR="00B03105" w:rsidRPr="002A3B2A" w:rsidRDefault="00B03105" w:rsidP="002A3B2A">
      <w:pPr>
        <w:numPr>
          <w:ilvl w:val="0"/>
          <w:numId w:val="173"/>
        </w:numPr>
        <w:tabs>
          <w:tab w:val="left" w:pos="426"/>
        </w:tabs>
        <w:ind w:left="0" w:firstLine="0"/>
        <w:jc w:val="both"/>
        <w:rPr>
          <w:rFonts w:ascii="Times New Roman" w:hAnsi="Times New Roman"/>
        </w:rPr>
      </w:pPr>
      <w:r w:rsidRPr="002A3B2A">
        <w:rPr>
          <w:rFonts w:ascii="Times New Roman" w:hAnsi="Times New Roman"/>
        </w:rPr>
        <w:t xml:space="preserve">z zastosowaniem podręcznika, materiału edukacyjnego lub materiału ćwiczeniowego </w:t>
      </w:r>
    </w:p>
    <w:p w:rsidR="00B03105" w:rsidRPr="002A3B2A" w:rsidRDefault="00B03105" w:rsidP="002A3B2A">
      <w:pPr>
        <w:tabs>
          <w:tab w:val="left" w:pos="426"/>
        </w:tabs>
        <w:jc w:val="both"/>
        <w:rPr>
          <w:rFonts w:ascii="Times New Roman" w:hAnsi="Times New Roman"/>
        </w:rPr>
      </w:pPr>
      <w:r w:rsidRPr="002A3B2A">
        <w:rPr>
          <w:rFonts w:ascii="Times New Roman" w:hAnsi="Times New Roman"/>
        </w:rPr>
        <w:t>lub</w:t>
      </w:r>
    </w:p>
    <w:p w:rsidR="00B03105" w:rsidRPr="002A3B2A" w:rsidRDefault="00B03105" w:rsidP="002A3B2A">
      <w:pPr>
        <w:numPr>
          <w:ilvl w:val="0"/>
          <w:numId w:val="173"/>
        </w:numPr>
        <w:tabs>
          <w:tab w:val="left" w:pos="0"/>
        </w:tabs>
        <w:ind w:left="426" w:hanging="426"/>
        <w:jc w:val="both"/>
        <w:rPr>
          <w:rFonts w:ascii="Times New Roman" w:hAnsi="Times New Roman"/>
        </w:rPr>
      </w:pPr>
      <w:r w:rsidRPr="002A3B2A">
        <w:rPr>
          <w:rFonts w:ascii="Times New Roman" w:hAnsi="Times New Roman"/>
        </w:rPr>
        <w:t>bez zastosowania podręcznika lub materiałów, o których mowa w pkt 1.</w:t>
      </w:r>
    </w:p>
    <w:p w:rsidR="00B03105" w:rsidRPr="002A3B2A" w:rsidRDefault="00B03105" w:rsidP="002A3B2A">
      <w:pPr>
        <w:tabs>
          <w:tab w:val="left" w:pos="284"/>
        </w:tabs>
        <w:jc w:val="both"/>
        <w:rPr>
          <w:rFonts w:ascii="Times New Roman" w:hAnsi="Times New Roman"/>
        </w:rPr>
      </w:pPr>
    </w:p>
    <w:p w:rsidR="005B27D8" w:rsidRPr="002A3B2A" w:rsidRDefault="00966B99" w:rsidP="002A3B2A">
      <w:pPr>
        <w:tabs>
          <w:tab w:val="left" w:pos="426"/>
        </w:tabs>
        <w:jc w:val="both"/>
        <w:rPr>
          <w:rFonts w:ascii="Times New Roman" w:hAnsi="Times New Roman"/>
          <w:b/>
        </w:rPr>
      </w:pPr>
      <w:r w:rsidRPr="002A3B2A">
        <w:rPr>
          <w:rFonts w:ascii="Times New Roman" w:hAnsi="Times New Roman"/>
          <w:b/>
        </w:rPr>
        <w:t xml:space="preserve">         § 10. </w:t>
      </w:r>
      <w:r w:rsidR="005B27D8" w:rsidRPr="002A3B2A">
        <w:rPr>
          <w:rFonts w:ascii="Times New Roman" w:hAnsi="Times New Roman"/>
          <w:b/>
        </w:rPr>
        <w:t>Podręczniki, materiały edukacyjne – zasady dopuszczania do użytku w szkole.</w:t>
      </w:r>
    </w:p>
    <w:p w:rsidR="00E34565" w:rsidRPr="002A3B2A" w:rsidRDefault="00B03105" w:rsidP="002A3B2A">
      <w:pPr>
        <w:pStyle w:val="Akapitzlist"/>
        <w:numPr>
          <w:ilvl w:val="0"/>
          <w:numId w:val="280"/>
        </w:numPr>
        <w:tabs>
          <w:tab w:val="left" w:pos="426"/>
        </w:tabs>
        <w:spacing w:after="0" w:line="240" w:lineRule="auto"/>
        <w:rPr>
          <w:rFonts w:ascii="Times New Roman" w:hAnsi="Times New Roman"/>
          <w:b/>
        </w:rPr>
      </w:pPr>
      <w:r w:rsidRPr="002A3B2A">
        <w:rPr>
          <w:rFonts w:ascii="Times New Roman" w:hAnsi="Times New Roman"/>
        </w:rPr>
        <w:t>Decyzję o w wykorzystywaniu podręcznika i innych materiałów dydak</w:t>
      </w:r>
      <w:r w:rsidR="00E34565" w:rsidRPr="002A3B2A">
        <w:rPr>
          <w:rFonts w:ascii="Times New Roman" w:hAnsi="Times New Roman"/>
        </w:rPr>
        <w:t xml:space="preserve">tycznych w procesie kształcenia </w:t>
      </w:r>
    </w:p>
    <w:p w:rsidR="00E34565" w:rsidRPr="002A3B2A" w:rsidRDefault="00B03105" w:rsidP="002A3B2A">
      <w:pPr>
        <w:tabs>
          <w:tab w:val="left" w:pos="426"/>
        </w:tabs>
        <w:jc w:val="both"/>
        <w:rPr>
          <w:rFonts w:ascii="Times New Roman" w:hAnsi="Times New Roman"/>
        </w:rPr>
      </w:pPr>
      <w:r w:rsidRPr="002A3B2A">
        <w:rPr>
          <w:rFonts w:ascii="Times New Roman" w:hAnsi="Times New Roman"/>
        </w:rPr>
        <w:t>podejmuje zespół nauczycieli prowadzących określoną edukację w szkole.</w:t>
      </w:r>
    </w:p>
    <w:p w:rsidR="00E34565" w:rsidRPr="002A3B2A" w:rsidRDefault="00B03105" w:rsidP="002A3B2A">
      <w:pPr>
        <w:pStyle w:val="Akapitzlist"/>
        <w:numPr>
          <w:ilvl w:val="0"/>
          <w:numId w:val="280"/>
        </w:numPr>
        <w:tabs>
          <w:tab w:val="left" w:pos="426"/>
        </w:tabs>
        <w:spacing w:after="0" w:line="240" w:lineRule="auto"/>
        <w:jc w:val="both"/>
        <w:rPr>
          <w:rFonts w:ascii="Times New Roman" w:hAnsi="Times New Roman"/>
          <w:b/>
        </w:rPr>
      </w:pPr>
      <w:r w:rsidRPr="002A3B2A">
        <w:rPr>
          <w:rFonts w:ascii="Times New Roman" w:hAnsi="Times New Roman"/>
        </w:rPr>
        <w:t>Propozycję podręczników lub materiałów edukacyjnych do prowadzeni</w:t>
      </w:r>
      <w:r w:rsidR="00E34565" w:rsidRPr="002A3B2A">
        <w:rPr>
          <w:rFonts w:ascii="Times New Roman" w:hAnsi="Times New Roman"/>
        </w:rPr>
        <w:t>a zajęć w klasach przedstawiają</w:t>
      </w:r>
    </w:p>
    <w:p w:rsidR="00B03105" w:rsidRPr="002A3B2A" w:rsidRDefault="00B03105" w:rsidP="002A3B2A">
      <w:pPr>
        <w:tabs>
          <w:tab w:val="left" w:pos="426"/>
        </w:tabs>
        <w:jc w:val="both"/>
        <w:rPr>
          <w:rFonts w:ascii="Times New Roman" w:hAnsi="Times New Roman"/>
          <w:b/>
        </w:rPr>
      </w:pPr>
      <w:r w:rsidRPr="002A3B2A">
        <w:rPr>
          <w:rFonts w:ascii="Times New Roman" w:hAnsi="Times New Roman"/>
        </w:rPr>
        <w:t xml:space="preserve">dyrektorowi szkoły, w terminie do dnia </w:t>
      </w:r>
      <w:r w:rsidR="00EC5EB3" w:rsidRPr="002A3B2A">
        <w:rPr>
          <w:rFonts w:ascii="Times New Roman" w:hAnsi="Times New Roman"/>
        </w:rPr>
        <w:t>15 kwietnia</w:t>
      </w:r>
      <w:r w:rsidR="0065596A" w:rsidRPr="002A3B2A">
        <w:rPr>
          <w:rFonts w:ascii="Times New Roman" w:hAnsi="Times New Roman"/>
        </w:rPr>
        <w:t xml:space="preserve">, </w:t>
      </w:r>
      <w:r w:rsidRPr="002A3B2A">
        <w:rPr>
          <w:rFonts w:ascii="Times New Roman" w:hAnsi="Times New Roman"/>
        </w:rPr>
        <w:t xml:space="preserve">zespoły  nauczycieli utworzone odrębnie spośród nauczycieli prowadzących zajęcia z danej edukacji przedmiotowej. </w:t>
      </w:r>
    </w:p>
    <w:p w:rsidR="00B03105" w:rsidRPr="002A3B2A" w:rsidRDefault="00B03105" w:rsidP="002A3B2A">
      <w:pPr>
        <w:numPr>
          <w:ilvl w:val="0"/>
          <w:numId w:val="280"/>
        </w:numPr>
        <w:tabs>
          <w:tab w:val="left" w:pos="284"/>
          <w:tab w:val="left" w:pos="426"/>
          <w:tab w:val="left" w:pos="709"/>
        </w:tabs>
        <w:jc w:val="both"/>
        <w:rPr>
          <w:rFonts w:ascii="Times New Roman" w:hAnsi="Times New Roman"/>
        </w:rPr>
      </w:pPr>
      <w:r w:rsidRPr="002A3B2A">
        <w:rPr>
          <w:rFonts w:ascii="Times New Roman" w:hAnsi="Times New Roman"/>
        </w:rPr>
        <w:t>Zespoły, o których mowa w ust. 2 przedstawiają dyrektorowi szkoły propozycję:</w:t>
      </w:r>
    </w:p>
    <w:p w:rsidR="00B03105" w:rsidRPr="002A3B2A" w:rsidRDefault="00B03105" w:rsidP="002A3B2A">
      <w:pPr>
        <w:numPr>
          <w:ilvl w:val="0"/>
          <w:numId w:val="280"/>
        </w:numPr>
        <w:tabs>
          <w:tab w:val="left" w:pos="284"/>
          <w:tab w:val="left" w:pos="426"/>
        </w:tabs>
        <w:jc w:val="both"/>
        <w:rPr>
          <w:rFonts w:ascii="Times New Roman" w:hAnsi="Times New Roman"/>
        </w:rPr>
      </w:pPr>
      <w:r w:rsidRPr="002A3B2A">
        <w:rPr>
          <w:rFonts w:ascii="Times New Roman" w:hAnsi="Times New Roman"/>
        </w:rPr>
        <w:t>jednego podręcznika lub materiału edukacyjnego do danych zajęć edukacyjnych;</w:t>
      </w:r>
    </w:p>
    <w:p w:rsidR="00B03105" w:rsidRPr="002A3B2A" w:rsidRDefault="00B03105" w:rsidP="002A3B2A">
      <w:pPr>
        <w:numPr>
          <w:ilvl w:val="0"/>
          <w:numId w:val="280"/>
        </w:numPr>
        <w:tabs>
          <w:tab w:val="left" w:pos="284"/>
          <w:tab w:val="left" w:pos="426"/>
        </w:tabs>
        <w:jc w:val="both"/>
        <w:rPr>
          <w:rFonts w:ascii="Times New Roman" w:hAnsi="Times New Roman"/>
        </w:rPr>
      </w:pPr>
      <w:r w:rsidRPr="002A3B2A">
        <w:rPr>
          <w:rFonts w:ascii="Times New Roman" w:hAnsi="Times New Roman"/>
        </w:rPr>
        <w:t>jednego lub więcej podręczników lub materiałów edukacyjnych do nauczania obcego języka nowożytnego, biorąc pod uwagę poziomy nauczania języka obcego w k</w:t>
      </w:r>
      <w:r w:rsidR="00EC5EB3" w:rsidRPr="002A3B2A">
        <w:rPr>
          <w:rFonts w:ascii="Times New Roman" w:hAnsi="Times New Roman"/>
        </w:rPr>
        <w:t>lasach, w grupach oddziałowych.</w:t>
      </w:r>
    </w:p>
    <w:p w:rsidR="00B03105" w:rsidRPr="002A3B2A" w:rsidRDefault="00530920" w:rsidP="002A3B2A">
      <w:pPr>
        <w:numPr>
          <w:ilvl w:val="0"/>
          <w:numId w:val="280"/>
        </w:numPr>
        <w:tabs>
          <w:tab w:val="left" w:pos="284"/>
          <w:tab w:val="left" w:pos="993"/>
        </w:tabs>
        <w:jc w:val="both"/>
        <w:rPr>
          <w:rFonts w:ascii="Times New Roman" w:hAnsi="Times New Roman"/>
        </w:rPr>
      </w:pPr>
      <w:r w:rsidRPr="002A3B2A">
        <w:rPr>
          <w:rFonts w:ascii="Times New Roman" w:hAnsi="Times New Roman"/>
        </w:rPr>
        <w:t xml:space="preserve">Dyrektor </w:t>
      </w:r>
      <w:r w:rsidR="00921807" w:rsidRPr="002A3B2A">
        <w:rPr>
          <w:rFonts w:ascii="Times New Roman" w:hAnsi="Times New Roman"/>
        </w:rPr>
        <w:t xml:space="preserve">szkoły </w:t>
      </w:r>
      <w:r w:rsidR="00B03105" w:rsidRPr="002A3B2A">
        <w:rPr>
          <w:rFonts w:ascii="Times New Roman" w:hAnsi="Times New Roman"/>
        </w:rPr>
        <w:t>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B03105" w:rsidRPr="002A3B2A" w:rsidRDefault="00B03105" w:rsidP="002A3B2A">
      <w:pPr>
        <w:tabs>
          <w:tab w:val="left" w:pos="284"/>
          <w:tab w:val="left" w:pos="426"/>
        </w:tabs>
        <w:jc w:val="both"/>
        <w:rPr>
          <w:rFonts w:ascii="Times New Roman" w:hAnsi="Times New Roman"/>
        </w:rPr>
      </w:pPr>
    </w:p>
    <w:p w:rsidR="00B03105" w:rsidRPr="002A3B2A" w:rsidRDefault="00B03105" w:rsidP="002A3B2A">
      <w:pPr>
        <w:numPr>
          <w:ilvl w:val="0"/>
          <w:numId w:val="174"/>
        </w:numPr>
        <w:tabs>
          <w:tab w:val="left" w:pos="284"/>
          <w:tab w:val="left" w:pos="426"/>
        </w:tabs>
        <w:ind w:left="0" w:firstLine="0"/>
        <w:jc w:val="both"/>
        <w:rPr>
          <w:rFonts w:ascii="Times New Roman" w:hAnsi="Times New Roman"/>
        </w:rPr>
      </w:pPr>
      <w:r w:rsidRPr="002A3B2A">
        <w:rPr>
          <w:rFonts w:ascii="Times New Roman" w:hAnsi="Times New Roman"/>
        </w:rPr>
        <w:t>zestaw podręczników lub materiałów edukacyjnych obowiązujący we wszystkich oddziałach danej klasy przez co najmniej trzy lata;</w:t>
      </w:r>
    </w:p>
    <w:p w:rsidR="00B03105" w:rsidRPr="002A3B2A" w:rsidRDefault="00B03105" w:rsidP="002A3B2A">
      <w:pPr>
        <w:numPr>
          <w:ilvl w:val="0"/>
          <w:numId w:val="174"/>
        </w:numPr>
        <w:tabs>
          <w:tab w:val="left" w:pos="284"/>
          <w:tab w:val="left" w:pos="426"/>
        </w:tabs>
        <w:ind w:left="0" w:firstLine="0"/>
        <w:jc w:val="both"/>
        <w:rPr>
          <w:rFonts w:ascii="Times New Roman" w:hAnsi="Times New Roman"/>
        </w:rPr>
      </w:pPr>
      <w:r w:rsidRPr="002A3B2A">
        <w:rPr>
          <w:rFonts w:ascii="Times New Roman" w:hAnsi="Times New Roman"/>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2A3B2A" w:rsidRDefault="00530920" w:rsidP="002A3B2A">
      <w:pPr>
        <w:numPr>
          <w:ilvl w:val="0"/>
          <w:numId w:val="281"/>
        </w:numPr>
        <w:tabs>
          <w:tab w:val="left" w:pos="284"/>
          <w:tab w:val="left" w:pos="851"/>
        </w:tabs>
        <w:jc w:val="both"/>
        <w:rPr>
          <w:rFonts w:ascii="Times New Roman" w:hAnsi="Times New Roman"/>
        </w:rPr>
      </w:pPr>
      <w:r w:rsidRPr="002A3B2A">
        <w:rPr>
          <w:rFonts w:ascii="Times New Roman" w:hAnsi="Times New Roman"/>
        </w:rPr>
        <w:t xml:space="preserve">Dyrektor </w:t>
      </w:r>
      <w:r w:rsidR="00921807" w:rsidRPr="002A3B2A">
        <w:rPr>
          <w:rFonts w:ascii="Times New Roman" w:hAnsi="Times New Roman"/>
        </w:rPr>
        <w:t>szkoły</w:t>
      </w:r>
      <w:r w:rsidR="00B03105" w:rsidRPr="002A3B2A">
        <w:rPr>
          <w:rFonts w:ascii="Times New Roman" w:hAnsi="Times New Roman"/>
        </w:rPr>
        <w:t>, na wniosek nauczycieli uczących w poszczególnych kl</w:t>
      </w:r>
      <w:r w:rsidR="00E703DD" w:rsidRPr="002A3B2A">
        <w:rPr>
          <w:rFonts w:ascii="Times New Roman" w:hAnsi="Times New Roman"/>
        </w:rPr>
        <w:t xml:space="preserve">asach może dokonać zmiany w </w:t>
      </w:r>
      <w:r w:rsidR="00B03105" w:rsidRPr="002A3B2A">
        <w:rPr>
          <w:rFonts w:ascii="Times New Roman" w:hAnsi="Times New Roman"/>
        </w:rPr>
        <w:t>zestawie podręczników lub materiałach edukacyjnych, jeżeli nie ma możliwości zakupu danego podręcznika lub materiału edukacyjnego.</w:t>
      </w:r>
    </w:p>
    <w:p w:rsidR="00B03105" w:rsidRPr="002A3B2A" w:rsidRDefault="00530920" w:rsidP="002A3B2A">
      <w:pPr>
        <w:numPr>
          <w:ilvl w:val="0"/>
          <w:numId w:val="281"/>
        </w:numPr>
        <w:tabs>
          <w:tab w:val="left" w:pos="284"/>
          <w:tab w:val="left" w:pos="851"/>
        </w:tabs>
        <w:ind w:left="0" w:firstLine="567"/>
        <w:jc w:val="both"/>
        <w:rPr>
          <w:rFonts w:ascii="Times New Roman" w:hAnsi="Times New Roman"/>
        </w:rPr>
      </w:pPr>
      <w:r w:rsidRPr="002A3B2A">
        <w:rPr>
          <w:rFonts w:ascii="Times New Roman" w:hAnsi="Times New Roman"/>
        </w:rPr>
        <w:t xml:space="preserve">Dyrektor </w:t>
      </w:r>
      <w:r w:rsidR="00921807" w:rsidRPr="002A3B2A">
        <w:rPr>
          <w:rFonts w:ascii="Times New Roman" w:hAnsi="Times New Roman"/>
        </w:rPr>
        <w:t>szkoły</w:t>
      </w:r>
      <w:r w:rsidR="00B03105" w:rsidRPr="002A3B2A">
        <w:rPr>
          <w:rFonts w:ascii="Times New Roman" w:hAnsi="Times New Roman"/>
        </w:rPr>
        <w:t xml:space="preserve">, na wniosek nauczycieli uczących w danym oddziale,  może dokonać zmiany materiałów ćwiczeniowych z </w:t>
      </w:r>
      <w:r w:rsidR="00EC5EB3" w:rsidRPr="002A3B2A">
        <w:rPr>
          <w:rFonts w:ascii="Times New Roman" w:hAnsi="Times New Roman"/>
        </w:rPr>
        <w:t>przyczyn, jak w ust. 5</w:t>
      </w:r>
      <w:r w:rsidR="00B03105" w:rsidRPr="002A3B2A">
        <w:rPr>
          <w:rFonts w:ascii="Times New Roman" w:hAnsi="Times New Roman"/>
        </w:rPr>
        <w:t>.</w:t>
      </w:r>
    </w:p>
    <w:p w:rsidR="00B03105" w:rsidRPr="002A3B2A" w:rsidRDefault="00530920" w:rsidP="002A3B2A">
      <w:pPr>
        <w:numPr>
          <w:ilvl w:val="0"/>
          <w:numId w:val="281"/>
        </w:numPr>
        <w:tabs>
          <w:tab w:val="left" w:pos="284"/>
          <w:tab w:val="left" w:pos="851"/>
        </w:tabs>
        <w:ind w:left="0" w:firstLine="567"/>
        <w:jc w:val="both"/>
        <w:rPr>
          <w:rFonts w:ascii="Times New Roman" w:hAnsi="Times New Roman"/>
        </w:rPr>
      </w:pPr>
      <w:r w:rsidRPr="002A3B2A">
        <w:rPr>
          <w:rFonts w:ascii="Times New Roman" w:hAnsi="Times New Roman"/>
        </w:rPr>
        <w:t xml:space="preserve">Dyrektor </w:t>
      </w:r>
      <w:r w:rsidR="00921807" w:rsidRPr="002A3B2A">
        <w:rPr>
          <w:rFonts w:ascii="Times New Roman" w:hAnsi="Times New Roman"/>
        </w:rPr>
        <w:t>szkoły</w:t>
      </w:r>
      <w:r w:rsidR="00B03105" w:rsidRPr="002A3B2A">
        <w:rPr>
          <w:rFonts w:ascii="Times New Roman" w:hAnsi="Times New Roman"/>
        </w:rPr>
        <w:t>, na wniosek zespołów nauczycielskich, może uzupełnić szkolny zestaw podręczników lub materiałów edukacyjnych, a na wniosek  zespołu nauczycieli uczących w oddziale  uzupełnić zestaw materiałów ćwiczeniowych.</w:t>
      </w:r>
    </w:p>
    <w:p w:rsidR="00B03105" w:rsidRPr="002A3B2A" w:rsidRDefault="00530920" w:rsidP="002A3B2A">
      <w:pPr>
        <w:numPr>
          <w:ilvl w:val="0"/>
          <w:numId w:val="281"/>
        </w:numPr>
        <w:tabs>
          <w:tab w:val="left" w:pos="0"/>
          <w:tab w:val="left" w:pos="851"/>
        </w:tabs>
        <w:ind w:left="0" w:firstLine="567"/>
        <w:jc w:val="both"/>
        <w:rPr>
          <w:rFonts w:ascii="Times New Roman" w:hAnsi="Times New Roman"/>
        </w:rPr>
      </w:pPr>
      <w:r w:rsidRPr="002A3B2A">
        <w:rPr>
          <w:rFonts w:ascii="Times New Roman" w:hAnsi="Times New Roman"/>
        </w:rPr>
        <w:t xml:space="preserve">Dyrektor </w:t>
      </w:r>
      <w:r w:rsidR="00921807" w:rsidRPr="002A3B2A">
        <w:rPr>
          <w:rFonts w:ascii="Times New Roman" w:hAnsi="Times New Roman"/>
        </w:rPr>
        <w:t xml:space="preserve">szkoły </w:t>
      </w:r>
      <w:r w:rsidR="00B03105" w:rsidRPr="002A3B2A">
        <w:rPr>
          <w:rFonts w:ascii="Times New Roman" w:hAnsi="Times New Roman"/>
        </w:rPr>
        <w:t>podaje corocznie do publicznej wiadomości w terminie do dnia zakończenia zajęć dydaktycznych zestaw podręczników lub materiałów edukacyjnych oraz wykaz materiałów ćwiczeniowych, obowią</w:t>
      </w:r>
      <w:r w:rsidR="000A5256" w:rsidRPr="002A3B2A">
        <w:rPr>
          <w:rFonts w:ascii="Times New Roman" w:hAnsi="Times New Roman"/>
        </w:rPr>
        <w:t>zujących w danym roku szkolnym.</w:t>
      </w:r>
      <w:r w:rsidR="00B03105" w:rsidRPr="002A3B2A">
        <w:rPr>
          <w:rFonts w:ascii="Times New Roman" w:hAnsi="Times New Roman"/>
        </w:rPr>
        <w:t xml:space="preserve"> Informacja umieszczana jest na stronie </w:t>
      </w:r>
      <w:r w:rsidR="00D84466" w:rsidRPr="002A3B2A">
        <w:rPr>
          <w:rFonts w:ascii="Times New Roman" w:hAnsi="Times New Roman"/>
        </w:rPr>
        <w:t xml:space="preserve">internetowej szkoły </w:t>
      </w:r>
      <w:r w:rsidR="00B03105" w:rsidRPr="002A3B2A">
        <w:rPr>
          <w:rFonts w:ascii="Times New Roman" w:hAnsi="Times New Roman"/>
        </w:rPr>
        <w:t xml:space="preserve">oraz </w:t>
      </w:r>
      <w:r w:rsidR="006B08C6" w:rsidRPr="002A3B2A">
        <w:rPr>
          <w:rFonts w:ascii="Times New Roman" w:hAnsi="Times New Roman"/>
        </w:rPr>
        <w:t>w bibliotece szkolnej.</w:t>
      </w:r>
    </w:p>
    <w:p w:rsidR="00371335" w:rsidRPr="002A3B2A" w:rsidRDefault="00371335" w:rsidP="002A3B2A">
      <w:pPr>
        <w:tabs>
          <w:tab w:val="left" w:pos="0"/>
          <w:tab w:val="left" w:pos="426"/>
        </w:tabs>
        <w:jc w:val="both"/>
        <w:rPr>
          <w:rFonts w:ascii="Times New Roman" w:hAnsi="Times New Roman"/>
        </w:rPr>
      </w:pPr>
    </w:p>
    <w:p w:rsidR="00371335" w:rsidRPr="002A3B2A" w:rsidRDefault="00371335" w:rsidP="002A3B2A">
      <w:pPr>
        <w:tabs>
          <w:tab w:val="left" w:pos="0"/>
        </w:tabs>
        <w:jc w:val="both"/>
        <w:rPr>
          <w:rFonts w:ascii="Times New Roman" w:hAnsi="Times New Roman"/>
          <w:b/>
        </w:rPr>
      </w:pPr>
      <w:r w:rsidRPr="002A3B2A">
        <w:rPr>
          <w:rFonts w:ascii="Times New Roman" w:hAnsi="Times New Roman"/>
          <w:b/>
        </w:rPr>
        <w:t xml:space="preserve">         § 11. Zasady korzystania z podręczników, materiałów edukacyjnych  i materiałów ćwiczeniowych zakupionych z dotacji celowej.   </w:t>
      </w:r>
    </w:p>
    <w:p w:rsidR="00CB1277" w:rsidRPr="002A3B2A" w:rsidRDefault="00371335" w:rsidP="002A3B2A">
      <w:pPr>
        <w:tabs>
          <w:tab w:val="left" w:pos="0"/>
        </w:tabs>
        <w:jc w:val="both"/>
        <w:rPr>
          <w:rFonts w:ascii="Times New Roman" w:hAnsi="Times New Roman"/>
        </w:rPr>
      </w:pPr>
      <w:r w:rsidRPr="002A3B2A">
        <w:rPr>
          <w:rFonts w:ascii="Times New Roman" w:hAnsi="Times New Roman"/>
        </w:rPr>
        <w:t xml:space="preserve">      </w:t>
      </w:r>
      <w:r w:rsidR="00B03105" w:rsidRPr="002A3B2A">
        <w:rPr>
          <w:rFonts w:ascii="Times New Roman" w:hAnsi="Times New Roman"/>
        </w:rPr>
        <w:t xml:space="preserve"> </w:t>
      </w:r>
      <w:r w:rsidR="00CB1277" w:rsidRPr="002A3B2A">
        <w:rPr>
          <w:rFonts w:ascii="Times New Roman" w:hAnsi="Times New Roman"/>
          <w:b/>
        </w:rPr>
        <w:t>1.</w:t>
      </w:r>
      <w:r w:rsidR="00CB1277" w:rsidRPr="002A3B2A">
        <w:rPr>
          <w:rFonts w:ascii="Times New Roman" w:hAnsi="Times New Roman"/>
        </w:rPr>
        <w:t>Podręczniki, materiały</w:t>
      </w:r>
      <w:r w:rsidR="001B2523" w:rsidRPr="002A3B2A">
        <w:rPr>
          <w:rFonts w:ascii="Times New Roman" w:hAnsi="Times New Roman"/>
        </w:rPr>
        <w:t xml:space="preserve"> edukacyjn</w:t>
      </w:r>
      <w:r w:rsidR="00CB1277" w:rsidRPr="002A3B2A">
        <w:rPr>
          <w:rFonts w:ascii="Times New Roman" w:hAnsi="Times New Roman"/>
        </w:rPr>
        <w:t>e  i materiały ćwiczeniowe</w:t>
      </w:r>
      <w:r w:rsidR="001B2523" w:rsidRPr="002A3B2A">
        <w:rPr>
          <w:rFonts w:ascii="Times New Roman" w:hAnsi="Times New Roman"/>
        </w:rPr>
        <w:t xml:space="preserve">, których zakupu dokonano z dotacji celowej są własnością szkoły. </w:t>
      </w:r>
    </w:p>
    <w:p w:rsidR="00B03105" w:rsidRPr="002A3B2A" w:rsidRDefault="001B2523" w:rsidP="002A3B2A">
      <w:pPr>
        <w:numPr>
          <w:ilvl w:val="0"/>
          <w:numId w:val="278"/>
        </w:numPr>
        <w:tabs>
          <w:tab w:val="left" w:pos="993"/>
        </w:tabs>
        <w:jc w:val="both"/>
        <w:rPr>
          <w:rFonts w:ascii="Times New Roman" w:hAnsi="Times New Roman"/>
        </w:rPr>
      </w:pPr>
      <w:r w:rsidRPr="002A3B2A">
        <w:rPr>
          <w:rFonts w:ascii="Times New Roman" w:hAnsi="Times New Roman"/>
        </w:rPr>
        <w:t xml:space="preserve"> </w:t>
      </w:r>
      <w:r w:rsidR="00B03105" w:rsidRPr="002A3B2A">
        <w:rPr>
          <w:rFonts w:ascii="Times New Roman" w:hAnsi="Times New Roman"/>
        </w:rPr>
        <w:t xml:space="preserve">Ilekroć mowa o: </w:t>
      </w:r>
    </w:p>
    <w:p w:rsidR="00530920" w:rsidRPr="002A3B2A" w:rsidRDefault="00B03105" w:rsidP="002A3B2A">
      <w:pPr>
        <w:numPr>
          <w:ilvl w:val="0"/>
          <w:numId w:val="157"/>
        </w:numPr>
        <w:tabs>
          <w:tab w:val="left" w:pos="426"/>
        </w:tabs>
        <w:ind w:left="0" w:firstLine="0"/>
        <w:jc w:val="both"/>
        <w:rPr>
          <w:rFonts w:ascii="Times New Roman" w:hAnsi="Times New Roman"/>
        </w:rPr>
      </w:pPr>
      <w:r w:rsidRPr="002A3B2A">
        <w:rPr>
          <w:rFonts w:ascii="Times New Roman" w:hAnsi="Times New Roman"/>
        </w:rPr>
        <w:t>podręczniku – należy przez to rozumieć podręcznik dopuszczony do użytku szkolnego, a zakupiony z dotacji celowej;</w:t>
      </w:r>
    </w:p>
    <w:p w:rsidR="00530920" w:rsidRPr="002A3B2A" w:rsidRDefault="00B03105" w:rsidP="002A3B2A">
      <w:pPr>
        <w:numPr>
          <w:ilvl w:val="0"/>
          <w:numId w:val="157"/>
        </w:numPr>
        <w:tabs>
          <w:tab w:val="left" w:pos="426"/>
        </w:tabs>
        <w:ind w:left="0" w:firstLine="0"/>
        <w:jc w:val="both"/>
        <w:rPr>
          <w:rFonts w:ascii="Times New Roman" w:hAnsi="Times New Roman"/>
        </w:rPr>
      </w:pPr>
      <w:r w:rsidRPr="002A3B2A">
        <w:rPr>
          <w:rFonts w:ascii="Times New Roman" w:hAnsi="Times New Roman"/>
        </w:rPr>
        <w:t>materiale edukacyjnym  – należy przez to rozumieć materiał zastępujący lub uzupełniający podręcznik, umożliwiający realizację programu nauczania, mający postać papierową lub elektroniczną;</w:t>
      </w:r>
    </w:p>
    <w:p w:rsidR="00B03105" w:rsidRPr="002A3B2A" w:rsidRDefault="00B03105" w:rsidP="002A3B2A">
      <w:pPr>
        <w:numPr>
          <w:ilvl w:val="0"/>
          <w:numId w:val="157"/>
        </w:numPr>
        <w:tabs>
          <w:tab w:val="left" w:pos="426"/>
        </w:tabs>
        <w:ind w:left="0" w:firstLine="0"/>
        <w:jc w:val="both"/>
        <w:rPr>
          <w:rFonts w:ascii="Times New Roman" w:hAnsi="Times New Roman"/>
        </w:rPr>
      </w:pPr>
      <w:r w:rsidRPr="002A3B2A">
        <w:rPr>
          <w:rFonts w:ascii="Times New Roman" w:hAnsi="Times New Roman"/>
        </w:rPr>
        <w:t>materiale ćwiczeniowym – należy przez to rozumieć materiał przeznaczony dla uczniów służący utrwalaniu przez nich wiadomości i umiejętności.</w:t>
      </w:r>
    </w:p>
    <w:p w:rsidR="00B03105" w:rsidRPr="002A3B2A" w:rsidRDefault="00B03105" w:rsidP="002A3B2A">
      <w:pPr>
        <w:numPr>
          <w:ilvl w:val="0"/>
          <w:numId w:val="278"/>
        </w:numPr>
        <w:tabs>
          <w:tab w:val="left" w:pos="993"/>
        </w:tabs>
        <w:ind w:left="0" w:firstLine="567"/>
        <w:jc w:val="both"/>
        <w:rPr>
          <w:rFonts w:ascii="Times New Roman" w:hAnsi="Times New Roman"/>
        </w:rPr>
      </w:pPr>
      <w:r w:rsidRPr="002A3B2A">
        <w:rPr>
          <w:rFonts w:ascii="Times New Roman" w:hAnsi="Times New Roman"/>
        </w:rPr>
        <w:t>Zakupione podręczniki, materiały edukacyjne oraz materiały ćwiczeniowe wypożyczane są uczniom nieodpłatnie na czas ich użytkowania w danym roku szkolnym.</w:t>
      </w:r>
    </w:p>
    <w:p w:rsidR="00A92E47" w:rsidRPr="002A3B2A" w:rsidRDefault="00B03105" w:rsidP="002A3B2A">
      <w:pPr>
        <w:numPr>
          <w:ilvl w:val="0"/>
          <w:numId w:val="278"/>
        </w:numPr>
        <w:tabs>
          <w:tab w:val="left" w:pos="993"/>
        </w:tabs>
        <w:ind w:left="0" w:firstLine="567"/>
        <w:jc w:val="both"/>
        <w:rPr>
          <w:rFonts w:ascii="Times New Roman" w:hAnsi="Times New Roman"/>
        </w:rPr>
      </w:pPr>
      <w:r w:rsidRPr="002A3B2A">
        <w:rPr>
          <w:rFonts w:ascii="Times New Roman" w:hAnsi="Times New Roman"/>
        </w:rPr>
        <w:t>Podręczniki, materiały edukacyjne i materiały ćwiczeniowe są ewidencjono</w:t>
      </w:r>
      <w:r w:rsidR="00A92E47" w:rsidRPr="002A3B2A">
        <w:rPr>
          <w:rFonts w:ascii="Times New Roman" w:hAnsi="Times New Roman"/>
        </w:rPr>
        <w:t>wane w zasobach bibliotecznych.</w:t>
      </w:r>
    </w:p>
    <w:p w:rsidR="00B03105" w:rsidRPr="002A3B2A" w:rsidRDefault="00B03105" w:rsidP="002A3B2A">
      <w:pPr>
        <w:numPr>
          <w:ilvl w:val="0"/>
          <w:numId w:val="278"/>
        </w:numPr>
        <w:ind w:left="993" w:hanging="426"/>
        <w:jc w:val="both"/>
        <w:rPr>
          <w:rFonts w:ascii="Times New Roman" w:hAnsi="Times New Roman"/>
        </w:rPr>
      </w:pPr>
      <w:r w:rsidRPr="002A3B2A">
        <w:rPr>
          <w:rFonts w:ascii="Times New Roman" w:hAnsi="Times New Roman"/>
        </w:rPr>
        <w:t>Biblioteka nieodpłatnie:</w:t>
      </w:r>
    </w:p>
    <w:p w:rsidR="00B03105" w:rsidRPr="002A3B2A" w:rsidRDefault="00B03105" w:rsidP="002A3B2A">
      <w:pPr>
        <w:numPr>
          <w:ilvl w:val="0"/>
          <w:numId w:val="158"/>
        </w:numPr>
        <w:tabs>
          <w:tab w:val="left" w:pos="426"/>
        </w:tabs>
        <w:ind w:left="0" w:firstLine="0"/>
        <w:jc w:val="both"/>
        <w:rPr>
          <w:rFonts w:ascii="Times New Roman" w:hAnsi="Times New Roman"/>
        </w:rPr>
      </w:pPr>
      <w:r w:rsidRPr="002A3B2A">
        <w:rPr>
          <w:rFonts w:ascii="Times New Roman" w:hAnsi="Times New Roman"/>
        </w:rPr>
        <w:t>wypożycza uczniom podręczniki i materiały edukacyjne  mające postać papierową;</w:t>
      </w:r>
    </w:p>
    <w:p w:rsidR="00B03105" w:rsidRPr="002A3B2A" w:rsidRDefault="00B03105" w:rsidP="002A3B2A">
      <w:pPr>
        <w:numPr>
          <w:ilvl w:val="0"/>
          <w:numId w:val="158"/>
        </w:numPr>
        <w:tabs>
          <w:tab w:val="left" w:pos="426"/>
        </w:tabs>
        <w:ind w:left="0" w:firstLine="0"/>
        <w:jc w:val="both"/>
        <w:rPr>
          <w:rFonts w:ascii="Times New Roman" w:hAnsi="Times New Roman"/>
        </w:rPr>
      </w:pPr>
      <w:r w:rsidRPr="002A3B2A">
        <w:rPr>
          <w:rFonts w:ascii="Times New Roman" w:hAnsi="Times New Roman"/>
        </w:rPr>
        <w:t>zapewnia uczniom dostęp do podręczników lub materiałów edukacyjnych, mających postać elektroniczną ;</w:t>
      </w:r>
    </w:p>
    <w:p w:rsidR="00B03105" w:rsidRPr="002A3B2A" w:rsidRDefault="00B03105" w:rsidP="002A3B2A">
      <w:pPr>
        <w:numPr>
          <w:ilvl w:val="0"/>
          <w:numId w:val="158"/>
        </w:numPr>
        <w:tabs>
          <w:tab w:val="left" w:pos="426"/>
        </w:tabs>
        <w:ind w:left="0" w:firstLine="0"/>
        <w:jc w:val="both"/>
        <w:rPr>
          <w:rFonts w:ascii="Times New Roman" w:hAnsi="Times New Roman"/>
        </w:rPr>
      </w:pPr>
      <w:r w:rsidRPr="002A3B2A">
        <w:rPr>
          <w:rFonts w:ascii="Times New Roman" w:hAnsi="Times New Roman"/>
        </w:rPr>
        <w:t xml:space="preserve">przekazuje uczniom, bez obowiązku zwrotu do biblioteki materiały ćwiczeniowe. </w:t>
      </w:r>
    </w:p>
    <w:p w:rsidR="00B03105" w:rsidRPr="002A3B2A" w:rsidRDefault="00B03105" w:rsidP="002A3B2A">
      <w:pPr>
        <w:numPr>
          <w:ilvl w:val="0"/>
          <w:numId w:val="278"/>
        </w:numPr>
        <w:tabs>
          <w:tab w:val="left" w:pos="993"/>
        </w:tabs>
        <w:ind w:left="0" w:firstLine="567"/>
        <w:jc w:val="both"/>
        <w:rPr>
          <w:rFonts w:ascii="Times New Roman" w:hAnsi="Times New Roman"/>
        </w:rPr>
      </w:pPr>
      <w:r w:rsidRPr="002A3B2A">
        <w:rPr>
          <w:rFonts w:ascii="Times New Roman" w:hAnsi="Times New Roman"/>
        </w:rPr>
        <w:t>Dane osobowe gromadzone w bibliotece podlegają ochronie zgodnie z Ustawą o ochronie danych osobowych i są przetwarzane zgodnie z Instrukcją przetwarzania danych w </w:t>
      </w:r>
      <w:r w:rsidR="00FB11B1" w:rsidRPr="002A3B2A">
        <w:rPr>
          <w:rFonts w:ascii="Times New Roman" w:hAnsi="Times New Roman"/>
        </w:rPr>
        <w:t>Szkole.</w:t>
      </w:r>
    </w:p>
    <w:p w:rsidR="00B03105" w:rsidRPr="002A3B2A" w:rsidRDefault="00B03105" w:rsidP="002A3B2A">
      <w:pPr>
        <w:numPr>
          <w:ilvl w:val="0"/>
          <w:numId w:val="278"/>
        </w:numPr>
        <w:tabs>
          <w:tab w:val="left" w:pos="993"/>
        </w:tabs>
        <w:ind w:left="0" w:firstLine="567"/>
        <w:jc w:val="both"/>
        <w:rPr>
          <w:rFonts w:ascii="Times New Roman" w:hAnsi="Times New Roman"/>
        </w:rPr>
      </w:pPr>
      <w:r w:rsidRPr="002A3B2A">
        <w:rPr>
          <w:rFonts w:ascii="Times New Roman" w:hAnsi="Times New Roman"/>
        </w:rPr>
        <w:t>Przed dniem rozpoczęcia roku szkolnego  lub na kilka dni przed wprowadzeniem kolejnej części podręcznika do obiegu szkolnego, bibliotekarz przygotowuje zestawy składające się z podręczników lub materiałów edukacyjnych oraz materiałów ćwiczeniowych dla każdeg</w:t>
      </w:r>
      <w:r w:rsidR="00EC5EB3" w:rsidRPr="002A3B2A">
        <w:rPr>
          <w:rFonts w:ascii="Times New Roman" w:hAnsi="Times New Roman"/>
        </w:rPr>
        <w:t xml:space="preserve">o ucznia. Wychowawca oddziału  odbiera podręczniki, materiały edukacyjne i materiały ćwiczeniowe w liczbie równej liczbie uczniów w oddziale. </w:t>
      </w:r>
      <w:r w:rsidRPr="002A3B2A">
        <w:rPr>
          <w:rFonts w:ascii="Times New Roman" w:hAnsi="Times New Roman"/>
        </w:rPr>
        <w:t xml:space="preserve">Wydania materiałów dokonuje wychowawca. </w:t>
      </w:r>
    </w:p>
    <w:p w:rsidR="00B03105" w:rsidRPr="002A3B2A" w:rsidRDefault="00B03105" w:rsidP="002A3B2A">
      <w:pPr>
        <w:numPr>
          <w:ilvl w:val="0"/>
          <w:numId w:val="278"/>
        </w:numPr>
        <w:tabs>
          <w:tab w:val="left" w:pos="993"/>
        </w:tabs>
        <w:ind w:left="0" w:firstLine="567"/>
        <w:jc w:val="both"/>
        <w:rPr>
          <w:rFonts w:ascii="Times New Roman" w:hAnsi="Times New Roman"/>
        </w:rPr>
      </w:pPr>
      <w:r w:rsidRPr="002A3B2A">
        <w:rPr>
          <w:rFonts w:ascii="Times New Roman" w:hAnsi="Times New Roman"/>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2A3B2A" w:rsidRDefault="00B03105" w:rsidP="002A3B2A">
      <w:pPr>
        <w:numPr>
          <w:ilvl w:val="0"/>
          <w:numId w:val="278"/>
        </w:numPr>
        <w:tabs>
          <w:tab w:val="left" w:pos="993"/>
        </w:tabs>
        <w:ind w:left="0" w:firstLine="567"/>
        <w:jc w:val="both"/>
        <w:rPr>
          <w:rFonts w:ascii="Times New Roman" w:hAnsi="Times New Roman"/>
        </w:rPr>
      </w:pPr>
      <w:r w:rsidRPr="002A3B2A">
        <w:rPr>
          <w:rFonts w:ascii="Times New Roman" w:hAnsi="Times New Roman"/>
        </w:rPr>
        <w:t>Poszanowanie zbiorów bibliotecznych – zasady użytkowania wypożyczonych podręczników i materiałów edukacyjnych:</w:t>
      </w:r>
    </w:p>
    <w:p w:rsidR="00B03105" w:rsidRPr="002A3B2A" w:rsidRDefault="00B03105" w:rsidP="002A3B2A">
      <w:pPr>
        <w:numPr>
          <w:ilvl w:val="0"/>
          <w:numId w:val="159"/>
        </w:numPr>
        <w:tabs>
          <w:tab w:val="left" w:pos="426"/>
        </w:tabs>
        <w:ind w:left="0" w:firstLine="0"/>
        <w:jc w:val="both"/>
        <w:rPr>
          <w:rFonts w:ascii="Times New Roman" w:hAnsi="Times New Roman"/>
        </w:rPr>
      </w:pPr>
      <w:r w:rsidRPr="002A3B2A">
        <w:rPr>
          <w:rFonts w:ascii="Times New Roman" w:hAnsi="Times New Roman"/>
        </w:rPr>
        <w:t>czytelnicy są zobowiązani do poszanowania wypożyczonych i udostępnionych im materiałów bibliotecznych;</w:t>
      </w:r>
    </w:p>
    <w:p w:rsidR="00B03105" w:rsidRPr="002A3B2A" w:rsidRDefault="00B03105" w:rsidP="002A3B2A">
      <w:pPr>
        <w:numPr>
          <w:ilvl w:val="0"/>
          <w:numId w:val="159"/>
        </w:numPr>
        <w:tabs>
          <w:tab w:val="left" w:pos="426"/>
        </w:tabs>
        <w:ind w:left="0" w:firstLine="0"/>
        <w:jc w:val="both"/>
        <w:rPr>
          <w:rFonts w:ascii="Times New Roman" w:hAnsi="Times New Roman"/>
        </w:rPr>
      </w:pPr>
      <w:r w:rsidRPr="002A3B2A">
        <w:rPr>
          <w:rFonts w:ascii="Times New Roman" w:hAnsi="Times New Roman"/>
        </w:rPr>
        <w:t>czytelnicy w chwili wypożyczenia lub udostępniania zbiorów winni zwrócić uwagę na ich stan. W przypadku zauważonych braków i uszkodzeń należy to zgłosić bibliotekarzowi lub wychowawcy klasy;</w:t>
      </w:r>
    </w:p>
    <w:p w:rsidR="00B03105" w:rsidRPr="002A3B2A" w:rsidRDefault="00B03105" w:rsidP="002A3B2A">
      <w:pPr>
        <w:numPr>
          <w:ilvl w:val="0"/>
          <w:numId w:val="159"/>
        </w:numPr>
        <w:tabs>
          <w:tab w:val="left" w:pos="426"/>
        </w:tabs>
        <w:ind w:left="0" w:firstLine="0"/>
        <w:jc w:val="both"/>
        <w:rPr>
          <w:rFonts w:ascii="Times New Roman" w:hAnsi="Times New Roman"/>
        </w:rPr>
      </w:pPr>
      <w:r w:rsidRPr="002A3B2A">
        <w:rPr>
          <w:rFonts w:ascii="Times New Roman" w:hAnsi="Times New Roman"/>
        </w:rPr>
        <w:t>uczniowie są zobowiązani są do obłożenia wypożyczonych podręczników;</w:t>
      </w:r>
    </w:p>
    <w:p w:rsidR="00B03105" w:rsidRPr="002A3B2A" w:rsidRDefault="00B03105" w:rsidP="002A3B2A">
      <w:pPr>
        <w:numPr>
          <w:ilvl w:val="0"/>
          <w:numId w:val="159"/>
        </w:numPr>
        <w:tabs>
          <w:tab w:val="left" w:pos="426"/>
        </w:tabs>
        <w:ind w:left="0" w:firstLine="0"/>
        <w:jc w:val="both"/>
        <w:rPr>
          <w:rFonts w:ascii="Times New Roman" w:hAnsi="Times New Roman"/>
        </w:rPr>
      </w:pPr>
      <w:r w:rsidRPr="002A3B2A">
        <w:rPr>
          <w:rFonts w:ascii="Times New Roman" w:hAnsi="Times New Roman"/>
        </w:rPr>
        <w:t>zabrania się mazania, pisania i rysowania w podręcznikach i materiałach edukacyjnych;</w:t>
      </w:r>
    </w:p>
    <w:p w:rsidR="00B03105" w:rsidRPr="002A3B2A" w:rsidRDefault="00B03105" w:rsidP="002A3B2A">
      <w:pPr>
        <w:numPr>
          <w:ilvl w:val="0"/>
          <w:numId w:val="159"/>
        </w:numPr>
        <w:tabs>
          <w:tab w:val="left" w:pos="426"/>
        </w:tabs>
        <w:ind w:left="0" w:firstLine="0"/>
        <w:jc w:val="both"/>
        <w:rPr>
          <w:rFonts w:ascii="Times New Roman" w:hAnsi="Times New Roman"/>
        </w:rPr>
      </w:pPr>
      <w:r w:rsidRPr="002A3B2A">
        <w:rPr>
          <w:rFonts w:ascii="Times New Roman" w:hAnsi="Times New Roman"/>
        </w:rPr>
        <w:t>uczeń wykonuje ćwiczenia w materiałach ćwiczeniowych;</w:t>
      </w:r>
    </w:p>
    <w:p w:rsidR="00B03105" w:rsidRPr="002A3B2A" w:rsidRDefault="00B03105" w:rsidP="002A3B2A">
      <w:pPr>
        <w:numPr>
          <w:ilvl w:val="0"/>
          <w:numId w:val="159"/>
        </w:numPr>
        <w:tabs>
          <w:tab w:val="left" w:pos="426"/>
        </w:tabs>
        <w:ind w:left="0" w:firstLine="0"/>
        <w:jc w:val="both"/>
        <w:rPr>
          <w:rFonts w:ascii="Times New Roman" w:hAnsi="Times New Roman"/>
        </w:rPr>
      </w:pPr>
      <w:r w:rsidRPr="002A3B2A">
        <w:rPr>
          <w:rFonts w:ascii="Times New Roman" w:hAnsi="Times New Roman"/>
        </w:rPr>
        <w:t>z podręczników szkolnych i materiałów edukacyjnych nie wyrywa się kartek;</w:t>
      </w:r>
    </w:p>
    <w:p w:rsidR="00B03105" w:rsidRPr="002A3B2A" w:rsidRDefault="00B03105" w:rsidP="002A3B2A">
      <w:pPr>
        <w:numPr>
          <w:ilvl w:val="0"/>
          <w:numId w:val="159"/>
        </w:numPr>
        <w:tabs>
          <w:tab w:val="left" w:pos="426"/>
        </w:tabs>
        <w:ind w:left="0" w:firstLine="0"/>
        <w:jc w:val="both"/>
        <w:rPr>
          <w:rFonts w:ascii="Times New Roman" w:hAnsi="Times New Roman"/>
        </w:rPr>
      </w:pPr>
      <w:r w:rsidRPr="002A3B2A">
        <w:rPr>
          <w:rFonts w:ascii="Times New Roman" w:hAnsi="Times New Roman"/>
        </w:rPr>
        <w:t>podręczniki i materiały edukacyjne należy zwrócić do biblioteki w najlepszym możliwym stanie, gdyż w kolejnych dwóch latach będą wypożyczane następnym uczniom.</w:t>
      </w:r>
    </w:p>
    <w:p w:rsidR="00B03105" w:rsidRPr="002A3B2A" w:rsidRDefault="00B03105" w:rsidP="002A3B2A">
      <w:pPr>
        <w:numPr>
          <w:ilvl w:val="0"/>
          <w:numId w:val="278"/>
        </w:numPr>
        <w:tabs>
          <w:tab w:val="left" w:pos="1134"/>
        </w:tabs>
        <w:ind w:left="0" w:firstLine="567"/>
        <w:jc w:val="both"/>
        <w:rPr>
          <w:rFonts w:ascii="Times New Roman" w:hAnsi="Times New Roman"/>
        </w:rPr>
      </w:pPr>
      <w:r w:rsidRPr="002A3B2A">
        <w:rPr>
          <w:rFonts w:ascii="Times New Roman" w:hAnsi="Times New Roman"/>
        </w:rPr>
        <w:t>Postępowanie z podręcznikami i materiałami edukacyjnymi w przypadkach przejścia ucznia z jednej szkoły do innej szkoły w trakcie roku szkolnego:</w:t>
      </w:r>
    </w:p>
    <w:p w:rsidR="00B03105" w:rsidRPr="002A3B2A" w:rsidRDefault="00B03105" w:rsidP="002A3B2A">
      <w:pPr>
        <w:numPr>
          <w:ilvl w:val="0"/>
          <w:numId w:val="160"/>
        </w:numPr>
        <w:tabs>
          <w:tab w:val="left" w:pos="426"/>
        </w:tabs>
        <w:ind w:left="0" w:firstLine="0"/>
        <w:jc w:val="both"/>
        <w:rPr>
          <w:rFonts w:ascii="Times New Roman" w:hAnsi="Times New Roman"/>
        </w:rPr>
      </w:pPr>
      <w:r w:rsidRPr="002A3B2A">
        <w:rPr>
          <w:rFonts w:ascii="Times New Roman" w:hAnsi="Times New Roman"/>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B03105" w:rsidRPr="002A3B2A" w:rsidRDefault="00B03105" w:rsidP="002A3B2A">
      <w:pPr>
        <w:numPr>
          <w:ilvl w:val="0"/>
          <w:numId w:val="160"/>
        </w:numPr>
        <w:tabs>
          <w:tab w:val="left" w:pos="426"/>
        </w:tabs>
        <w:ind w:left="0" w:firstLine="0"/>
        <w:jc w:val="both"/>
        <w:rPr>
          <w:rFonts w:ascii="Times New Roman" w:hAnsi="Times New Roman"/>
        </w:rPr>
      </w:pPr>
      <w:r w:rsidRPr="002A3B2A">
        <w:rPr>
          <w:rFonts w:ascii="Times New Roman" w:hAnsi="Times New Roman"/>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03105" w:rsidRPr="002A3B2A" w:rsidRDefault="00B03105" w:rsidP="002A3B2A">
      <w:pPr>
        <w:numPr>
          <w:ilvl w:val="0"/>
          <w:numId w:val="278"/>
        </w:numPr>
        <w:tabs>
          <w:tab w:val="left" w:pos="1134"/>
        </w:tabs>
        <w:ind w:left="0" w:firstLine="567"/>
        <w:jc w:val="both"/>
        <w:rPr>
          <w:rFonts w:ascii="Times New Roman" w:hAnsi="Times New Roman"/>
        </w:rPr>
      </w:pPr>
      <w:r w:rsidRPr="002A3B2A">
        <w:rPr>
          <w:rFonts w:ascii="Times New Roman" w:hAnsi="Times New Roman"/>
        </w:rPr>
        <w:t xml:space="preserve">Czytelnik ponosi pełną odpowiedzialność materialną za wszelkie uszkodzenia zbiorów biblioteki stwierdzone przy ich zwrocie. </w:t>
      </w:r>
    </w:p>
    <w:p w:rsidR="00B03105" w:rsidRPr="002A3B2A" w:rsidRDefault="00B03105" w:rsidP="002A3B2A">
      <w:pPr>
        <w:numPr>
          <w:ilvl w:val="0"/>
          <w:numId w:val="278"/>
        </w:numPr>
        <w:tabs>
          <w:tab w:val="left" w:pos="1134"/>
        </w:tabs>
        <w:ind w:left="0" w:firstLine="567"/>
        <w:jc w:val="both"/>
        <w:rPr>
          <w:rFonts w:ascii="Times New Roman" w:hAnsi="Times New Roman"/>
        </w:rPr>
      </w:pPr>
      <w:r w:rsidRPr="002A3B2A">
        <w:rPr>
          <w:rFonts w:ascii="Times New Roman" w:hAnsi="Times New Roman"/>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B03105" w:rsidRPr="002A3B2A" w:rsidRDefault="00B03105" w:rsidP="002A3B2A">
      <w:pPr>
        <w:tabs>
          <w:tab w:val="left" w:pos="567"/>
        </w:tabs>
        <w:jc w:val="both"/>
        <w:rPr>
          <w:rFonts w:ascii="Times New Roman" w:hAnsi="Times New Roman"/>
        </w:rPr>
      </w:pPr>
      <w:r w:rsidRPr="002A3B2A">
        <w:rPr>
          <w:rFonts w:ascii="Times New Roman" w:hAnsi="Times New Roman"/>
          <w:b/>
        </w:rPr>
        <w:t xml:space="preserve">         § 12. 1.</w:t>
      </w:r>
      <w:r w:rsidR="00A14178" w:rsidRPr="002A3B2A">
        <w:rPr>
          <w:rFonts w:ascii="Times New Roman" w:hAnsi="Times New Roman"/>
        </w:rPr>
        <w:t> Proces wychowawczo-opiekuńczy</w:t>
      </w:r>
      <w:r w:rsidRPr="002A3B2A">
        <w:rPr>
          <w:rFonts w:ascii="Times New Roman" w:hAnsi="Times New Roman"/>
        </w:rPr>
        <w:t xml:space="preserve"> prowadzony jest w szkole zgo</w:t>
      </w:r>
      <w:r w:rsidR="00780CA6" w:rsidRPr="002A3B2A">
        <w:rPr>
          <w:rFonts w:ascii="Times New Roman" w:hAnsi="Times New Roman"/>
        </w:rPr>
        <w:t>dnie z Programem wychowawczo – p</w:t>
      </w:r>
      <w:r w:rsidR="00A14178" w:rsidRPr="002A3B2A">
        <w:rPr>
          <w:rFonts w:ascii="Times New Roman" w:hAnsi="Times New Roman"/>
        </w:rPr>
        <w:t>rofilaktycznym.</w:t>
      </w:r>
    </w:p>
    <w:p w:rsidR="00B03105" w:rsidRPr="002A3B2A" w:rsidRDefault="00B03105" w:rsidP="002A3B2A">
      <w:pPr>
        <w:tabs>
          <w:tab w:val="left" w:pos="567"/>
        </w:tabs>
        <w:jc w:val="both"/>
        <w:rPr>
          <w:rFonts w:ascii="Times New Roman" w:hAnsi="Times New Roman"/>
        </w:rPr>
      </w:pPr>
      <w:r w:rsidRPr="002A3B2A">
        <w:rPr>
          <w:rFonts w:ascii="Times New Roman" w:hAnsi="Times New Roman"/>
          <w:b/>
        </w:rPr>
        <w:t xml:space="preserve">         2.</w:t>
      </w:r>
      <w:r w:rsidR="008F5B08" w:rsidRPr="002A3B2A">
        <w:rPr>
          <w:rFonts w:ascii="Times New Roman" w:hAnsi="Times New Roman"/>
        </w:rPr>
        <w:t xml:space="preserve"> </w:t>
      </w:r>
      <w:r w:rsidR="00BE2A16" w:rsidRPr="002A3B2A">
        <w:rPr>
          <w:rFonts w:ascii="Times New Roman" w:hAnsi="Times New Roman"/>
        </w:rPr>
        <w:t xml:space="preserve">Projekt </w:t>
      </w:r>
      <w:r w:rsidR="008F5B08" w:rsidRPr="002A3B2A">
        <w:rPr>
          <w:rFonts w:ascii="Times New Roman" w:hAnsi="Times New Roman"/>
        </w:rPr>
        <w:t>Program</w:t>
      </w:r>
      <w:r w:rsidR="00780CA6" w:rsidRPr="002A3B2A">
        <w:rPr>
          <w:rFonts w:ascii="Times New Roman" w:hAnsi="Times New Roman"/>
        </w:rPr>
        <w:t>u wychowawczo-p</w:t>
      </w:r>
      <w:r w:rsidR="00BE2A16" w:rsidRPr="002A3B2A">
        <w:rPr>
          <w:rFonts w:ascii="Times New Roman" w:hAnsi="Times New Roman"/>
        </w:rPr>
        <w:t>rofilaktycznego</w:t>
      </w:r>
      <w:r w:rsidR="008F5B08" w:rsidRPr="002A3B2A">
        <w:rPr>
          <w:rFonts w:ascii="Times New Roman" w:hAnsi="Times New Roman"/>
        </w:rPr>
        <w:t xml:space="preserve"> </w:t>
      </w:r>
      <w:r w:rsidRPr="002A3B2A">
        <w:rPr>
          <w:rFonts w:ascii="Times New Roman" w:hAnsi="Times New Roman"/>
        </w:rPr>
        <w:t>opracowuje zespół składający się z  nauczycieli ws</w:t>
      </w:r>
      <w:r w:rsidR="00BE2A16" w:rsidRPr="002A3B2A">
        <w:rPr>
          <w:rFonts w:ascii="Times New Roman" w:hAnsi="Times New Roman"/>
        </w:rPr>
        <w:t>kazanych przez dyrektora szkoły i  pedagoga szkolnego.</w:t>
      </w:r>
    </w:p>
    <w:p w:rsidR="00B03105" w:rsidRPr="002A3B2A" w:rsidRDefault="00B03105" w:rsidP="002A3B2A">
      <w:pPr>
        <w:tabs>
          <w:tab w:val="left" w:pos="426"/>
        </w:tabs>
        <w:jc w:val="both"/>
        <w:rPr>
          <w:rFonts w:ascii="Times New Roman" w:hAnsi="Times New Roman"/>
        </w:rPr>
      </w:pPr>
      <w:r w:rsidRPr="002A3B2A">
        <w:rPr>
          <w:rFonts w:ascii="Times New Roman" w:hAnsi="Times New Roman"/>
          <w:b/>
        </w:rPr>
        <w:t xml:space="preserve">        3.</w:t>
      </w:r>
      <w:r w:rsidR="009A698B" w:rsidRPr="002A3B2A">
        <w:rPr>
          <w:rFonts w:ascii="Times New Roman" w:hAnsi="Times New Roman"/>
        </w:rPr>
        <w:t xml:space="preserve"> Program w</w:t>
      </w:r>
      <w:r w:rsidR="00123C32" w:rsidRPr="002A3B2A">
        <w:rPr>
          <w:rFonts w:ascii="Times New Roman" w:hAnsi="Times New Roman"/>
        </w:rPr>
        <w:t>ychowawczo -</w:t>
      </w:r>
      <w:r w:rsidR="009A698B" w:rsidRPr="002A3B2A">
        <w:rPr>
          <w:rFonts w:ascii="Times New Roman" w:hAnsi="Times New Roman"/>
        </w:rPr>
        <w:t xml:space="preserve"> p</w:t>
      </w:r>
      <w:r w:rsidR="00123C32" w:rsidRPr="002A3B2A">
        <w:rPr>
          <w:rFonts w:ascii="Times New Roman" w:hAnsi="Times New Roman"/>
        </w:rPr>
        <w:t>rofilaktyczny</w:t>
      </w:r>
      <w:r w:rsidRPr="002A3B2A">
        <w:rPr>
          <w:rFonts w:ascii="Times New Roman" w:hAnsi="Times New Roman"/>
        </w:rPr>
        <w:t xml:space="preserve"> opracowuje się po dokonanej diagnozie sytuacji wychowawczej w szkole, zdiagnozowaniu potrzeb uczniów i rodziców</w:t>
      </w:r>
      <w:r w:rsidR="00BE2A16" w:rsidRPr="002A3B2A">
        <w:rPr>
          <w:rFonts w:ascii="Times New Roman" w:hAnsi="Times New Roman"/>
        </w:rPr>
        <w:t xml:space="preserve"> </w:t>
      </w:r>
      <w:r w:rsidRPr="002A3B2A">
        <w:rPr>
          <w:rFonts w:ascii="Times New Roman" w:hAnsi="Times New Roman"/>
        </w:rPr>
        <w:t>z uwzględnieniem dojrzałości psychofizycznej uczniów.</w:t>
      </w:r>
    </w:p>
    <w:p w:rsidR="00B03105" w:rsidRPr="002A3B2A" w:rsidRDefault="005B235D" w:rsidP="002A3B2A">
      <w:pPr>
        <w:numPr>
          <w:ilvl w:val="0"/>
          <w:numId w:val="6"/>
        </w:numPr>
        <w:tabs>
          <w:tab w:val="num" w:pos="426"/>
        </w:tabs>
        <w:ind w:left="0" w:firstLine="426"/>
        <w:jc w:val="both"/>
        <w:rPr>
          <w:rFonts w:ascii="Times New Roman" w:hAnsi="Times New Roman"/>
        </w:rPr>
      </w:pPr>
      <w:r w:rsidRPr="002A3B2A">
        <w:rPr>
          <w:rFonts w:ascii="Times New Roman" w:hAnsi="Times New Roman"/>
        </w:rPr>
        <w:t>Program, o którym</w:t>
      </w:r>
      <w:r w:rsidR="00B03105" w:rsidRPr="002A3B2A">
        <w:rPr>
          <w:rFonts w:ascii="Times New Roman" w:hAnsi="Times New Roman"/>
        </w:rPr>
        <w:t xml:space="preserve"> mowa w § </w:t>
      </w:r>
      <w:r w:rsidR="00BE2A16" w:rsidRPr="002A3B2A">
        <w:rPr>
          <w:rFonts w:ascii="Times New Roman" w:hAnsi="Times New Roman"/>
        </w:rPr>
        <w:t>12</w:t>
      </w:r>
      <w:r w:rsidR="00B03105" w:rsidRPr="002A3B2A">
        <w:rPr>
          <w:rFonts w:ascii="Times New Roman" w:hAnsi="Times New Roman"/>
        </w:rPr>
        <w:t xml:space="preserve"> ust. 1 Rada Rodziców uchwala w terminie 30 dni od rozpoczęcia roku szkolnego, po wcześniejszym uzyskaniu porozumienia z Radą Pedagogiczną.  Przez porozumienie rozumie się pozytywn</w:t>
      </w:r>
      <w:r w:rsidR="00BE2A16" w:rsidRPr="002A3B2A">
        <w:rPr>
          <w:rFonts w:ascii="Times New Roman" w:hAnsi="Times New Roman"/>
        </w:rPr>
        <w:t xml:space="preserve">ą opinię o projekcie Programu </w:t>
      </w:r>
      <w:r w:rsidR="009A698B" w:rsidRPr="002A3B2A">
        <w:rPr>
          <w:rFonts w:ascii="Times New Roman" w:hAnsi="Times New Roman"/>
        </w:rPr>
        <w:t>w</w:t>
      </w:r>
      <w:r w:rsidR="00123C32" w:rsidRPr="002A3B2A">
        <w:rPr>
          <w:rFonts w:ascii="Times New Roman" w:hAnsi="Times New Roman"/>
        </w:rPr>
        <w:t>ychowawcz</w:t>
      </w:r>
      <w:r w:rsidR="009A698B" w:rsidRPr="002A3B2A">
        <w:rPr>
          <w:rFonts w:ascii="Times New Roman" w:hAnsi="Times New Roman"/>
        </w:rPr>
        <w:t>o-p</w:t>
      </w:r>
      <w:r w:rsidR="00BE2A16" w:rsidRPr="002A3B2A">
        <w:rPr>
          <w:rFonts w:ascii="Times New Roman" w:hAnsi="Times New Roman"/>
        </w:rPr>
        <w:t>rofilaktycznego</w:t>
      </w:r>
      <w:r w:rsidR="00B03105" w:rsidRPr="002A3B2A">
        <w:rPr>
          <w:rFonts w:ascii="Times New Roman" w:hAnsi="Times New Roman"/>
        </w:rPr>
        <w:t xml:space="preserve"> wyrażone</w:t>
      </w:r>
      <w:r w:rsidR="009A698B" w:rsidRPr="002A3B2A">
        <w:rPr>
          <w:rFonts w:ascii="Times New Roman" w:hAnsi="Times New Roman"/>
        </w:rPr>
        <w:t>go przez Radę Pedagogiczną</w:t>
      </w:r>
      <w:r w:rsidR="00BE2A16" w:rsidRPr="002A3B2A">
        <w:rPr>
          <w:rFonts w:ascii="Times New Roman" w:hAnsi="Times New Roman"/>
        </w:rPr>
        <w:t>.</w:t>
      </w:r>
      <w:r w:rsidR="00B03105" w:rsidRPr="002A3B2A">
        <w:rPr>
          <w:rFonts w:ascii="Times New Roman" w:hAnsi="Times New Roman"/>
        </w:rPr>
        <w:t xml:space="preserve"> </w:t>
      </w:r>
    </w:p>
    <w:p w:rsidR="00B03105" w:rsidRPr="002A3B2A" w:rsidRDefault="00B03105" w:rsidP="002A3B2A">
      <w:pPr>
        <w:numPr>
          <w:ilvl w:val="0"/>
          <w:numId w:val="6"/>
        </w:numPr>
        <w:tabs>
          <w:tab w:val="num" w:pos="426"/>
        </w:tabs>
        <w:ind w:left="0" w:firstLine="426"/>
        <w:jc w:val="both"/>
        <w:rPr>
          <w:rFonts w:ascii="Times New Roman" w:hAnsi="Times New Roman"/>
        </w:rPr>
      </w:pPr>
      <w:r w:rsidRPr="002A3B2A">
        <w:rPr>
          <w:rFonts w:ascii="Times New Roman" w:hAnsi="Times New Roman"/>
        </w:rPr>
        <w:t>W przypadku, gdy w terminie 30 dni od rozpoczęcia roku szkolnego Rada R</w:t>
      </w:r>
      <w:r w:rsidR="009C4D72" w:rsidRPr="002A3B2A">
        <w:rPr>
          <w:rFonts w:ascii="Times New Roman" w:hAnsi="Times New Roman"/>
        </w:rPr>
        <w:t xml:space="preserve">odziców nie uzyska porozumienia </w:t>
      </w:r>
      <w:r w:rsidRPr="002A3B2A">
        <w:rPr>
          <w:rFonts w:ascii="Times New Roman" w:hAnsi="Times New Roman"/>
        </w:rPr>
        <w:t>z Radą Ped</w:t>
      </w:r>
      <w:r w:rsidR="000804D8" w:rsidRPr="002A3B2A">
        <w:rPr>
          <w:rFonts w:ascii="Times New Roman" w:hAnsi="Times New Roman"/>
        </w:rPr>
        <w:t>agogiczną w sprawie P</w:t>
      </w:r>
      <w:r w:rsidR="00123C32" w:rsidRPr="002A3B2A">
        <w:rPr>
          <w:rFonts w:ascii="Times New Roman" w:hAnsi="Times New Roman"/>
        </w:rPr>
        <w:t>rogramu</w:t>
      </w:r>
      <w:r w:rsidR="00345916" w:rsidRPr="002A3B2A">
        <w:rPr>
          <w:rFonts w:ascii="Times New Roman" w:hAnsi="Times New Roman"/>
        </w:rPr>
        <w:t xml:space="preserve"> w</w:t>
      </w:r>
      <w:r w:rsidR="000804D8" w:rsidRPr="002A3B2A">
        <w:rPr>
          <w:rFonts w:ascii="Times New Roman" w:hAnsi="Times New Roman"/>
        </w:rPr>
        <w:t>ychowawcz</w:t>
      </w:r>
      <w:r w:rsidRPr="002A3B2A">
        <w:rPr>
          <w:rFonts w:ascii="Times New Roman" w:hAnsi="Times New Roman"/>
        </w:rPr>
        <w:t>o</w:t>
      </w:r>
      <w:r w:rsidR="003C4E69" w:rsidRPr="002A3B2A">
        <w:rPr>
          <w:rFonts w:ascii="Times New Roman" w:hAnsi="Times New Roman"/>
        </w:rPr>
        <w:t xml:space="preserve">-  </w:t>
      </w:r>
      <w:r w:rsidR="00345916" w:rsidRPr="002A3B2A">
        <w:rPr>
          <w:rFonts w:ascii="Times New Roman" w:hAnsi="Times New Roman"/>
        </w:rPr>
        <w:t>p</w:t>
      </w:r>
      <w:r w:rsidR="000804D8" w:rsidRPr="002A3B2A">
        <w:rPr>
          <w:rFonts w:ascii="Times New Roman" w:hAnsi="Times New Roman"/>
        </w:rPr>
        <w:t>rofilaktyczn</w:t>
      </w:r>
      <w:r w:rsidR="003C4E69" w:rsidRPr="002A3B2A">
        <w:rPr>
          <w:rFonts w:ascii="Times New Roman" w:hAnsi="Times New Roman"/>
        </w:rPr>
        <w:t>ego</w:t>
      </w:r>
      <w:r w:rsidRPr="002A3B2A">
        <w:rPr>
          <w:rFonts w:ascii="Times New Roman" w:hAnsi="Times New Roman"/>
        </w:rPr>
        <w:t>, r</w:t>
      </w:r>
      <w:r w:rsidR="00A10BD3" w:rsidRPr="002A3B2A">
        <w:rPr>
          <w:rFonts w:ascii="Times New Roman" w:hAnsi="Times New Roman"/>
        </w:rPr>
        <w:t>ozumianą jak w ust. 3,  program</w:t>
      </w:r>
      <w:r w:rsidRPr="002A3B2A">
        <w:rPr>
          <w:rFonts w:ascii="Times New Roman" w:hAnsi="Times New Roman"/>
        </w:rPr>
        <w:t xml:space="preserve"> te</w:t>
      </w:r>
      <w:r w:rsidR="00A10BD3" w:rsidRPr="002A3B2A">
        <w:rPr>
          <w:rFonts w:ascii="Times New Roman" w:hAnsi="Times New Roman"/>
        </w:rPr>
        <w:t>n</w:t>
      </w:r>
      <w:r w:rsidR="00C4063F" w:rsidRPr="002A3B2A">
        <w:rPr>
          <w:rFonts w:ascii="Times New Roman" w:hAnsi="Times New Roman"/>
        </w:rPr>
        <w:t xml:space="preserve"> ustala d</w:t>
      </w:r>
      <w:r w:rsidRPr="002A3B2A">
        <w:rPr>
          <w:rFonts w:ascii="Times New Roman" w:hAnsi="Times New Roman"/>
        </w:rPr>
        <w:t>yrektor szkoły w uzgodnieniu z organami sprawującym nadzór pedago</w:t>
      </w:r>
      <w:r w:rsidR="00C4063F" w:rsidRPr="002A3B2A">
        <w:rPr>
          <w:rFonts w:ascii="Times New Roman" w:hAnsi="Times New Roman"/>
        </w:rPr>
        <w:t>giczny. Program ustalony przez d</w:t>
      </w:r>
      <w:r w:rsidRPr="002A3B2A">
        <w:rPr>
          <w:rFonts w:ascii="Times New Roman" w:hAnsi="Times New Roman"/>
        </w:rPr>
        <w:t>yrektora szkoły obowiązuje do czasu uchwalenia programu przez Radę Rodziców w porozumieniu z Radą Pedagogiczną.</w:t>
      </w:r>
    </w:p>
    <w:p w:rsidR="00B03105" w:rsidRPr="002A3B2A" w:rsidRDefault="00B03105" w:rsidP="002A3B2A">
      <w:pPr>
        <w:numPr>
          <w:ilvl w:val="0"/>
          <w:numId w:val="6"/>
        </w:numPr>
        <w:tabs>
          <w:tab w:val="num" w:pos="426"/>
        </w:tabs>
        <w:ind w:left="0" w:firstLine="426"/>
        <w:jc w:val="both"/>
        <w:rPr>
          <w:rFonts w:ascii="Times New Roman" w:hAnsi="Times New Roman"/>
        </w:rPr>
      </w:pPr>
      <w:r w:rsidRPr="002A3B2A">
        <w:rPr>
          <w:rFonts w:ascii="Times New Roman" w:hAnsi="Times New Roman"/>
        </w:rPr>
        <w:t>Wychowawcy klas</w:t>
      </w:r>
      <w:r w:rsidR="00345916" w:rsidRPr="002A3B2A">
        <w:rPr>
          <w:rFonts w:ascii="Times New Roman" w:hAnsi="Times New Roman"/>
        </w:rPr>
        <w:t xml:space="preserve"> IV-VIII</w:t>
      </w:r>
      <w:r w:rsidRPr="002A3B2A">
        <w:rPr>
          <w:rFonts w:ascii="Times New Roman" w:hAnsi="Times New Roman"/>
        </w:rPr>
        <w:t xml:space="preserve"> na każdy rok szkolny opracowują </w:t>
      </w:r>
      <w:r w:rsidR="00345916" w:rsidRPr="002A3B2A">
        <w:rPr>
          <w:rFonts w:ascii="Times New Roman" w:hAnsi="Times New Roman"/>
        </w:rPr>
        <w:t>tematykę</w:t>
      </w:r>
      <w:r w:rsidRPr="002A3B2A">
        <w:rPr>
          <w:rFonts w:ascii="Times New Roman" w:hAnsi="Times New Roman"/>
        </w:rPr>
        <w:t xml:space="preserve"> pracy wychowawczej, z uwzględnieni</w:t>
      </w:r>
      <w:r w:rsidR="000804D8" w:rsidRPr="002A3B2A">
        <w:rPr>
          <w:rFonts w:ascii="Times New Roman" w:hAnsi="Times New Roman"/>
        </w:rPr>
        <w:t>e</w:t>
      </w:r>
      <w:r w:rsidR="00345916" w:rsidRPr="002A3B2A">
        <w:rPr>
          <w:rFonts w:ascii="Times New Roman" w:hAnsi="Times New Roman"/>
        </w:rPr>
        <w:t>m treści Programu wychowawczo - p</w:t>
      </w:r>
      <w:r w:rsidR="000804D8" w:rsidRPr="002A3B2A">
        <w:rPr>
          <w:rFonts w:ascii="Times New Roman" w:hAnsi="Times New Roman"/>
        </w:rPr>
        <w:t>rofilaktycznego</w:t>
      </w:r>
      <w:r w:rsidRPr="002A3B2A">
        <w:rPr>
          <w:rFonts w:ascii="Times New Roman" w:hAnsi="Times New Roman"/>
        </w:rPr>
        <w:t xml:space="preserve"> i przedstawią je do zaopiniowania na zebraniach rodziców. </w:t>
      </w:r>
      <w:r w:rsidR="00345916" w:rsidRPr="002A3B2A">
        <w:rPr>
          <w:rFonts w:ascii="Times New Roman" w:hAnsi="Times New Roman"/>
        </w:rPr>
        <w:t xml:space="preserve">Przedstawiciele </w:t>
      </w:r>
      <w:r w:rsidRPr="002A3B2A">
        <w:rPr>
          <w:rFonts w:ascii="Times New Roman" w:hAnsi="Times New Roman"/>
        </w:rPr>
        <w:t>Od</w:t>
      </w:r>
      <w:r w:rsidR="0021713B" w:rsidRPr="002A3B2A">
        <w:rPr>
          <w:rFonts w:ascii="Times New Roman" w:hAnsi="Times New Roman"/>
        </w:rPr>
        <w:t>działowych Rad Rodziców</w:t>
      </w:r>
      <w:r w:rsidRPr="002A3B2A">
        <w:rPr>
          <w:rFonts w:ascii="Times New Roman" w:hAnsi="Times New Roman"/>
        </w:rPr>
        <w:t xml:space="preserve"> pod przedstawion</w:t>
      </w:r>
      <w:r w:rsidR="00345916" w:rsidRPr="002A3B2A">
        <w:rPr>
          <w:rFonts w:ascii="Times New Roman" w:hAnsi="Times New Roman"/>
        </w:rPr>
        <w:t>ą tematyką podpisują ,,zaopiniowano pozytywnie przez rodziców na zebraniu w dniu… ‘’</w:t>
      </w:r>
      <w:r w:rsidRPr="002A3B2A">
        <w:rPr>
          <w:rFonts w:ascii="Times New Roman" w:hAnsi="Times New Roman"/>
        </w:rPr>
        <w:t xml:space="preserve"> </w:t>
      </w:r>
      <w:r w:rsidR="00345916" w:rsidRPr="002A3B2A">
        <w:rPr>
          <w:rFonts w:ascii="Times New Roman" w:hAnsi="Times New Roman"/>
        </w:rPr>
        <w:t>.</w:t>
      </w:r>
    </w:p>
    <w:p w:rsidR="00B03105" w:rsidRPr="002A3B2A" w:rsidRDefault="00530920" w:rsidP="002A3B2A">
      <w:pPr>
        <w:numPr>
          <w:ilvl w:val="0"/>
          <w:numId w:val="6"/>
        </w:numPr>
        <w:tabs>
          <w:tab w:val="num" w:pos="426"/>
        </w:tabs>
        <w:ind w:left="0" w:firstLine="426"/>
        <w:jc w:val="both"/>
        <w:rPr>
          <w:rFonts w:ascii="Times New Roman" w:hAnsi="Times New Roman"/>
        </w:rPr>
      </w:pPr>
      <w:r w:rsidRPr="002A3B2A">
        <w:rPr>
          <w:rFonts w:ascii="Times New Roman" w:hAnsi="Times New Roman"/>
        </w:rPr>
        <w:t xml:space="preserve">Dyrektor </w:t>
      </w:r>
      <w:r w:rsidR="00921807" w:rsidRPr="002A3B2A">
        <w:rPr>
          <w:rFonts w:ascii="Times New Roman" w:hAnsi="Times New Roman"/>
        </w:rPr>
        <w:t xml:space="preserve">szkoły </w:t>
      </w:r>
      <w:r w:rsidR="00B03105" w:rsidRPr="002A3B2A">
        <w:rPr>
          <w:rFonts w:ascii="Times New Roman" w:hAnsi="Times New Roman"/>
        </w:rPr>
        <w:t>powierza każdy oddział opiece jednemu nauczycielowi, zwan</w:t>
      </w:r>
      <w:r w:rsidRPr="002A3B2A">
        <w:rPr>
          <w:rFonts w:ascii="Times New Roman" w:hAnsi="Times New Roman"/>
        </w:rPr>
        <w:t>emu dalej wychowawcą</w:t>
      </w:r>
      <w:r w:rsidR="00A91BEA" w:rsidRPr="002A3B2A">
        <w:rPr>
          <w:rFonts w:ascii="Times New Roman" w:hAnsi="Times New Roman"/>
        </w:rPr>
        <w:t xml:space="preserve"> klasy</w:t>
      </w:r>
      <w:r w:rsidRPr="002A3B2A">
        <w:rPr>
          <w:rFonts w:ascii="Times New Roman" w:hAnsi="Times New Roman"/>
        </w:rPr>
        <w:t>. Dyrekt</w:t>
      </w:r>
      <w:r w:rsidR="00A91BEA" w:rsidRPr="002A3B2A">
        <w:rPr>
          <w:rFonts w:ascii="Times New Roman" w:hAnsi="Times New Roman"/>
        </w:rPr>
        <w:t>or s</w:t>
      </w:r>
      <w:r w:rsidR="00B03105" w:rsidRPr="002A3B2A">
        <w:rPr>
          <w:rFonts w:ascii="Times New Roman" w:hAnsi="Times New Roman"/>
        </w:rPr>
        <w:t>zkoły zapewnia zachowanie ciągłości pracy wychowawczej przez</w:t>
      </w:r>
      <w:r w:rsidR="00345916" w:rsidRPr="002A3B2A">
        <w:rPr>
          <w:rFonts w:ascii="Times New Roman" w:hAnsi="Times New Roman"/>
        </w:rPr>
        <w:t xml:space="preserve"> cały okres funkcjonowania oddziału</w:t>
      </w:r>
      <w:r w:rsidR="00B03105" w:rsidRPr="002A3B2A">
        <w:rPr>
          <w:rFonts w:ascii="Times New Roman" w:hAnsi="Times New Roman"/>
        </w:rPr>
        <w:t>.</w:t>
      </w:r>
    </w:p>
    <w:p w:rsidR="00B03105" w:rsidRPr="002A3B2A" w:rsidRDefault="00530920" w:rsidP="002A3B2A">
      <w:pPr>
        <w:numPr>
          <w:ilvl w:val="0"/>
          <w:numId w:val="6"/>
        </w:numPr>
        <w:tabs>
          <w:tab w:val="num" w:pos="426"/>
        </w:tabs>
        <w:ind w:left="0" w:firstLine="426"/>
        <w:jc w:val="both"/>
        <w:rPr>
          <w:rFonts w:ascii="Times New Roman" w:hAnsi="Times New Roman"/>
        </w:rPr>
      </w:pPr>
      <w:r w:rsidRPr="002A3B2A">
        <w:rPr>
          <w:rFonts w:ascii="Times New Roman" w:hAnsi="Times New Roman"/>
        </w:rPr>
        <w:t xml:space="preserve">Dyrektor </w:t>
      </w:r>
      <w:r w:rsidR="00921807" w:rsidRPr="002A3B2A">
        <w:rPr>
          <w:rFonts w:ascii="Times New Roman" w:hAnsi="Times New Roman"/>
        </w:rPr>
        <w:t xml:space="preserve">szkoły </w:t>
      </w:r>
      <w:r w:rsidR="00B03105" w:rsidRPr="002A3B2A">
        <w:rPr>
          <w:rFonts w:ascii="Times New Roman" w:hAnsi="Times New Roman"/>
        </w:rPr>
        <w:t>może podjąć decyzję o z</w:t>
      </w:r>
      <w:r w:rsidR="00345916" w:rsidRPr="002A3B2A">
        <w:rPr>
          <w:rFonts w:ascii="Times New Roman" w:hAnsi="Times New Roman"/>
        </w:rPr>
        <w:t xml:space="preserve">mianie wychowawcy w danym oddziale </w:t>
      </w:r>
      <w:r w:rsidR="00B03105" w:rsidRPr="002A3B2A">
        <w:rPr>
          <w:rFonts w:ascii="Times New Roman" w:hAnsi="Times New Roman"/>
        </w:rPr>
        <w:t xml:space="preserve"> na własny wniosek w oparciu o wyniki prowadzonego nadzoru pedagogicznego</w:t>
      </w:r>
      <w:r w:rsidR="00345916" w:rsidRPr="002A3B2A">
        <w:rPr>
          <w:rFonts w:ascii="Times New Roman" w:hAnsi="Times New Roman"/>
        </w:rPr>
        <w:t xml:space="preserve"> lub z przyczyn organizacyjnych szkoły </w:t>
      </w:r>
      <w:r w:rsidR="00B03105" w:rsidRPr="002A3B2A">
        <w:rPr>
          <w:rFonts w:ascii="Times New Roman" w:hAnsi="Times New Roman"/>
        </w:rPr>
        <w:t xml:space="preserve"> lub na pisemny uzasadniony wn</w:t>
      </w:r>
      <w:r w:rsidR="00345916" w:rsidRPr="002A3B2A">
        <w:rPr>
          <w:rFonts w:ascii="Times New Roman" w:hAnsi="Times New Roman"/>
        </w:rPr>
        <w:t>iosek wszystkich rodziców danego oddziału.</w:t>
      </w:r>
    </w:p>
    <w:p w:rsidR="00B03105" w:rsidRPr="002A3B2A" w:rsidRDefault="00B03105" w:rsidP="002A3B2A">
      <w:pPr>
        <w:jc w:val="both"/>
        <w:rPr>
          <w:rFonts w:ascii="Times New Roman" w:hAnsi="Times New Roman"/>
        </w:rPr>
      </w:pPr>
      <w:r w:rsidRPr="002A3B2A">
        <w:rPr>
          <w:rFonts w:ascii="Times New Roman" w:hAnsi="Times New Roman"/>
          <w:b/>
          <w:bCs/>
        </w:rPr>
        <w:t xml:space="preserve">      § 13. 1</w:t>
      </w:r>
      <w:r w:rsidRPr="002A3B2A">
        <w:rPr>
          <w:rFonts w:ascii="Times New Roman" w:hAnsi="Times New Roman"/>
          <w:bCs/>
        </w:rPr>
        <w:t xml:space="preserve">. Szkoła prowadzi szeroką działalność z zakresu profilaktyki poprzez: </w:t>
      </w:r>
    </w:p>
    <w:p w:rsidR="00B03105" w:rsidRPr="002A3B2A" w:rsidRDefault="0036655B" w:rsidP="002A3B2A">
      <w:pPr>
        <w:numPr>
          <w:ilvl w:val="0"/>
          <w:numId w:val="170"/>
        </w:numPr>
        <w:autoSpaceDE w:val="0"/>
        <w:autoSpaceDN w:val="0"/>
        <w:adjustRightInd w:val="0"/>
        <w:ind w:left="284" w:hanging="284"/>
        <w:jc w:val="both"/>
        <w:rPr>
          <w:rFonts w:ascii="Times New Roman" w:hAnsi="Times New Roman"/>
        </w:rPr>
      </w:pPr>
      <w:r w:rsidRPr="002A3B2A">
        <w:rPr>
          <w:rFonts w:ascii="Times New Roman" w:hAnsi="Times New Roman"/>
        </w:rPr>
        <w:t xml:space="preserve">   realizacje przyjętego w s</w:t>
      </w:r>
      <w:r w:rsidR="00B03105" w:rsidRPr="002A3B2A">
        <w:rPr>
          <w:rFonts w:ascii="Times New Roman" w:hAnsi="Times New Roman"/>
        </w:rPr>
        <w:t xml:space="preserve">zkole </w:t>
      </w:r>
      <w:r w:rsidR="00B03105" w:rsidRPr="002A3B2A">
        <w:rPr>
          <w:rFonts w:ascii="Times New Roman" w:hAnsi="Times New Roman"/>
          <w:iCs/>
        </w:rPr>
        <w:t xml:space="preserve">Programu </w:t>
      </w:r>
      <w:r w:rsidR="00345916" w:rsidRPr="002A3B2A">
        <w:rPr>
          <w:rFonts w:ascii="Times New Roman" w:hAnsi="Times New Roman"/>
          <w:iCs/>
        </w:rPr>
        <w:t>wychowawczo-p</w:t>
      </w:r>
      <w:r w:rsidRPr="002A3B2A">
        <w:rPr>
          <w:rFonts w:ascii="Times New Roman" w:hAnsi="Times New Roman"/>
          <w:iCs/>
        </w:rPr>
        <w:t>rofilaktycznego</w:t>
      </w:r>
      <w:r w:rsidR="00B03105" w:rsidRPr="002A3B2A">
        <w:rPr>
          <w:rFonts w:ascii="Times New Roman" w:hAnsi="Times New Roman"/>
          <w:iCs/>
        </w:rPr>
        <w:t>;</w:t>
      </w:r>
      <w:r w:rsidR="00B03105" w:rsidRPr="002A3B2A">
        <w:rPr>
          <w:rFonts w:ascii="Times New Roman" w:hAnsi="Times New Roman"/>
        </w:rPr>
        <w:t xml:space="preserve"> </w:t>
      </w:r>
    </w:p>
    <w:p w:rsidR="00B03105" w:rsidRPr="002A3B2A" w:rsidRDefault="00B03105" w:rsidP="002A3B2A">
      <w:pPr>
        <w:numPr>
          <w:ilvl w:val="0"/>
          <w:numId w:val="170"/>
        </w:numPr>
        <w:autoSpaceDE w:val="0"/>
        <w:autoSpaceDN w:val="0"/>
        <w:adjustRightInd w:val="0"/>
        <w:ind w:left="284" w:hanging="284"/>
        <w:jc w:val="both"/>
        <w:rPr>
          <w:rFonts w:ascii="Times New Roman" w:hAnsi="Times New Roman"/>
        </w:rPr>
      </w:pPr>
      <w:r w:rsidRPr="002A3B2A">
        <w:rPr>
          <w:rFonts w:ascii="Times New Roman" w:hAnsi="Times New Roman"/>
        </w:rPr>
        <w:t xml:space="preserve">   rozpoznawanie i analizowanie indywidualnych potrzeb i problemów uczniów;</w:t>
      </w:r>
    </w:p>
    <w:p w:rsidR="00B03105" w:rsidRPr="002A3B2A" w:rsidRDefault="00B03105" w:rsidP="002A3B2A">
      <w:pPr>
        <w:numPr>
          <w:ilvl w:val="0"/>
          <w:numId w:val="170"/>
        </w:numPr>
        <w:autoSpaceDE w:val="0"/>
        <w:autoSpaceDN w:val="0"/>
        <w:adjustRightInd w:val="0"/>
        <w:ind w:left="284" w:hanging="284"/>
        <w:jc w:val="both"/>
        <w:rPr>
          <w:rFonts w:ascii="Times New Roman" w:hAnsi="Times New Roman"/>
        </w:rPr>
      </w:pPr>
      <w:r w:rsidRPr="002A3B2A">
        <w:rPr>
          <w:rFonts w:ascii="Times New Roman" w:hAnsi="Times New Roman"/>
        </w:rPr>
        <w:t xml:space="preserve">   realizację określonej tematyki na godzinach do dyspozycji wychowawcy w  </w:t>
      </w:r>
    </w:p>
    <w:p w:rsidR="00B03105" w:rsidRPr="002A3B2A" w:rsidRDefault="00B03105" w:rsidP="002A3B2A">
      <w:pPr>
        <w:autoSpaceDE w:val="0"/>
        <w:autoSpaceDN w:val="0"/>
        <w:adjustRightInd w:val="0"/>
        <w:ind w:left="426" w:hanging="426"/>
        <w:jc w:val="both"/>
        <w:rPr>
          <w:rFonts w:ascii="Times New Roman" w:hAnsi="Times New Roman"/>
        </w:rPr>
      </w:pPr>
      <w:r w:rsidRPr="002A3B2A">
        <w:rPr>
          <w:rFonts w:ascii="Times New Roman" w:hAnsi="Times New Roman"/>
        </w:rPr>
        <w:t xml:space="preserve">         współpracy z lekarzami, wolontariuszami organizacji działających na rzecz dziecka  </w:t>
      </w:r>
    </w:p>
    <w:p w:rsidR="00B03105" w:rsidRPr="002A3B2A" w:rsidRDefault="00B03105" w:rsidP="002A3B2A">
      <w:pPr>
        <w:autoSpaceDE w:val="0"/>
        <w:autoSpaceDN w:val="0"/>
        <w:adjustRightInd w:val="0"/>
        <w:ind w:left="426" w:hanging="426"/>
        <w:jc w:val="both"/>
        <w:rPr>
          <w:rFonts w:ascii="Times New Roman" w:hAnsi="Times New Roman"/>
        </w:rPr>
      </w:pPr>
      <w:r w:rsidRPr="002A3B2A">
        <w:rPr>
          <w:rFonts w:ascii="Times New Roman" w:hAnsi="Times New Roman"/>
        </w:rPr>
        <w:t>         i  rodziny;</w:t>
      </w:r>
    </w:p>
    <w:p w:rsidR="00B03105" w:rsidRPr="002A3B2A" w:rsidRDefault="00B03105" w:rsidP="002A3B2A">
      <w:pPr>
        <w:numPr>
          <w:ilvl w:val="0"/>
          <w:numId w:val="170"/>
        </w:numPr>
        <w:autoSpaceDE w:val="0"/>
        <w:autoSpaceDN w:val="0"/>
        <w:adjustRightInd w:val="0"/>
        <w:ind w:left="284" w:hanging="284"/>
        <w:jc w:val="both"/>
        <w:rPr>
          <w:rFonts w:ascii="Times New Roman" w:hAnsi="Times New Roman"/>
        </w:rPr>
      </w:pPr>
      <w:r w:rsidRPr="002A3B2A">
        <w:rPr>
          <w:rFonts w:ascii="Times New Roman" w:hAnsi="Times New Roman"/>
        </w:rPr>
        <w:t xml:space="preserve">   działania opiekuńcze wychowawcy klasy, w tym rozpoznawanie relacji  między  </w:t>
      </w:r>
    </w:p>
    <w:p w:rsidR="00B03105" w:rsidRPr="002A3B2A" w:rsidRDefault="00B03105" w:rsidP="002A3B2A">
      <w:pPr>
        <w:autoSpaceDE w:val="0"/>
        <w:autoSpaceDN w:val="0"/>
        <w:adjustRightInd w:val="0"/>
        <w:ind w:left="426" w:hanging="426"/>
        <w:jc w:val="both"/>
        <w:rPr>
          <w:rFonts w:ascii="Times New Roman" w:hAnsi="Times New Roman"/>
        </w:rPr>
      </w:pPr>
      <w:r w:rsidRPr="002A3B2A">
        <w:rPr>
          <w:rFonts w:ascii="Times New Roman" w:hAnsi="Times New Roman"/>
        </w:rPr>
        <w:t xml:space="preserve">         rówieśnikami;</w:t>
      </w:r>
    </w:p>
    <w:p w:rsidR="00B03105" w:rsidRPr="002A3B2A" w:rsidRDefault="00B03105" w:rsidP="002A3B2A">
      <w:pPr>
        <w:numPr>
          <w:ilvl w:val="0"/>
          <w:numId w:val="170"/>
        </w:numPr>
        <w:autoSpaceDE w:val="0"/>
        <w:autoSpaceDN w:val="0"/>
        <w:adjustRightInd w:val="0"/>
        <w:ind w:left="284" w:hanging="284"/>
        <w:jc w:val="both"/>
        <w:rPr>
          <w:rFonts w:ascii="Times New Roman" w:hAnsi="Times New Roman"/>
        </w:rPr>
      </w:pPr>
      <w:r w:rsidRPr="002A3B2A">
        <w:rPr>
          <w:rFonts w:ascii="Times New Roman" w:hAnsi="Times New Roman"/>
        </w:rPr>
        <w:t xml:space="preserve">   promocję zdrowia, zasad poprawnego żywienia;</w:t>
      </w:r>
    </w:p>
    <w:p w:rsidR="00B03105" w:rsidRPr="002A3B2A" w:rsidRDefault="00B03105" w:rsidP="002A3B2A">
      <w:pPr>
        <w:numPr>
          <w:ilvl w:val="0"/>
          <w:numId w:val="170"/>
        </w:numPr>
        <w:autoSpaceDE w:val="0"/>
        <w:autoSpaceDN w:val="0"/>
        <w:adjustRightInd w:val="0"/>
        <w:ind w:left="284" w:hanging="284"/>
        <w:jc w:val="both"/>
        <w:rPr>
          <w:rFonts w:ascii="Times New Roman" w:hAnsi="Times New Roman"/>
        </w:rPr>
      </w:pPr>
      <w:r w:rsidRPr="002A3B2A">
        <w:rPr>
          <w:rFonts w:ascii="Times New Roman" w:hAnsi="Times New Roman"/>
        </w:rPr>
        <w:t xml:space="preserve">   prowadzenie profilaktyki uzależnień.</w:t>
      </w:r>
    </w:p>
    <w:p w:rsidR="00B03105" w:rsidRPr="002A3B2A" w:rsidRDefault="00B03105" w:rsidP="002A3B2A">
      <w:pPr>
        <w:autoSpaceDE w:val="0"/>
        <w:autoSpaceDN w:val="0"/>
        <w:adjustRightInd w:val="0"/>
        <w:jc w:val="both"/>
        <w:rPr>
          <w:rFonts w:ascii="Times New Roman" w:hAnsi="Times New Roman"/>
        </w:rPr>
      </w:pPr>
      <w:r w:rsidRPr="002A3B2A">
        <w:rPr>
          <w:rFonts w:ascii="Times New Roman" w:hAnsi="Times New Roman"/>
          <w:b/>
        </w:rPr>
        <w:t xml:space="preserve">       § 14. 1.</w:t>
      </w:r>
      <w:r w:rsidRPr="002A3B2A">
        <w:rPr>
          <w:rFonts w:ascii="Times New Roman" w:hAnsi="Times New Roman"/>
        </w:rPr>
        <w:t xml:space="preserve"> Szkoła sprawuje indywidualną o</w:t>
      </w:r>
      <w:r w:rsidR="00D205DB" w:rsidRPr="002A3B2A">
        <w:rPr>
          <w:rFonts w:ascii="Times New Roman" w:hAnsi="Times New Roman"/>
        </w:rPr>
        <w:t>piekę wychowawczą, pedagogiczną</w:t>
      </w:r>
      <w:r w:rsidRPr="002A3B2A">
        <w:rPr>
          <w:rFonts w:ascii="Times New Roman" w:hAnsi="Times New Roman"/>
        </w:rPr>
        <w:t xml:space="preserve">-psychologiczną: </w:t>
      </w:r>
    </w:p>
    <w:p w:rsidR="00B03105" w:rsidRPr="002A3B2A" w:rsidRDefault="00B03105" w:rsidP="002A3B2A">
      <w:pPr>
        <w:autoSpaceDE w:val="0"/>
        <w:autoSpaceDN w:val="0"/>
        <w:adjustRightInd w:val="0"/>
        <w:jc w:val="both"/>
        <w:rPr>
          <w:rFonts w:ascii="Times New Roman" w:hAnsi="Times New Roman"/>
        </w:rPr>
      </w:pPr>
      <w:r w:rsidRPr="002A3B2A">
        <w:rPr>
          <w:rFonts w:ascii="Times New Roman" w:hAnsi="Times New Roman"/>
          <w:bCs/>
        </w:rPr>
        <w:t>1) nad ucz</w:t>
      </w:r>
      <w:r w:rsidR="009C4D72" w:rsidRPr="002A3B2A">
        <w:rPr>
          <w:rFonts w:ascii="Times New Roman" w:hAnsi="Times New Roman"/>
          <w:bCs/>
        </w:rPr>
        <w:t>niami rozpoczynającymi naukę w s</w:t>
      </w:r>
      <w:r w:rsidRPr="002A3B2A">
        <w:rPr>
          <w:rFonts w:ascii="Times New Roman" w:hAnsi="Times New Roman"/>
          <w:bCs/>
        </w:rPr>
        <w:t>zkole poprzez:</w:t>
      </w:r>
    </w:p>
    <w:p w:rsidR="00B03105" w:rsidRPr="002A3B2A" w:rsidRDefault="009C4D72" w:rsidP="002A3B2A">
      <w:pPr>
        <w:numPr>
          <w:ilvl w:val="0"/>
          <w:numId w:val="7"/>
        </w:numPr>
        <w:autoSpaceDE w:val="0"/>
        <w:autoSpaceDN w:val="0"/>
        <w:adjustRightInd w:val="0"/>
        <w:jc w:val="both"/>
        <w:rPr>
          <w:rFonts w:ascii="Times New Roman" w:hAnsi="Times New Roman"/>
        </w:rPr>
      </w:pPr>
      <w:r w:rsidRPr="002A3B2A">
        <w:rPr>
          <w:rFonts w:ascii="Times New Roman" w:hAnsi="Times New Roman"/>
        </w:rPr>
        <w:t>organizowanie spotkań dyrekcji s</w:t>
      </w:r>
      <w:r w:rsidR="00B03105" w:rsidRPr="002A3B2A">
        <w:rPr>
          <w:rFonts w:ascii="Times New Roman" w:hAnsi="Times New Roman"/>
        </w:rPr>
        <w:t>zkoły z nowo przyjętymi uczniami i ich rodzicami;</w:t>
      </w:r>
    </w:p>
    <w:p w:rsidR="00B03105" w:rsidRPr="002A3B2A" w:rsidRDefault="00B03105" w:rsidP="002A3B2A">
      <w:pPr>
        <w:numPr>
          <w:ilvl w:val="0"/>
          <w:numId w:val="7"/>
        </w:numPr>
        <w:autoSpaceDE w:val="0"/>
        <w:autoSpaceDN w:val="0"/>
        <w:adjustRightInd w:val="0"/>
        <w:jc w:val="both"/>
        <w:rPr>
          <w:rFonts w:ascii="Times New Roman" w:hAnsi="Times New Roman"/>
        </w:rPr>
      </w:pPr>
      <w:r w:rsidRPr="002A3B2A">
        <w:rPr>
          <w:rFonts w:ascii="Times New Roman" w:hAnsi="Times New Roman"/>
        </w:rPr>
        <w:t xml:space="preserve">rozmowy indywidualne wychowawcy z uczniami i rodzicami na początku roku   szkolnego w celu   rozpoznania cech osobowościowych ucznia, stanu jego zdrowia, warunków rodzinnych i materialnych, </w:t>
      </w:r>
    </w:p>
    <w:p w:rsidR="00B03105" w:rsidRPr="002A3B2A" w:rsidRDefault="00B03105" w:rsidP="002A3B2A">
      <w:pPr>
        <w:numPr>
          <w:ilvl w:val="0"/>
          <w:numId w:val="7"/>
        </w:numPr>
        <w:autoSpaceDE w:val="0"/>
        <w:autoSpaceDN w:val="0"/>
        <w:adjustRightInd w:val="0"/>
        <w:jc w:val="both"/>
        <w:rPr>
          <w:rFonts w:ascii="Times New Roman" w:hAnsi="Times New Roman"/>
        </w:rPr>
      </w:pPr>
      <w:r w:rsidRPr="002A3B2A">
        <w:rPr>
          <w:rFonts w:ascii="Times New Roman" w:hAnsi="Times New Roman"/>
        </w:rPr>
        <w:t>organizację wycieczek integracyjnych,</w:t>
      </w:r>
    </w:p>
    <w:p w:rsidR="00B03105" w:rsidRPr="002A3B2A" w:rsidRDefault="00B03105" w:rsidP="002A3B2A">
      <w:pPr>
        <w:numPr>
          <w:ilvl w:val="0"/>
          <w:numId w:val="7"/>
        </w:numPr>
        <w:autoSpaceDE w:val="0"/>
        <w:autoSpaceDN w:val="0"/>
        <w:adjustRightInd w:val="0"/>
        <w:jc w:val="both"/>
        <w:rPr>
          <w:rFonts w:ascii="Times New Roman" w:hAnsi="Times New Roman"/>
        </w:rPr>
      </w:pPr>
      <w:r w:rsidRPr="002A3B2A">
        <w:rPr>
          <w:rFonts w:ascii="Times New Roman" w:hAnsi="Times New Roman"/>
        </w:rPr>
        <w:t>udzielanie niezbędnej — doraźnej pomocy przez pielęgniarkę szkolną, wychowawcę lub  przedstawiciela  dyrekcji,</w:t>
      </w:r>
    </w:p>
    <w:p w:rsidR="00B03105" w:rsidRPr="002A3B2A" w:rsidRDefault="00B03105" w:rsidP="002A3B2A">
      <w:pPr>
        <w:numPr>
          <w:ilvl w:val="0"/>
          <w:numId w:val="7"/>
        </w:numPr>
        <w:autoSpaceDE w:val="0"/>
        <w:autoSpaceDN w:val="0"/>
        <w:adjustRightInd w:val="0"/>
        <w:jc w:val="both"/>
        <w:rPr>
          <w:rFonts w:ascii="Times New Roman" w:hAnsi="Times New Roman"/>
        </w:rPr>
      </w:pPr>
      <w:r w:rsidRPr="002A3B2A">
        <w:rPr>
          <w:rFonts w:ascii="Times New Roman" w:hAnsi="Times New Roman"/>
        </w:rPr>
        <w:t>współp</w:t>
      </w:r>
      <w:r w:rsidR="0021713B" w:rsidRPr="002A3B2A">
        <w:rPr>
          <w:rFonts w:ascii="Times New Roman" w:hAnsi="Times New Roman"/>
        </w:rPr>
        <w:t>racę z Poradnią Psychologiczno-P</w:t>
      </w:r>
      <w:r w:rsidRPr="002A3B2A">
        <w:rPr>
          <w:rFonts w:ascii="Times New Roman" w:hAnsi="Times New Roman"/>
        </w:rPr>
        <w:t>edagogiczną, w tym specjalistyczną,</w:t>
      </w:r>
    </w:p>
    <w:p w:rsidR="00B03105" w:rsidRPr="002A3B2A" w:rsidRDefault="00B03105" w:rsidP="002A3B2A">
      <w:pPr>
        <w:numPr>
          <w:ilvl w:val="0"/>
          <w:numId w:val="7"/>
        </w:numPr>
        <w:autoSpaceDE w:val="0"/>
        <w:autoSpaceDN w:val="0"/>
        <w:adjustRightInd w:val="0"/>
        <w:jc w:val="both"/>
        <w:rPr>
          <w:rFonts w:ascii="Times New Roman" w:hAnsi="Times New Roman"/>
        </w:rPr>
      </w:pPr>
      <w:r w:rsidRPr="002A3B2A">
        <w:rPr>
          <w:rFonts w:ascii="Times New Roman" w:hAnsi="Times New Roman"/>
        </w:rPr>
        <w:t>respektowanie zaleceń lekarza specjalisty oraz orzeczeń poradni psychologiczno-pedagogicznej,</w:t>
      </w:r>
    </w:p>
    <w:p w:rsidR="00B03105" w:rsidRPr="002A3B2A" w:rsidRDefault="00B03105" w:rsidP="002A3B2A">
      <w:pPr>
        <w:numPr>
          <w:ilvl w:val="0"/>
          <w:numId w:val="7"/>
        </w:numPr>
        <w:autoSpaceDE w:val="0"/>
        <w:autoSpaceDN w:val="0"/>
        <w:adjustRightInd w:val="0"/>
        <w:jc w:val="both"/>
        <w:rPr>
          <w:rFonts w:ascii="Times New Roman" w:hAnsi="Times New Roman"/>
        </w:rPr>
      </w:pPr>
      <w:r w:rsidRPr="002A3B2A">
        <w:rPr>
          <w:rFonts w:ascii="Times New Roman" w:hAnsi="Times New Roman"/>
        </w:rPr>
        <w:t xml:space="preserve">organizowanie w </w:t>
      </w:r>
      <w:r w:rsidR="0021713B" w:rsidRPr="002A3B2A">
        <w:rPr>
          <w:rFonts w:ascii="Times New Roman" w:hAnsi="Times New Roman"/>
        </w:rPr>
        <w:t>porozumieniu z organem prowadząc</w:t>
      </w:r>
      <w:r w:rsidRPr="002A3B2A">
        <w:rPr>
          <w:rFonts w:ascii="Times New Roman" w:hAnsi="Times New Roman"/>
        </w:rPr>
        <w:t>ym nauczania indywidualnego na podstawie  orzeczenia o p</w:t>
      </w:r>
      <w:r w:rsidR="00500E7C" w:rsidRPr="002A3B2A">
        <w:rPr>
          <w:rFonts w:ascii="Times New Roman" w:hAnsi="Times New Roman"/>
        </w:rPr>
        <w:t>otrzebie takiej formy edukacji;</w:t>
      </w:r>
      <w:r w:rsidRPr="002A3B2A">
        <w:rPr>
          <w:rFonts w:ascii="Times New Roman" w:hAnsi="Times New Roman"/>
        </w:rPr>
        <w:t xml:space="preserve"> </w:t>
      </w:r>
    </w:p>
    <w:p w:rsidR="00B03105" w:rsidRPr="002A3B2A" w:rsidRDefault="00B03105" w:rsidP="002A3B2A">
      <w:pPr>
        <w:autoSpaceDE w:val="0"/>
        <w:autoSpaceDN w:val="0"/>
        <w:adjustRightInd w:val="0"/>
        <w:jc w:val="both"/>
        <w:rPr>
          <w:rFonts w:ascii="Times New Roman" w:hAnsi="Times New Roman"/>
          <w:bCs/>
        </w:rPr>
      </w:pPr>
      <w:r w:rsidRPr="002A3B2A">
        <w:rPr>
          <w:rFonts w:ascii="Times New Roman" w:hAnsi="Times New Roman"/>
          <w:bCs/>
        </w:rPr>
        <w:t>2)</w:t>
      </w:r>
      <w:r w:rsidRPr="002A3B2A">
        <w:rPr>
          <w:rFonts w:ascii="Times New Roman" w:hAnsi="Times New Roman"/>
          <w:b/>
          <w:bCs/>
        </w:rPr>
        <w:t xml:space="preserve"> </w:t>
      </w:r>
      <w:r w:rsidRPr="002A3B2A">
        <w:rPr>
          <w:rFonts w:ascii="Times New Roman" w:hAnsi="Times New Roman"/>
          <w:bCs/>
        </w:rPr>
        <w:t>nad uczniami znajdującymi się w trudnej sytuacji materialnej z powodu warunków   rodzinnych i  losowych, zgodnie z zasadami o</w:t>
      </w:r>
      <w:r w:rsidRPr="002A3B2A">
        <w:rPr>
          <w:rFonts w:ascii="Times New Roman" w:hAnsi="Times New Roman"/>
        </w:rPr>
        <w:t>kreślonymi przez organ prowadzący</w:t>
      </w:r>
      <w:r w:rsidR="009C4D72" w:rsidRPr="002A3B2A">
        <w:rPr>
          <w:rFonts w:ascii="Times New Roman" w:hAnsi="Times New Roman"/>
          <w:b/>
          <w:bCs/>
        </w:rPr>
        <w:t>;</w:t>
      </w:r>
    </w:p>
    <w:p w:rsidR="00B03105" w:rsidRPr="002A3B2A" w:rsidRDefault="00B03105" w:rsidP="002A3B2A">
      <w:pPr>
        <w:numPr>
          <w:ilvl w:val="0"/>
          <w:numId w:val="8"/>
        </w:numPr>
        <w:autoSpaceDE w:val="0"/>
        <w:autoSpaceDN w:val="0"/>
        <w:adjustRightInd w:val="0"/>
        <w:ind w:left="284" w:hanging="284"/>
        <w:jc w:val="both"/>
        <w:rPr>
          <w:rFonts w:ascii="Times New Roman" w:hAnsi="Times New Roman"/>
          <w:bCs/>
        </w:rPr>
      </w:pPr>
      <w:r w:rsidRPr="002A3B2A">
        <w:rPr>
          <w:rFonts w:ascii="Times New Roman" w:hAnsi="Times New Roman"/>
          <w:bCs/>
        </w:rPr>
        <w:t>nad uczniami szczególnie uzdolnionymi poprzez:</w:t>
      </w:r>
    </w:p>
    <w:p w:rsidR="00B03105" w:rsidRPr="002A3B2A" w:rsidRDefault="00B03105" w:rsidP="002A3B2A">
      <w:pPr>
        <w:numPr>
          <w:ilvl w:val="0"/>
          <w:numId w:val="10"/>
        </w:numPr>
        <w:autoSpaceDE w:val="0"/>
        <w:autoSpaceDN w:val="0"/>
        <w:adjustRightInd w:val="0"/>
        <w:jc w:val="both"/>
        <w:rPr>
          <w:rFonts w:ascii="Times New Roman" w:hAnsi="Times New Roman"/>
          <w:bCs/>
        </w:rPr>
      </w:pPr>
      <w:r w:rsidRPr="002A3B2A">
        <w:rPr>
          <w:rFonts w:ascii="Times New Roman" w:hAnsi="Times New Roman"/>
          <w:bCs/>
        </w:rPr>
        <w:t>umożliwianie uczniom realizację indywidualnego programu nauki lub toku nauki, zgodnie z odrębnymi przepisami,</w:t>
      </w:r>
    </w:p>
    <w:p w:rsidR="00B03105" w:rsidRPr="002A3B2A" w:rsidRDefault="00B03105" w:rsidP="002A3B2A">
      <w:pPr>
        <w:numPr>
          <w:ilvl w:val="0"/>
          <w:numId w:val="10"/>
        </w:numPr>
        <w:autoSpaceDE w:val="0"/>
        <w:autoSpaceDN w:val="0"/>
        <w:adjustRightInd w:val="0"/>
        <w:jc w:val="both"/>
        <w:rPr>
          <w:rFonts w:ascii="Times New Roman" w:hAnsi="Times New Roman"/>
          <w:bCs/>
        </w:rPr>
      </w:pPr>
      <w:r w:rsidRPr="002A3B2A">
        <w:rPr>
          <w:rFonts w:ascii="Times New Roman" w:hAnsi="Times New Roman"/>
          <w:bCs/>
        </w:rPr>
        <w:t>objęcie opieką psychologiczn</w:t>
      </w:r>
      <w:r w:rsidR="0002149A" w:rsidRPr="002A3B2A">
        <w:rPr>
          <w:rFonts w:ascii="Times New Roman" w:hAnsi="Times New Roman"/>
          <w:bCs/>
        </w:rPr>
        <w:t>o-pedagogiczną, określoną w Rozdziale 4</w:t>
      </w:r>
      <w:r w:rsidRPr="002A3B2A">
        <w:rPr>
          <w:rFonts w:ascii="Times New Roman" w:hAnsi="Times New Roman"/>
          <w:bCs/>
        </w:rPr>
        <w:t>,</w:t>
      </w:r>
    </w:p>
    <w:p w:rsidR="00B03105" w:rsidRPr="002A3B2A" w:rsidRDefault="00B03105" w:rsidP="002A3B2A">
      <w:pPr>
        <w:numPr>
          <w:ilvl w:val="0"/>
          <w:numId w:val="10"/>
        </w:numPr>
        <w:autoSpaceDE w:val="0"/>
        <w:autoSpaceDN w:val="0"/>
        <w:adjustRightInd w:val="0"/>
        <w:jc w:val="both"/>
        <w:rPr>
          <w:rFonts w:ascii="Times New Roman" w:hAnsi="Times New Roman"/>
          <w:bCs/>
        </w:rPr>
      </w:pPr>
      <w:r w:rsidRPr="002A3B2A">
        <w:rPr>
          <w:rFonts w:ascii="Times New Roman" w:hAnsi="Times New Roman"/>
          <w:bCs/>
        </w:rPr>
        <w:t>dostosowanie wymagań edukacyjnych, metod, form pracy i tempa pracy do możliwości i potrzeb ucznia,</w:t>
      </w:r>
    </w:p>
    <w:p w:rsidR="00B03105" w:rsidRPr="002A3B2A" w:rsidRDefault="00B03105" w:rsidP="002A3B2A">
      <w:pPr>
        <w:numPr>
          <w:ilvl w:val="0"/>
          <w:numId w:val="10"/>
        </w:numPr>
        <w:autoSpaceDE w:val="0"/>
        <w:autoSpaceDN w:val="0"/>
        <w:adjustRightInd w:val="0"/>
        <w:jc w:val="both"/>
        <w:rPr>
          <w:rFonts w:ascii="Times New Roman" w:hAnsi="Times New Roman"/>
          <w:bCs/>
        </w:rPr>
      </w:pPr>
      <w:r w:rsidRPr="002A3B2A">
        <w:rPr>
          <w:rFonts w:ascii="Times New Roman" w:hAnsi="Times New Roman"/>
          <w:bCs/>
        </w:rPr>
        <w:t>rozwój zdolności ucznia w ramach kółek zainteresowań i innych zajęć pozalekcyjnych,</w:t>
      </w:r>
    </w:p>
    <w:p w:rsidR="00B03105" w:rsidRPr="002A3B2A" w:rsidRDefault="00B03105" w:rsidP="002A3B2A">
      <w:pPr>
        <w:numPr>
          <w:ilvl w:val="0"/>
          <w:numId w:val="10"/>
        </w:numPr>
        <w:autoSpaceDE w:val="0"/>
        <w:autoSpaceDN w:val="0"/>
        <w:adjustRightInd w:val="0"/>
        <w:jc w:val="both"/>
        <w:rPr>
          <w:rFonts w:ascii="Times New Roman" w:hAnsi="Times New Roman"/>
          <w:bCs/>
        </w:rPr>
      </w:pPr>
      <w:r w:rsidRPr="002A3B2A">
        <w:rPr>
          <w:rFonts w:ascii="Times New Roman" w:hAnsi="Times New Roman"/>
          <w:bCs/>
        </w:rPr>
        <w:t xml:space="preserve">wspieranie ucznia </w:t>
      </w:r>
      <w:r w:rsidR="0021713B" w:rsidRPr="002A3B2A">
        <w:rPr>
          <w:rFonts w:ascii="Times New Roman" w:hAnsi="Times New Roman"/>
          <w:bCs/>
        </w:rPr>
        <w:t xml:space="preserve">w przygotowaniach do olimpiad, </w:t>
      </w:r>
      <w:r w:rsidRPr="002A3B2A">
        <w:rPr>
          <w:rFonts w:ascii="Times New Roman" w:hAnsi="Times New Roman"/>
          <w:bCs/>
        </w:rPr>
        <w:t>konkursów</w:t>
      </w:r>
      <w:r w:rsidR="0021713B" w:rsidRPr="002A3B2A">
        <w:rPr>
          <w:rFonts w:ascii="Times New Roman" w:hAnsi="Times New Roman"/>
          <w:bCs/>
        </w:rPr>
        <w:t xml:space="preserve"> i zawodów</w:t>
      </w:r>
      <w:r w:rsidRPr="002A3B2A">
        <w:rPr>
          <w:rFonts w:ascii="Times New Roman" w:hAnsi="Times New Roman"/>
          <w:bCs/>
        </w:rPr>
        <w:t>,</w:t>
      </w:r>
    </w:p>
    <w:p w:rsidR="00B03105" w:rsidRPr="002A3B2A" w:rsidRDefault="00B03105" w:rsidP="002A3B2A">
      <w:pPr>
        <w:numPr>
          <w:ilvl w:val="0"/>
          <w:numId w:val="10"/>
        </w:numPr>
        <w:autoSpaceDE w:val="0"/>
        <w:autoSpaceDN w:val="0"/>
        <w:adjustRightInd w:val="0"/>
        <w:jc w:val="both"/>
        <w:rPr>
          <w:rFonts w:ascii="Times New Roman" w:hAnsi="Times New Roman"/>
          <w:bCs/>
        </w:rPr>
      </w:pPr>
      <w:r w:rsidRPr="002A3B2A">
        <w:rPr>
          <w:rFonts w:ascii="Times New Roman" w:hAnsi="Times New Roman"/>
          <w:bCs/>
        </w:rPr>
        <w:t>ind</w:t>
      </w:r>
      <w:r w:rsidR="00500E7C" w:rsidRPr="002A3B2A">
        <w:rPr>
          <w:rFonts w:ascii="Times New Roman" w:hAnsi="Times New Roman"/>
          <w:bCs/>
        </w:rPr>
        <w:t>ywidualizację procesu nauczania;</w:t>
      </w:r>
    </w:p>
    <w:p w:rsidR="00B03105" w:rsidRPr="002A3B2A" w:rsidRDefault="00B03105" w:rsidP="002A3B2A">
      <w:pPr>
        <w:numPr>
          <w:ilvl w:val="0"/>
          <w:numId w:val="8"/>
        </w:numPr>
        <w:tabs>
          <w:tab w:val="left" w:pos="284"/>
        </w:tabs>
        <w:autoSpaceDE w:val="0"/>
        <w:autoSpaceDN w:val="0"/>
        <w:adjustRightInd w:val="0"/>
        <w:ind w:left="0" w:firstLine="0"/>
        <w:jc w:val="both"/>
        <w:rPr>
          <w:rFonts w:ascii="Times New Roman" w:hAnsi="Times New Roman"/>
          <w:b/>
          <w:bCs/>
        </w:rPr>
      </w:pPr>
      <w:r w:rsidRPr="002A3B2A">
        <w:rPr>
          <w:rFonts w:ascii="Times New Roman" w:hAnsi="Times New Roman"/>
          <w:bCs/>
        </w:rPr>
        <w:t xml:space="preserve">nad uczniami o specjalnych potrzebach edukacyjnych, zgodnie z zasadami określonymi  w   </w:t>
      </w:r>
      <w:r w:rsidR="0002149A" w:rsidRPr="002A3B2A">
        <w:rPr>
          <w:rFonts w:ascii="Times New Roman" w:hAnsi="Times New Roman"/>
          <w:bCs/>
        </w:rPr>
        <w:t>Rozdziale 5</w:t>
      </w:r>
      <w:r w:rsidRPr="002A3B2A">
        <w:rPr>
          <w:rFonts w:ascii="Times New Roman" w:hAnsi="Times New Roman"/>
          <w:bCs/>
        </w:rPr>
        <w:t xml:space="preserve"> statutu szkoły.</w:t>
      </w:r>
    </w:p>
    <w:p w:rsidR="00B03105" w:rsidRPr="002A3B2A" w:rsidRDefault="00B03105" w:rsidP="002A3B2A">
      <w:pPr>
        <w:autoSpaceDE w:val="0"/>
        <w:autoSpaceDN w:val="0"/>
        <w:adjustRightInd w:val="0"/>
        <w:jc w:val="both"/>
        <w:rPr>
          <w:rFonts w:ascii="Times New Roman" w:hAnsi="Times New Roman"/>
        </w:rPr>
      </w:pPr>
      <w:r w:rsidRPr="002A3B2A">
        <w:rPr>
          <w:rFonts w:ascii="Times New Roman" w:hAnsi="Times New Roman"/>
          <w:b/>
        </w:rPr>
        <w:t xml:space="preserve">      § 15. 1. </w:t>
      </w:r>
      <w:r w:rsidRPr="002A3B2A">
        <w:rPr>
          <w:rFonts w:ascii="Times New Roman" w:hAnsi="Times New Roman"/>
        </w:rPr>
        <w:t>W szkole powołano koordynatora do spraw bezpieczeństwa</w:t>
      </w:r>
      <w:r w:rsidR="00500E7C" w:rsidRPr="002A3B2A">
        <w:rPr>
          <w:rFonts w:ascii="Times New Roman" w:hAnsi="Times New Roman"/>
        </w:rPr>
        <w:t>.Funkcję koordynatora pełni pedagog szkoły.</w:t>
      </w:r>
    </w:p>
    <w:p w:rsidR="00B03105" w:rsidRPr="002A3B2A" w:rsidRDefault="00B03105" w:rsidP="002A3B2A">
      <w:pPr>
        <w:autoSpaceDE w:val="0"/>
        <w:autoSpaceDN w:val="0"/>
        <w:adjustRightInd w:val="0"/>
        <w:jc w:val="both"/>
        <w:rPr>
          <w:rFonts w:ascii="Times New Roman" w:hAnsi="Times New Roman"/>
        </w:rPr>
      </w:pPr>
      <w:r w:rsidRPr="002A3B2A">
        <w:rPr>
          <w:rFonts w:ascii="Times New Roman" w:hAnsi="Times New Roman"/>
          <w:b/>
        </w:rPr>
        <w:t xml:space="preserve">      2.</w:t>
      </w:r>
      <w:r w:rsidR="009C4D72" w:rsidRPr="002A3B2A">
        <w:rPr>
          <w:rFonts w:ascii="Times New Roman" w:hAnsi="Times New Roman"/>
        </w:rPr>
        <w:t xml:space="preserve">  Do zadań koordynatora należy:</w:t>
      </w:r>
    </w:p>
    <w:p w:rsidR="00B03105" w:rsidRPr="002A3B2A" w:rsidRDefault="00B03105" w:rsidP="002A3B2A">
      <w:pPr>
        <w:numPr>
          <w:ilvl w:val="0"/>
          <w:numId w:val="9"/>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integrowanie planowanych działań wszystkich podmiotów szkoły (nauczycieli, uczniów, rodziców) w zakresie poprawy bezpieczeństwa w szkole;</w:t>
      </w:r>
    </w:p>
    <w:p w:rsidR="00B03105" w:rsidRPr="002A3B2A" w:rsidRDefault="00B03105" w:rsidP="002A3B2A">
      <w:pPr>
        <w:numPr>
          <w:ilvl w:val="0"/>
          <w:numId w:val="9"/>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współpraca ze środowiskiem lokalnym i instytucjami wspierającymi szkołę w działaniach  na rzecz bezpieczeństwa uczniów;</w:t>
      </w:r>
    </w:p>
    <w:p w:rsidR="00B03105" w:rsidRPr="002A3B2A" w:rsidRDefault="00B03105" w:rsidP="002A3B2A">
      <w:pPr>
        <w:numPr>
          <w:ilvl w:val="0"/>
          <w:numId w:val="9"/>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popularyzowanie zasad bezpieczeństwa wśród uczniów;</w:t>
      </w:r>
    </w:p>
    <w:p w:rsidR="00B03105" w:rsidRPr="002A3B2A" w:rsidRDefault="00B03105" w:rsidP="002A3B2A">
      <w:pPr>
        <w:numPr>
          <w:ilvl w:val="0"/>
          <w:numId w:val="9"/>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opracowywanie procedur postępowania w sytuacjach zagrożenia bezpieczeństwa</w:t>
      </w:r>
      <w:r w:rsidR="009C4D72" w:rsidRPr="002A3B2A">
        <w:rPr>
          <w:rFonts w:ascii="Times New Roman" w:hAnsi="Times New Roman"/>
        </w:rPr>
        <w:t xml:space="preserve"> i </w:t>
      </w:r>
      <w:r w:rsidRPr="002A3B2A">
        <w:rPr>
          <w:rFonts w:ascii="Times New Roman" w:hAnsi="Times New Roman"/>
        </w:rPr>
        <w:t>naruszania bezpieczeństwa jednostki oraz zapoznawanie z nimi nauczycieli  i uczniów;</w:t>
      </w:r>
    </w:p>
    <w:p w:rsidR="00B03105" w:rsidRPr="002A3B2A" w:rsidRDefault="00B03105" w:rsidP="002A3B2A">
      <w:pPr>
        <w:numPr>
          <w:ilvl w:val="0"/>
          <w:numId w:val="9"/>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prowadzenie stałego monitoringu bezpieczeństwa szkoły i uczniów;</w:t>
      </w:r>
    </w:p>
    <w:p w:rsidR="00B03105" w:rsidRPr="002A3B2A" w:rsidRDefault="00B03105" w:rsidP="002A3B2A">
      <w:pPr>
        <w:numPr>
          <w:ilvl w:val="0"/>
          <w:numId w:val="9"/>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rozpoznawanie potencjalnych zagrożeń w szkole;</w:t>
      </w:r>
    </w:p>
    <w:p w:rsidR="00B03105" w:rsidRPr="002A3B2A" w:rsidRDefault="00B03105" w:rsidP="002A3B2A">
      <w:pPr>
        <w:numPr>
          <w:ilvl w:val="0"/>
          <w:numId w:val="9"/>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podejmowanie działań w sytuacjach kryzysowych.</w:t>
      </w:r>
    </w:p>
    <w:p w:rsidR="00EA4C08" w:rsidRPr="002A3B2A" w:rsidRDefault="00B03105" w:rsidP="002A3B2A">
      <w:pPr>
        <w:tabs>
          <w:tab w:val="left" w:pos="426"/>
        </w:tabs>
        <w:jc w:val="both"/>
        <w:rPr>
          <w:rFonts w:ascii="Times New Roman" w:hAnsi="Times New Roman"/>
        </w:rPr>
      </w:pPr>
      <w:r w:rsidRPr="002A3B2A">
        <w:rPr>
          <w:rFonts w:ascii="Times New Roman" w:hAnsi="Times New Roman"/>
          <w:b/>
        </w:rPr>
        <w:t xml:space="preserve">        § 16. 1. </w:t>
      </w:r>
      <w:r w:rsidRPr="002A3B2A">
        <w:rPr>
          <w:rFonts w:ascii="Times New Roman" w:hAnsi="Times New Roman"/>
        </w:rPr>
        <w:t>Szkoła zapewnia uczniom pełne bezpieczeństwo w czasie zajęć organizowanych przez szkołę, poprzez:</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realizację przez nauczycieli zadań zapisanych w</w:t>
      </w:r>
      <w:r w:rsidR="00EE1F1A" w:rsidRPr="002A3B2A">
        <w:rPr>
          <w:rFonts w:ascii="Times New Roman" w:hAnsi="Times New Roman"/>
        </w:rPr>
        <w:t xml:space="preserve"> </w:t>
      </w:r>
      <w:r w:rsidR="00EE1F1A" w:rsidRPr="002A3B2A">
        <w:rPr>
          <w:rFonts w:ascii="Times New Roman" w:eastAsia="Times New Roman" w:hAnsi="Times New Roman"/>
          <w:lang w:eastAsia="pl-PL"/>
        </w:rPr>
        <w:t>niniejszym statucie</w:t>
      </w:r>
      <w:r w:rsidRPr="002A3B2A">
        <w:rPr>
          <w:rFonts w:ascii="Times New Roman" w:eastAsia="Times New Roman" w:hAnsi="Times New Roman"/>
          <w:lang w:eastAsia="pl-PL"/>
        </w:rPr>
        <w:t>;</w:t>
      </w:r>
    </w:p>
    <w:p w:rsidR="00B51A49"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 xml:space="preserve">pełnienie dyżurów nauczycieli </w:t>
      </w:r>
      <w:r w:rsidR="00B51A49" w:rsidRPr="002A3B2A">
        <w:rPr>
          <w:rFonts w:ascii="Times New Roman" w:eastAsia="Times New Roman" w:hAnsi="Times New Roman"/>
          <w:lang w:eastAsia="pl-PL"/>
        </w:rPr>
        <w:t>podczas przerw;</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przestrzeganie liczebności grup uczniowskich</w:t>
      </w:r>
      <w:r w:rsidR="009C4D72" w:rsidRPr="002A3B2A">
        <w:rPr>
          <w:rFonts w:ascii="Times New Roman" w:eastAsia="Times New Roman" w:hAnsi="Times New Roman"/>
          <w:lang w:eastAsia="pl-PL"/>
        </w:rPr>
        <w:t>;</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obciążanie uczniów pracą domową zgodnie z zasadami higieny;</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umożliwienie pozostawiania w szkole wyposażenia dydaktycznego ucznia;</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odpowiednie oświetlenie, wentylację i ogrzewanie pomieszczeń;</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oznakowanie ciągów komunikacyjnych zgodnie z przepisami;</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prowadzenie zajęć z wychowania komunikacyjnego, współdziałanie z organizacjami zajmującymi się ruchem drogowym;</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kontrolę obiektów budowlanych należących do szkoły pod kątem zapewnienia bezpiecznych i higienicznych warunk</w:t>
      </w:r>
      <w:r w:rsidR="00B57D13" w:rsidRPr="002A3B2A">
        <w:rPr>
          <w:rFonts w:ascii="Times New Roman" w:eastAsia="Times New Roman" w:hAnsi="Times New Roman"/>
          <w:lang w:eastAsia="pl-PL"/>
        </w:rPr>
        <w:t>ów korzystania z tych obiektów;</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umieszczenie w widocznym miejscu planu ewakuacji;</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oznaczenie dróg ewakuacyjnych w sposób wyraźny i trwały;</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zabezpieczenie szlaków komunikacyjnych wychodzących poza teren szkoły w sposób uniemożliwiający bezpośrednie wyjście na jezdnię;</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ogrodzenie terenu szkoły;</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zabezpieczenie otworów kanalizacyjnych, studzienek i innych zagłębień;</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zabezpieczenie przed swobodnym dostęp</w:t>
      </w:r>
      <w:r w:rsidR="00EE1F1A" w:rsidRPr="002A3B2A">
        <w:rPr>
          <w:rFonts w:ascii="Times New Roman" w:eastAsia="Times New Roman" w:hAnsi="Times New Roman"/>
          <w:lang w:eastAsia="pl-PL"/>
        </w:rPr>
        <w:t xml:space="preserve">em uczniów do pomieszczeń stołówki </w:t>
      </w:r>
      <w:r w:rsidRPr="002A3B2A">
        <w:rPr>
          <w:rFonts w:ascii="Times New Roman" w:eastAsia="Times New Roman" w:hAnsi="Times New Roman"/>
          <w:lang w:eastAsia="pl-PL"/>
        </w:rPr>
        <w:t>i pomieszczeń gospodarczych;</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wyposażenie schodów w balustrady z poręczami zabezpieczającymi przed ewe</w:t>
      </w:r>
      <w:r w:rsidR="009C4D72" w:rsidRPr="002A3B2A">
        <w:rPr>
          <w:rFonts w:ascii="Times New Roman" w:eastAsia="Times New Roman" w:hAnsi="Times New Roman"/>
          <w:lang w:eastAsia="pl-PL"/>
        </w:rPr>
        <w:t>ntualnym zsuwaniem się po nich;</w:t>
      </w:r>
    </w:p>
    <w:p w:rsidR="00EA4C08" w:rsidRPr="002A3B2A" w:rsidRDefault="00500E7C"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 xml:space="preserve">wyposażenie </w:t>
      </w:r>
      <w:r w:rsidR="00EA4C08" w:rsidRPr="002A3B2A">
        <w:rPr>
          <w:rFonts w:ascii="Times New Roman" w:eastAsia="Times New Roman" w:hAnsi="Times New Roman"/>
          <w:lang w:eastAsia="pl-PL"/>
        </w:rPr>
        <w:t xml:space="preserve"> wytypowanych </w:t>
      </w:r>
      <w:r w:rsidRPr="002A3B2A">
        <w:rPr>
          <w:rFonts w:ascii="Times New Roman" w:eastAsia="Times New Roman" w:hAnsi="Times New Roman"/>
          <w:lang w:eastAsia="pl-PL"/>
        </w:rPr>
        <w:t>pomieszczeń</w:t>
      </w:r>
      <w:r w:rsidR="00EA4C08" w:rsidRPr="002A3B2A">
        <w:rPr>
          <w:rFonts w:ascii="Times New Roman" w:eastAsia="Times New Roman" w:hAnsi="Times New Roman"/>
          <w:lang w:eastAsia="pl-PL"/>
        </w:rPr>
        <w:t xml:space="preserve"> </w:t>
      </w:r>
      <w:r w:rsidRPr="002A3B2A">
        <w:rPr>
          <w:rFonts w:ascii="Times New Roman" w:eastAsia="Times New Roman" w:hAnsi="Times New Roman"/>
          <w:lang w:eastAsia="pl-PL"/>
        </w:rPr>
        <w:t xml:space="preserve"> </w:t>
      </w:r>
      <w:r w:rsidR="00EA4C08" w:rsidRPr="002A3B2A">
        <w:rPr>
          <w:rFonts w:ascii="Times New Roman" w:eastAsia="Times New Roman" w:hAnsi="Times New Roman"/>
          <w:lang w:eastAsia="pl-PL"/>
        </w:rPr>
        <w:t>w apteczki zaopatrzone w niezbędne środki do udzieleni</w:t>
      </w:r>
      <w:r w:rsidRPr="002A3B2A">
        <w:rPr>
          <w:rFonts w:ascii="Times New Roman" w:eastAsia="Times New Roman" w:hAnsi="Times New Roman"/>
          <w:lang w:eastAsia="pl-PL"/>
        </w:rPr>
        <w:t>a pierwszej pomocy</w:t>
      </w:r>
      <w:r w:rsidR="00EA4C08" w:rsidRPr="002A3B2A">
        <w:rPr>
          <w:rFonts w:ascii="Times New Roman" w:eastAsia="Times New Roman" w:hAnsi="Times New Roman"/>
          <w:lang w:eastAsia="pl-PL"/>
        </w:rPr>
        <w:t xml:space="preserve">; </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dostosowanie mebli, krzesełek, szafek do warunków antropometrycznych uczniów,</w:t>
      </w:r>
      <w:r w:rsidR="00EE1F1A" w:rsidRPr="002A3B2A">
        <w:rPr>
          <w:rFonts w:ascii="Times New Roman" w:eastAsia="Times New Roman" w:hAnsi="Times New Roman"/>
          <w:lang w:eastAsia="pl-PL"/>
        </w:rPr>
        <w:t xml:space="preserve"> </w:t>
      </w:r>
      <w:r w:rsidRPr="002A3B2A">
        <w:rPr>
          <w:rFonts w:ascii="Times New Roman" w:eastAsia="Times New Roman" w:hAnsi="Times New Roman"/>
          <w:lang w:eastAsia="pl-PL"/>
        </w:rPr>
        <w:t>w tym uczniów niepełnosprawnych;</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zapewnianie odpowiedniej liczby opiekunów nad uczniami uczestniczącymi w imprezach i wycieczkach poza teren szkoły;</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zapewnienie bezpiecznych warunków prowadzenia zajęć z wychowania fizycznego poprzez mocowanie na stałe bramek i koszy do gry oraz innych urządzeń, których przemieszczanie się może stanowić za</w:t>
      </w:r>
      <w:r w:rsidR="00EE1F1A" w:rsidRPr="002A3B2A">
        <w:rPr>
          <w:rFonts w:ascii="Times New Roman" w:eastAsia="Times New Roman" w:hAnsi="Times New Roman"/>
          <w:lang w:eastAsia="pl-PL"/>
        </w:rPr>
        <w:t>grożenie dla zdrowia ćwiczących;</w:t>
      </w:r>
    </w:p>
    <w:p w:rsidR="00EA4C08" w:rsidRPr="002A3B2A" w:rsidRDefault="00EA4C08" w:rsidP="002A3B2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2A3B2A">
        <w:rPr>
          <w:rFonts w:ascii="Times New Roman" w:eastAsia="Times New Roman" w:hAnsi="Times New Roman"/>
          <w:lang w:eastAsia="pl-PL"/>
        </w:rPr>
        <w:t>objęcie budynku i terenu szkolnego nadzorem kamer.</w:t>
      </w:r>
    </w:p>
    <w:p w:rsidR="00EA4C08" w:rsidRPr="002A3B2A" w:rsidRDefault="008A084B" w:rsidP="002A3B2A">
      <w:pPr>
        <w:jc w:val="both"/>
        <w:rPr>
          <w:rFonts w:ascii="Times New Roman" w:eastAsia="Times New Roman" w:hAnsi="Times New Roman"/>
          <w:lang w:eastAsia="pl-PL"/>
        </w:rPr>
      </w:pPr>
      <w:r w:rsidRPr="002A3B2A">
        <w:rPr>
          <w:rFonts w:ascii="Times New Roman" w:eastAsia="Times New Roman" w:hAnsi="Times New Roman"/>
          <w:b/>
          <w:lang w:eastAsia="pl-PL"/>
        </w:rPr>
        <w:t xml:space="preserve">        </w:t>
      </w:r>
      <w:r w:rsidR="00EA4C08" w:rsidRPr="002A3B2A">
        <w:rPr>
          <w:rFonts w:ascii="Times New Roman" w:eastAsia="Times New Roman" w:hAnsi="Times New Roman"/>
          <w:b/>
          <w:lang w:eastAsia="pl-PL"/>
        </w:rPr>
        <w:t>§ 17.</w:t>
      </w:r>
      <w:r w:rsidR="00EA4C08" w:rsidRPr="002A3B2A">
        <w:rPr>
          <w:rFonts w:ascii="Times New Roman" w:eastAsia="Times New Roman" w:hAnsi="Times New Roman"/>
          <w:lang w:eastAsia="pl-PL"/>
        </w:rPr>
        <w:t xml:space="preserve">  Zasady sprawowania opieki podczas zajęć poza terenem szkoły oraz w trakcie wycieczek organizowanych przez nauczycieli określa </w:t>
      </w:r>
      <w:r w:rsidR="00EA4C08" w:rsidRPr="002A3B2A">
        <w:rPr>
          <w:rFonts w:ascii="Times New Roman" w:eastAsia="Times New Roman" w:hAnsi="Times New Roman"/>
          <w:i/>
          <w:lang w:eastAsia="pl-PL"/>
        </w:rPr>
        <w:t>Regulamin wycieczek</w:t>
      </w:r>
      <w:r w:rsidR="00EA4C08" w:rsidRPr="002A3B2A">
        <w:rPr>
          <w:rFonts w:ascii="Times New Roman" w:eastAsia="Times New Roman" w:hAnsi="Times New Roman"/>
          <w:lang w:eastAsia="pl-PL"/>
        </w:rPr>
        <w:t>.</w:t>
      </w:r>
    </w:p>
    <w:p w:rsidR="00EA4C08" w:rsidRPr="002A3B2A" w:rsidRDefault="008A084B" w:rsidP="002A3B2A">
      <w:pPr>
        <w:jc w:val="both"/>
        <w:rPr>
          <w:rFonts w:ascii="Times New Roman" w:eastAsia="Times New Roman" w:hAnsi="Times New Roman"/>
          <w:lang w:eastAsia="pl-PL"/>
        </w:rPr>
      </w:pPr>
      <w:r w:rsidRPr="002A3B2A">
        <w:rPr>
          <w:rFonts w:ascii="Times New Roman" w:eastAsia="Times New Roman" w:hAnsi="Times New Roman"/>
          <w:b/>
          <w:lang w:eastAsia="pl-PL"/>
        </w:rPr>
        <w:t xml:space="preserve">       </w:t>
      </w:r>
      <w:r w:rsidR="00EA4C08" w:rsidRPr="002A3B2A">
        <w:rPr>
          <w:rFonts w:ascii="Times New Roman" w:eastAsia="Times New Roman" w:hAnsi="Times New Roman"/>
          <w:b/>
          <w:lang w:eastAsia="pl-PL"/>
        </w:rPr>
        <w:t>§ 18.</w:t>
      </w:r>
      <w:r w:rsidR="00EA4C08" w:rsidRPr="002A3B2A">
        <w:rPr>
          <w:rFonts w:ascii="Times New Roman" w:eastAsia="Times New Roman" w:hAnsi="Times New Roman"/>
          <w:lang w:eastAsia="pl-PL"/>
        </w:rPr>
        <w:t xml:space="preserve"> Zasady pełnienia dyżurów nauczycieli określa </w:t>
      </w:r>
      <w:r w:rsidR="00EA4C08" w:rsidRPr="002A3B2A">
        <w:rPr>
          <w:rFonts w:ascii="Times New Roman" w:eastAsia="Times New Roman" w:hAnsi="Times New Roman"/>
          <w:i/>
          <w:lang w:eastAsia="pl-PL"/>
        </w:rPr>
        <w:t>Regulamin dyżurów nauczycieli.</w:t>
      </w:r>
    </w:p>
    <w:p w:rsidR="00EA4C08" w:rsidRPr="002A3B2A" w:rsidRDefault="008A084B" w:rsidP="002A3B2A">
      <w:pPr>
        <w:jc w:val="both"/>
        <w:rPr>
          <w:rFonts w:ascii="Times New Roman" w:eastAsia="Times New Roman" w:hAnsi="Times New Roman"/>
          <w:lang w:eastAsia="pl-PL"/>
        </w:rPr>
      </w:pPr>
      <w:r w:rsidRPr="002A3B2A">
        <w:rPr>
          <w:rFonts w:ascii="Times New Roman" w:eastAsia="Times New Roman" w:hAnsi="Times New Roman"/>
          <w:b/>
          <w:lang w:eastAsia="pl-PL"/>
        </w:rPr>
        <w:t xml:space="preserve">       </w:t>
      </w:r>
      <w:r w:rsidR="00EA4C08" w:rsidRPr="002A3B2A">
        <w:rPr>
          <w:rFonts w:ascii="Times New Roman" w:eastAsia="Times New Roman" w:hAnsi="Times New Roman"/>
          <w:b/>
          <w:lang w:eastAsia="pl-PL"/>
        </w:rPr>
        <w:t>§ 19.</w:t>
      </w:r>
      <w:r w:rsidR="00EA4C08" w:rsidRPr="002A3B2A">
        <w:rPr>
          <w:rFonts w:ascii="Times New Roman" w:eastAsia="Times New Roman" w:hAnsi="Times New Roman"/>
          <w:lang w:eastAsia="pl-PL"/>
        </w:rPr>
        <w:t>  Szkoła zapewnia uczniom bezpieczeństwo i opiekę na zajęciach obowiązkowych i nadobowiązkowych, w trakcie wycieczek oraz na przerwach międzylekcyjnych.</w:t>
      </w:r>
    </w:p>
    <w:p w:rsidR="00EA4C08" w:rsidRPr="002A3B2A" w:rsidRDefault="008A084B" w:rsidP="002A3B2A">
      <w:pPr>
        <w:jc w:val="both"/>
        <w:rPr>
          <w:rFonts w:ascii="Times New Roman" w:eastAsia="Times New Roman" w:hAnsi="Times New Roman"/>
          <w:lang w:eastAsia="pl-PL"/>
        </w:rPr>
      </w:pPr>
      <w:r w:rsidRPr="002A3B2A">
        <w:rPr>
          <w:rFonts w:ascii="Times New Roman" w:eastAsia="Times New Roman" w:hAnsi="Times New Roman"/>
          <w:b/>
          <w:lang w:eastAsia="pl-PL"/>
        </w:rPr>
        <w:t xml:space="preserve">         </w:t>
      </w:r>
      <w:r w:rsidR="00EA4C08" w:rsidRPr="002A3B2A">
        <w:rPr>
          <w:rFonts w:ascii="Times New Roman" w:eastAsia="Times New Roman" w:hAnsi="Times New Roman"/>
          <w:b/>
          <w:lang w:eastAsia="pl-PL"/>
        </w:rPr>
        <w:t>§ 20.</w:t>
      </w:r>
      <w:r w:rsidR="00EA4C08" w:rsidRPr="002A3B2A">
        <w:rPr>
          <w:rFonts w:ascii="Times New Roman" w:eastAsia="Times New Roman" w:hAnsi="Times New Roman"/>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2A3B2A" w:rsidRDefault="008A084B" w:rsidP="002A3B2A">
      <w:pPr>
        <w:jc w:val="both"/>
        <w:rPr>
          <w:rFonts w:ascii="Times New Roman" w:eastAsia="Times New Roman" w:hAnsi="Times New Roman"/>
          <w:lang w:eastAsia="pl-PL"/>
        </w:rPr>
      </w:pPr>
      <w:r w:rsidRPr="002A3B2A">
        <w:rPr>
          <w:rFonts w:ascii="Times New Roman" w:eastAsia="Times New Roman" w:hAnsi="Times New Roman"/>
          <w:b/>
          <w:lang w:eastAsia="pl-PL"/>
        </w:rPr>
        <w:t xml:space="preserve">         </w:t>
      </w:r>
      <w:r w:rsidR="00EA4C08" w:rsidRPr="002A3B2A">
        <w:rPr>
          <w:rFonts w:ascii="Times New Roman" w:eastAsia="Times New Roman" w:hAnsi="Times New Roman"/>
          <w:b/>
          <w:lang w:eastAsia="pl-PL"/>
        </w:rPr>
        <w:t>§ 21.</w:t>
      </w:r>
      <w:r w:rsidR="00EA4C08" w:rsidRPr="002A3B2A">
        <w:rPr>
          <w:rFonts w:ascii="Times New Roman" w:eastAsia="Times New Roman" w:hAnsi="Times New Roman"/>
          <w:lang w:eastAsia="pl-PL"/>
        </w:rPr>
        <w:t> Zasady sprawowania opieki nad uczniami w czasie obowiązkowych i nadobowiązkowych zajęć są następujące:</w:t>
      </w:r>
    </w:p>
    <w:p w:rsidR="00EA4C08" w:rsidRPr="002A3B2A" w:rsidRDefault="00EA4C08" w:rsidP="002A3B2A">
      <w:pPr>
        <w:numPr>
          <w:ilvl w:val="0"/>
          <w:numId w:val="237"/>
        </w:numPr>
        <w:tabs>
          <w:tab w:val="left" w:pos="284"/>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z chwilą wejścia na teren szkoły oraz na zajęcia, wszyscy uczniowie znajdują się pod opieką pracowników pedagogicznych, a w szczególności nauczyciela prowadzącego zajęcia;</w:t>
      </w:r>
    </w:p>
    <w:p w:rsidR="00EA4C08" w:rsidRPr="002A3B2A" w:rsidRDefault="00EA4C08" w:rsidP="002A3B2A">
      <w:pPr>
        <w:numPr>
          <w:ilvl w:val="0"/>
          <w:numId w:val="237"/>
        </w:numPr>
        <w:tabs>
          <w:tab w:val="left" w:pos="284"/>
          <w:tab w:val="left" w:pos="426"/>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pracownicy, o których mowa wyżej, są zobowiązani do:</w:t>
      </w:r>
    </w:p>
    <w:p w:rsidR="00EA4C08" w:rsidRPr="002A3B2A" w:rsidRDefault="00EA4C08" w:rsidP="002A3B2A">
      <w:pPr>
        <w:numPr>
          <w:ilvl w:val="3"/>
          <w:numId w:val="236"/>
        </w:numPr>
        <w:tabs>
          <w:tab w:val="num" w:pos="851"/>
        </w:tabs>
        <w:jc w:val="both"/>
        <w:rPr>
          <w:rFonts w:ascii="Times New Roman" w:eastAsia="Times New Roman" w:hAnsi="Times New Roman"/>
          <w:lang w:eastAsia="pl-PL"/>
        </w:rPr>
      </w:pPr>
      <w:r w:rsidRPr="002A3B2A">
        <w:rPr>
          <w:rFonts w:ascii="Times New Roman" w:eastAsia="Times New Roman" w:hAnsi="Times New Roman"/>
          <w:lang w:eastAsia="pl-PL"/>
        </w:rPr>
        <w:t>przestrzegania zasad bezpieczeństwa uczniów na każdych zajęciach;</w:t>
      </w:r>
    </w:p>
    <w:p w:rsidR="00EA4C08" w:rsidRPr="002A3B2A" w:rsidRDefault="00EA4C08" w:rsidP="002A3B2A">
      <w:pPr>
        <w:numPr>
          <w:ilvl w:val="3"/>
          <w:numId w:val="236"/>
        </w:numPr>
        <w:tabs>
          <w:tab w:val="num" w:pos="851"/>
        </w:tabs>
        <w:jc w:val="both"/>
        <w:rPr>
          <w:rFonts w:ascii="Times New Roman" w:eastAsia="Times New Roman" w:hAnsi="Times New Roman"/>
          <w:lang w:eastAsia="pl-PL"/>
        </w:rPr>
      </w:pPr>
      <w:r w:rsidRPr="002A3B2A">
        <w:rPr>
          <w:rFonts w:ascii="Times New Roman" w:eastAsia="Times New Roman" w:hAnsi="Times New Roman"/>
          <w:lang w:eastAsia="pl-PL"/>
        </w:rPr>
        <w:t>pełnienia dyżurów na przerwach w wyznaczonych miejscach wg harmonogramu dyżurowania;</w:t>
      </w:r>
    </w:p>
    <w:p w:rsidR="00EA4C08" w:rsidRPr="002A3B2A" w:rsidRDefault="00EA4C08" w:rsidP="002A3B2A">
      <w:pPr>
        <w:numPr>
          <w:ilvl w:val="3"/>
          <w:numId w:val="236"/>
        </w:numPr>
        <w:tabs>
          <w:tab w:val="num" w:pos="851"/>
        </w:tabs>
        <w:jc w:val="both"/>
        <w:rPr>
          <w:rFonts w:ascii="Times New Roman" w:eastAsia="Times New Roman" w:hAnsi="Times New Roman"/>
          <w:lang w:eastAsia="pl-PL"/>
        </w:rPr>
      </w:pPr>
      <w:r w:rsidRPr="002A3B2A">
        <w:rPr>
          <w:rFonts w:ascii="Times New Roman" w:eastAsia="Times New Roman" w:hAnsi="Times New Roman"/>
          <w:lang w:eastAsia="pl-PL"/>
        </w:rPr>
        <w:t>wprowadzania uczniów do sal oraz pracowni i przestrzegania regulaminów obowiązujących w tych pomieszczeniach;</w:t>
      </w:r>
    </w:p>
    <w:p w:rsidR="00EA4C08" w:rsidRPr="002A3B2A" w:rsidRDefault="00EA4C08" w:rsidP="002A3B2A">
      <w:pPr>
        <w:numPr>
          <w:ilvl w:val="3"/>
          <w:numId w:val="236"/>
        </w:numPr>
        <w:tabs>
          <w:tab w:val="num" w:pos="851"/>
        </w:tabs>
        <w:jc w:val="both"/>
        <w:rPr>
          <w:rFonts w:ascii="Times New Roman" w:eastAsia="Times New Roman" w:hAnsi="Times New Roman"/>
          <w:lang w:eastAsia="pl-PL"/>
        </w:rPr>
      </w:pPr>
      <w:r w:rsidRPr="002A3B2A">
        <w:rPr>
          <w:rFonts w:ascii="Times New Roman" w:eastAsia="Times New Roman" w:hAnsi="Times New Roman"/>
          <w:lang w:eastAsia="pl-PL"/>
        </w:rPr>
        <w:t>udzielania pierwszej pomocy uczniom poszkodowanym, a w razie potrzeby wezwania pomocy medycznej;</w:t>
      </w:r>
    </w:p>
    <w:p w:rsidR="00EA4C08" w:rsidRPr="002A3B2A" w:rsidRDefault="00B46A30" w:rsidP="002A3B2A">
      <w:pPr>
        <w:numPr>
          <w:ilvl w:val="3"/>
          <w:numId w:val="236"/>
        </w:numPr>
        <w:tabs>
          <w:tab w:val="num" w:pos="851"/>
        </w:tabs>
        <w:jc w:val="both"/>
        <w:rPr>
          <w:rFonts w:ascii="Times New Roman" w:eastAsia="Times New Roman" w:hAnsi="Times New Roman"/>
          <w:lang w:eastAsia="pl-PL"/>
        </w:rPr>
      </w:pPr>
      <w:r w:rsidRPr="002A3B2A">
        <w:rPr>
          <w:rFonts w:ascii="Times New Roman" w:eastAsia="Times New Roman" w:hAnsi="Times New Roman"/>
          <w:lang w:eastAsia="pl-PL"/>
        </w:rPr>
        <w:t>zgłaszania dyrektorowi s</w:t>
      </w:r>
      <w:r w:rsidR="00EA4C08" w:rsidRPr="002A3B2A">
        <w:rPr>
          <w:rFonts w:ascii="Times New Roman" w:eastAsia="Times New Roman" w:hAnsi="Times New Roman"/>
          <w:lang w:eastAsia="pl-PL"/>
        </w:rPr>
        <w:t>zkoły dostrzeżonych zagrożeń dla zdrowia i bezpieczeństwa uczniów oraz zaistniałych podczas zajęć wypadków</w:t>
      </w:r>
      <w:r w:rsidR="00645C94" w:rsidRPr="002A3B2A">
        <w:rPr>
          <w:rFonts w:ascii="Times New Roman" w:eastAsia="Times New Roman" w:hAnsi="Times New Roman"/>
          <w:lang w:eastAsia="pl-PL"/>
        </w:rPr>
        <w:t>;</w:t>
      </w:r>
    </w:p>
    <w:p w:rsidR="00EA4C08" w:rsidRPr="002A3B2A" w:rsidRDefault="00EA4C08" w:rsidP="002A3B2A">
      <w:pPr>
        <w:numPr>
          <w:ilvl w:val="0"/>
          <w:numId w:val="237"/>
        </w:numPr>
        <w:tabs>
          <w:tab w:val="left" w:pos="284"/>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w sali gimnastycznej i na boisku szkolnym nauczyciel prowadzący zajęcia wykonuje wszelkie czynności organizacyjne zapewniające bezpieczeństwo zgodnie z </w:t>
      </w:r>
      <w:r w:rsidRPr="002A3B2A">
        <w:rPr>
          <w:rFonts w:ascii="Times New Roman" w:eastAsia="Times New Roman" w:hAnsi="Times New Roman"/>
          <w:i/>
          <w:lang w:eastAsia="pl-PL"/>
        </w:rPr>
        <w:t>Regulaminem Sali Gimnastycznej</w:t>
      </w:r>
      <w:r w:rsidRPr="002A3B2A">
        <w:rPr>
          <w:rFonts w:ascii="Times New Roman" w:eastAsia="Times New Roman" w:hAnsi="Times New Roman"/>
          <w:lang w:eastAsia="pl-PL"/>
        </w:rPr>
        <w:t xml:space="preserve"> oraz </w:t>
      </w:r>
      <w:r w:rsidRPr="002A3B2A">
        <w:rPr>
          <w:rFonts w:ascii="Times New Roman" w:eastAsia="Times New Roman" w:hAnsi="Times New Roman"/>
          <w:i/>
          <w:lang w:eastAsia="pl-PL"/>
        </w:rPr>
        <w:t>Regulaminem Korzystania z Boiska</w:t>
      </w:r>
      <w:r w:rsidRPr="002A3B2A">
        <w:rPr>
          <w:rFonts w:ascii="Times New Roman" w:eastAsia="Times New Roman" w:hAnsi="Times New Roman"/>
          <w:lang w:eastAsia="pl-PL"/>
        </w:rPr>
        <w:t xml:space="preserve">; </w:t>
      </w:r>
    </w:p>
    <w:p w:rsidR="00EA4C08" w:rsidRPr="002A3B2A" w:rsidRDefault="00EA4C08" w:rsidP="002A3B2A">
      <w:pPr>
        <w:numPr>
          <w:ilvl w:val="0"/>
          <w:numId w:val="237"/>
        </w:numPr>
        <w:tabs>
          <w:tab w:val="left" w:pos="284"/>
        </w:tabs>
        <w:ind w:left="0" w:firstLine="0"/>
        <w:jc w:val="both"/>
        <w:rPr>
          <w:rFonts w:ascii="Times New Roman" w:eastAsia="Times New Roman" w:hAnsi="Times New Roman"/>
          <w:lang w:eastAsia="pl-PL"/>
        </w:rPr>
      </w:pPr>
      <w:r w:rsidRPr="002A3B2A">
        <w:rPr>
          <w:rFonts w:ascii="Times New Roman" w:eastAsia="Times New Roman" w:hAnsi="Times New Roman"/>
          <w:bCs/>
          <w:lang w:eastAsia="pl-PL"/>
        </w:rPr>
        <w:t>szkoła, zapewniając uczniom dost</w:t>
      </w:r>
      <w:r w:rsidRPr="002A3B2A">
        <w:rPr>
          <w:rFonts w:ascii="Times New Roman" w:eastAsia="Times New Roman" w:hAnsi="Times New Roman"/>
          <w:lang w:eastAsia="pl-PL"/>
        </w:rPr>
        <w:t>ę</w:t>
      </w:r>
      <w:r w:rsidRPr="002A3B2A">
        <w:rPr>
          <w:rFonts w:ascii="Times New Roman" w:eastAsia="Times New Roman" w:hAnsi="Times New Roman"/>
          <w:bCs/>
          <w:lang w:eastAsia="pl-PL"/>
        </w:rPr>
        <w:t>p do Internetu, obowi</w:t>
      </w:r>
      <w:r w:rsidRPr="002A3B2A">
        <w:rPr>
          <w:rFonts w:ascii="Times New Roman" w:eastAsia="Times New Roman" w:hAnsi="Times New Roman"/>
          <w:lang w:eastAsia="pl-PL"/>
        </w:rPr>
        <w:t>ą</w:t>
      </w:r>
      <w:r w:rsidRPr="002A3B2A">
        <w:rPr>
          <w:rFonts w:ascii="Times New Roman" w:eastAsia="Times New Roman" w:hAnsi="Times New Roman"/>
          <w:bCs/>
          <w:lang w:eastAsia="pl-PL"/>
        </w:rPr>
        <w:t>zana jest podejmowa</w:t>
      </w:r>
      <w:r w:rsidRPr="002A3B2A">
        <w:rPr>
          <w:rFonts w:ascii="Times New Roman" w:eastAsia="Times New Roman" w:hAnsi="Times New Roman"/>
          <w:lang w:eastAsia="pl-PL"/>
        </w:rPr>
        <w:t xml:space="preserve">ć </w:t>
      </w:r>
      <w:r w:rsidRPr="002A3B2A">
        <w:rPr>
          <w:rFonts w:ascii="Times New Roman" w:eastAsia="Times New Roman" w:hAnsi="Times New Roman"/>
          <w:bCs/>
          <w:lang w:eastAsia="pl-PL"/>
        </w:rPr>
        <w:t>działania zabezpieczaj</w:t>
      </w:r>
      <w:r w:rsidRPr="002A3B2A">
        <w:rPr>
          <w:rFonts w:ascii="Times New Roman" w:eastAsia="Times New Roman" w:hAnsi="Times New Roman"/>
          <w:lang w:eastAsia="pl-PL"/>
        </w:rPr>
        <w:t>ą</w:t>
      </w:r>
      <w:r w:rsidRPr="002A3B2A">
        <w:rPr>
          <w:rFonts w:ascii="Times New Roman" w:eastAsia="Times New Roman" w:hAnsi="Times New Roman"/>
          <w:bCs/>
          <w:lang w:eastAsia="pl-PL"/>
        </w:rPr>
        <w:t>ce uczniów przed dost</w:t>
      </w:r>
      <w:r w:rsidRPr="002A3B2A">
        <w:rPr>
          <w:rFonts w:ascii="Times New Roman" w:eastAsia="Times New Roman" w:hAnsi="Times New Roman"/>
          <w:lang w:eastAsia="pl-PL"/>
        </w:rPr>
        <w:t>ę</w:t>
      </w:r>
      <w:r w:rsidRPr="002A3B2A">
        <w:rPr>
          <w:rFonts w:ascii="Times New Roman" w:eastAsia="Times New Roman" w:hAnsi="Times New Roman"/>
          <w:bCs/>
          <w:lang w:eastAsia="pl-PL"/>
        </w:rPr>
        <w:t>pem do tre</w:t>
      </w:r>
      <w:r w:rsidRPr="002A3B2A">
        <w:rPr>
          <w:rFonts w:ascii="Times New Roman" w:eastAsia="Times New Roman" w:hAnsi="Times New Roman"/>
          <w:lang w:eastAsia="pl-PL"/>
        </w:rPr>
        <w:t>ś</w:t>
      </w:r>
      <w:r w:rsidRPr="002A3B2A">
        <w:rPr>
          <w:rFonts w:ascii="Times New Roman" w:eastAsia="Times New Roman" w:hAnsi="Times New Roman"/>
          <w:bCs/>
          <w:lang w:eastAsia="pl-PL"/>
        </w:rPr>
        <w:t>ci, które mog</w:t>
      </w:r>
      <w:r w:rsidRPr="002A3B2A">
        <w:rPr>
          <w:rFonts w:ascii="Times New Roman" w:eastAsia="Times New Roman" w:hAnsi="Times New Roman"/>
          <w:lang w:eastAsia="pl-PL"/>
        </w:rPr>
        <w:t xml:space="preserve">ą </w:t>
      </w:r>
      <w:r w:rsidRPr="002A3B2A">
        <w:rPr>
          <w:rFonts w:ascii="Times New Roman" w:eastAsia="Times New Roman" w:hAnsi="Times New Roman"/>
          <w:bCs/>
          <w:lang w:eastAsia="pl-PL"/>
        </w:rPr>
        <w:t>stanowi</w:t>
      </w:r>
      <w:r w:rsidRPr="002A3B2A">
        <w:rPr>
          <w:rFonts w:ascii="Times New Roman" w:eastAsia="Times New Roman" w:hAnsi="Times New Roman"/>
          <w:lang w:eastAsia="pl-PL"/>
        </w:rPr>
        <w:t xml:space="preserve">ć </w:t>
      </w:r>
      <w:r w:rsidRPr="002A3B2A">
        <w:rPr>
          <w:rFonts w:ascii="Times New Roman" w:eastAsia="Times New Roman" w:hAnsi="Times New Roman"/>
          <w:bCs/>
          <w:lang w:eastAsia="pl-PL"/>
        </w:rPr>
        <w:t>zagro</w:t>
      </w:r>
      <w:r w:rsidRPr="002A3B2A">
        <w:rPr>
          <w:rFonts w:ascii="Times New Roman" w:eastAsia="Times New Roman" w:hAnsi="Times New Roman"/>
          <w:lang w:eastAsia="pl-PL"/>
        </w:rPr>
        <w:t>ż</w:t>
      </w:r>
      <w:r w:rsidRPr="002A3B2A">
        <w:rPr>
          <w:rFonts w:ascii="Times New Roman" w:eastAsia="Times New Roman" w:hAnsi="Times New Roman"/>
          <w:bCs/>
          <w:lang w:eastAsia="pl-PL"/>
        </w:rPr>
        <w:t>enie dla ich prawidłowego rozwoju, w szczególno</w:t>
      </w:r>
      <w:r w:rsidRPr="002A3B2A">
        <w:rPr>
          <w:rFonts w:ascii="Times New Roman" w:eastAsia="Times New Roman" w:hAnsi="Times New Roman"/>
          <w:lang w:eastAsia="pl-PL"/>
        </w:rPr>
        <w:t>ś</w:t>
      </w:r>
      <w:r w:rsidRPr="002A3B2A">
        <w:rPr>
          <w:rFonts w:ascii="Times New Roman" w:eastAsia="Times New Roman" w:hAnsi="Times New Roman"/>
          <w:bCs/>
          <w:lang w:eastAsia="pl-PL"/>
        </w:rPr>
        <w:t>ci zainstalowa</w:t>
      </w:r>
      <w:r w:rsidRPr="002A3B2A">
        <w:rPr>
          <w:rFonts w:ascii="Times New Roman" w:eastAsia="Times New Roman" w:hAnsi="Times New Roman"/>
          <w:lang w:eastAsia="pl-PL"/>
        </w:rPr>
        <w:t>ć</w:t>
      </w:r>
      <w:r w:rsidRPr="002A3B2A">
        <w:rPr>
          <w:rFonts w:ascii="Times New Roman" w:eastAsia="Times New Roman" w:hAnsi="Times New Roman"/>
          <w:bCs/>
          <w:lang w:eastAsia="pl-PL"/>
        </w:rPr>
        <w:t xml:space="preserve"> i aktualizowa</w:t>
      </w:r>
      <w:r w:rsidRPr="002A3B2A">
        <w:rPr>
          <w:rFonts w:ascii="Times New Roman" w:eastAsia="Times New Roman" w:hAnsi="Times New Roman"/>
          <w:lang w:eastAsia="pl-PL"/>
        </w:rPr>
        <w:t xml:space="preserve">ć </w:t>
      </w:r>
      <w:r w:rsidRPr="002A3B2A">
        <w:rPr>
          <w:rFonts w:ascii="Times New Roman" w:eastAsia="Times New Roman" w:hAnsi="Times New Roman"/>
          <w:bCs/>
          <w:lang w:eastAsia="pl-PL"/>
        </w:rPr>
        <w:t>oprogramowanie zabezpieczaj</w:t>
      </w:r>
      <w:r w:rsidRPr="002A3B2A">
        <w:rPr>
          <w:rFonts w:ascii="Times New Roman" w:eastAsia="Times New Roman" w:hAnsi="Times New Roman"/>
          <w:lang w:eastAsia="pl-PL"/>
        </w:rPr>
        <w:t>ą</w:t>
      </w:r>
      <w:r w:rsidRPr="002A3B2A">
        <w:rPr>
          <w:rFonts w:ascii="Times New Roman" w:eastAsia="Times New Roman" w:hAnsi="Times New Roman"/>
          <w:bCs/>
          <w:lang w:eastAsia="pl-PL"/>
        </w:rPr>
        <w:t>ce.</w:t>
      </w:r>
    </w:p>
    <w:p w:rsidR="00EA4C08" w:rsidRPr="002A3B2A" w:rsidRDefault="00F5127C" w:rsidP="002A3B2A">
      <w:pPr>
        <w:jc w:val="both"/>
        <w:rPr>
          <w:rFonts w:ascii="Times New Roman" w:eastAsia="Times New Roman" w:hAnsi="Times New Roman"/>
          <w:lang w:eastAsia="pl-PL"/>
        </w:rPr>
      </w:pPr>
      <w:r w:rsidRPr="002A3B2A">
        <w:rPr>
          <w:rFonts w:ascii="Times New Roman" w:eastAsia="Times New Roman" w:hAnsi="Times New Roman"/>
          <w:b/>
          <w:lang w:eastAsia="pl-PL"/>
        </w:rPr>
        <w:t xml:space="preserve">         </w:t>
      </w:r>
      <w:r w:rsidR="00EA4C08" w:rsidRPr="002A3B2A">
        <w:rPr>
          <w:rFonts w:ascii="Times New Roman" w:eastAsia="Times New Roman" w:hAnsi="Times New Roman"/>
          <w:b/>
          <w:lang w:eastAsia="pl-PL"/>
        </w:rPr>
        <w:t>§ 22.</w:t>
      </w:r>
      <w:r w:rsidR="00EA4C08" w:rsidRPr="002A3B2A">
        <w:rPr>
          <w:rFonts w:ascii="Times New Roman" w:eastAsia="Times New Roman" w:hAnsi="Times New Roman"/>
          <w:lang w:eastAsia="pl-PL"/>
        </w:rPr>
        <w:t> Pracownicy szkoły, w tym pracownicy administracji i obsługi w czasie wykonywania swoich zadań zawodowych są zobowiązani kierować się dobrem dziecka i troszczyć się o jego bezpieczny pobyt w szkole.</w:t>
      </w:r>
    </w:p>
    <w:p w:rsidR="00EA4C08" w:rsidRPr="002A3B2A" w:rsidRDefault="00EA4C08" w:rsidP="002A3B2A">
      <w:pPr>
        <w:tabs>
          <w:tab w:val="left" w:pos="426"/>
        </w:tabs>
        <w:jc w:val="both"/>
        <w:rPr>
          <w:rFonts w:ascii="Times New Roman" w:hAnsi="Times New Roman"/>
        </w:rPr>
      </w:pPr>
    </w:p>
    <w:p w:rsidR="00D06B98" w:rsidRPr="002A3B2A" w:rsidRDefault="00A84013" w:rsidP="002A3B2A">
      <w:pPr>
        <w:pStyle w:val="Nagwek2"/>
        <w:spacing w:before="0"/>
        <w:rPr>
          <w:rFonts w:ascii="Times New Roman" w:hAnsi="Times New Roman"/>
          <w:b w:val="0"/>
          <w:bCs w:val="0"/>
          <w:color w:val="auto"/>
          <w:sz w:val="22"/>
          <w:szCs w:val="22"/>
        </w:rPr>
      </w:pPr>
      <w:bookmarkStart w:id="4" w:name="_Toc497598387"/>
      <w:r w:rsidRPr="002A3B2A">
        <w:rPr>
          <w:rFonts w:ascii="Times New Roman" w:hAnsi="Times New Roman"/>
          <w:color w:val="auto"/>
          <w:sz w:val="22"/>
          <w:szCs w:val="22"/>
        </w:rPr>
        <w:t>Rozdział 4</w:t>
      </w:r>
      <w:r w:rsidR="00A864D3" w:rsidRPr="002A3B2A">
        <w:rPr>
          <w:rFonts w:ascii="Times New Roman" w:hAnsi="Times New Roman"/>
          <w:b w:val="0"/>
          <w:bCs w:val="0"/>
          <w:color w:val="auto"/>
          <w:sz w:val="22"/>
          <w:szCs w:val="22"/>
        </w:rPr>
        <w:br/>
      </w:r>
      <w:r w:rsidR="00D06B98" w:rsidRPr="002A3B2A">
        <w:rPr>
          <w:rFonts w:ascii="Times New Roman" w:hAnsi="Times New Roman"/>
          <w:color w:val="auto"/>
          <w:sz w:val="22"/>
          <w:szCs w:val="22"/>
        </w:rPr>
        <w:t xml:space="preserve">Organizacja </w:t>
      </w:r>
      <w:r w:rsidR="001F5773" w:rsidRPr="002A3B2A">
        <w:rPr>
          <w:rFonts w:ascii="Times New Roman" w:hAnsi="Times New Roman"/>
          <w:color w:val="auto"/>
          <w:sz w:val="22"/>
          <w:szCs w:val="22"/>
        </w:rPr>
        <w:t>, formy i sposoby świadczenia</w:t>
      </w:r>
      <w:r w:rsidR="00D06B98" w:rsidRPr="002A3B2A">
        <w:rPr>
          <w:rFonts w:ascii="Times New Roman" w:hAnsi="Times New Roman"/>
          <w:color w:val="auto"/>
          <w:sz w:val="22"/>
          <w:szCs w:val="22"/>
        </w:rPr>
        <w:t xml:space="preserve"> pomocy psychologiczno–pedagogicznej</w:t>
      </w:r>
      <w:bookmarkEnd w:id="4"/>
    </w:p>
    <w:p w:rsidR="00D06B98" w:rsidRPr="002A3B2A" w:rsidRDefault="00D06B98" w:rsidP="002A3B2A">
      <w:pPr>
        <w:jc w:val="both"/>
        <w:rPr>
          <w:rFonts w:ascii="Times New Roman" w:hAnsi="Times New Roman"/>
        </w:rPr>
      </w:pPr>
    </w:p>
    <w:p w:rsidR="00073E02" w:rsidRPr="002A3B2A" w:rsidRDefault="005620B6" w:rsidP="002A3B2A">
      <w:pPr>
        <w:tabs>
          <w:tab w:val="left" w:pos="426"/>
        </w:tabs>
        <w:jc w:val="both"/>
        <w:rPr>
          <w:rFonts w:ascii="Times New Roman" w:hAnsi="Times New Roman"/>
          <w:b/>
        </w:rPr>
      </w:pPr>
      <w:r w:rsidRPr="002A3B2A">
        <w:rPr>
          <w:rFonts w:ascii="Times New Roman" w:hAnsi="Times New Roman"/>
          <w:b/>
        </w:rPr>
        <w:t xml:space="preserve">        </w:t>
      </w:r>
      <w:r w:rsidR="00F5127C" w:rsidRPr="002A3B2A">
        <w:rPr>
          <w:rFonts w:ascii="Times New Roman" w:hAnsi="Times New Roman"/>
          <w:b/>
        </w:rPr>
        <w:t>§ 23</w:t>
      </w:r>
      <w:r w:rsidR="00D06B98" w:rsidRPr="002A3B2A">
        <w:rPr>
          <w:rFonts w:ascii="Times New Roman" w:hAnsi="Times New Roman"/>
          <w:b/>
        </w:rPr>
        <w:t>.  </w:t>
      </w:r>
      <w:r w:rsidR="00223D94" w:rsidRPr="002A3B2A">
        <w:rPr>
          <w:rFonts w:ascii="Times New Roman" w:hAnsi="Times New Roman"/>
          <w:b/>
        </w:rPr>
        <w:t xml:space="preserve">Zasady </w:t>
      </w:r>
      <w:r w:rsidR="007300BE" w:rsidRPr="002A3B2A">
        <w:rPr>
          <w:rFonts w:ascii="Times New Roman" w:hAnsi="Times New Roman"/>
          <w:b/>
        </w:rPr>
        <w:t xml:space="preserve">udzielania </w:t>
      </w:r>
      <w:r w:rsidR="00F649BC" w:rsidRPr="002A3B2A">
        <w:rPr>
          <w:rFonts w:ascii="Times New Roman" w:hAnsi="Times New Roman"/>
          <w:b/>
        </w:rPr>
        <w:t>pomocy psychologiczno-pedagogicznej w szkole</w:t>
      </w:r>
    </w:p>
    <w:p w:rsidR="00073E02" w:rsidRPr="002A3B2A" w:rsidRDefault="00073E02" w:rsidP="002A3B2A">
      <w:pPr>
        <w:pStyle w:val="Akapitzlist"/>
        <w:numPr>
          <w:ilvl w:val="0"/>
          <w:numId w:val="211"/>
        </w:numPr>
        <w:tabs>
          <w:tab w:val="left" w:pos="426"/>
        </w:tabs>
        <w:spacing w:after="0" w:line="240" w:lineRule="auto"/>
        <w:jc w:val="both"/>
        <w:rPr>
          <w:rFonts w:ascii="Times New Roman" w:hAnsi="Times New Roman"/>
        </w:rPr>
      </w:pPr>
      <w:r w:rsidRPr="002A3B2A">
        <w:rPr>
          <w:rFonts w:ascii="Times New Roman" w:hAnsi="Times New Roman"/>
        </w:rPr>
        <w:t xml:space="preserve">W szkole organizuje się pomoc psychologiczno-pedagogiczną. </w:t>
      </w:r>
    </w:p>
    <w:p w:rsidR="002146F7" w:rsidRPr="002A3B2A" w:rsidRDefault="00D06B98" w:rsidP="002A3B2A">
      <w:pPr>
        <w:pStyle w:val="Akapitzlist"/>
        <w:numPr>
          <w:ilvl w:val="0"/>
          <w:numId w:val="211"/>
        </w:numPr>
        <w:tabs>
          <w:tab w:val="left" w:pos="426"/>
        </w:tabs>
        <w:spacing w:after="0" w:line="240" w:lineRule="auto"/>
        <w:ind w:left="0" w:firstLine="360"/>
        <w:jc w:val="both"/>
        <w:rPr>
          <w:rFonts w:ascii="Times New Roman" w:hAnsi="Times New Roman"/>
        </w:rPr>
      </w:pPr>
      <w:r w:rsidRPr="002A3B2A">
        <w:rPr>
          <w:rFonts w:ascii="Times New Roman" w:hAnsi="Times New Roman"/>
        </w:rPr>
        <w:t>Wszelkie formy świadczonej pomocy psychologiczno-pedagogicznej w szkole są bezpłatne, a udział ucznia w zaplanowanych zajęciach w ramach jej realizacji dobrowolny.</w:t>
      </w:r>
    </w:p>
    <w:p w:rsidR="00D06B98" w:rsidRPr="002A3B2A" w:rsidRDefault="00D06B98" w:rsidP="002A3B2A">
      <w:pPr>
        <w:pStyle w:val="Akapitzlist"/>
        <w:numPr>
          <w:ilvl w:val="0"/>
          <w:numId w:val="211"/>
        </w:numPr>
        <w:tabs>
          <w:tab w:val="left" w:pos="426"/>
        </w:tabs>
        <w:spacing w:after="0" w:line="240" w:lineRule="auto"/>
        <w:ind w:left="0" w:firstLine="360"/>
        <w:jc w:val="both"/>
        <w:rPr>
          <w:rFonts w:ascii="Times New Roman" w:hAnsi="Times New Roman"/>
        </w:rPr>
      </w:pPr>
      <w:r w:rsidRPr="002A3B2A">
        <w:rPr>
          <w:rFonts w:ascii="Times New Roman" w:hAnsi="Times New Roman"/>
        </w:rPr>
        <w:t xml:space="preserve">Pomoc </w:t>
      </w:r>
      <w:proofErr w:type="spellStart"/>
      <w:r w:rsidRPr="002A3B2A">
        <w:rPr>
          <w:rFonts w:ascii="Times New Roman" w:hAnsi="Times New Roman"/>
        </w:rPr>
        <w:t>psychologiczno</w:t>
      </w:r>
      <w:proofErr w:type="spellEnd"/>
      <w:r w:rsidRPr="002A3B2A">
        <w:rPr>
          <w:rFonts w:ascii="Times New Roman" w:hAnsi="Times New Roman"/>
        </w:rPr>
        <w:t>–pedagogiczna polega na :</w:t>
      </w:r>
    </w:p>
    <w:p w:rsidR="00D06B98" w:rsidRPr="002A3B2A" w:rsidRDefault="00D06B98" w:rsidP="002A3B2A">
      <w:pPr>
        <w:numPr>
          <w:ilvl w:val="0"/>
          <w:numId w:val="11"/>
        </w:numPr>
        <w:tabs>
          <w:tab w:val="clear" w:pos="1506"/>
          <w:tab w:val="num" w:pos="284"/>
        </w:tabs>
        <w:ind w:left="0" w:firstLine="0"/>
        <w:jc w:val="both"/>
        <w:rPr>
          <w:rFonts w:ascii="Times New Roman" w:hAnsi="Times New Roman"/>
        </w:rPr>
      </w:pPr>
      <w:r w:rsidRPr="002A3B2A">
        <w:rPr>
          <w:rFonts w:ascii="Times New Roman" w:hAnsi="Times New Roman"/>
        </w:rPr>
        <w:t>rozpoznawaniu i zaspakajaniu potrzeb rozwojowych i edukacyjnych ucznia;</w:t>
      </w:r>
    </w:p>
    <w:p w:rsidR="00D06B98" w:rsidRPr="002A3B2A" w:rsidRDefault="00D06B98" w:rsidP="002A3B2A">
      <w:pPr>
        <w:numPr>
          <w:ilvl w:val="0"/>
          <w:numId w:val="11"/>
        </w:numPr>
        <w:tabs>
          <w:tab w:val="clear" w:pos="1506"/>
          <w:tab w:val="num" w:pos="284"/>
        </w:tabs>
        <w:ind w:left="0" w:firstLine="0"/>
        <w:jc w:val="both"/>
        <w:rPr>
          <w:rFonts w:ascii="Times New Roman" w:hAnsi="Times New Roman"/>
        </w:rPr>
      </w:pPr>
      <w:r w:rsidRPr="002A3B2A">
        <w:rPr>
          <w:rFonts w:ascii="Times New Roman" w:hAnsi="Times New Roman"/>
        </w:rPr>
        <w:t>rozpoznawaniu indywidualnych możliwości psychofizycznych ucznia;</w:t>
      </w:r>
    </w:p>
    <w:p w:rsidR="00D06B98" w:rsidRPr="002A3B2A" w:rsidRDefault="00D06B98" w:rsidP="002A3B2A">
      <w:pPr>
        <w:numPr>
          <w:ilvl w:val="0"/>
          <w:numId w:val="11"/>
        </w:numPr>
        <w:tabs>
          <w:tab w:val="clear" w:pos="1506"/>
          <w:tab w:val="num" w:pos="284"/>
        </w:tabs>
        <w:ind w:left="0" w:firstLine="0"/>
        <w:jc w:val="both"/>
        <w:rPr>
          <w:rFonts w:ascii="Times New Roman" w:hAnsi="Times New Roman"/>
        </w:rPr>
      </w:pPr>
      <w:r w:rsidRPr="002A3B2A">
        <w:rPr>
          <w:rFonts w:ascii="Times New Roman" w:hAnsi="Times New Roman"/>
        </w:rPr>
        <w:t>rozpoznawaniu czynników środowiskowych wpływających na funkcjonowanie ucznia</w:t>
      </w:r>
      <w:r w:rsidR="0040059E" w:rsidRPr="002A3B2A">
        <w:rPr>
          <w:rFonts w:ascii="Times New Roman" w:hAnsi="Times New Roman"/>
        </w:rPr>
        <w:t xml:space="preserve"> </w:t>
      </w:r>
      <w:r w:rsidRPr="002A3B2A">
        <w:rPr>
          <w:rFonts w:ascii="Times New Roman" w:hAnsi="Times New Roman"/>
        </w:rPr>
        <w:t xml:space="preserve"> w szkole;</w:t>
      </w:r>
    </w:p>
    <w:p w:rsidR="00D06B98" w:rsidRPr="002A3B2A" w:rsidRDefault="00D06B98" w:rsidP="002A3B2A">
      <w:pPr>
        <w:numPr>
          <w:ilvl w:val="0"/>
          <w:numId w:val="11"/>
        </w:numPr>
        <w:tabs>
          <w:tab w:val="clear" w:pos="1506"/>
          <w:tab w:val="num" w:pos="284"/>
        </w:tabs>
        <w:ind w:left="0" w:firstLine="0"/>
        <w:jc w:val="both"/>
        <w:rPr>
          <w:rFonts w:ascii="Times New Roman" w:hAnsi="Times New Roman"/>
        </w:rPr>
      </w:pPr>
      <w:r w:rsidRPr="002A3B2A">
        <w:rPr>
          <w:rFonts w:ascii="Times New Roman" w:hAnsi="Times New Roman"/>
        </w:rPr>
        <w:t>stwarzaniu warunków do aktywnego i pełnego uczestnictwa ucznia w życiu szkoły i w życiu oraz w środowisku społecznym;</w:t>
      </w:r>
    </w:p>
    <w:p w:rsidR="00D06B98" w:rsidRPr="002A3B2A" w:rsidRDefault="00D06B98" w:rsidP="002A3B2A">
      <w:pPr>
        <w:numPr>
          <w:ilvl w:val="0"/>
          <w:numId w:val="11"/>
        </w:numPr>
        <w:tabs>
          <w:tab w:val="clear" w:pos="1506"/>
          <w:tab w:val="num" w:pos="284"/>
        </w:tabs>
        <w:ind w:left="0" w:firstLine="0"/>
        <w:jc w:val="both"/>
        <w:rPr>
          <w:rFonts w:ascii="Times New Roman" w:hAnsi="Times New Roman"/>
        </w:rPr>
      </w:pPr>
      <w:r w:rsidRPr="002A3B2A">
        <w:rPr>
          <w:rFonts w:ascii="Times New Roman" w:hAnsi="Times New Roman"/>
        </w:rPr>
        <w:t>rozpoznawaniu przyczyn trudności w opanowywaniu umiejętności i wiadomości przez ucznia;</w:t>
      </w:r>
    </w:p>
    <w:p w:rsidR="00D06B98" w:rsidRPr="002A3B2A" w:rsidRDefault="00D06B98" w:rsidP="002A3B2A">
      <w:pPr>
        <w:numPr>
          <w:ilvl w:val="0"/>
          <w:numId w:val="11"/>
        </w:numPr>
        <w:tabs>
          <w:tab w:val="clear" w:pos="1506"/>
          <w:tab w:val="num" w:pos="284"/>
        </w:tabs>
        <w:ind w:left="0" w:firstLine="0"/>
        <w:jc w:val="both"/>
        <w:rPr>
          <w:rFonts w:ascii="Times New Roman" w:hAnsi="Times New Roman"/>
        </w:rPr>
      </w:pPr>
      <w:r w:rsidRPr="002A3B2A">
        <w:rPr>
          <w:rFonts w:ascii="Times New Roman" w:hAnsi="Times New Roman"/>
        </w:rPr>
        <w:t>wspieraniu ucznia z wybitnymi uzdolnieniami;</w:t>
      </w:r>
    </w:p>
    <w:p w:rsidR="00D06B98" w:rsidRPr="002A3B2A" w:rsidRDefault="00D06B98" w:rsidP="002A3B2A">
      <w:pPr>
        <w:numPr>
          <w:ilvl w:val="0"/>
          <w:numId w:val="11"/>
        </w:numPr>
        <w:tabs>
          <w:tab w:val="clear" w:pos="1506"/>
          <w:tab w:val="num" w:pos="284"/>
          <w:tab w:val="left" w:pos="567"/>
        </w:tabs>
        <w:ind w:left="0" w:firstLine="0"/>
        <w:jc w:val="both"/>
        <w:rPr>
          <w:rFonts w:ascii="Times New Roman" w:hAnsi="Times New Roman"/>
        </w:rPr>
      </w:pPr>
      <w:r w:rsidRPr="002A3B2A">
        <w:rPr>
          <w:rFonts w:ascii="Times New Roman" w:hAnsi="Times New Roman"/>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2A3B2A" w:rsidRDefault="00D06B98" w:rsidP="002A3B2A">
      <w:pPr>
        <w:numPr>
          <w:ilvl w:val="0"/>
          <w:numId w:val="11"/>
        </w:numPr>
        <w:tabs>
          <w:tab w:val="clear" w:pos="1506"/>
          <w:tab w:val="num" w:pos="284"/>
        </w:tabs>
        <w:ind w:left="0" w:firstLine="0"/>
        <w:jc w:val="both"/>
        <w:rPr>
          <w:rFonts w:ascii="Times New Roman" w:hAnsi="Times New Roman"/>
        </w:rPr>
      </w:pPr>
      <w:r w:rsidRPr="002A3B2A">
        <w:rPr>
          <w:rFonts w:ascii="Times New Roman" w:hAnsi="Times New Roman"/>
        </w:rPr>
        <w:t>prowadzeniu edukacji prozdrowotnej i promocji zdrowia wśród uczniów i rodziców;</w:t>
      </w:r>
    </w:p>
    <w:p w:rsidR="00D06B98" w:rsidRPr="002A3B2A" w:rsidRDefault="00D06B98" w:rsidP="002A3B2A">
      <w:pPr>
        <w:numPr>
          <w:ilvl w:val="0"/>
          <w:numId w:val="11"/>
        </w:numPr>
        <w:tabs>
          <w:tab w:val="clear" w:pos="1506"/>
          <w:tab w:val="num" w:pos="284"/>
        </w:tabs>
        <w:ind w:left="0" w:firstLine="0"/>
        <w:jc w:val="both"/>
        <w:rPr>
          <w:rFonts w:ascii="Times New Roman" w:hAnsi="Times New Roman"/>
        </w:rPr>
      </w:pPr>
      <w:r w:rsidRPr="002A3B2A">
        <w:rPr>
          <w:rFonts w:ascii="Times New Roman" w:hAnsi="Times New Roman"/>
        </w:rPr>
        <w:t>podejmowaniu działań wychowawczych i profilaktycznych wynikających z programu wychowawczo-profilaktycznego oraz wspieraniu nauczycieli w tym zakresie;</w:t>
      </w:r>
    </w:p>
    <w:p w:rsidR="00D06B98" w:rsidRPr="002A3B2A" w:rsidRDefault="00D06B98" w:rsidP="002A3B2A">
      <w:pPr>
        <w:numPr>
          <w:ilvl w:val="0"/>
          <w:numId w:val="11"/>
        </w:numPr>
        <w:tabs>
          <w:tab w:val="clear" w:pos="1506"/>
          <w:tab w:val="num" w:pos="426"/>
        </w:tabs>
        <w:ind w:left="0" w:firstLine="0"/>
        <w:jc w:val="both"/>
        <w:rPr>
          <w:rFonts w:ascii="Times New Roman" w:hAnsi="Times New Roman"/>
        </w:rPr>
      </w:pPr>
      <w:r w:rsidRPr="002A3B2A">
        <w:rPr>
          <w:rFonts w:ascii="Times New Roman" w:hAnsi="Times New Roman"/>
        </w:rPr>
        <w:t>wspieraniu uczniów, metodami aktywnymi, w dokonywaniu wyboru kierunku dalszego kształcenia, zawodu i planowaniu kariery zawodowej oraz udzielaniu informacji w tym kierunku;</w:t>
      </w:r>
    </w:p>
    <w:p w:rsidR="00D06B98" w:rsidRPr="002A3B2A" w:rsidRDefault="00D06B98" w:rsidP="002A3B2A">
      <w:pPr>
        <w:numPr>
          <w:ilvl w:val="0"/>
          <w:numId w:val="11"/>
        </w:numPr>
        <w:tabs>
          <w:tab w:val="clear" w:pos="1506"/>
          <w:tab w:val="num" w:pos="426"/>
        </w:tabs>
        <w:ind w:left="0" w:firstLine="0"/>
        <w:jc w:val="both"/>
        <w:rPr>
          <w:rFonts w:ascii="Times New Roman" w:hAnsi="Times New Roman"/>
        </w:rPr>
      </w:pPr>
      <w:r w:rsidRPr="002A3B2A">
        <w:rPr>
          <w:rFonts w:ascii="Times New Roman" w:hAnsi="Times New Roman"/>
        </w:rPr>
        <w:t>wspieraniu nauczycieli i rodziców w działaniach wyrównujących szanse edukacyjne dzieci;</w:t>
      </w:r>
    </w:p>
    <w:p w:rsidR="00D06B98" w:rsidRPr="002A3B2A" w:rsidRDefault="00D06B98" w:rsidP="002A3B2A">
      <w:pPr>
        <w:numPr>
          <w:ilvl w:val="0"/>
          <w:numId w:val="11"/>
        </w:numPr>
        <w:tabs>
          <w:tab w:val="clear" w:pos="1506"/>
          <w:tab w:val="num" w:pos="284"/>
          <w:tab w:val="left" w:pos="426"/>
        </w:tabs>
        <w:ind w:left="0" w:firstLine="0"/>
        <w:jc w:val="both"/>
        <w:rPr>
          <w:rFonts w:ascii="Times New Roman" w:hAnsi="Times New Roman"/>
        </w:rPr>
      </w:pPr>
      <w:r w:rsidRPr="002A3B2A">
        <w:rPr>
          <w:rFonts w:ascii="Times New Roman" w:hAnsi="Times New Roman"/>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2A3B2A" w:rsidRDefault="00D06B98" w:rsidP="002A3B2A">
      <w:pPr>
        <w:numPr>
          <w:ilvl w:val="0"/>
          <w:numId w:val="11"/>
        </w:numPr>
        <w:tabs>
          <w:tab w:val="clear" w:pos="1506"/>
          <w:tab w:val="num" w:pos="426"/>
        </w:tabs>
        <w:ind w:left="0" w:firstLine="0"/>
        <w:jc w:val="both"/>
        <w:rPr>
          <w:rFonts w:ascii="Times New Roman" w:hAnsi="Times New Roman"/>
        </w:rPr>
      </w:pPr>
      <w:r w:rsidRPr="002A3B2A">
        <w:rPr>
          <w:rFonts w:ascii="Times New Roman" w:hAnsi="Times New Roman"/>
        </w:rPr>
        <w:t>wspieraniu nauczycieli i rodziców w rozwiązywaniu problemów wychowawczych;</w:t>
      </w:r>
    </w:p>
    <w:p w:rsidR="00D06B98" w:rsidRPr="002A3B2A" w:rsidRDefault="00D06B98" w:rsidP="002A3B2A">
      <w:pPr>
        <w:numPr>
          <w:ilvl w:val="0"/>
          <w:numId w:val="11"/>
        </w:numPr>
        <w:tabs>
          <w:tab w:val="clear" w:pos="1506"/>
          <w:tab w:val="num" w:pos="426"/>
        </w:tabs>
        <w:ind w:left="0" w:firstLine="0"/>
        <w:jc w:val="both"/>
        <w:rPr>
          <w:rFonts w:ascii="Times New Roman" w:hAnsi="Times New Roman"/>
        </w:rPr>
      </w:pPr>
      <w:r w:rsidRPr="002A3B2A">
        <w:rPr>
          <w:rFonts w:ascii="Times New Roman" w:hAnsi="Times New Roman"/>
        </w:rPr>
        <w:t>umożliwianiu rozwijania umiejętności wychowawczych rodziców i nauczycieli;</w:t>
      </w:r>
    </w:p>
    <w:p w:rsidR="00D06B98" w:rsidRPr="002A3B2A" w:rsidRDefault="00D06B98" w:rsidP="002A3B2A">
      <w:pPr>
        <w:numPr>
          <w:ilvl w:val="0"/>
          <w:numId w:val="11"/>
        </w:numPr>
        <w:tabs>
          <w:tab w:val="clear" w:pos="1506"/>
          <w:tab w:val="num" w:pos="426"/>
        </w:tabs>
        <w:ind w:left="0" w:firstLine="0"/>
        <w:jc w:val="both"/>
        <w:rPr>
          <w:rFonts w:ascii="Times New Roman" w:hAnsi="Times New Roman"/>
        </w:rPr>
      </w:pPr>
      <w:r w:rsidRPr="002A3B2A">
        <w:rPr>
          <w:rFonts w:ascii="Times New Roman" w:hAnsi="Times New Roman"/>
        </w:rPr>
        <w:t>podejmowaniu działań mediacyjnych i interwencyjnych w sytuacjach kryzysowych.</w:t>
      </w:r>
    </w:p>
    <w:p w:rsidR="00D06B98" w:rsidRPr="002A3B2A" w:rsidRDefault="00D06B98" w:rsidP="002A3B2A">
      <w:pPr>
        <w:pStyle w:val="Akapitzlist"/>
        <w:numPr>
          <w:ilvl w:val="0"/>
          <w:numId w:val="211"/>
        </w:numPr>
        <w:tabs>
          <w:tab w:val="left" w:pos="851"/>
          <w:tab w:val="left" w:pos="1418"/>
        </w:tabs>
        <w:spacing w:after="0" w:line="240" w:lineRule="auto"/>
        <w:ind w:left="0" w:firstLine="567"/>
        <w:jc w:val="both"/>
        <w:rPr>
          <w:rFonts w:ascii="Times New Roman" w:hAnsi="Times New Roman"/>
        </w:rPr>
      </w:pPr>
      <w:r w:rsidRPr="002A3B2A">
        <w:rPr>
          <w:rFonts w:ascii="Times New Roman" w:hAnsi="Times New Roman"/>
        </w:rPr>
        <w:t xml:space="preserve">Pomoc psychologiczno-pedagogiczną świadczona jest uczniom, gdy jej potrzeba zorganizowania wynika w szczególności z: </w:t>
      </w:r>
    </w:p>
    <w:p w:rsidR="00D06B98" w:rsidRPr="002A3B2A" w:rsidRDefault="00D06B98"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niepełnosprawności ucznia;</w:t>
      </w:r>
    </w:p>
    <w:p w:rsidR="00D06B98" w:rsidRPr="002A3B2A" w:rsidRDefault="00D06B98"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niedostosowania społecznego;</w:t>
      </w:r>
    </w:p>
    <w:p w:rsidR="00D06B98" w:rsidRPr="002A3B2A" w:rsidRDefault="00D06B98"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zagrożenia niedostosowaniem społecznym;</w:t>
      </w:r>
    </w:p>
    <w:p w:rsidR="00D06B98" w:rsidRPr="002A3B2A" w:rsidRDefault="00D06B98"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z zaburzeń zachowania i emocji;</w:t>
      </w:r>
    </w:p>
    <w:p w:rsidR="00D06B98" w:rsidRPr="002A3B2A" w:rsidRDefault="00D06B98"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szczególnych uzdolnień;</w:t>
      </w:r>
    </w:p>
    <w:p w:rsidR="00D06B98" w:rsidRPr="002A3B2A" w:rsidRDefault="00D06B98"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specyficznych trudności w uczeniu się;</w:t>
      </w:r>
    </w:p>
    <w:p w:rsidR="00D06B98" w:rsidRPr="002A3B2A" w:rsidRDefault="00D06B98"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z deficytów kompetencji i zaburzeń sprawności językowych;</w:t>
      </w:r>
    </w:p>
    <w:p w:rsidR="00D06B98" w:rsidRPr="002A3B2A" w:rsidRDefault="00D06B98"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choroby przewlekłej;</w:t>
      </w:r>
    </w:p>
    <w:p w:rsidR="00D06B98" w:rsidRPr="002A3B2A" w:rsidRDefault="00D06B98"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sytuacji kryzysowych lub traumatycznych;</w:t>
      </w:r>
    </w:p>
    <w:p w:rsidR="00D06B98" w:rsidRPr="002A3B2A" w:rsidRDefault="00D06B98"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niepowodzeń szkolnych;</w:t>
      </w:r>
    </w:p>
    <w:p w:rsidR="00D06B98" w:rsidRPr="002A3B2A" w:rsidRDefault="00D06B98"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zaniedbań środowiskowych;</w:t>
      </w:r>
    </w:p>
    <w:p w:rsidR="00D06B98" w:rsidRPr="002A3B2A" w:rsidRDefault="00073E02" w:rsidP="002A3B2A">
      <w:pPr>
        <w:numPr>
          <w:ilvl w:val="0"/>
          <w:numId w:val="12"/>
        </w:numPr>
        <w:tabs>
          <w:tab w:val="clear" w:pos="1620"/>
          <w:tab w:val="num" w:pos="426"/>
        </w:tabs>
        <w:ind w:left="1502" w:hanging="1502"/>
        <w:jc w:val="both"/>
        <w:rPr>
          <w:rFonts w:ascii="Times New Roman" w:hAnsi="Times New Roman"/>
        </w:rPr>
      </w:pPr>
      <w:r w:rsidRPr="002A3B2A">
        <w:rPr>
          <w:rFonts w:ascii="Times New Roman" w:hAnsi="Times New Roman"/>
        </w:rPr>
        <w:t>trudności adaptacyjnych.</w:t>
      </w:r>
    </w:p>
    <w:p w:rsidR="00D06B98" w:rsidRPr="002A3B2A" w:rsidRDefault="00D06B98" w:rsidP="002A3B2A">
      <w:pPr>
        <w:pStyle w:val="Akapitzlist"/>
        <w:numPr>
          <w:ilvl w:val="0"/>
          <w:numId w:val="211"/>
        </w:numPr>
        <w:tabs>
          <w:tab w:val="left" w:pos="567"/>
          <w:tab w:val="left" w:pos="709"/>
          <w:tab w:val="left" w:pos="851"/>
        </w:tabs>
        <w:autoSpaceDE w:val="0"/>
        <w:autoSpaceDN w:val="0"/>
        <w:adjustRightInd w:val="0"/>
        <w:spacing w:after="0" w:line="240" w:lineRule="auto"/>
        <w:ind w:left="709" w:hanging="153"/>
        <w:jc w:val="both"/>
        <w:rPr>
          <w:rFonts w:ascii="Times New Roman" w:hAnsi="Times New Roman"/>
        </w:rPr>
      </w:pPr>
      <w:r w:rsidRPr="002A3B2A">
        <w:rPr>
          <w:rFonts w:ascii="Times New Roman" w:hAnsi="Times New Roman"/>
        </w:rPr>
        <w:t xml:space="preserve">O udzielanie pomocy </w:t>
      </w:r>
      <w:proofErr w:type="spellStart"/>
      <w:r w:rsidRPr="002A3B2A">
        <w:rPr>
          <w:rFonts w:ascii="Times New Roman" w:hAnsi="Times New Roman"/>
        </w:rPr>
        <w:t>psychologiczno</w:t>
      </w:r>
      <w:proofErr w:type="spellEnd"/>
      <w:r w:rsidRPr="002A3B2A">
        <w:rPr>
          <w:rFonts w:ascii="Times New Roman" w:hAnsi="Times New Roman"/>
        </w:rPr>
        <w:t>–pedagogicznej mogą wnioskować:</w:t>
      </w:r>
    </w:p>
    <w:p w:rsidR="00D06B98" w:rsidRPr="002A3B2A" w:rsidRDefault="00D06B98" w:rsidP="002A3B2A">
      <w:pPr>
        <w:numPr>
          <w:ilvl w:val="0"/>
          <w:numId w:val="16"/>
        </w:numPr>
        <w:ind w:left="426" w:hanging="426"/>
        <w:jc w:val="both"/>
        <w:rPr>
          <w:rFonts w:ascii="Times New Roman" w:hAnsi="Times New Roman"/>
        </w:rPr>
      </w:pPr>
      <w:r w:rsidRPr="002A3B2A">
        <w:rPr>
          <w:rFonts w:ascii="Times New Roman" w:hAnsi="Times New Roman"/>
        </w:rPr>
        <w:t>r</w:t>
      </w:r>
      <w:r w:rsidR="00BB356F" w:rsidRPr="002A3B2A">
        <w:rPr>
          <w:rFonts w:ascii="Times New Roman" w:hAnsi="Times New Roman"/>
        </w:rPr>
        <w:t>odzice ucznia</w:t>
      </w:r>
      <w:r w:rsidRPr="002A3B2A">
        <w:rPr>
          <w:rFonts w:ascii="Times New Roman" w:hAnsi="Times New Roman"/>
        </w:rPr>
        <w:t>;</w:t>
      </w:r>
    </w:p>
    <w:p w:rsidR="00D06B98" w:rsidRPr="002A3B2A" w:rsidRDefault="00D06B98" w:rsidP="002A3B2A">
      <w:pPr>
        <w:numPr>
          <w:ilvl w:val="0"/>
          <w:numId w:val="16"/>
        </w:numPr>
        <w:ind w:left="426" w:hanging="426"/>
        <w:jc w:val="both"/>
        <w:rPr>
          <w:rFonts w:ascii="Times New Roman" w:hAnsi="Times New Roman"/>
        </w:rPr>
      </w:pPr>
      <w:r w:rsidRPr="002A3B2A">
        <w:rPr>
          <w:rFonts w:ascii="Times New Roman" w:hAnsi="Times New Roman"/>
        </w:rPr>
        <w:t>uczeń;</w:t>
      </w:r>
    </w:p>
    <w:p w:rsidR="00D06B98" w:rsidRPr="002A3B2A" w:rsidRDefault="00ED5A42" w:rsidP="002A3B2A">
      <w:pPr>
        <w:numPr>
          <w:ilvl w:val="0"/>
          <w:numId w:val="16"/>
        </w:numPr>
        <w:ind w:left="426" w:hanging="426"/>
        <w:jc w:val="both"/>
        <w:rPr>
          <w:rFonts w:ascii="Times New Roman" w:hAnsi="Times New Roman"/>
        </w:rPr>
      </w:pPr>
      <w:r w:rsidRPr="002A3B2A">
        <w:rPr>
          <w:rFonts w:ascii="Times New Roman" w:hAnsi="Times New Roman"/>
        </w:rPr>
        <w:t>dyrektor szkoły</w:t>
      </w:r>
      <w:r w:rsidR="00D06B98" w:rsidRPr="002A3B2A">
        <w:rPr>
          <w:rFonts w:ascii="Times New Roman" w:hAnsi="Times New Roman"/>
        </w:rPr>
        <w:t>;</w:t>
      </w:r>
    </w:p>
    <w:p w:rsidR="00D06B98" w:rsidRPr="002A3B2A" w:rsidRDefault="00D06B98" w:rsidP="002A3B2A">
      <w:pPr>
        <w:numPr>
          <w:ilvl w:val="0"/>
          <w:numId w:val="16"/>
        </w:numPr>
        <w:ind w:left="426" w:hanging="426"/>
        <w:jc w:val="both"/>
        <w:rPr>
          <w:rFonts w:ascii="Times New Roman" w:hAnsi="Times New Roman"/>
        </w:rPr>
      </w:pPr>
      <w:r w:rsidRPr="002A3B2A">
        <w:rPr>
          <w:rFonts w:ascii="Times New Roman" w:hAnsi="Times New Roman"/>
        </w:rPr>
        <w:t>nauczyciele prowadzący zajęcia z uczniem oraz zatrudnieni w szkole specjaliści;</w:t>
      </w:r>
    </w:p>
    <w:p w:rsidR="00D06B98" w:rsidRPr="002A3B2A" w:rsidRDefault="00D06B98" w:rsidP="002A3B2A">
      <w:pPr>
        <w:numPr>
          <w:ilvl w:val="0"/>
          <w:numId w:val="16"/>
        </w:numPr>
        <w:ind w:left="426" w:hanging="426"/>
        <w:jc w:val="both"/>
        <w:rPr>
          <w:rFonts w:ascii="Times New Roman" w:hAnsi="Times New Roman"/>
        </w:rPr>
      </w:pPr>
      <w:r w:rsidRPr="002A3B2A">
        <w:rPr>
          <w:rFonts w:ascii="Times New Roman" w:hAnsi="Times New Roman"/>
        </w:rPr>
        <w:t>pielęgniarka szkolna;</w:t>
      </w:r>
    </w:p>
    <w:p w:rsidR="00D06B98" w:rsidRPr="002A3B2A" w:rsidRDefault="00D06B98" w:rsidP="002A3B2A">
      <w:pPr>
        <w:numPr>
          <w:ilvl w:val="0"/>
          <w:numId w:val="16"/>
        </w:numPr>
        <w:ind w:left="426" w:hanging="426"/>
        <w:jc w:val="both"/>
        <w:rPr>
          <w:rFonts w:ascii="Times New Roman" w:hAnsi="Times New Roman"/>
        </w:rPr>
      </w:pPr>
      <w:r w:rsidRPr="002A3B2A">
        <w:rPr>
          <w:rFonts w:ascii="Times New Roman" w:hAnsi="Times New Roman"/>
        </w:rPr>
        <w:t>poradnia psychologiczno-pedagogiczna;</w:t>
      </w:r>
    </w:p>
    <w:p w:rsidR="00D06B98" w:rsidRPr="002A3B2A" w:rsidRDefault="00D06B98" w:rsidP="002A3B2A">
      <w:pPr>
        <w:numPr>
          <w:ilvl w:val="0"/>
          <w:numId w:val="16"/>
        </w:numPr>
        <w:ind w:left="426" w:hanging="426"/>
        <w:jc w:val="both"/>
        <w:rPr>
          <w:rFonts w:ascii="Times New Roman" w:hAnsi="Times New Roman"/>
        </w:rPr>
      </w:pPr>
      <w:r w:rsidRPr="002A3B2A">
        <w:rPr>
          <w:rFonts w:ascii="Times New Roman" w:hAnsi="Times New Roman"/>
        </w:rPr>
        <w:t>asystent edukacji romskiej;</w:t>
      </w:r>
    </w:p>
    <w:p w:rsidR="00D06B98" w:rsidRPr="002A3B2A" w:rsidRDefault="00D06B98" w:rsidP="002A3B2A">
      <w:pPr>
        <w:numPr>
          <w:ilvl w:val="0"/>
          <w:numId w:val="16"/>
        </w:numPr>
        <w:ind w:left="426" w:hanging="426"/>
        <w:jc w:val="both"/>
        <w:rPr>
          <w:rFonts w:ascii="Times New Roman" w:hAnsi="Times New Roman"/>
        </w:rPr>
      </w:pPr>
      <w:r w:rsidRPr="002A3B2A">
        <w:rPr>
          <w:rFonts w:ascii="Times New Roman" w:hAnsi="Times New Roman"/>
        </w:rPr>
        <w:t>pomoc nauczyciela i asystent nauczyciela/ wychowawcy świetlicy  lub ucznia;</w:t>
      </w:r>
    </w:p>
    <w:p w:rsidR="00D06B98" w:rsidRPr="002A3B2A" w:rsidRDefault="00D06B98" w:rsidP="002A3B2A">
      <w:pPr>
        <w:numPr>
          <w:ilvl w:val="0"/>
          <w:numId w:val="16"/>
        </w:numPr>
        <w:ind w:left="426" w:hanging="426"/>
        <w:jc w:val="both"/>
        <w:rPr>
          <w:rFonts w:ascii="Times New Roman" w:hAnsi="Times New Roman"/>
        </w:rPr>
      </w:pPr>
      <w:r w:rsidRPr="002A3B2A">
        <w:rPr>
          <w:rFonts w:ascii="Times New Roman" w:hAnsi="Times New Roman"/>
        </w:rPr>
        <w:t>pracownik socjalny;</w:t>
      </w:r>
    </w:p>
    <w:p w:rsidR="00D06B98" w:rsidRPr="002A3B2A" w:rsidRDefault="00D06B98" w:rsidP="002A3B2A">
      <w:pPr>
        <w:numPr>
          <w:ilvl w:val="0"/>
          <w:numId w:val="16"/>
        </w:numPr>
        <w:ind w:left="426" w:hanging="426"/>
        <w:jc w:val="both"/>
        <w:rPr>
          <w:rFonts w:ascii="Times New Roman" w:hAnsi="Times New Roman"/>
        </w:rPr>
      </w:pPr>
      <w:r w:rsidRPr="002A3B2A">
        <w:rPr>
          <w:rFonts w:ascii="Times New Roman" w:hAnsi="Times New Roman"/>
        </w:rPr>
        <w:t>asystent rodziny;</w:t>
      </w:r>
    </w:p>
    <w:p w:rsidR="00D06B98" w:rsidRPr="002A3B2A" w:rsidRDefault="00D06B98" w:rsidP="002A3B2A">
      <w:pPr>
        <w:numPr>
          <w:ilvl w:val="0"/>
          <w:numId w:val="16"/>
        </w:numPr>
        <w:ind w:left="426" w:hanging="426"/>
        <w:jc w:val="both"/>
        <w:rPr>
          <w:rFonts w:ascii="Times New Roman" w:hAnsi="Times New Roman"/>
        </w:rPr>
      </w:pPr>
      <w:r w:rsidRPr="002A3B2A">
        <w:rPr>
          <w:rFonts w:ascii="Times New Roman" w:hAnsi="Times New Roman"/>
        </w:rPr>
        <w:t>kurator sądowy;</w:t>
      </w:r>
    </w:p>
    <w:p w:rsidR="00D06B98" w:rsidRPr="002A3B2A" w:rsidRDefault="00D06B98" w:rsidP="002A3B2A">
      <w:pPr>
        <w:numPr>
          <w:ilvl w:val="0"/>
          <w:numId w:val="16"/>
        </w:numPr>
        <w:ind w:left="426" w:hanging="426"/>
        <w:jc w:val="both"/>
        <w:rPr>
          <w:rFonts w:ascii="Times New Roman" w:hAnsi="Times New Roman"/>
        </w:rPr>
      </w:pPr>
      <w:r w:rsidRPr="002A3B2A">
        <w:rPr>
          <w:rFonts w:ascii="Times New Roman" w:hAnsi="Times New Roman"/>
        </w:rPr>
        <w:t>organizacje pozarządowe lub instytucje działające na rzecz rodziny, dzieci i młodzieży.</w:t>
      </w:r>
    </w:p>
    <w:p w:rsidR="00CD3D88" w:rsidRPr="002A3B2A" w:rsidRDefault="00CD3D88" w:rsidP="002A3B2A">
      <w:pPr>
        <w:pStyle w:val="Akapitzlist"/>
        <w:numPr>
          <w:ilvl w:val="0"/>
          <w:numId w:val="211"/>
        </w:numPr>
        <w:tabs>
          <w:tab w:val="left" w:pos="567"/>
        </w:tabs>
        <w:spacing w:after="0" w:line="240" w:lineRule="auto"/>
        <w:ind w:left="0" w:firstLine="360"/>
        <w:jc w:val="both"/>
        <w:rPr>
          <w:rFonts w:ascii="Times New Roman" w:hAnsi="Times New Roman"/>
        </w:rPr>
      </w:pPr>
      <w:r w:rsidRPr="002A3B2A">
        <w:rPr>
          <w:rFonts w:ascii="Times New Roman" w:hAnsi="Times New Roman"/>
        </w:rPr>
        <w:t xml:space="preserve"> </w:t>
      </w:r>
      <w:r w:rsidR="00D06B98" w:rsidRPr="002A3B2A">
        <w:rPr>
          <w:rFonts w:ascii="Times New Roman" w:hAnsi="Times New Roman"/>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D06B98" w:rsidRPr="002A3B2A" w:rsidRDefault="00CD3D88" w:rsidP="002A3B2A">
      <w:pPr>
        <w:pStyle w:val="Akapitzlist"/>
        <w:numPr>
          <w:ilvl w:val="0"/>
          <w:numId w:val="211"/>
        </w:numPr>
        <w:tabs>
          <w:tab w:val="left" w:pos="567"/>
        </w:tabs>
        <w:spacing w:after="0" w:line="240" w:lineRule="auto"/>
        <w:ind w:left="0" w:firstLine="360"/>
        <w:jc w:val="both"/>
        <w:rPr>
          <w:rFonts w:ascii="Times New Roman" w:hAnsi="Times New Roman"/>
        </w:rPr>
      </w:pPr>
      <w:r w:rsidRPr="002A3B2A">
        <w:rPr>
          <w:rFonts w:ascii="Times New Roman" w:hAnsi="Times New Roman"/>
        </w:rPr>
        <w:t xml:space="preserve"> </w:t>
      </w:r>
      <w:r w:rsidR="00D06B98" w:rsidRPr="002A3B2A">
        <w:rPr>
          <w:rFonts w:ascii="Times New Roman" w:hAnsi="Times New Roman"/>
        </w:rPr>
        <w:t xml:space="preserve">Pomocy psychologiczno-pedagogicznej </w:t>
      </w:r>
      <w:r w:rsidR="00D06B98" w:rsidRPr="002A3B2A">
        <w:rPr>
          <w:rFonts w:ascii="Times New Roman" w:hAnsi="Times New Roman"/>
          <w:bCs/>
        </w:rPr>
        <w:t>udzielaj</w:t>
      </w:r>
      <w:r w:rsidR="00D06B98" w:rsidRPr="002A3B2A">
        <w:rPr>
          <w:rFonts w:ascii="Times New Roman" w:eastAsia="Arial,Bold" w:hAnsi="Times New Roman"/>
          <w:bCs/>
        </w:rPr>
        <w:t>ą</w:t>
      </w:r>
      <w:r w:rsidR="00D06B98" w:rsidRPr="002A3B2A">
        <w:rPr>
          <w:rFonts w:ascii="Times New Roman" w:hAnsi="Times New Roman"/>
          <w:bCs/>
        </w:rPr>
        <w:t>:</w:t>
      </w:r>
    </w:p>
    <w:p w:rsidR="00D06B98" w:rsidRPr="002A3B2A" w:rsidRDefault="00D06B98" w:rsidP="002A3B2A">
      <w:pPr>
        <w:numPr>
          <w:ilvl w:val="0"/>
          <w:numId w:val="15"/>
        </w:numPr>
        <w:autoSpaceDE w:val="0"/>
        <w:autoSpaceDN w:val="0"/>
        <w:adjustRightInd w:val="0"/>
        <w:ind w:left="426" w:hanging="426"/>
        <w:jc w:val="both"/>
        <w:rPr>
          <w:rFonts w:ascii="Times New Roman" w:hAnsi="Times New Roman"/>
        </w:rPr>
      </w:pPr>
      <w:r w:rsidRPr="002A3B2A">
        <w:rPr>
          <w:rFonts w:ascii="Times New Roman" w:hAnsi="Times New Roman"/>
        </w:rPr>
        <w:t>nauczyciele w bieżącej pracy z uczniem na zajęciach;</w:t>
      </w:r>
    </w:p>
    <w:p w:rsidR="00D06B98" w:rsidRPr="002A3B2A" w:rsidRDefault="00D06B98" w:rsidP="002A3B2A">
      <w:pPr>
        <w:numPr>
          <w:ilvl w:val="0"/>
          <w:numId w:val="15"/>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specjaliści wykonujący w szkole zadania z zakresu pomocy psychologiczno- pedagogicznej, w szczególności:</w:t>
      </w:r>
    </w:p>
    <w:p w:rsidR="00D06B98" w:rsidRPr="002A3B2A" w:rsidRDefault="00D06B98" w:rsidP="002A3B2A">
      <w:pPr>
        <w:numPr>
          <w:ilvl w:val="0"/>
          <w:numId w:val="14"/>
        </w:numPr>
        <w:autoSpaceDE w:val="0"/>
        <w:autoSpaceDN w:val="0"/>
        <w:adjustRightInd w:val="0"/>
        <w:ind w:left="1208" w:hanging="357"/>
        <w:jc w:val="both"/>
        <w:rPr>
          <w:rFonts w:ascii="Times New Roman" w:hAnsi="Times New Roman"/>
        </w:rPr>
      </w:pPr>
      <w:r w:rsidRPr="002A3B2A">
        <w:rPr>
          <w:rFonts w:ascii="Times New Roman" w:hAnsi="Times New Roman"/>
        </w:rPr>
        <w:t>pedagog,</w:t>
      </w:r>
    </w:p>
    <w:p w:rsidR="00D06B98" w:rsidRPr="002A3B2A" w:rsidRDefault="00177BC9" w:rsidP="002A3B2A">
      <w:pPr>
        <w:numPr>
          <w:ilvl w:val="0"/>
          <w:numId w:val="14"/>
        </w:numPr>
        <w:autoSpaceDE w:val="0"/>
        <w:autoSpaceDN w:val="0"/>
        <w:adjustRightInd w:val="0"/>
        <w:ind w:left="1208" w:hanging="357"/>
        <w:jc w:val="both"/>
        <w:rPr>
          <w:rFonts w:ascii="Times New Roman" w:hAnsi="Times New Roman"/>
        </w:rPr>
      </w:pPr>
      <w:r w:rsidRPr="002A3B2A">
        <w:rPr>
          <w:rFonts w:ascii="Times New Roman" w:hAnsi="Times New Roman"/>
        </w:rPr>
        <w:t>nauczyciel wspomagający,</w:t>
      </w:r>
    </w:p>
    <w:p w:rsidR="00D5000E" w:rsidRPr="002A3B2A" w:rsidRDefault="00D5000E" w:rsidP="002A3B2A">
      <w:pPr>
        <w:numPr>
          <w:ilvl w:val="0"/>
          <w:numId w:val="14"/>
        </w:numPr>
        <w:autoSpaceDE w:val="0"/>
        <w:autoSpaceDN w:val="0"/>
        <w:adjustRightInd w:val="0"/>
        <w:ind w:left="1208" w:hanging="357"/>
        <w:jc w:val="both"/>
        <w:rPr>
          <w:rFonts w:ascii="Times New Roman" w:hAnsi="Times New Roman"/>
        </w:rPr>
      </w:pPr>
      <w:r w:rsidRPr="002A3B2A">
        <w:rPr>
          <w:rFonts w:ascii="Times New Roman" w:hAnsi="Times New Roman"/>
        </w:rPr>
        <w:t>nauczyciel prowadzący zajęcia rewalidacyjne</w:t>
      </w:r>
      <w:r w:rsidR="00177BC9" w:rsidRPr="002A3B2A">
        <w:rPr>
          <w:rFonts w:ascii="Times New Roman" w:hAnsi="Times New Roman"/>
        </w:rPr>
        <w:t>,</w:t>
      </w:r>
    </w:p>
    <w:p w:rsidR="00D06B98" w:rsidRPr="002A3B2A" w:rsidRDefault="00D06B98" w:rsidP="002A3B2A">
      <w:pPr>
        <w:numPr>
          <w:ilvl w:val="0"/>
          <w:numId w:val="14"/>
        </w:numPr>
        <w:autoSpaceDE w:val="0"/>
        <w:autoSpaceDN w:val="0"/>
        <w:adjustRightInd w:val="0"/>
        <w:ind w:left="1208" w:hanging="357"/>
        <w:jc w:val="both"/>
        <w:rPr>
          <w:rFonts w:ascii="Times New Roman" w:hAnsi="Times New Roman"/>
        </w:rPr>
      </w:pPr>
      <w:r w:rsidRPr="002A3B2A">
        <w:rPr>
          <w:rFonts w:ascii="Times New Roman" w:hAnsi="Times New Roman"/>
        </w:rPr>
        <w:t>logopeda,</w:t>
      </w:r>
    </w:p>
    <w:p w:rsidR="00D06B98" w:rsidRPr="002A3B2A" w:rsidRDefault="00D5000E" w:rsidP="002A3B2A">
      <w:pPr>
        <w:numPr>
          <w:ilvl w:val="0"/>
          <w:numId w:val="14"/>
        </w:numPr>
        <w:autoSpaceDE w:val="0"/>
        <w:autoSpaceDN w:val="0"/>
        <w:adjustRightInd w:val="0"/>
        <w:ind w:left="1208" w:hanging="357"/>
        <w:jc w:val="both"/>
        <w:rPr>
          <w:rFonts w:ascii="Times New Roman" w:hAnsi="Times New Roman"/>
        </w:rPr>
      </w:pPr>
      <w:r w:rsidRPr="002A3B2A">
        <w:rPr>
          <w:rFonts w:ascii="Times New Roman" w:hAnsi="Times New Roman"/>
        </w:rPr>
        <w:t>nauczyciel terapii;</w:t>
      </w:r>
    </w:p>
    <w:p w:rsidR="00E459FA" w:rsidRPr="00F32491" w:rsidRDefault="00D06B98" w:rsidP="002A3B2A">
      <w:pPr>
        <w:numPr>
          <w:ilvl w:val="0"/>
          <w:numId w:val="15"/>
        </w:numPr>
        <w:ind w:left="426" w:hanging="426"/>
        <w:jc w:val="both"/>
        <w:rPr>
          <w:rFonts w:ascii="Times New Roman" w:hAnsi="Times New Roman"/>
        </w:rPr>
      </w:pPr>
      <w:r w:rsidRPr="002A3B2A">
        <w:rPr>
          <w:rFonts w:ascii="Times New Roman" w:hAnsi="Times New Roman"/>
        </w:rPr>
        <w:t>pracownicy szkoły poprzez zintegrowane oddziaływanie na ucznia.</w:t>
      </w:r>
    </w:p>
    <w:p w:rsidR="00E459FA" w:rsidRPr="002A3B2A" w:rsidRDefault="00F5127C" w:rsidP="002A3B2A">
      <w:pPr>
        <w:tabs>
          <w:tab w:val="left" w:pos="567"/>
          <w:tab w:val="left" w:pos="709"/>
        </w:tabs>
        <w:autoSpaceDE w:val="0"/>
        <w:autoSpaceDN w:val="0"/>
        <w:adjustRightInd w:val="0"/>
        <w:ind w:left="426"/>
        <w:jc w:val="both"/>
        <w:rPr>
          <w:rFonts w:ascii="Times New Roman" w:hAnsi="Times New Roman"/>
          <w:b/>
        </w:rPr>
      </w:pPr>
      <w:r w:rsidRPr="002A3B2A">
        <w:rPr>
          <w:rFonts w:ascii="Times New Roman" w:hAnsi="Times New Roman"/>
          <w:b/>
        </w:rPr>
        <w:t>§ 24</w:t>
      </w:r>
      <w:r w:rsidR="00E459FA" w:rsidRPr="002A3B2A">
        <w:rPr>
          <w:rFonts w:ascii="Times New Roman" w:hAnsi="Times New Roman"/>
          <w:b/>
        </w:rPr>
        <w:t xml:space="preserve">.  Formy pomocy psychologiczno-pedagogicznej w szkole. </w:t>
      </w:r>
    </w:p>
    <w:p w:rsidR="00D06B98" w:rsidRPr="002A3B2A" w:rsidRDefault="00D06B98" w:rsidP="002A3B2A">
      <w:pPr>
        <w:pStyle w:val="Akapitzlist"/>
        <w:numPr>
          <w:ilvl w:val="0"/>
          <w:numId w:val="212"/>
        </w:numPr>
        <w:tabs>
          <w:tab w:val="left" w:pos="0"/>
        </w:tabs>
        <w:spacing w:after="0" w:line="240" w:lineRule="auto"/>
        <w:ind w:left="0" w:firstLine="426"/>
        <w:jc w:val="both"/>
        <w:rPr>
          <w:rFonts w:ascii="Times New Roman" w:hAnsi="Times New Roman"/>
        </w:rPr>
      </w:pPr>
      <w:r w:rsidRPr="002A3B2A">
        <w:rPr>
          <w:rFonts w:ascii="Times New Roman" w:hAnsi="Times New Roman"/>
        </w:rPr>
        <w:t xml:space="preserve">Pomoc </w:t>
      </w:r>
      <w:proofErr w:type="spellStart"/>
      <w:r w:rsidRPr="002A3B2A">
        <w:rPr>
          <w:rFonts w:ascii="Times New Roman" w:hAnsi="Times New Roman"/>
        </w:rPr>
        <w:t>psychologiczno</w:t>
      </w:r>
      <w:proofErr w:type="spellEnd"/>
      <w:r w:rsidRPr="002A3B2A">
        <w:rPr>
          <w:rFonts w:ascii="Times New Roman" w:hAnsi="Times New Roman"/>
        </w:rPr>
        <w:t xml:space="preserve"> – pedagogiczna w szkole realizowana przez każdego nauczyciela w bieżącej pracy z uczniem polega w szczególności na:</w:t>
      </w:r>
    </w:p>
    <w:p w:rsidR="00D06B98" w:rsidRPr="002A3B2A" w:rsidRDefault="00D06B98" w:rsidP="002A3B2A">
      <w:pPr>
        <w:numPr>
          <w:ilvl w:val="0"/>
          <w:numId w:val="48"/>
        </w:numPr>
        <w:tabs>
          <w:tab w:val="left" w:pos="426"/>
        </w:tabs>
        <w:ind w:left="0" w:firstLine="0"/>
        <w:jc w:val="both"/>
        <w:rPr>
          <w:rFonts w:ascii="Times New Roman" w:hAnsi="Times New Roman"/>
        </w:rPr>
      </w:pPr>
      <w:r w:rsidRPr="002A3B2A">
        <w:rPr>
          <w:rFonts w:ascii="Times New Roman" w:hAnsi="Times New Roman"/>
        </w:rPr>
        <w:t>dostosowaniu wymagań edukacyjnych do możliwości psychofizycznych ucznia i jego potrzeb;</w:t>
      </w:r>
    </w:p>
    <w:p w:rsidR="00D06B98" w:rsidRPr="002A3B2A" w:rsidRDefault="00D06B98" w:rsidP="002A3B2A">
      <w:pPr>
        <w:numPr>
          <w:ilvl w:val="0"/>
          <w:numId w:val="48"/>
        </w:numPr>
        <w:tabs>
          <w:tab w:val="left" w:pos="426"/>
        </w:tabs>
        <w:ind w:left="0" w:firstLine="0"/>
        <w:jc w:val="both"/>
        <w:rPr>
          <w:rFonts w:ascii="Times New Roman" w:hAnsi="Times New Roman"/>
        </w:rPr>
      </w:pPr>
      <w:r w:rsidRPr="002A3B2A">
        <w:rPr>
          <w:rFonts w:ascii="Times New Roman" w:hAnsi="Times New Roman"/>
        </w:rPr>
        <w:t>rozpoznawaniu sposobu uczenia się ucznia i stosowanie skutecznej metodyki nauczania;</w:t>
      </w:r>
    </w:p>
    <w:p w:rsidR="00D06B98" w:rsidRPr="002A3B2A" w:rsidRDefault="00D06B98" w:rsidP="002A3B2A">
      <w:pPr>
        <w:numPr>
          <w:ilvl w:val="0"/>
          <w:numId w:val="48"/>
        </w:numPr>
        <w:tabs>
          <w:tab w:val="left" w:pos="426"/>
        </w:tabs>
        <w:ind w:left="0" w:firstLine="0"/>
        <w:jc w:val="both"/>
        <w:rPr>
          <w:rFonts w:ascii="Times New Roman" w:hAnsi="Times New Roman"/>
        </w:rPr>
      </w:pPr>
      <w:r w:rsidRPr="002A3B2A">
        <w:rPr>
          <w:rFonts w:ascii="Times New Roman" w:hAnsi="Times New Roman"/>
        </w:rPr>
        <w:t>indywidualizacji pracy na zajęciach obowiązkowych i dodatkowych;</w:t>
      </w:r>
    </w:p>
    <w:p w:rsidR="00D06B98" w:rsidRPr="002A3B2A" w:rsidRDefault="00D06B98" w:rsidP="002A3B2A">
      <w:pPr>
        <w:numPr>
          <w:ilvl w:val="0"/>
          <w:numId w:val="48"/>
        </w:numPr>
        <w:tabs>
          <w:tab w:val="left" w:pos="426"/>
        </w:tabs>
        <w:ind w:left="0" w:firstLine="0"/>
        <w:jc w:val="both"/>
        <w:rPr>
          <w:rFonts w:ascii="Times New Roman" w:hAnsi="Times New Roman"/>
        </w:rPr>
      </w:pPr>
      <w:r w:rsidRPr="002A3B2A">
        <w:rPr>
          <w:rFonts w:ascii="Times New Roman" w:hAnsi="Times New Roman"/>
        </w:rPr>
        <w:t xml:space="preserve">dostosowanie warunków  nauki do </w:t>
      </w:r>
      <w:r w:rsidR="00ED5A42" w:rsidRPr="002A3B2A">
        <w:rPr>
          <w:rFonts w:ascii="Times New Roman" w:hAnsi="Times New Roman"/>
        </w:rPr>
        <w:t>potrzeb psychofizycznych ucznia.</w:t>
      </w:r>
    </w:p>
    <w:p w:rsidR="00D06B98" w:rsidRPr="002A3B2A" w:rsidRDefault="00A46726" w:rsidP="002A3B2A">
      <w:pPr>
        <w:numPr>
          <w:ilvl w:val="0"/>
          <w:numId w:val="213"/>
        </w:numPr>
        <w:tabs>
          <w:tab w:val="left" w:pos="360"/>
        </w:tabs>
        <w:ind w:left="0" w:firstLine="426"/>
        <w:jc w:val="both"/>
        <w:rPr>
          <w:rFonts w:ascii="Times New Roman" w:hAnsi="Times New Roman"/>
        </w:rPr>
      </w:pPr>
      <w:r w:rsidRPr="002A3B2A">
        <w:rPr>
          <w:rFonts w:ascii="Times New Roman" w:hAnsi="Times New Roman"/>
        </w:rPr>
        <w:t xml:space="preserve"> </w:t>
      </w:r>
      <w:r w:rsidR="00D06B98" w:rsidRPr="002A3B2A">
        <w:rPr>
          <w:rFonts w:ascii="Times New Roman" w:hAnsi="Times New Roman"/>
        </w:rPr>
        <w:t xml:space="preserve">Pomoc psychologiczno – pedagogiczna świadczona jest również w formach zorganizowanych w ramach godzin przeznaczonych na te zajęcia i ujętych w arkuszu organizacyjnym szkoły. W zależności od potrzeb i możliwości organizacyjnych mogą to być: </w:t>
      </w:r>
    </w:p>
    <w:p w:rsidR="004E6688" w:rsidRPr="002A3B2A" w:rsidRDefault="00D06B98" w:rsidP="002A3B2A">
      <w:pPr>
        <w:ind w:left="284" w:hanging="284"/>
        <w:jc w:val="both"/>
        <w:rPr>
          <w:rFonts w:ascii="Times New Roman" w:hAnsi="Times New Roman"/>
        </w:rPr>
      </w:pPr>
      <w:r w:rsidRPr="002A3B2A">
        <w:rPr>
          <w:rFonts w:ascii="Times New Roman" w:hAnsi="Times New Roman"/>
        </w:rPr>
        <w:t>1) zajęcia dy</w:t>
      </w:r>
      <w:r w:rsidR="00AF156E" w:rsidRPr="002A3B2A">
        <w:rPr>
          <w:rFonts w:ascii="Times New Roman" w:hAnsi="Times New Roman"/>
        </w:rPr>
        <w:t>daktyczno – wyrównawcze;</w:t>
      </w:r>
    </w:p>
    <w:p w:rsidR="004E6688" w:rsidRPr="002A3B2A" w:rsidRDefault="00D06B98" w:rsidP="002A3B2A">
      <w:pPr>
        <w:jc w:val="both"/>
        <w:rPr>
          <w:rFonts w:ascii="Times New Roman" w:hAnsi="Times New Roman"/>
        </w:rPr>
      </w:pPr>
      <w:r w:rsidRPr="002A3B2A">
        <w:rPr>
          <w:rFonts w:ascii="Times New Roman" w:hAnsi="Times New Roman"/>
        </w:rPr>
        <w:t xml:space="preserve">2) </w:t>
      </w:r>
      <w:r w:rsidR="00AF156E" w:rsidRPr="002A3B2A">
        <w:rPr>
          <w:rFonts w:ascii="Times New Roman" w:hAnsi="Times New Roman"/>
        </w:rPr>
        <w:t>zajęcia rozwijające uzdolnienia;</w:t>
      </w:r>
    </w:p>
    <w:p w:rsidR="004E6688" w:rsidRPr="002A3B2A" w:rsidRDefault="00D06B98" w:rsidP="002A3B2A">
      <w:pPr>
        <w:jc w:val="both"/>
        <w:rPr>
          <w:rFonts w:ascii="Times New Roman" w:hAnsi="Times New Roman"/>
        </w:rPr>
      </w:pPr>
      <w:r w:rsidRPr="002A3B2A">
        <w:rPr>
          <w:rFonts w:ascii="Times New Roman" w:hAnsi="Times New Roman"/>
        </w:rPr>
        <w:t>3) zaj</w:t>
      </w:r>
      <w:r w:rsidR="004E6688" w:rsidRPr="002A3B2A">
        <w:rPr>
          <w:rFonts w:ascii="Times New Roman" w:hAnsi="Times New Roman"/>
        </w:rPr>
        <w:t>ęcia korekcyjno – kompensacyjne</w:t>
      </w:r>
      <w:r w:rsidR="00AF156E" w:rsidRPr="002A3B2A">
        <w:rPr>
          <w:rFonts w:ascii="Times New Roman" w:hAnsi="Times New Roman"/>
        </w:rPr>
        <w:t>;</w:t>
      </w:r>
    </w:p>
    <w:p w:rsidR="004E6688" w:rsidRPr="002A3B2A" w:rsidRDefault="00D06B98" w:rsidP="002A3B2A">
      <w:pPr>
        <w:jc w:val="both"/>
        <w:rPr>
          <w:rFonts w:ascii="Times New Roman" w:hAnsi="Times New Roman"/>
        </w:rPr>
      </w:pPr>
      <w:r w:rsidRPr="002A3B2A">
        <w:rPr>
          <w:rFonts w:ascii="Times New Roman" w:hAnsi="Times New Roman"/>
        </w:rPr>
        <w:t>4) zajęcia rozwijające kompetencje emocjonalno-społeczne oraz inne o charakterze terapeutycznym</w:t>
      </w:r>
      <w:r w:rsidR="00AF156E" w:rsidRPr="002A3B2A">
        <w:rPr>
          <w:rFonts w:ascii="Times New Roman" w:hAnsi="Times New Roman"/>
        </w:rPr>
        <w:t>;</w:t>
      </w:r>
      <w:r w:rsidRPr="002A3B2A">
        <w:rPr>
          <w:rFonts w:ascii="Times New Roman" w:hAnsi="Times New Roman"/>
        </w:rPr>
        <w:t xml:space="preserve"> </w:t>
      </w:r>
    </w:p>
    <w:p w:rsidR="004E6688" w:rsidRPr="002A3B2A" w:rsidRDefault="00D06B98" w:rsidP="002A3B2A">
      <w:pPr>
        <w:jc w:val="both"/>
        <w:rPr>
          <w:rFonts w:ascii="Times New Roman" w:hAnsi="Times New Roman"/>
        </w:rPr>
      </w:pPr>
      <w:r w:rsidRPr="002A3B2A">
        <w:rPr>
          <w:rFonts w:ascii="Times New Roman" w:hAnsi="Times New Roman"/>
        </w:rPr>
        <w:t>5) zajęcia logopedyczne</w:t>
      </w:r>
      <w:r w:rsidR="00AF156E" w:rsidRPr="002A3B2A">
        <w:rPr>
          <w:rFonts w:ascii="Times New Roman" w:hAnsi="Times New Roman"/>
        </w:rPr>
        <w:t>;</w:t>
      </w:r>
    </w:p>
    <w:p w:rsidR="004E6688" w:rsidRPr="002A3B2A" w:rsidRDefault="004E6688" w:rsidP="002A3B2A">
      <w:pPr>
        <w:jc w:val="both"/>
        <w:rPr>
          <w:rFonts w:ascii="Times New Roman" w:hAnsi="Times New Roman"/>
        </w:rPr>
      </w:pPr>
      <w:r w:rsidRPr="002A3B2A">
        <w:rPr>
          <w:rFonts w:ascii="Times New Roman" w:hAnsi="Times New Roman"/>
        </w:rPr>
        <w:t xml:space="preserve">6)  </w:t>
      </w:r>
      <w:r w:rsidR="00D06B98" w:rsidRPr="002A3B2A">
        <w:rPr>
          <w:rFonts w:ascii="Times New Roman" w:hAnsi="Times New Roman"/>
        </w:rPr>
        <w:t>zajęcia związane z wybore</w:t>
      </w:r>
      <w:r w:rsidRPr="002A3B2A">
        <w:rPr>
          <w:rFonts w:ascii="Times New Roman" w:hAnsi="Times New Roman"/>
        </w:rPr>
        <w:t>m kierunku kształcenia i zawodu.</w:t>
      </w:r>
    </w:p>
    <w:p w:rsidR="00D06B98" w:rsidRPr="002A3B2A" w:rsidRDefault="004E6688" w:rsidP="002A3B2A">
      <w:pPr>
        <w:jc w:val="both"/>
        <w:rPr>
          <w:rFonts w:ascii="Times New Roman" w:hAnsi="Times New Roman"/>
          <w:b/>
          <w:bCs/>
          <w:kern w:val="36"/>
        </w:rPr>
      </w:pPr>
      <w:r w:rsidRPr="002A3B2A">
        <w:rPr>
          <w:rFonts w:ascii="Times New Roman" w:hAnsi="Times New Roman"/>
          <w:b/>
          <w:bCs/>
          <w:kern w:val="36"/>
        </w:rPr>
        <w:t xml:space="preserve">         </w:t>
      </w:r>
      <w:r w:rsidR="00264F40" w:rsidRPr="002A3B2A">
        <w:rPr>
          <w:rFonts w:ascii="Times New Roman" w:hAnsi="Times New Roman"/>
          <w:b/>
          <w:bCs/>
          <w:kern w:val="36"/>
        </w:rPr>
        <w:t xml:space="preserve"> </w:t>
      </w:r>
      <w:r w:rsidR="00854520">
        <w:rPr>
          <w:rFonts w:ascii="Times New Roman" w:hAnsi="Times New Roman"/>
          <w:b/>
          <w:bCs/>
          <w:kern w:val="36"/>
        </w:rPr>
        <w:t>3</w:t>
      </w:r>
      <w:r w:rsidR="00D06B98" w:rsidRPr="002A3B2A">
        <w:rPr>
          <w:rFonts w:ascii="Times New Roman" w:hAnsi="Times New Roman"/>
          <w:b/>
          <w:bCs/>
          <w:kern w:val="36"/>
        </w:rPr>
        <w:t xml:space="preserve">.  </w:t>
      </w:r>
      <w:r w:rsidR="00D06B98" w:rsidRPr="002A3B2A">
        <w:rPr>
          <w:rFonts w:ascii="Times New Roman" w:hAnsi="Times New Roman"/>
        </w:rPr>
        <w:t>Inne formy pomocy psychologiczno–pedagogicznej, to:</w:t>
      </w:r>
    </w:p>
    <w:p w:rsidR="00D06B98" w:rsidRPr="002A3B2A" w:rsidRDefault="00D06B98" w:rsidP="002A3B2A">
      <w:pPr>
        <w:numPr>
          <w:ilvl w:val="1"/>
          <w:numId w:val="47"/>
        </w:numPr>
        <w:tabs>
          <w:tab w:val="left" w:pos="426"/>
        </w:tabs>
        <w:ind w:left="0" w:firstLine="0"/>
        <w:jc w:val="both"/>
        <w:rPr>
          <w:rFonts w:ascii="Times New Roman" w:hAnsi="Times New Roman"/>
        </w:rPr>
      </w:pPr>
      <w:r w:rsidRPr="002A3B2A">
        <w:rPr>
          <w:rFonts w:ascii="Times New Roman" w:hAnsi="Times New Roman"/>
        </w:rPr>
        <w:t xml:space="preserve">porady i konsultacje dla uczniów – udzielane  i prowadzone przez pedagoga </w:t>
      </w:r>
      <w:r w:rsidR="003424CE" w:rsidRPr="002A3B2A">
        <w:rPr>
          <w:rFonts w:ascii="Times New Roman" w:hAnsi="Times New Roman"/>
        </w:rPr>
        <w:t xml:space="preserve">szkolnego </w:t>
      </w:r>
      <w:r w:rsidRPr="002A3B2A">
        <w:rPr>
          <w:rFonts w:ascii="Times New Roman" w:hAnsi="Times New Roman"/>
        </w:rPr>
        <w:t>i</w:t>
      </w:r>
      <w:r w:rsidR="003424CE" w:rsidRPr="002A3B2A">
        <w:rPr>
          <w:rFonts w:ascii="Times New Roman" w:hAnsi="Times New Roman"/>
        </w:rPr>
        <w:t xml:space="preserve"> nauczycieli</w:t>
      </w:r>
      <w:r w:rsidRPr="002A3B2A">
        <w:rPr>
          <w:rFonts w:ascii="Times New Roman" w:hAnsi="Times New Roman"/>
        </w:rPr>
        <w:t>;</w:t>
      </w:r>
    </w:p>
    <w:p w:rsidR="00D06B98" w:rsidRPr="002A3B2A" w:rsidRDefault="00D06B98" w:rsidP="002A3B2A">
      <w:pPr>
        <w:numPr>
          <w:ilvl w:val="1"/>
          <w:numId w:val="47"/>
        </w:numPr>
        <w:tabs>
          <w:tab w:val="left" w:pos="426"/>
        </w:tabs>
        <w:ind w:left="0" w:firstLine="0"/>
        <w:jc w:val="both"/>
        <w:rPr>
          <w:rFonts w:ascii="Times New Roman" w:hAnsi="Times New Roman"/>
        </w:rPr>
      </w:pPr>
      <w:r w:rsidRPr="002A3B2A">
        <w:rPr>
          <w:rFonts w:ascii="Times New Roman" w:hAnsi="Times New Roman"/>
        </w:rPr>
        <w:t>porady, konsultacje, warsztaty i szkolenia dla nauczycieli – zgodnie z planem nadzoru pedagogicznego lub w godzinach pracy pedagoga szkolnego – w przypadku  potrzeby indywidualnych konsu</w:t>
      </w:r>
      <w:r w:rsidR="0040059E" w:rsidRPr="002A3B2A">
        <w:rPr>
          <w:rFonts w:ascii="Times New Roman" w:hAnsi="Times New Roman"/>
        </w:rPr>
        <w:t>ltacji nauczycieli z pedagogiem;</w:t>
      </w:r>
    </w:p>
    <w:p w:rsidR="00D06B98" w:rsidRPr="002A3B2A" w:rsidRDefault="00D06B98" w:rsidP="002A3B2A">
      <w:pPr>
        <w:numPr>
          <w:ilvl w:val="1"/>
          <w:numId w:val="47"/>
        </w:numPr>
        <w:tabs>
          <w:tab w:val="left" w:pos="426"/>
        </w:tabs>
        <w:ind w:left="0" w:firstLine="0"/>
        <w:jc w:val="both"/>
        <w:rPr>
          <w:rFonts w:ascii="Times New Roman" w:hAnsi="Times New Roman"/>
        </w:rPr>
      </w:pPr>
      <w:r w:rsidRPr="002A3B2A">
        <w:rPr>
          <w:rFonts w:ascii="Times New Roman" w:hAnsi="Times New Roman"/>
        </w:rPr>
        <w:t>warsztaty dla uczniów szkoły podstawowej w zakresie rozwijania umiejętności uczenia się;</w:t>
      </w:r>
    </w:p>
    <w:p w:rsidR="00D06B98" w:rsidRPr="002A3B2A" w:rsidRDefault="00D06B98" w:rsidP="002A3B2A">
      <w:pPr>
        <w:numPr>
          <w:ilvl w:val="1"/>
          <w:numId w:val="47"/>
        </w:numPr>
        <w:tabs>
          <w:tab w:val="left" w:pos="426"/>
        </w:tabs>
        <w:ind w:left="0" w:firstLine="0"/>
        <w:jc w:val="both"/>
        <w:rPr>
          <w:rFonts w:ascii="Times New Roman" w:hAnsi="Times New Roman"/>
        </w:rPr>
      </w:pPr>
      <w:r w:rsidRPr="002A3B2A">
        <w:rPr>
          <w:rFonts w:ascii="Times New Roman" w:hAnsi="Times New Roman"/>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F32491" w:rsidRDefault="00F32491" w:rsidP="002A3B2A">
      <w:pPr>
        <w:pStyle w:val="Tekstpodstawowy"/>
        <w:suppressAutoHyphens/>
        <w:ind w:firstLine="567"/>
        <w:rPr>
          <w:rFonts w:eastAsia="Calibri"/>
          <w:noProof/>
          <w:sz w:val="22"/>
          <w:szCs w:val="22"/>
        </w:rPr>
      </w:pPr>
    </w:p>
    <w:p w:rsidR="00C527A8" w:rsidRPr="002A3B2A" w:rsidRDefault="00A46726" w:rsidP="002A3B2A">
      <w:pPr>
        <w:pStyle w:val="Tekstpodstawowy"/>
        <w:suppressAutoHyphens/>
        <w:ind w:firstLine="567"/>
        <w:rPr>
          <w:sz w:val="22"/>
          <w:szCs w:val="22"/>
        </w:rPr>
      </w:pPr>
      <w:r w:rsidRPr="002A3B2A">
        <w:rPr>
          <w:b/>
          <w:sz w:val="22"/>
          <w:szCs w:val="22"/>
        </w:rPr>
        <w:t>§ 25</w:t>
      </w:r>
      <w:r w:rsidR="00C527A8" w:rsidRPr="002A3B2A">
        <w:rPr>
          <w:b/>
          <w:sz w:val="22"/>
          <w:szCs w:val="22"/>
        </w:rPr>
        <w:t xml:space="preserve">.  </w:t>
      </w:r>
      <w:r w:rsidR="003C67D9" w:rsidRPr="002A3B2A">
        <w:rPr>
          <w:b/>
          <w:sz w:val="22"/>
          <w:szCs w:val="22"/>
        </w:rPr>
        <w:t>Pomoc psychologiczno-pedagogiczna uczniowi zdolnemu.</w:t>
      </w:r>
    </w:p>
    <w:p w:rsidR="00C527A8" w:rsidRPr="002A3B2A" w:rsidRDefault="00C527A8" w:rsidP="002A3B2A">
      <w:pPr>
        <w:pStyle w:val="Tekstpodstawowy"/>
        <w:suppressAutoHyphens/>
        <w:ind w:firstLine="567"/>
        <w:rPr>
          <w:sz w:val="22"/>
          <w:szCs w:val="22"/>
        </w:rPr>
      </w:pPr>
      <w:r w:rsidRPr="002A3B2A">
        <w:rPr>
          <w:b/>
          <w:sz w:val="22"/>
          <w:szCs w:val="22"/>
        </w:rPr>
        <w:t>1.</w:t>
      </w:r>
      <w:r w:rsidRPr="002A3B2A">
        <w:rPr>
          <w:sz w:val="22"/>
          <w:szCs w:val="22"/>
        </w:rPr>
        <w:t xml:space="preserve">  Szkoła wspiera ucznia zdolnego poprzez:</w:t>
      </w:r>
    </w:p>
    <w:p w:rsidR="00C527A8" w:rsidRPr="002A3B2A" w:rsidRDefault="00C527A8" w:rsidP="002A3B2A">
      <w:pPr>
        <w:pStyle w:val="Nagwek11"/>
        <w:numPr>
          <w:ilvl w:val="0"/>
          <w:numId w:val="105"/>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udzielanie uczniom pomocy w odkrywaniu ich predyspozycji, zai</w:t>
      </w:r>
      <w:r w:rsidR="0040059E" w:rsidRPr="002A3B2A">
        <w:rPr>
          <w:rFonts w:ascii="Times New Roman" w:hAnsi="Times New Roman"/>
          <w:sz w:val="22"/>
          <w:szCs w:val="22"/>
        </w:rPr>
        <w:t>nteresowań  i uzdolnień;</w:t>
      </w:r>
    </w:p>
    <w:p w:rsidR="00C527A8" w:rsidRPr="002A3B2A" w:rsidRDefault="00C527A8" w:rsidP="002A3B2A">
      <w:pPr>
        <w:pStyle w:val="Nagwek11"/>
        <w:numPr>
          <w:ilvl w:val="0"/>
          <w:numId w:val="105"/>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wspieranie emocjonalne uczniów, kształtowanie w wychowankach adekwat</w:t>
      </w:r>
      <w:r w:rsidR="0040059E" w:rsidRPr="002A3B2A">
        <w:rPr>
          <w:rFonts w:ascii="Times New Roman" w:hAnsi="Times New Roman"/>
          <w:sz w:val="22"/>
          <w:szCs w:val="22"/>
        </w:rPr>
        <w:t xml:space="preserve">nej samooceny </w:t>
      </w:r>
      <w:r w:rsidR="0040059E" w:rsidRPr="002A3B2A">
        <w:rPr>
          <w:rFonts w:ascii="Times New Roman" w:hAnsi="Times New Roman"/>
          <w:sz w:val="22"/>
          <w:szCs w:val="22"/>
        </w:rPr>
        <w:br/>
        <w:t>i wiary w siebie;</w:t>
      </w:r>
    </w:p>
    <w:p w:rsidR="00C527A8" w:rsidRPr="002A3B2A" w:rsidRDefault="00C527A8" w:rsidP="002A3B2A">
      <w:pPr>
        <w:pStyle w:val="Nagwek11"/>
        <w:numPr>
          <w:ilvl w:val="0"/>
          <w:numId w:val="105"/>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stymulowanie rozwoju, uzdolnień i zainteresowań oraz wyzwalan</w:t>
      </w:r>
      <w:r w:rsidR="0040059E" w:rsidRPr="002A3B2A">
        <w:rPr>
          <w:rFonts w:ascii="Times New Roman" w:hAnsi="Times New Roman"/>
          <w:sz w:val="22"/>
          <w:szCs w:val="22"/>
        </w:rPr>
        <w:t>ie potencjału twórczego uczniów;</w:t>
      </w:r>
    </w:p>
    <w:p w:rsidR="00C527A8" w:rsidRPr="002A3B2A" w:rsidRDefault="00C527A8" w:rsidP="002A3B2A">
      <w:pPr>
        <w:pStyle w:val="Nagwek11"/>
        <w:numPr>
          <w:ilvl w:val="0"/>
          <w:numId w:val="105"/>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uwrażliwianie uczniów na potrzeby innych ludzi i zachę</w:t>
      </w:r>
      <w:r w:rsidR="0040059E" w:rsidRPr="002A3B2A">
        <w:rPr>
          <w:rFonts w:ascii="Times New Roman" w:hAnsi="Times New Roman"/>
          <w:sz w:val="22"/>
          <w:szCs w:val="22"/>
        </w:rPr>
        <w:t>canie do działań prospołecznych;</w:t>
      </w:r>
    </w:p>
    <w:p w:rsidR="00C527A8" w:rsidRPr="002A3B2A" w:rsidRDefault="00C527A8" w:rsidP="002A3B2A">
      <w:pPr>
        <w:pStyle w:val="Nagwek11"/>
        <w:numPr>
          <w:ilvl w:val="0"/>
          <w:numId w:val="105"/>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promocja ucznia zdolnego, nauczyciela opiekuna i szkoły.</w:t>
      </w:r>
    </w:p>
    <w:p w:rsidR="00C527A8" w:rsidRPr="002A3B2A" w:rsidRDefault="00C527A8" w:rsidP="002A3B2A">
      <w:pPr>
        <w:pStyle w:val="Tekstpodstawowy"/>
        <w:numPr>
          <w:ilvl w:val="0"/>
          <w:numId w:val="99"/>
        </w:numPr>
        <w:tabs>
          <w:tab w:val="clear" w:pos="680"/>
          <w:tab w:val="num" w:pos="284"/>
          <w:tab w:val="left" w:pos="851"/>
        </w:tabs>
        <w:suppressAutoHyphens/>
        <w:ind w:firstLine="567"/>
        <w:rPr>
          <w:sz w:val="22"/>
          <w:szCs w:val="22"/>
        </w:rPr>
      </w:pPr>
      <w:r w:rsidRPr="002A3B2A">
        <w:rPr>
          <w:sz w:val="22"/>
          <w:szCs w:val="22"/>
        </w:rPr>
        <w:t>Formy i metody pracy z uczniem zdolnym ukierunkowane są w obrębie przedmiotów humanistycznych, artystycznych, matematyczno-przyrodniczych, sportowych i obejmują pracę:</w:t>
      </w:r>
    </w:p>
    <w:p w:rsidR="00C527A8" w:rsidRPr="002A3B2A" w:rsidRDefault="0040059E" w:rsidP="002A3B2A">
      <w:pPr>
        <w:pStyle w:val="Nagwek11"/>
        <w:numPr>
          <w:ilvl w:val="0"/>
          <w:numId w:val="106"/>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na lekcji;</w:t>
      </w:r>
    </w:p>
    <w:p w:rsidR="00C527A8" w:rsidRPr="002A3B2A" w:rsidRDefault="0040059E" w:rsidP="002A3B2A">
      <w:pPr>
        <w:pStyle w:val="Nagwek11"/>
        <w:numPr>
          <w:ilvl w:val="0"/>
          <w:numId w:val="106"/>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poza lekcjami;</w:t>
      </w:r>
    </w:p>
    <w:p w:rsidR="00C527A8" w:rsidRPr="002A3B2A" w:rsidRDefault="0040059E" w:rsidP="002A3B2A">
      <w:pPr>
        <w:pStyle w:val="Nagwek11"/>
        <w:numPr>
          <w:ilvl w:val="0"/>
          <w:numId w:val="106"/>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poza szkołą;</w:t>
      </w:r>
    </w:p>
    <w:p w:rsidR="0040059E" w:rsidRPr="002A3B2A" w:rsidRDefault="0040059E" w:rsidP="002A3B2A">
      <w:pPr>
        <w:pStyle w:val="Nagwek11"/>
        <w:numPr>
          <w:ilvl w:val="0"/>
          <w:numId w:val="106"/>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inne formy.</w:t>
      </w:r>
    </w:p>
    <w:p w:rsidR="00C527A8" w:rsidRPr="002A3B2A" w:rsidRDefault="00C527A8" w:rsidP="002A3B2A">
      <w:pPr>
        <w:pStyle w:val="Tekstpodstawowy"/>
        <w:numPr>
          <w:ilvl w:val="0"/>
          <w:numId w:val="99"/>
        </w:numPr>
        <w:tabs>
          <w:tab w:val="clear" w:pos="680"/>
          <w:tab w:val="num" w:pos="284"/>
          <w:tab w:val="left" w:pos="851"/>
        </w:tabs>
        <w:suppressAutoHyphens/>
        <w:ind w:firstLine="567"/>
        <w:rPr>
          <w:sz w:val="22"/>
          <w:szCs w:val="22"/>
        </w:rPr>
      </w:pPr>
      <w:r w:rsidRPr="002A3B2A">
        <w:rPr>
          <w:sz w:val="22"/>
          <w:szCs w:val="22"/>
        </w:rPr>
        <w:t>Uczeń zdolny ma możliwość:</w:t>
      </w:r>
    </w:p>
    <w:p w:rsidR="00C527A8" w:rsidRPr="002A3B2A" w:rsidRDefault="00C527A8" w:rsidP="002A3B2A">
      <w:pPr>
        <w:pStyle w:val="Nagwek11"/>
        <w:numPr>
          <w:ilvl w:val="0"/>
          <w:numId w:val="107"/>
        </w:numPr>
        <w:tabs>
          <w:tab w:val="clear" w:pos="1304"/>
          <w:tab w:val="left" w:pos="0"/>
          <w:tab w:val="left" w:pos="284"/>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rozwijania zainteresowań w ramach zajęć lekcyjnych i pozalekcyjnych</w:t>
      </w:r>
      <w:r w:rsidR="0040059E" w:rsidRPr="002A3B2A">
        <w:rPr>
          <w:rFonts w:ascii="Times New Roman" w:hAnsi="Times New Roman"/>
          <w:sz w:val="22"/>
          <w:szCs w:val="22"/>
        </w:rPr>
        <w:t>;</w:t>
      </w:r>
    </w:p>
    <w:p w:rsidR="00C527A8" w:rsidRPr="002A3B2A" w:rsidRDefault="00C527A8" w:rsidP="002A3B2A">
      <w:pPr>
        <w:pStyle w:val="Nagwek11"/>
        <w:numPr>
          <w:ilvl w:val="0"/>
          <w:numId w:val="107"/>
        </w:numPr>
        <w:tabs>
          <w:tab w:val="clear" w:pos="1304"/>
          <w:tab w:val="left" w:pos="0"/>
          <w:tab w:val="left" w:pos="284"/>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uzyskania od nauczyciela pomocy w p</w:t>
      </w:r>
      <w:r w:rsidR="0076647C" w:rsidRPr="002A3B2A">
        <w:rPr>
          <w:rFonts w:ascii="Times New Roman" w:hAnsi="Times New Roman"/>
          <w:sz w:val="22"/>
          <w:szCs w:val="22"/>
        </w:rPr>
        <w:t>rzygotowaniu się do konkursów,</w:t>
      </w:r>
      <w:r w:rsidRPr="002A3B2A">
        <w:rPr>
          <w:rFonts w:ascii="Times New Roman" w:hAnsi="Times New Roman"/>
          <w:sz w:val="22"/>
          <w:szCs w:val="22"/>
        </w:rPr>
        <w:t>olimpiad</w:t>
      </w:r>
      <w:r w:rsidR="0076647C" w:rsidRPr="002A3B2A">
        <w:rPr>
          <w:rFonts w:ascii="Times New Roman" w:hAnsi="Times New Roman"/>
          <w:sz w:val="22"/>
          <w:szCs w:val="22"/>
        </w:rPr>
        <w:t xml:space="preserve"> i zawodów</w:t>
      </w:r>
      <w:r w:rsidR="0040059E" w:rsidRPr="002A3B2A">
        <w:rPr>
          <w:rFonts w:ascii="Times New Roman" w:hAnsi="Times New Roman"/>
          <w:sz w:val="22"/>
          <w:szCs w:val="22"/>
        </w:rPr>
        <w:t>;</w:t>
      </w:r>
    </w:p>
    <w:p w:rsidR="00C527A8" w:rsidRPr="002A3B2A" w:rsidRDefault="00C527A8" w:rsidP="002A3B2A">
      <w:pPr>
        <w:pStyle w:val="Nagwek11"/>
        <w:numPr>
          <w:ilvl w:val="0"/>
          <w:numId w:val="107"/>
        </w:numPr>
        <w:tabs>
          <w:tab w:val="clear" w:pos="1304"/>
          <w:tab w:val="left" w:pos="0"/>
          <w:tab w:val="left" w:pos="284"/>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indywidualnej pracy, dostosowania stopnia trudności , poziomu i i</w:t>
      </w:r>
      <w:r w:rsidR="0040059E" w:rsidRPr="002A3B2A">
        <w:rPr>
          <w:rFonts w:ascii="Times New Roman" w:hAnsi="Times New Roman"/>
          <w:sz w:val="22"/>
          <w:szCs w:val="22"/>
        </w:rPr>
        <w:t>lości zadań lekcyjnych i w domu;</w:t>
      </w:r>
    </w:p>
    <w:p w:rsidR="00C527A8" w:rsidRPr="002A3B2A" w:rsidRDefault="00C527A8" w:rsidP="002A3B2A">
      <w:pPr>
        <w:pStyle w:val="Nagwek11"/>
        <w:numPr>
          <w:ilvl w:val="0"/>
          <w:numId w:val="107"/>
        </w:numPr>
        <w:tabs>
          <w:tab w:val="clear" w:pos="1304"/>
          <w:tab w:val="left" w:pos="0"/>
          <w:tab w:val="left" w:pos="284"/>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realizowania indywidualnego programy nauki lub indywidualnego toku nauki.</w:t>
      </w:r>
    </w:p>
    <w:p w:rsidR="00C527A8" w:rsidRPr="002A3B2A" w:rsidRDefault="00C527A8" w:rsidP="002A3B2A">
      <w:pPr>
        <w:pStyle w:val="Tekstpodstawowy"/>
        <w:numPr>
          <w:ilvl w:val="0"/>
          <w:numId w:val="99"/>
        </w:numPr>
        <w:tabs>
          <w:tab w:val="clear" w:pos="680"/>
          <w:tab w:val="num" w:pos="284"/>
          <w:tab w:val="left" w:pos="851"/>
        </w:tabs>
        <w:suppressAutoHyphens/>
        <w:ind w:firstLine="567"/>
        <w:rPr>
          <w:sz w:val="22"/>
          <w:szCs w:val="22"/>
        </w:rPr>
      </w:pPr>
      <w:r w:rsidRPr="002A3B2A">
        <w:rPr>
          <w:sz w:val="22"/>
          <w:szCs w:val="22"/>
        </w:rPr>
        <w:t>W pracy z uczniem zdolnym nauczyciel:</w:t>
      </w:r>
    </w:p>
    <w:p w:rsidR="00C527A8" w:rsidRPr="002A3B2A" w:rsidRDefault="00C527A8" w:rsidP="002A3B2A">
      <w:pPr>
        <w:pStyle w:val="Nagwek11"/>
        <w:numPr>
          <w:ilvl w:val="0"/>
          <w:numId w:val="108"/>
        </w:numPr>
        <w:tabs>
          <w:tab w:val="clear" w:pos="1304"/>
          <w:tab w:val="left" w:pos="0"/>
          <w:tab w:val="left" w:pos="426"/>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rozpoznaje uzdolnienia uczniów;</w:t>
      </w:r>
    </w:p>
    <w:p w:rsidR="00C527A8" w:rsidRPr="002A3B2A" w:rsidRDefault="00C527A8" w:rsidP="002A3B2A">
      <w:pPr>
        <w:pStyle w:val="Nagwek11"/>
        <w:numPr>
          <w:ilvl w:val="0"/>
          <w:numId w:val="108"/>
        </w:numPr>
        <w:tabs>
          <w:tab w:val="clear" w:pos="1304"/>
          <w:tab w:val="left" w:pos="0"/>
          <w:tab w:val="left" w:pos="426"/>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umożliwia uczniowi zdolnemu indywidualne, systematyczne konsultacje, celem ukierunkowania jego samodzielnej pracy;</w:t>
      </w:r>
    </w:p>
    <w:p w:rsidR="00C527A8" w:rsidRPr="002A3B2A" w:rsidRDefault="00C527A8" w:rsidP="002A3B2A">
      <w:pPr>
        <w:pStyle w:val="Nagwek11"/>
        <w:numPr>
          <w:ilvl w:val="0"/>
          <w:numId w:val="108"/>
        </w:numPr>
        <w:tabs>
          <w:tab w:val="clear" w:pos="1304"/>
          <w:tab w:val="left" w:pos="0"/>
          <w:tab w:val="left" w:pos="426"/>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systematycznie współpracuje z rodzicami celem ustalenia kierunków samodzielnej pracy ucznia w domu;</w:t>
      </w:r>
    </w:p>
    <w:p w:rsidR="00C527A8" w:rsidRPr="002A3B2A" w:rsidRDefault="00C527A8" w:rsidP="002A3B2A">
      <w:pPr>
        <w:pStyle w:val="Nagwek11"/>
        <w:numPr>
          <w:ilvl w:val="0"/>
          <w:numId w:val="108"/>
        </w:numPr>
        <w:tabs>
          <w:tab w:val="clear" w:pos="1304"/>
          <w:tab w:val="left" w:pos="0"/>
          <w:tab w:val="left" w:pos="426"/>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współpracuje z instytucjami wspierającymi szkołę, w tym Poradnię Psychologiczno-Pedagogiczną w zakresie diagnozowania zdolności i zainteresowań kierunkowych ucznia;</w:t>
      </w:r>
    </w:p>
    <w:p w:rsidR="00C527A8" w:rsidRPr="002A3B2A" w:rsidRDefault="00C527A8" w:rsidP="002A3B2A">
      <w:pPr>
        <w:pStyle w:val="Nagwek11"/>
        <w:numPr>
          <w:ilvl w:val="0"/>
          <w:numId w:val="108"/>
        </w:numPr>
        <w:tabs>
          <w:tab w:val="clear" w:pos="1304"/>
          <w:tab w:val="left" w:pos="0"/>
          <w:tab w:val="left" w:pos="426"/>
        </w:tabs>
        <w:suppressAutoHyphens/>
        <w:spacing w:before="0" w:after="0"/>
        <w:ind w:left="0" w:firstLine="0"/>
        <w:jc w:val="both"/>
        <w:rPr>
          <w:rFonts w:ascii="Times New Roman" w:hAnsi="Times New Roman"/>
          <w:sz w:val="22"/>
          <w:szCs w:val="22"/>
        </w:rPr>
      </w:pPr>
      <w:r w:rsidRPr="002A3B2A">
        <w:rPr>
          <w:rFonts w:ascii="Times New Roman" w:hAnsi="Times New Roman"/>
          <w:sz w:val="22"/>
          <w:szCs w:val="22"/>
        </w:rPr>
        <w:t>składa wniosek do dyrektora szkoły o zezwolenie na indywidualny program nauki lub indywidualny tok nauki.</w:t>
      </w:r>
    </w:p>
    <w:p w:rsidR="004E1F62" w:rsidRPr="002A3B2A" w:rsidRDefault="00C527A8" w:rsidP="002A3B2A">
      <w:pPr>
        <w:pStyle w:val="Akapitzlist"/>
        <w:numPr>
          <w:ilvl w:val="0"/>
          <w:numId w:val="99"/>
        </w:numPr>
        <w:tabs>
          <w:tab w:val="left" w:pos="567"/>
          <w:tab w:val="left" w:pos="851"/>
        </w:tabs>
        <w:spacing w:after="0" w:line="240" w:lineRule="auto"/>
        <w:ind w:firstLine="567"/>
        <w:jc w:val="both"/>
        <w:rPr>
          <w:rFonts w:ascii="Times New Roman" w:hAnsi="Times New Roman"/>
        </w:rPr>
      </w:pPr>
      <w:r w:rsidRPr="002A3B2A">
        <w:rPr>
          <w:rFonts w:ascii="Times New Roman" w:hAnsi="Times New Roman"/>
        </w:rPr>
        <w:t xml:space="preserve">Zainteresowania uczniów oraz ich uzdolnienia rozpoznawane są w formie wywiadów z rodzicami, uczniem, prowadzenia obserwacji pedagogicznych oraz z opinii  i orzeczeń poradni psychologiczno-pedagogicznych. </w:t>
      </w:r>
    </w:p>
    <w:p w:rsidR="004E1F62" w:rsidRPr="002A3B2A" w:rsidRDefault="00C527A8" w:rsidP="002A3B2A">
      <w:pPr>
        <w:pStyle w:val="Akapitzlist"/>
        <w:numPr>
          <w:ilvl w:val="0"/>
          <w:numId w:val="99"/>
        </w:numPr>
        <w:tabs>
          <w:tab w:val="left" w:pos="567"/>
          <w:tab w:val="left" w:pos="851"/>
        </w:tabs>
        <w:spacing w:after="0" w:line="240" w:lineRule="auto"/>
        <w:ind w:firstLine="567"/>
        <w:jc w:val="both"/>
        <w:rPr>
          <w:rFonts w:ascii="Times New Roman" w:hAnsi="Times New Roman"/>
        </w:rPr>
      </w:pPr>
      <w:r w:rsidRPr="002A3B2A">
        <w:rPr>
          <w:rFonts w:ascii="Times New Roman" w:hAnsi="Times New Roman"/>
        </w:rPr>
        <w:t>W przypadku stwierdzenia szczególnych uzdolnień nauczyciel edukacji przedmiotowej składa wniosek do wycho</w:t>
      </w:r>
      <w:r w:rsidR="0040059E" w:rsidRPr="002A3B2A">
        <w:rPr>
          <w:rFonts w:ascii="Times New Roman" w:hAnsi="Times New Roman"/>
        </w:rPr>
        <w:t xml:space="preserve">wawcy o objęcie ucznia pomocą  </w:t>
      </w:r>
      <w:proofErr w:type="spellStart"/>
      <w:r w:rsidR="0040059E" w:rsidRPr="002A3B2A">
        <w:rPr>
          <w:rFonts w:ascii="Times New Roman" w:hAnsi="Times New Roman"/>
        </w:rPr>
        <w:t>psychologiczno</w:t>
      </w:r>
      <w:proofErr w:type="spellEnd"/>
      <w:r w:rsidR="0040059E" w:rsidRPr="002A3B2A">
        <w:rPr>
          <w:rFonts w:ascii="Times New Roman" w:hAnsi="Times New Roman"/>
        </w:rPr>
        <w:t xml:space="preserve"> - pedagogiczną</w:t>
      </w:r>
      <w:r w:rsidRPr="002A3B2A">
        <w:rPr>
          <w:rFonts w:ascii="Times New Roman" w:hAnsi="Times New Roman"/>
        </w:rPr>
        <w:t xml:space="preserve">. </w:t>
      </w:r>
    </w:p>
    <w:p w:rsidR="004E1F62" w:rsidRPr="002A3B2A" w:rsidRDefault="00C527A8" w:rsidP="002A3B2A">
      <w:pPr>
        <w:pStyle w:val="Akapitzlist"/>
        <w:numPr>
          <w:ilvl w:val="0"/>
          <w:numId w:val="99"/>
        </w:numPr>
        <w:tabs>
          <w:tab w:val="left" w:pos="567"/>
          <w:tab w:val="left" w:pos="851"/>
        </w:tabs>
        <w:spacing w:after="0" w:line="240" w:lineRule="auto"/>
        <w:ind w:firstLine="567"/>
        <w:jc w:val="both"/>
        <w:rPr>
          <w:rFonts w:ascii="Times New Roman" w:hAnsi="Times New Roman"/>
        </w:rPr>
      </w:pPr>
      <w:r w:rsidRPr="002A3B2A">
        <w:rPr>
          <w:rFonts w:ascii="Times New Roman" w:hAnsi="Times New Roman"/>
        </w:rPr>
        <w:t>W szkole organizuje</w:t>
      </w:r>
      <w:r w:rsidR="00451F71" w:rsidRPr="002A3B2A">
        <w:rPr>
          <w:rFonts w:ascii="Times New Roman" w:hAnsi="Times New Roman"/>
        </w:rPr>
        <w:t xml:space="preserve"> w miarę możliwości  </w:t>
      </w:r>
      <w:r w:rsidRPr="002A3B2A">
        <w:rPr>
          <w:rFonts w:ascii="Times New Roman" w:hAnsi="Times New Roman"/>
        </w:rPr>
        <w:t xml:space="preserve">kółka zainteresowań zgodnie z zainteresowaniami </w:t>
      </w:r>
      <w:r w:rsidRPr="002A3B2A">
        <w:rPr>
          <w:rFonts w:ascii="Times New Roman" w:hAnsi="Times New Roman"/>
        </w:rPr>
        <w:br/>
        <w:t>i uzdolnieniami uczniów.</w:t>
      </w:r>
    </w:p>
    <w:p w:rsidR="004613DB" w:rsidRPr="002A3B2A" w:rsidRDefault="00B46A30" w:rsidP="002A3B2A">
      <w:pPr>
        <w:pStyle w:val="Akapitzlist"/>
        <w:numPr>
          <w:ilvl w:val="0"/>
          <w:numId w:val="99"/>
        </w:numPr>
        <w:tabs>
          <w:tab w:val="left" w:pos="567"/>
          <w:tab w:val="left" w:pos="851"/>
        </w:tabs>
        <w:spacing w:after="0" w:line="240" w:lineRule="auto"/>
        <w:ind w:firstLine="567"/>
        <w:jc w:val="both"/>
        <w:rPr>
          <w:rFonts w:ascii="Times New Roman" w:hAnsi="Times New Roman"/>
        </w:rPr>
      </w:pPr>
      <w:r w:rsidRPr="002A3B2A">
        <w:rPr>
          <w:rFonts w:ascii="Times New Roman" w:hAnsi="Times New Roman"/>
        </w:rPr>
        <w:t>Dyrektor s</w:t>
      </w:r>
      <w:r w:rsidR="00C527A8" w:rsidRPr="002A3B2A">
        <w:rPr>
          <w:rFonts w:ascii="Times New Roman" w:hAnsi="Times New Roman"/>
        </w:rPr>
        <w:t xml:space="preserve">zkoły, po upływie co najmniej jednego roku nauki, a w uzasadnionych przypadkach po śródrocznej klasyfikacji udziela uczniowi zdolnemu zgody na indywidualny tok nauki lub indywidualny program nauki, zgodnie z zasadami opisanym w  </w:t>
      </w:r>
      <w:r w:rsidR="006E6213" w:rsidRPr="002A3B2A">
        <w:rPr>
          <w:rFonts w:ascii="Times New Roman" w:hAnsi="Times New Roman"/>
        </w:rPr>
        <w:t>opisanymi w  statucie szkoły</w:t>
      </w:r>
      <w:r w:rsidR="00C527A8" w:rsidRPr="002A3B2A">
        <w:rPr>
          <w:rFonts w:ascii="Times New Roman" w:hAnsi="Times New Roman"/>
        </w:rPr>
        <w:t>.</w:t>
      </w:r>
    </w:p>
    <w:p w:rsidR="00C527A8" w:rsidRPr="00F32491" w:rsidRDefault="00C527A8" w:rsidP="002A3B2A">
      <w:pPr>
        <w:pStyle w:val="Akapitzlist"/>
        <w:numPr>
          <w:ilvl w:val="0"/>
          <w:numId w:val="99"/>
        </w:numPr>
        <w:tabs>
          <w:tab w:val="left" w:pos="567"/>
          <w:tab w:val="left" w:pos="851"/>
        </w:tabs>
        <w:spacing w:after="0" w:line="240" w:lineRule="auto"/>
        <w:ind w:firstLine="567"/>
        <w:jc w:val="both"/>
        <w:rPr>
          <w:rFonts w:ascii="Times New Roman" w:hAnsi="Times New Roman"/>
        </w:rPr>
      </w:pPr>
      <w:r w:rsidRPr="002A3B2A">
        <w:rPr>
          <w:rFonts w:ascii="Times New Roman" w:hAnsi="Times New Roman"/>
        </w:rPr>
        <w:t>Organizowane w szkole konkursy, olimpiady, turnieje stanowią formę rozwoju uzdolnień  i ich prezentacji. Uczniowie awansujący do kolejnych etapów objęci są specjalną opieką nauczyciela.</w:t>
      </w:r>
    </w:p>
    <w:p w:rsidR="00D06B98" w:rsidRPr="002A3B2A" w:rsidRDefault="00D06B98" w:rsidP="002A3B2A">
      <w:pPr>
        <w:autoSpaceDE w:val="0"/>
        <w:autoSpaceDN w:val="0"/>
        <w:adjustRightInd w:val="0"/>
        <w:jc w:val="both"/>
        <w:rPr>
          <w:rFonts w:ascii="Times New Roman" w:hAnsi="Times New Roman"/>
        </w:rPr>
      </w:pPr>
      <w:r w:rsidRPr="002A3B2A">
        <w:rPr>
          <w:rFonts w:ascii="Times New Roman" w:hAnsi="Times New Roman"/>
          <w:b/>
        </w:rPr>
        <w:t xml:space="preserve">        </w:t>
      </w:r>
      <w:r w:rsidR="00A46726" w:rsidRPr="002A3B2A">
        <w:rPr>
          <w:rFonts w:ascii="Times New Roman" w:hAnsi="Times New Roman"/>
          <w:b/>
        </w:rPr>
        <w:t>§ 26</w:t>
      </w:r>
      <w:r w:rsidRPr="002A3B2A">
        <w:rPr>
          <w:rFonts w:ascii="Times New Roman" w:hAnsi="Times New Roman"/>
          <w:b/>
        </w:rPr>
        <w:t>. Organizacja pomocy psychologiczno–pedagogicznej  uczniom</w:t>
      </w:r>
      <w:r w:rsidRPr="002A3B2A">
        <w:rPr>
          <w:rFonts w:ascii="Times New Roman" w:hAnsi="Times New Roman"/>
        </w:rPr>
        <w:t>.</w:t>
      </w:r>
    </w:p>
    <w:p w:rsidR="00F52249" w:rsidRPr="002A3B2A" w:rsidRDefault="00D06B98" w:rsidP="002A3B2A">
      <w:pPr>
        <w:jc w:val="both"/>
        <w:rPr>
          <w:rFonts w:ascii="Times New Roman" w:hAnsi="Times New Roman"/>
        </w:rPr>
      </w:pPr>
      <w:r w:rsidRPr="002A3B2A">
        <w:rPr>
          <w:rFonts w:ascii="Times New Roman" w:hAnsi="Times New Roman"/>
          <w:b/>
        </w:rPr>
        <w:t xml:space="preserve">        1</w:t>
      </w:r>
      <w:r w:rsidRPr="002A3B2A">
        <w:rPr>
          <w:rFonts w:ascii="Times New Roman" w:hAnsi="Times New Roman"/>
        </w:rPr>
        <w:t>. W Szkole pomoc psychologiczno-pedagogiczna udzielana jest uczniom:</w:t>
      </w:r>
    </w:p>
    <w:p w:rsidR="00D06B98" w:rsidRPr="002A3B2A" w:rsidRDefault="00ED5A42" w:rsidP="002A3B2A">
      <w:pPr>
        <w:numPr>
          <w:ilvl w:val="0"/>
          <w:numId w:val="51"/>
        </w:numPr>
        <w:tabs>
          <w:tab w:val="left" w:pos="426"/>
        </w:tabs>
        <w:ind w:left="0" w:firstLine="0"/>
        <w:jc w:val="both"/>
        <w:rPr>
          <w:rFonts w:ascii="Times New Roman" w:hAnsi="Times New Roman"/>
        </w:rPr>
      </w:pPr>
      <w:r w:rsidRPr="002A3B2A">
        <w:rPr>
          <w:rFonts w:ascii="Times New Roman" w:hAnsi="Times New Roman"/>
        </w:rPr>
        <w:t>posiadającym</w:t>
      </w:r>
      <w:r w:rsidR="00D06B98" w:rsidRPr="002A3B2A">
        <w:rPr>
          <w:rFonts w:ascii="Times New Roman" w:hAnsi="Times New Roman"/>
        </w:rPr>
        <w:t xml:space="preserve"> </w:t>
      </w:r>
      <w:r w:rsidRPr="002A3B2A">
        <w:rPr>
          <w:rFonts w:ascii="Times New Roman" w:hAnsi="Times New Roman"/>
        </w:rPr>
        <w:t>orzeczenie</w:t>
      </w:r>
      <w:r w:rsidR="00D06B98" w:rsidRPr="002A3B2A">
        <w:rPr>
          <w:rFonts w:ascii="Times New Roman" w:hAnsi="Times New Roman"/>
        </w:rPr>
        <w:t xml:space="preserv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w:t>
      </w:r>
      <w:r w:rsidR="0076647C" w:rsidRPr="002A3B2A">
        <w:rPr>
          <w:rFonts w:ascii="Times New Roman" w:hAnsi="Times New Roman"/>
        </w:rPr>
        <w:t>Dziale III rozdział 3</w:t>
      </w:r>
      <w:r w:rsidR="00D06B98" w:rsidRPr="002A3B2A">
        <w:rPr>
          <w:rFonts w:ascii="Times New Roman" w:hAnsi="Times New Roman"/>
        </w:rPr>
        <w:t xml:space="preserve"> statutu szkoły;</w:t>
      </w:r>
    </w:p>
    <w:p w:rsidR="00D06B98" w:rsidRPr="002A3B2A" w:rsidRDefault="00D06B98" w:rsidP="002A3B2A">
      <w:pPr>
        <w:numPr>
          <w:ilvl w:val="0"/>
          <w:numId w:val="51"/>
        </w:numPr>
        <w:tabs>
          <w:tab w:val="left" w:pos="426"/>
        </w:tabs>
        <w:ind w:left="0" w:firstLine="0"/>
        <w:jc w:val="both"/>
        <w:rPr>
          <w:rFonts w:ascii="Times New Roman" w:hAnsi="Times New Roman"/>
        </w:rPr>
      </w:pPr>
      <w:r w:rsidRPr="002A3B2A">
        <w:rPr>
          <w:rFonts w:ascii="Times New Roman" w:hAnsi="Times New Roman"/>
        </w:rPr>
        <w:t>posiadającym opinię poradni psychologiczno–pedagogicznej, w tym poradni specjalistycznej o specyficznych trudnościach w uczeniu się lub inną opinię poradni psychologiczno-pedagogicznej, w tym poradni specjalistycznej;</w:t>
      </w:r>
    </w:p>
    <w:p w:rsidR="00D06B98" w:rsidRPr="002A3B2A" w:rsidRDefault="00D06B98" w:rsidP="002A3B2A">
      <w:pPr>
        <w:numPr>
          <w:ilvl w:val="0"/>
          <w:numId w:val="51"/>
        </w:numPr>
        <w:tabs>
          <w:tab w:val="left" w:pos="426"/>
        </w:tabs>
        <w:ind w:left="0" w:firstLine="0"/>
        <w:jc w:val="both"/>
        <w:rPr>
          <w:rFonts w:ascii="Times New Roman" w:hAnsi="Times New Roman"/>
        </w:rPr>
      </w:pPr>
      <w:r w:rsidRPr="002A3B2A">
        <w:rPr>
          <w:rFonts w:ascii="Times New Roman" w:hAnsi="Times New Roman"/>
        </w:rPr>
        <w:t>posiadającym orzeczenie o potrzebie indywidualnego nauczania - na podstawie tego orzeczenia;</w:t>
      </w:r>
    </w:p>
    <w:p w:rsidR="00D06B98" w:rsidRPr="002A3B2A" w:rsidRDefault="00D06B98" w:rsidP="002A3B2A">
      <w:pPr>
        <w:numPr>
          <w:ilvl w:val="0"/>
          <w:numId w:val="51"/>
        </w:numPr>
        <w:tabs>
          <w:tab w:val="left" w:pos="426"/>
        </w:tabs>
        <w:ind w:left="0" w:firstLine="0"/>
        <w:jc w:val="both"/>
        <w:rPr>
          <w:rFonts w:ascii="Times New Roman" w:hAnsi="Times New Roman"/>
        </w:rPr>
      </w:pPr>
      <w:r w:rsidRPr="002A3B2A">
        <w:rPr>
          <w:rFonts w:ascii="Times New Roman" w:hAnsi="Times New Roman"/>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D06B98" w:rsidRPr="002A3B2A" w:rsidRDefault="00D06B98" w:rsidP="002A3B2A">
      <w:pPr>
        <w:numPr>
          <w:ilvl w:val="0"/>
          <w:numId w:val="51"/>
        </w:numPr>
        <w:tabs>
          <w:tab w:val="left" w:pos="426"/>
        </w:tabs>
        <w:ind w:left="0" w:firstLine="0"/>
        <w:jc w:val="both"/>
        <w:rPr>
          <w:rFonts w:ascii="Times New Roman" w:hAnsi="Times New Roman"/>
        </w:rPr>
      </w:pPr>
      <w:r w:rsidRPr="002A3B2A">
        <w:rPr>
          <w:rFonts w:ascii="Times New Roman" w:hAnsi="Times New Roman"/>
        </w:rPr>
        <w:t>posiadającego opinię lekarza o ograniczonych możliwościach wykonywania przez ucznia określonych ćwiczeń fizycznych na zajęciach wychowania fizycznego – na podstawie tej opinii.</w:t>
      </w:r>
    </w:p>
    <w:p w:rsidR="00171449" w:rsidRPr="002A3B2A" w:rsidRDefault="00D06B98" w:rsidP="002A3B2A">
      <w:pPr>
        <w:pStyle w:val="Akapitzlist"/>
        <w:numPr>
          <w:ilvl w:val="0"/>
          <w:numId w:val="47"/>
        </w:numPr>
        <w:tabs>
          <w:tab w:val="left" w:pos="709"/>
        </w:tabs>
        <w:autoSpaceDE w:val="0"/>
        <w:autoSpaceDN w:val="0"/>
        <w:adjustRightInd w:val="0"/>
        <w:spacing w:after="0" w:line="240" w:lineRule="auto"/>
        <w:ind w:left="0" w:firstLine="426"/>
        <w:jc w:val="both"/>
        <w:rPr>
          <w:rFonts w:ascii="Times New Roman" w:hAnsi="Times New Roman"/>
        </w:rPr>
      </w:pPr>
      <w:r w:rsidRPr="002A3B2A">
        <w:rPr>
          <w:rFonts w:ascii="Times New Roman" w:hAnsi="Times New Roman"/>
        </w:rPr>
        <w:t xml:space="preserve">Nauczyciele pracujący z grupą uczniów prowadzą wnikliwą obserwację pedagogiczną, która polega na obserwacji </w:t>
      </w:r>
      <w:proofErr w:type="spellStart"/>
      <w:r w:rsidRPr="002A3B2A">
        <w:rPr>
          <w:rFonts w:ascii="Times New Roman" w:hAnsi="Times New Roman"/>
        </w:rPr>
        <w:t>zachowań</w:t>
      </w:r>
      <w:proofErr w:type="spellEnd"/>
      <w:r w:rsidRPr="002A3B2A">
        <w:rPr>
          <w:rFonts w:ascii="Times New Roman" w:hAnsi="Times New Roman"/>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171449" w:rsidRPr="002A3B2A" w:rsidRDefault="00D06B98" w:rsidP="002A3B2A">
      <w:pPr>
        <w:autoSpaceDE w:val="0"/>
        <w:autoSpaceDN w:val="0"/>
        <w:adjustRightInd w:val="0"/>
        <w:jc w:val="both"/>
        <w:rPr>
          <w:rFonts w:ascii="Times New Roman" w:hAnsi="Times New Roman"/>
        </w:rPr>
      </w:pPr>
      <w:r w:rsidRPr="002A3B2A">
        <w:rPr>
          <w:rFonts w:ascii="Times New Roman" w:hAnsi="Times New Roman"/>
          <w:b/>
        </w:rPr>
        <w:t xml:space="preserve">          3.</w:t>
      </w:r>
      <w:r w:rsidRPr="002A3B2A">
        <w:rPr>
          <w:rFonts w:ascii="Times New Roman" w:hAnsi="Times New Roman"/>
        </w:rPr>
        <w:t xml:space="preserve"> W przypadku stwierdzenia, że uczeń ze względu na potrzeby rozwojowe lub edukacyjne oraz możliwości psychofizyczne wymaga objęcia pomocą psychologiczno–pedagogiczną odpowiednio nauczyciel, wychowawca lub specjalista niezwłocznie udziela tej pomo</w:t>
      </w:r>
      <w:r w:rsidR="00FC62BF" w:rsidRPr="002A3B2A">
        <w:rPr>
          <w:rFonts w:ascii="Times New Roman" w:hAnsi="Times New Roman"/>
        </w:rPr>
        <w:t xml:space="preserve">cy </w:t>
      </w:r>
      <w:r w:rsidRPr="002A3B2A">
        <w:rPr>
          <w:rFonts w:ascii="Times New Roman" w:hAnsi="Times New Roman"/>
        </w:rPr>
        <w:t>w bieżącej pracy z uczniem i informuje o tym wychowawcę klasy.</w:t>
      </w:r>
    </w:p>
    <w:p w:rsidR="00171449" w:rsidRPr="002A3B2A" w:rsidRDefault="00D06B98" w:rsidP="002A3B2A">
      <w:pPr>
        <w:tabs>
          <w:tab w:val="left" w:pos="567"/>
        </w:tabs>
        <w:autoSpaceDE w:val="0"/>
        <w:autoSpaceDN w:val="0"/>
        <w:adjustRightInd w:val="0"/>
        <w:jc w:val="both"/>
        <w:rPr>
          <w:rFonts w:ascii="Times New Roman" w:hAnsi="Times New Roman"/>
        </w:rPr>
      </w:pPr>
      <w:r w:rsidRPr="002A3B2A">
        <w:rPr>
          <w:rFonts w:ascii="Times New Roman" w:hAnsi="Times New Roman"/>
          <w:b/>
        </w:rPr>
        <w:t xml:space="preserve">          4.</w:t>
      </w:r>
      <w:r w:rsidRPr="002A3B2A">
        <w:rPr>
          <w:rFonts w:ascii="Times New Roman" w:hAnsi="Times New Roman"/>
        </w:rPr>
        <w:t xml:space="preserve"> Wychowawca </w:t>
      </w:r>
      <w:r w:rsidR="00177BC9" w:rsidRPr="002A3B2A">
        <w:rPr>
          <w:rFonts w:ascii="Times New Roman" w:hAnsi="Times New Roman"/>
        </w:rPr>
        <w:t>oddziału</w:t>
      </w:r>
      <w:r w:rsidRPr="002A3B2A">
        <w:rPr>
          <w:rFonts w:ascii="Times New Roman" w:hAnsi="Times New Roman"/>
        </w:rPr>
        <w:t xml:space="preserve"> przekazuje tę informację pozos</w:t>
      </w:r>
      <w:r w:rsidR="00177BC9" w:rsidRPr="002A3B2A">
        <w:rPr>
          <w:rFonts w:ascii="Times New Roman" w:hAnsi="Times New Roman"/>
        </w:rPr>
        <w:t xml:space="preserve">tałym nauczycielom pracującym  </w:t>
      </w:r>
      <w:r w:rsidRPr="002A3B2A">
        <w:rPr>
          <w:rFonts w:ascii="Times New Roman" w:hAnsi="Times New Roman"/>
        </w:rPr>
        <w:t>z uczniem, w przypadku, gdy stwierdzi taką potrzebę.  Wychowawca przekazuje informację na najbliższym posiedzeniu zespołu nauczycieli uczących w danej klasie, a jeśli termin planowanego zebrania jest odległy – otrzymany  komunikat zapisuje w d</w:t>
      </w:r>
      <w:r w:rsidR="00177BC9" w:rsidRPr="002A3B2A">
        <w:rPr>
          <w:rFonts w:ascii="Times New Roman" w:hAnsi="Times New Roman"/>
        </w:rPr>
        <w:t>zienniku lekcyjnym.</w:t>
      </w:r>
    </w:p>
    <w:p w:rsidR="00171449" w:rsidRPr="002A3B2A" w:rsidRDefault="00D06B98" w:rsidP="002A3B2A">
      <w:pPr>
        <w:tabs>
          <w:tab w:val="left" w:pos="567"/>
        </w:tabs>
        <w:autoSpaceDE w:val="0"/>
        <w:autoSpaceDN w:val="0"/>
        <w:adjustRightInd w:val="0"/>
        <w:jc w:val="both"/>
        <w:rPr>
          <w:rFonts w:ascii="Times New Roman" w:hAnsi="Times New Roman"/>
          <w:i/>
        </w:rPr>
      </w:pPr>
      <w:r w:rsidRPr="002A3B2A">
        <w:rPr>
          <w:rFonts w:ascii="Times New Roman" w:hAnsi="Times New Roman"/>
          <w:b/>
        </w:rPr>
        <w:t xml:space="preserve">            5</w:t>
      </w:r>
      <w:r w:rsidR="00177BC9" w:rsidRPr="002A3B2A">
        <w:rPr>
          <w:rFonts w:ascii="Times New Roman" w:hAnsi="Times New Roman"/>
        </w:rPr>
        <w:t>. Wychowawca oddziału</w:t>
      </w:r>
      <w:r w:rsidRPr="002A3B2A">
        <w:rPr>
          <w:rFonts w:ascii="Times New Roman" w:hAnsi="Times New Roman"/>
        </w:rPr>
        <w:t xml:space="preserve"> informuje rodziców ucznia o potrzebie objęcia pomocą psychologiczno – pedagogiczną ich dziecka. Informacja jes</w:t>
      </w:r>
      <w:r w:rsidR="006E6213" w:rsidRPr="002A3B2A">
        <w:rPr>
          <w:rFonts w:ascii="Times New Roman" w:hAnsi="Times New Roman"/>
        </w:rPr>
        <w:t xml:space="preserve">t przekazywana w formie zapisu </w:t>
      </w:r>
      <w:r w:rsidRPr="002A3B2A">
        <w:rPr>
          <w:rFonts w:ascii="Times New Roman" w:hAnsi="Times New Roman"/>
        </w:rPr>
        <w:t xml:space="preserve">w </w:t>
      </w:r>
      <w:r w:rsidR="00F7520C" w:rsidRPr="002A3B2A">
        <w:rPr>
          <w:rFonts w:ascii="Times New Roman" w:hAnsi="Times New Roman"/>
        </w:rPr>
        <w:t>zeszycie kontaktowym</w:t>
      </w:r>
      <w:r w:rsidRPr="002A3B2A">
        <w:rPr>
          <w:rFonts w:ascii="Times New Roman" w:hAnsi="Times New Roman"/>
        </w:rPr>
        <w:t xml:space="preserve"> ucznia/ telefonicznie lub w trakcie indywidualnej rozmowy z rodzicem</w:t>
      </w:r>
      <w:r w:rsidRPr="002A3B2A">
        <w:rPr>
          <w:rFonts w:ascii="Times New Roman" w:hAnsi="Times New Roman"/>
          <w:i/>
        </w:rPr>
        <w:t>.</w:t>
      </w:r>
    </w:p>
    <w:p w:rsidR="00D06B98" w:rsidRPr="002A3B2A" w:rsidRDefault="00D06B98" w:rsidP="002A3B2A">
      <w:pPr>
        <w:autoSpaceDE w:val="0"/>
        <w:autoSpaceDN w:val="0"/>
        <w:adjustRightInd w:val="0"/>
        <w:jc w:val="both"/>
        <w:rPr>
          <w:rFonts w:ascii="Times New Roman" w:hAnsi="Times New Roman"/>
        </w:rPr>
      </w:pPr>
      <w:r w:rsidRPr="002A3B2A">
        <w:rPr>
          <w:rFonts w:ascii="Times New Roman" w:hAnsi="Times New Roman"/>
          <w:b/>
        </w:rPr>
        <w:t xml:space="preserve">            6</w:t>
      </w:r>
      <w:r w:rsidRPr="002A3B2A">
        <w:rPr>
          <w:rFonts w:ascii="Times New Roman" w:hAnsi="Times New Roman"/>
        </w:rPr>
        <w:t>.  W przypadku, gdy wychowawca uzna, że należy uczniowi zorganizować szkolną formę pomocy psychologiczno–pedagogicznej</w:t>
      </w:r>
      <w:r w:rsidRPr="002A3B2A">
        <w:rPr>
          <w:rFonts w:ascii="Times New Roman" w:hAnsi="Times New Roman"/>
          <w:i/>
        </w:rPr>
        <w:t>,</w:t>
      </w:r>
      <w:r w:rsidRPr="002A3B2A">
        <w:rPr>
          <w:rFonts w:ascii="Times New Roman" w:hAnsi="Times New Roman"/>
        </w:rPr>
        <w:t xml:space="preserve"> wychowawca zasięga opinii nauczycieli uczących w klasie. </w:t>
      </w:r>
    </w:p>
    <w:p w:rsidR="00D06B98" w:rsidRPr="002A3B2A" w:rsidRDefault="00D06B98" w:rsidP="002A3B2A">
      <w:pPr>
        <w:pStyle w:val="NormalnyWeb"/>
        <w:tabs>
          <w:tab w:val="left" w:pos="567"/>
        </w:tabs>
        <w:spacing w:before="0" w:beforeAutospacing="0" w:after="0" w:afterAutospacing="0"/>
        <w:jc w:val="both"/>
        <w:rPr>
          <w:sz w:val="22"/>
          <w:szCs w:val="22"/>
        </w:rPr>
      </w:pPr>
      <w:r w:rsidRPr="002A3B2A">
        <w:rPr>
          <w:b/>
          <w:sz w:val="22"/>
          <w:szCs w:val="22"/>
        </w:rPr>
        <w:t xml:space="preserve">           7</w:t>
      </w:r>
      <w:r w:rsidRPr="002A3B2A">
        <w:rPr>
          <w:sz w:val="22"/>
          <w:szCs w:val="22"/>
        </w:rPr>
        <w:t xml:space="preserve">. 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6E6213" w:rsidRPr="002A3B2A" w:rsidRDefault="00D06B98" w:rsidP="002A3B2A">
      <w:pPr>
        <w:tabs>
          <w:tab w:val="left" w:pos="709"/>
        </w:tabs>
        <w:autoSpaceDE w:val="0"/>
        <w:autoSpaceDN w:val="0"/>
        <w:adjustRightInd w:val="0"/>
        <w:jc w:val="both"/>
        <w:rPr>
          <w:rFonts w:ascii="Times New Roman" w:hAnsi="Times New Roman"/>
        </w:rPr>
      </w:pPr>
      <w:r w:rsidRPr="002A3B2A">
        <w:rPr>
          <w:rFonts w:ascii="Times New Roman" w:hAnsi="Times New Roman"/>
          <w:b/>
        </w:rPr>
        <w:t xml:space="preserve">           8.</w:t>
      </w:r>
      <w:r w:rsidRPr="002A3B2A">
        <w:rPr>
          <w:rFonts w:ascii="Times New Roman" w:hAnsi="Times New Roman"/>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D06B98" w:rsidRPr="002A3B2A" w:rsidRDefault="00D06B98" w:rsidP="002A3B2A">
      <w:pPr>
        <w:tabs>
          <w:tab w:val="left" w:pos="567"/>
        </w:tabs>
        <w:autoSpaceDE w:val="0"/>
        <w:autoSpaceDN w:val="0"/>
        <w:adjustRightInd w:val="0"/>
        <w:jc w:val="both"/>
        <w:rPr>
          <w:rFonts w:ascii="Times New Roman" w:hAnsi="Times New Roman"/>
        </w:rPr>
      </w:pPr>
      <w:r w:rsidRPr="002A3B2A">
        <w:rPr>
          <w:rFonts w:ascii="Times New Roman" w:hAnsi="Times New Roman"/>
          <w:b/>
        </w:rPr>
        <w:t xml:space="preserve">           9</w:t>
      </w:r>
      <w:r w:rsidRPr="002A3B2A">
        <w:rPr>
          <w:rFonts w:ascii="Times New Roman" w:hAnsi="Times New Roman"/>
        </w:rPr>
        <w:t>.  Wychowawca przy czynnościach, o których mowa w ust. 7 współpracuje z rodzicami ucznia lub w razie potrzeby ze specjalistami zatrudnionymi w szkole.</w:t>
      </w:r>
    </w:p>
    <w:p w:rsidR="00D06B98" w:rsidRPr="002A3B2A" w:rsidRDefault="00D06B98" w:rsidP="002A3B2A">
      <w:pPr>
        <w:tabs>
          <w:tab w:val="left" w:pos="709"/>
        </w:tabs>
        <w:autoSpaceDE w:val="0"/>
        <w:autoSpaceDN w:val="0"/>
        <w:adjustRightInd w:val="0"/>
        <w:jc w:val="both"/>
        <w:rPr>
          <w:rFonts w:ascii="Times New Roman" w:hAnsi="Times New Roman"/>
        </w:rPr>
      </w:pPr>
      <w:r w:rsidRPr="002A3B2A">
        <w:rPr>
          <w:rFonts w:ascii="Times New Roman" w:hAnsi="Times New Roman"/>
          <w:b/>
        </w:rPr>
        <w:t xml:space="preserve">           10</w:t>
      </w:r>
      <w:r w:rsidRPr="002A3B2A">
        <w:rPr>
          <w:rFonts w:ascii="Times New Roman" w:hAnsi="Times New Roman"/>
        </w:rPr>
        <w:t>. Wymiar godzin poszczególnych form udzielania uczniom pomocy psychologiczno–pedagogicznej ustala dyrektor szkoły, biorąc pod uwagę wszystkie godziny, które w danym roku szkolnym mogą być przeznaczone na realizację tych form.</w:t>
      </w:r>
    </w:p>
    <w:p w:rsidR="00D06B98" w:rsidRPr="002A3B2A" w:rsidRDefault="00D06B98" w:rsidP="002A3B2A">
      <w:pPr>
        <w:tabs>
          <w:tab w:val="left" w:pos="284"/>
          <w:tab w:val="left" w:pos="426"/>
        </w:tabs>
        <w:autoSpaceDE w:val="0"/>
        <w:autoSpaceDN w:val="0"/>
        <w:adjustRightInd w:val="0"/>
        <w:jc w:val="both"/>
        <w:rPr>
          <w:rFonts w:ascii="Times New Roman" w:hAnsi="Times New Roman"/>
          <w:b/>
        </w:rPr>
      </w:pPr>
      <w:r w:rsidRPr="002A3B2A">
        <w:rPr>
          <w:rFonts w:ascii="Times New Roman" w:hAnsi="Times New Roman"/>
          <w:b/>
        </w:rPr>
        <w:t xml:space="preserve">            11</w:t>
      </w:r>
      <w:r w:rsidRPr="002A3B2A">
        <w:rPr>
          <w:rFonts w:ascii="Times New Roman" w:hAnsi="Times New Roman"/>
        </w:rPr>
        <w:t>. O ustalonych dla ucznia formach, okresie udzielania pomocy psychologiczno–pedagogicznej oraz wymiarze godzin, w których poszczególne formy będą realizowane niezwłocznie zawiadamia się rodzica w formie pisemnej. Wychowawca klasy</w:t>
      </w:r>
      <w:r w:rsidR="00177BC9" w:rsidRPr="002A3B2A">
        <w:rPr>
          <w:rFonts w:ascii="Times New Roman" w:hAnsi="Times New Roman"/>
        </w:rPr>
        <w:t xml:space="preserve"> wpisuje powyższą informację w d</w:t>
      </w:r>
      <w:r w:rsidRPr="002A3B2A">
        <w:rPr>
          <w:rFonts w:ascii="Times New Roman" w:hAnsi="Times New Roman"/>
        </w:rPr>
        <w:t>zienniku lub  listownie przekazuje na spotkaniu z rodzicem, zaś rodzic własnoręcznym podpisem potwierdza otrzymanie informacji.</w:t>
      </w:r>
      <w:r w:rsidRPr="002A3B2A">
        <w:rPr>
          <w:rFonts w:ascii="Times New Roman" w:hAnsi="Times New Roman"/>
          <w:b/>
        </w:rPr>
        <w:t xml:space="preserve"> </w:t>
      </w:r>
    </w:p>
    <w:p w:rsidR="00D06B98" w:rsidRPr="002A3B2A" w:rsidRDefault="00D06B98" w:rsidP="002A3B2A">
      <w:pPr>
        <w:tabs>
          <w:tab w:val="left" w:pos="426"/>
        </w:tabs>
        <w:autoSpaceDE w:val="0"/>
        <w:autoSpaceDN w:val="0"/>
        <w:adjustRightInd w:val="0"/>
        <w:jc w:val="both"/>
        <w:rPr>
          <w:rFonts w:ascii="Times New Roman" w:hAnsi="Times New Roman"/>
        </w:rPr>
      </w:pPr>
      <w:r w:rsidRPr="002A3B2A">
        <w:rPr>
          <w:rFonts w:ascii="Times New Roman" w:hAnsi="Times New Roman"/>
          <w:b/>
        </w:rPr>
        <w:t xml:space="preserve">            12</w:t>
      </w:r>
      <w:r w:rsidRPr="002A3B2A">
        <w:rPr>
          <w:rFonts w:ascii="Times New Roman" w:hAnsi="Times New Roman"/>
        </w:rPr>
        <w:t>. Rodzic ma prawo do odmowy świadczenia pomocy psychologiczno–pedagogicznej swojemu dziecku.</w:t>
      </w:r>
    </w:p>
    <w:p w:rsidR="00656DD2" w:rsidRPr="002A3B2A" w:rsidRDefault="00D06B98" w:rsidP="002A3B2A">
      <w:pPr>
        <w:tabs>
          <w:tab w:val="left" w:pos="993"/>
        </w:tabs>
        <w:autoSpaceDE w:val="0"/>
        <w:autoSpaceDN w:val="0"/>
        <w:adjustRightInd w:val="0"/>
        <w:jc w:val="both"/>
        <w:rPr>
          <w:rFonts w:ascii="Times New Roman" w:hAnsi="Times New Roman"/>
        </w:rPr>
      </w:pPr>
      <w:r w:rsidRPr="002A3B2A">
        <w:rPr>
          <w:rFonts w:ascii="Times New Roman" w:hAnsi="Times New Roman"/>
          <w:b/>
        </w:rPr>
        <w:t xml:space="preserve">           13.</w:t>
      </w:r>
      <w:r w:rsidRPr="002A3B2A">
        <w:rPr>
          <w:rFonts w:ascii="Times New Roman" w:hAnsi="Times New Roman"/>
        </w:rPr>
        <w:t xml:space="preserve">  Wychowawca </w:t>
      </w:r>
      <w:r w:rsidR="00177BC9" w:rsidRPr="002A3B2A">
        <w:rPr>
          <w:rFonts w:ascii="Times New Roman" w:hAnsi="Times New Roman"/>
        </w:rPr>
        <w:t>oddziału</w:t>
      </w:r>
      <w:r w:rsidRPr="002A3B2A">
        <w:rPr>
          <w:rFonts w:ascii="Times New Roman" w:hAnsi="Times New Roman"/>
        </w:rPr>
        <w:t xml:space="preserve"> jest koordynatorem wszelkich działań z</w:t>
      </w:r>
      <w:r w:rsidR="00F7520C" w:rsidRPr="002A3B2A">
        <w:rPr>
          <w:rFonts w:ascii="Times New Roman" w:hAnsi="Times New Roman"/>
        </w:rPr>
        <w:t xml:space="preserve">wiązanych z organizacją </w:t>
      </w:r>
      <w:r w:rsidRPr="002A3B2A">
        <w:rPr>
          <w:rFonts w:ascii="Times New Roman" w:hAnsi="Times New Roman"/>
        </w:rPr>
        <w:t>i świadczeniem pomocy psychologiczno – pedagogicznej swoim wychowankom.</w:t>
      </w:r>
    </w:p>
    <w:p w:rsidR="00656DD2" w:rsidRPr="002A3B2A" w:rsidRDefault="00D06B98"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 xml:space="preserve">Każdy nauczyciel oraz specjalista zatrudniony w szkole ma obowiązek włączyć się w realizację zintegrowanych, wspólnie wypracowanych form i metod wspierania ucznia.  </w:t>
      </w:r>
    </w:p>
    <w:p w:rsidR="008610E7" w:rsidRPr="002A3B2A" w:rsidRDefault="00D06B98"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 xml:space="preserve">W przypadku, gdy pomimo udzielanej uczniowi pomocy psychologiczno-pedagogicznej nie nastąpiła poprawa w </w:t>
      </w:r>
      <w:r w:rsidR="00165DB9" w:rsidRPr="002A3B2A">
        <w:rPr>
          <w:rFonts w:ascii="Times New Roman" w:hAnsi="Times New Roman"/>
        </w:rPr>
        <w:t>funkcjonowaniu ucznia w szkole dyrektor s</w:t>
      </w:r>
      <w:r w:rsidRPr="002A3B2A">
        <w:rPr>
          <w:rFonts w:ascii="Times New Roman" w:hAnsi="Times New Roman"/>
        </w:rPr>
        <w:t xml:space="preserve">zkoły, za zgodą rodziców, występuje do poradni psychologiczno-pedagogicznej o przeprowadzenie diagnozy i wskazanie rozwiązania problemu ucznia. </w:t>
      </w:r>
    </w:p>
    <w:p w:rsidR="008610E7" w:rsidRPr="002A3B2A" w:rsidRDefault="008610E7"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 xml:space="preserve">Objęcie ucznia zajęciami </w:t>
      </w:r>
      <w:proofErr w:type="spellStart"/>
      <w:r w:rsidRPr="002A3B2A">
        <w:rPr>
          <w:rFonts w:ascii="Times New Roman" w:hAnsi="Times New Roman"/>
        </w:rPr>
        <w:t>dydaktyczno</w:t>
      </w:r>
      <w:proofErr w:type="spellEnd"/>
      <w:r w:rsidRPr="002A3B2A">
        <w:rPr>
          <w:rFonts w:ascii="Times New Roman" w:hAnsi="Times New Roman"/>
        </w:rPr>
        <w:t xml:space="preserve">–wyrównawczymi i specjalistycznymi wymaga zgody rodzica. </w:t>
      </w:r>
    </w:p>
    <w:p w:rsidR="003E58D8" w:rsidRPr="002A3B2A" w:rsidRDefault="008610E7"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Zajęcia dydaktyczno-wyrównawcze prowadzi się w grupach międzyod</w:t>
      </w:r>
      <w:r w:rsidR="003E58D8" w:rsidRPr="002A3B2A">
        <w:rPr>
          <w:rFonts w:ascii="Times New Roman" w:hAnsi="Times New Roman"/>
        </w:rPr>
        <w:t xml:space="preserve">działowych </w:t>
      </w:r>
      <w:r w:rsidRPr="002A3B2A">
        <w:rPr>
          <w:rFonts w:ascii="Times New Roman" w:hAnsi="Times New Roman"/>
        </w:rPr>
        <w:t xml:space="preserve"> </w:t>
      </w:r>
      <w:r w:rsidR="003E58D8" w:rsidRPr="002A3B2A">
        <w:rPr>
          <w:rFonts w:ascii="Times New Roman" w:hAnsi="Times New Roman"/>
        </w:rPr>
        <w:t>i oddziałowych. Dyrektor s</w:t>
      </w:r>
      <w:r w:rsidRPr="002A3B2A">
        <w:rPr>
          <w:rFonts w:ascii="Times New Roman" w:hAnsi="Times New Roman"/>
        </w:rPr>
        <w:t>zkoły wskazuje nauczyciela do prowadzenia zajęć dydaktyczno-wyrównawczych spośród nauczycieli danej edukacji przedmiotowych.</w:t>
      </w:r>
    </w:p>
    <w:p w:rsidR="00D05312" w:rsidRPr="002A3B2A" w:rsidRDefault="008610E7"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O zakończeniu zajęć dydaktyczno-wyrównawczych decyduje dyrektor szkoły, po zasięgnięciu opinii nauczyciela prowadzącego te zajęcia lub na podstawie opinii wychowawcy.</w:t>
      </w:r>
    </w:p>
    <w:p w:rsidR="00D05312" w:rsidRPr="002A3B2A" w:rsidRDefault="008610E7"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D05312" w:rsidRPr="002A3B2A" w:rsidRDefault="008610E7"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Zajęcia specjalistyczne i korekcyjno-kompensacyjne prowadzą nauczyciele i specjaliści posiadający kwalifikacje odpowiednie do rodzaju zajęć.</w:t>
      </w:r>
    </w:p>
    <w:p w:rsidR="00D05312" w:rsidRPr="002A3B2A" w:rsidRDefault="008610E7"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 xml:space="preserve">Za zgodą organu prowadzącego, w szczególnie uzasadnionych przypadkach, zajęcia specjalistyczne mogą być prowadzone indywidualnie. </w:t>
      </w:r>
    </w:p>
    <w:p w:rsidR="00D05312" w:rsidRPr="002A3B2A" w:rsidRDefault="008610E7"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 xml:space="preserve">O objęciu ucznia zajęciami dydaktyczno-wyrównawczymi lub zajęciami specjalistycznymi decyduje </w:t>
      </w:r>
      <w:r w:rsidR="00B46A30" w:rsidRPr="002A3B2A">
        <w:rPr>
          <w:rFonts w:ascii="Times New Roman" w:hAnsi="Times New Roman"/>
        </w:rPr>
        <w:t>dyrektor szkoły</w:t>
      </w:r>
      <w:r w:rsidRPr="002A3B2A">
        <w:rPr>
          <w:rFonts w:ascii="Times New Roman" w:hAnsi="Times New Roman"/>
        </w:rPr>
        <w:t>. O zakończeniu udzielania pomocy w formie zajęć  specjalistycznych decyduje dyrektor szkoły na wniosek rodziców lub nauczyciela prowadzącego zajęcia.</w:t>
      </w:r>
    </w:p>
    <w:p w:rsidR="00D05312" w:rsidRPr="002A3B2A" w:rsidRDefault="008610E7"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W szkole zatru</w:t>
      </w:r>
      <w:r w:rsidR="00F7520C" w:rsidRPr="002A3B2A">
        <w:rPr>
          <w:rFonts w:ascii="Times New Roman" w:hAnsi="Times New Roman"/>
        </w:rPr>
        <w:t xml:space="preserve">dniony jest pedagog, </w:t>
      </w:r>
      <w:r w:rsidRPr="002A3B2A">
        <w:rPr>
          <w:rFonts w:ascii="Times New Roman" w:hAnsi="Times New Roman"/>
        </w:rPr>
        <w:t xml:space="preserve">logopeda,  na miarę potrzeb specjaliści, posiadający kwalifikacje odpowiednie do rodzaju prowadzonych zajęć. </w:t>
      </w:r>
    </w:p>
    <w:p w:rsidR="00B46A30" w:rsidRPr="002A3B2A" w:rsidRDefault="008610E7"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Porad dla rodziców i nauczycieli udzielają, w zależności</w:t>
      </w:r>
      <w:r w:rsidR="00F7520C" w:rsidRPr="002A3B2A">
        <w:rPr>
          <w:rFonts w:ascii="Times New Roman" w:hAnsi="Times New Roman"/>
        </w:rPr>
        <w:t xml:space="preserve"> od potrzeb, pedagog, </w:t>
      </w:r>
      <w:r w:rsidRPr="002A3B2A">
        <w:rPr>
          <w:rFonts w:ascii="Times New Roman" w:hAnsi="Times New Roman"/>
        </w:rPr>
        <w:t xml:space="preserve">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w:t>
      </w:r>
    </w:p>
    <w:p w:rsidR="008610E7" w:rsidRPr="002A3B2A" w:rsidRDefault="008610E7" w:rsidP="002A3B2A">
      <w:pPr>
        <w:pStyle w:val="Akapitzlist"/>
        <w:numPr>
          <w:ilvl w:val="0"/>
          <w:numId w:val="214"/>
        </w:numPr>
        <w:tabs>
          <w:tab w:val="left" w:pos="993"/>
        </w:tabs>
        <w:autoSpaceDE w:val="0"/>
        <w:autoSpaceDN w:val="0"/>
        <w:adjustRightInd w:val="0"/>
        <w:spacing w:after="0" w:line="240" w:lineRule="auto"/>
        <w:ind w:left="0" w:firstLine="567"/>
        <w:jc w:val="both"/>
        <w:rPr>
          <w:rFonts w:ascii="Times New Roman" w:hAnsi="Times New Roman"/>
        </w:rPr>
      </w:pPr>
      <w:r w:rsidRPr="002A3B2A">
        <w:rPr>
          <w:rFonts w:ascii="Times New Roman" w:hAnsi="Times New Roman"/>
        </w:rPr>
        <w:t xml:space="preserve">Wsparcie merytoryczne dla nauczycieli, wychowawców i specjalistów udzielających pomocy psychologiczno-pedagogicznej udziela Poradnia Pedagogiczno-Psychologiczna w  </w:t>
      </w:r>
      <w:r w:rsidR="00EF167B" w:rsidRPr="002A3B2A">
        <w:rPr>
          <w:rFonts w:ascii="Times New Roman" w:hAnsi="Times New Roman"/>
        </w:rPr>
        <w:t xml:space="preserve">Głogowie </w:t>
      </w:r>
      <w:r w:rsidRPr="002A3B2A">
        <w:rPr>
          <w:rFonts w:ascii="Times New Roman" w:hAnsi="Times New Roman"/>
        </w:rPr>
        <w:t xml:space="preserve"> na zasadach określonych w zawartym porozumieniu pomiędzy stronami.</w:t>
      </w:r>
    </w:p>
    <w:p w:rsidR="0050596F" w:rsidRPr="002A3B2A" w:rsidRDefault="0050596F" w:rsidP="002A3B2A">
      <w:pPr>
        <w:tabs>
          <w:tab w:val="left" w:pos="567"/>
        </w:tabs>
        <w:jc w:val="both"/>
        <w:rPr>
          <w:rFonts w:ascii="Times New Roman" w:hAnsi="Times New Roman"/>
        </w:rPr>
      </w:pPr>
    </w:p>
    <w:p w:rsidR="00255EC0" w:rsidRPr="002A3B2A" w:rsidRDefault="00BA0C25" w:rsidP="002A3B2A">
      <w:pPr>
        <w:jc w:val="both"/>
        <w:rPr>
          <w:rFonts w:ascii="Times New Roman" w:hAnsi="Times New Roman"/>
          <w:b/>
        </w:rPr>
      </w:pPr>
      <w:r w:rsidRPr="002A3B2A">
        <w:rPr>
          <w:rFonts w:ascii="Times New Roman" w:hAnsi="Times New Roman"/>
          <w:b/>
        </w:rPr>
        <w:t xml:space="preserve">          § 27</w:t>
      </w:r>
      <w:r w:rsidR="00D06B98" w:rsidRPr="002A3B2A">
        <w:rPr>
          <w:rFonts w:ascii="Times New Roman" w:hAnsi="Times New Roman"/>
          <w:b/>
        </w:rPr>
        <w:t xml:space="preserve">. </w:t>
      </w:r>
      <w:r w:rsidR="00255EC0" w:rsidRPr="002A3B2A">
        <w:rPr>
          <w:rFonts w:ascii="Times New Roman" w:hAnsi="Times New Roman"/>
          <w:b/>
        </w:rPr>
        <w:t xml:space="preserve"> Zadania i obowiązki nauczycieli i specjalistów w zakresie udzielania pomocy psychologiczno-pedagogicznej</w:t>
      </w:r>
    </w:p>
    <w:p w:rsidR="00D06B98" w:rsidRPr="002A3B2A" w:rsidRDefault="00255EC0" w:rsidP="002A3B2A">
      <w:pPr>
        <w:jc w:val="both"/>
        <w:rPr>
          <w:rFonts w:ascii="Times New Roman" w:hAnsi="Times New Roman"/>
        </w:rPr>
      </w:pPr>
      <w:r w:rsidRPr="002A3B2A">
        <w:rPr>
          <w:rFonts w:ascii="Times New Roman" w:hAnsi="Times New Roman"/>
          <w:b/>
        </w:rPr>
        <w:t xml:space="preserve">          </w:t>
      </w:r>
      <w:r w:rsidR="00D06B98" w:rsidRPr="002A3B2A">
        <w:rPr>
          <w:rFonts w:ascii="Times New Roman" w:hAnsi="Times New Roman"/>
          <w:b/>
        </w:rPr>
        <w:t>1.</w:t>
      </w:r>
      <w:r w:rsidR="00D06B98" w:rsidRPr="002A3B2A">
        <w:rPr>
          <w:rFonts w:ascii="Times New Roman" w:hAnsi="Times New Roman"/>
        </w:rPr>
        <w:t xml:space="preserve"> Do zadań i obowiązków </w:t>
      </w:r>
      <w:r w:rsidR="00FC2ADB" w:rsidRPr="002A3B2A">
        <w:rPr>
          <w:rFonts w:ascii="Times New Roman" w:hAnsi="Times New Roman"/>
        </w:rPr>
        <w:t>każdego nauczyciela</w:t>
      </w:r>
      <w:r w:rsidR="00D06B98" w:rsidRPr="002A3B2A">
        <w:rPr>
          <w:rFonts w:ascii="Times New Roman" w:hAnsi="Times New Roman"/>
          <w:b/>
        </w:rPr>
        <w:t xml:space="preserve"> </w:t>
      </w:r>
      <w:r w:rsidR="00D06B98" w:rsidRPr="002A3B2A">
        <w:rPr>
          <w:rFonts w:ascii="Times New Roman" w:hAnsi="Times New Roman"/>
        </w:rPr>
        <w:t>w zakresie pomocy psychologiczno-pedagogicznej należy:</w:t>
      </w:r>
    </w:p>
    <w:p w:rsidR="00336D87" w:rsidRPr="002A3B2A" w:rsidRDefault="00D06B98" w:rsidP="002A3B2A">
      <w:pPr>
        <w:numPr>
          <w:ilvl w:val="0"/>
          <w:numId w:val="206"/>
        </w:numPr>
        <w:tabs>
          <w:tab w:val="left" w:pos="284"/>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2A3B2A" w:rsidRDefault="00D06B98" w:rsidP="002A3B2A">
      <w:pPr>
        <w:numPr>
          <w:ilvl w:val="0"/>
          <w:numId w:val="206"/>
        </w:numPr>
        <w:tabs>
          <w:tab w:val="left" w:pos="284"/>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określanie mocnych stron, predyspozycji i uzdolnień uczniów;</w:t>
      </w:r>
    </w:p>
    <w:p w:rsidR="00D06B98" w:rsidRPr="002A3B2A" w:rsidRDefault="00D06B98" w:rsidP="002A3B2A">
      <w:pPr>
        <w:numPr>
          <w:ilvl w:val="0"/>
          <w:numId w:val="206"/>
        </w:numPr>
        <w:tabs>
          <w:tab w:val="left" w:pos="284"/>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rozpoznawanie przyczyn niepowodzeń edukacyjnych lub trudności w funkcjonowaniu uczniów, w tym barier i ograniczeń utrudniających funkcjonowanie uczniów i ich uczestnictwo w życiu szkoły;</w:t>
      </w:r>
    </w:p>
    <w:p w:rsidR="00322F3A" w:rsidRPr="002A3B2A" w:rsidRDefault="00D06B98" w:rsidP="002A3B2A">
      <w:pPr>
        <w:numPr>
          <w:ilvl w:val="0"/>
          <w:numId w:val="206"/>
        </w:numPr>
        <w:tabs>
          <w:tab w:val="left" w:pos="284"/>
        </w:tabs>
        <w:ind w:left="0" w:firstLine="0"/>
        <w:jc w:val="both"/>
        <w:rPr>
          <w:rFonts w:ascii="Times New Roman" w:hAnsi="Times New Roman"/>
        </w:rPr>
      </w:pPr>
      <w:r w:rsidRPr="002A3B2A">
        <w:rPr>
          <w:rFonts w:ascii="Times New Roman" w:eastAsia="Times New Roman" w:hAnsi="Times New Roman"/>
          <w:lang w:eastAsia="pl-PL"/>
        </w:rPr>
        <w:t>świadczenie pomocy psychologiczno-pedagogicznej w bieżącej pracy z uczniem;</w:t>
      </w:r>
    </w:p>
    <w:p w:rsidR="00D06B98" w:rsidRPr="002A3B2A" w:rsidRDefault="00D06B98" w:rsidP="002A3B2A">
      <w:pPr>
        <w:numPr>
          <w:ilvl w:val="0"/>
          <w:numId w:val="206"/>
        </w:numPr>
        <w:tabs>
          <w:tab w:val="left" w:pos="284"/>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udział w pracach zespołu wychowawczego przy opracowywaniu zintegrowanych działań nauczycieli w celu podniesienia efektywności uczenia się i poprawy funkcjonowania ucznia w szkole;</w:t>
      </w:r>
    </w:p>
    <w:p w:rsidR="00D06B98" w:rsidRPr="002A3B2A" w:rsidRDefault="00D06B98" w:rsidP="002A3B2A">
      <w:pPr>
        <w:numPr>
          <w:ilvl w:val="0"/>
          <w:numId w:val="206"/>
        </w:numPr>
        <w:tabs>
          <w:tab w:val="left" w:pos="284"/>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udział w pracach zespołu oceniającego efektywność świadczenia pomocy psychologiczno-pedagogicznej i planującego dalsze działania oraz zebraniach organizowanych przez wychowawcę;</w:t>
      </w:r>
    </w:p>
    <w:p w:rsidR="00D06B98" w:rsidRPr="002A3B2A" w:rsidRDefault="002B161B" w:rsidP="002A3B2A">
      <w:pPr>
        <w:numPr>
          <w:ilvl w:val="0"/>
          <w:numId w:val="206"/>
        </w:numPr>
        <w:tabs>
          <w:tab w:val="left" w:pos="284"/>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dostosowanie</w:t>
      </w:r>
      <w:r w:rsidR="00D06B98" w:rsidRPr="002A3B2A">
        <w:rPr>
          <w:rFonts w:ascii="Times New Roman" w:eastAsia="Times New Roman" w:hAnsi="Times New Roman"/>
          <w:lang w:eastAsia="pl-PL"/>
        </w:rPr>
        <w:t xml:space="preserve"> metod i form pracy do sposobów uczenia się ucznia;</w:t>
      </w:r>
      <w:r w:rsidR="009A3372" w:rsidRPr="002A3B2A">
        <w:rPr>
          <w:rFonts w:ascii="Times New Roman" w:hAnsi="Times New Roman"/>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r w:rsidR="00E57631" w:rsidRPr="002A3B2A">
        <w:rPr>
          <w:rFonts w:ascii="Times New Roman" w:hAnsi="Times New Roman"/>
        </w:rPr>
        <w:t>;</w:t>
      </w:r>
    </w:p>
    <w:p w:rsidR="00E57631" w:rsidRPr="002A3B2A" w:rsidRDefault="00D06B98" w:rsidP="002A3B2A">
      <w:pPr>
        <w:numPr>
          <w:ilvl w:val="0"/>
          <w:numId w:val="206"/>
        </w:numPr>
        <w:tabs>
          <w:tab w:val="left" w:pos="284"/>
        </w:tabs>
        <w:ind w:left="0" w:firstLine="0"/>
        <w:jc w:val="both"/>
        <w:rPr>
          <w:rFonts w:ascii="Times New Roman" w:eastAsia="Times New Roman" w:hAnsi="Times New Roman"/>
          <w:lang w:eastAsia="pl-PL"/>
        </w:rPr>
      </w:pPr>
      <w:r w:rsidRPr="002A3B2A">
        <w:rPr>
          <w:rFonts w:ascii="Times New Roman" w:hAnsi="Times New Roman"/>
        </w:rPr>
        <w:t>indywidualizowanie pracy z uczniem na obowiązkowych   i  dodatkowych zajęciach edukacyjnych, odpowiednio do potrzeb rozwojowych i edukacyjnych oraz możliwości psychofizycznych ucznia;</w:t>
      </w:r>
      <w:r w:rsidR="00E57631" w:rsidRPr="002A3B2A">
        <w:rPr>
          <w:rFonts w:ascii="Times New Roman" w:hAnsi="Times New Roman"/>
        </w:rPr>
        <w:t xml:space="preserve"> Indywidualizacja pracy z uczniem na obowiązkowych i dodatkowych zajęciach polega na:</w:t>
      </w:r>
    </w:p>
    <w:p w:rsidR="00E57631" w:rsidRPr="002A3B2A" w:rsidRDefault="002B161B" w:rsidP="002A3B2A">
      <w:pPr>
        <w:numPr>
          <w:ilvl w:val="0"/>
          <w:numId w:val="13"/>
        </w:numPr>
        <w:tabs>
          <w:tab w:val="clear" w:pos="911"/>
        </w:tabs>
        <w:ind w:left="851" w:hanging="425"/>
        <w:jc w:val="both"/>
        <w:rPr>
          <w:rFonts w:ascii="Times New Roman" w:hAnsi="Times New Roman"/>
        </w:rPr>
      </w:pPr>
      <w:r w:rsidRPr="002A3B2A">
        <w:rPr>
          <w:rFonts w:ascii="Times New Roman" w:hAnsi="Times New Roman"/>
        </w:rPr>
        <w:t>dostoso</w:t>
      </w:r>
      <w:r w:rsidR="00E57631" w:rsidRPr="002A3B2A">
        <w:rPr>
          <w:rFonts w:ascii="Times New Roman" w:hAnsi="Times New Roman"/>
        </w:rPr>
        <w:t xml:space="preserve">waniu tempa pracy do </w:t>
      </w:r>
      <w:r w:rsidR="00072740" w:rsidRPr="002A3B2A">
        <w:rPr>
          <w:rFonts w:ascii="Times New Roman" w:hAnsi="Times New Roman"/>
        </w:rPr>
        <w:t>możliwości percepcyjnych ucznia,</w:t>
      </w:r>
    </w:p>
    <w:p w:rsidR="00E57631" w:rsidRPr="002A3B2A" w:rsidRDefault="00E57631" w:rsidP="002A3B2A">
      <w:pPr>
        <w:numPr>
          <w:ilvl w:val="0"/>
          <w:numId w:val="13"/>
        </w:numPr>
        <w:tabs>
          <w:tab w:val="clear" w:pos="911"/>
          <w:tab w:val="left" w:pos="284"/>
        </w:tabs>
        <w:ind w:left="851" w:hanging="425"/>
        <w:jc w:val="both"/>
        <w:rPr>
          <w:rFonts w:ascii="Times New Roman" w:hAnsi="Times New Roman"/>
        </w:rPr>
      </w:pPr>
      <w:r w:rsidRPr="002A3B2A">
        <w:rPr>
          <w:rFonts w:ascii="Times New Roman" w:hAnsi="Times New Roman"/>
        </w:rPr>
        <w:t xml:space="preserve"> dostosowaniu poziomu wymagań edukacyjnych do możliwości percepcyjnych, intelektualnych i fizycznych ucznia,</w:t>
      </w:r>
    </w:p>
    <w:p w:rsidR="00E57631" w:rsidRPr="002A3B2A" w:rsidRDefault="00E57631" w:rsidP="002A3B2A">
      <w:pPr>
        <w:numPr>
          <w:ilvl w:val="0"/>
          <w:numId w:val="13"/>
        </w:numPr>
        <w:tabs>
          <w:tab w:val="clear" w:pos="911"/>
          <w:tab w:val="left" w:pos="284"/>
        </w:tabs>
        <w:ind w:left="851" w:hanging="425"/>
        <w:jc w:val="both"/>
        <w:rPr>
          <w:rFonts w:ascii="Times New Roman" w:hAnsi="Times New Roman"/>
        </w:rPr>
      </w:pPr>
      <w:r w:rsidRPr="002A3B2A">
        <w:rPr>
          <w:rFonts w:ascii="Times New Roman" w:hAnsi="Times New Roman"/>
        </w:rPr>
        <w:t xml:space="preserve"> przyjęciu adekwatnych metod nauczania i sprawdzania wiadomości i umiejętności ucznia,</w:t>
      </w:r>
    </w:p>
    <w:p w:rsidR="00E57631" w:rsidRPr="002A3B2A" w:rsidRDefault="00E57631" w:rsidP="002A3B2A">
      <w:pPr>
        <w:numPr>
          <w:ilvl w:val="0"/>
          <w:numId w:val="13"/>
        </w:numPr>
        <w:tabs>
          <w:tab w:val="clear" w:pos="911"/>
          <w:tab w:val="left" w:pos="284"/>
        </w:tabs>
        <w:ind w:left="851" w:hanging="425"/>
        <w:jc w:val="both"/>
        <w:rPr>
          <w:rFonts w:ascii="Times New Roman" w:hAnsi="Times New Roman"/>
        </w:rPr>
      </w:pPr>
      <w:r w:rsidRPr="002A3B2A">
        <w:rPr>
          <w:rFonts w:ascii="Times New Roman" w:hAnsi="Times New Roman"/>
        </w:rPr>
        <w:t>umożliwianiu uczniowi z niepełnosprawnością korzystania ze specjalistycznego wyposażenia i środków dydaktycznych,</w:t>
      </w:r>
    </w:p>
    <w:p w:rsidR="00E57631" w:rsidRPr="002A3B2A" w:rsidRDefault="00E57631" w:rsidP="002A3B2A">
      <w:pPr>
        <w:numPr>
          <w:ilvl w:val="0"/>
          <w:numId w:val="13"/>
        </w:numPr>
        <w:tabs>
          <w:tab w:val="clear" w:pos="911"/>
        </w:tabs>
        <w:ind w:left="851" w:hanging="425"/>
        <w:jc w:val="both"/>
        <w:rPr>
          <w:rFonts w:ascii="Times New Roman" w:hAnsi="Times New Roman"/>
        </w:rPr>
      </w:pPr>
      <w:r w:rsidRPr="002A3B2A">
        <w:rPr>
          <w:rFonts w:ascii="Times New Roman" w:hAnsi="Times New Roman"/>
        </w:rPr>
        <w:t xml:space="preserve">różnicowaniu stopnia trudności i form prac domowych;  </w:t>
      </w:r>
    </w:p>
    <w:p w:rsidR="00D06B98" w:rsidRPr="002A3B2A" w:rsidRDefault="00D06B98" w:rsidP="002A3B2A">
      <w:pPr>
        <w:numPr>
          <w:ilvl w:val="0"/>
          <w:numId w:val="206"/>
        </w:numPr>
        <w:tabs>
          <w:tab w:val="left" w:pos="284"/>
          <w:tab w:val="left" w:pos="426"/>
        </w:tabs>
        <w:ind w:left="0" w:firstLine="0"/>
        <w:jc w:val="both"/>
        <w:rPr>
          <w:rFonts w:ascii="Times New Roman" w:eastAsia="Times New Roman" w:hAnsi="Times New Roman"/>
          <w:lang w:eastAsia="pl-PL"/>
        </w:rPr>
      </w:pPr>
      <w:r w:rsidRPr="002A3B2A">
        <w:rPr>
          <w:rFonts w:ascii="Times New Roman" w:hAnsi="Times New Roman"/>
        </w:rPr>
        <w:t>prowadzenie dokumentacji na potrzeby zajęć dodatkowych (</w:t>
      </w:r>
      <w:r w:rsidRPr="002A3B2A">
        <w:rPr>
          <w:rFonts w:ascii="Times New Roman" w:hAnsi="Times New Roman"/>
          <w:i/>
        </w:rPr>
        <w:t>dydaktycz</w:t>
      </w:r>
      <w:r w:rsidR="00F7520C" w:rsidRPr="002A3B2A">
        <w:rPr>
          <w:rFonts w:ascii="Times New Roman" w:hAnsi="Times New Roman"/>
          <w:i/>
        </w:rPr>
        <w:t xml:space="preserve">no –wyrównawczych, rewalidacyjnych, korekcyjno </w:t>
      </w:r>
      <w:r w:rsidRPr="002A3B2A">
        <w:rPr>
          <w:rFonts w:ascii="Times New Roman" w:hAnsi="Times New Roman"/>
          <w:i/>
        </w:rPr>
        <w:t xml:space="preserve"> – kompensacyjnych, pracy z uczniem zdolnym i innych specjalistycznych); </w:t>
      </w:r>
    </w:p>
    <w:p w:rsidR="00D06B98" w:rsidRPr="002A3B2A" w:rsidRDefault="00D06B98" w:rsidP="002A3B2A">
      <w:pPr>
        <w:numPr>
          <w:ilvl w:val="0"/>
          <w:numId w:val="206"/>
        </w:numPr>
        <w:tabs>
          <w:tab w:val="left" w:pos="284"/>
          <w:tab w:val="left" w:pos="426"/>
        </w:tabs>
        <w:ind w:left="0" w:firstLine="0"/>
        <w:jc w:val="both"/>
        <w:rPr>
          <w:rFonts w:ascii="Times New Roman" w:eastAsia="Times New Roman" w:hAnsi="Times New Roman"/>
          <w:lang w:eastAsia="pl-PL"/>
        </w:rPr>
      </w:pPr>
      <w:r w:rsidRPr="002A3B2A">
        <w:rPr>
          <w:rFonts w:ascii="Times New Roman" w:hAnsi="Times New Roman"/>
        </w:rPr>
        <w:t>współdziałanie z innymi nauczycielami uczącymi w klasie w celu zintegrowania</w:t>
      </w:r>
      <w:r w:rsidR="00336D87" w:rsidRPr="002A3B2A">
        <w:rPr>
          <w:rFonts w:ascii="Times New Roman" w:hAnsi="Times New Roman"/>
        </w:rPr>
        <w:t xml:space="preserve">  </w:t>
      </w:r>
      <w:r w:rsidRPr="002A3B2A">
        <w:rPr>
          <w:rFonts w:ascii="Times New Roman" w:hAnsi="Times New Roman"/>
        </w:rPr>
        <w:t>i ujednolicenia oddziaływań na ucznia oraz wymiany doświadczeń i komunikowania postępów ucznia;</w:t>
      </w:r>
    </w:p>
    <w:p w:rsidR="00D06B98" w:rsidRPr="002A3B2A" w:rsidRDefault="00D06B98" w:rsidP="002A3B2A">
      <w:pPr>
        <w:numPr>
          <w:ilvl w:val="0"/>
          <w:numId w:val="206"/>
        </w:numPr>
        <w:tabs>
          <w:tab w:val="left" w:pos="284"/>
          <w:tab w:val="left" w:pos="426"/>
        </w:tabs>
        <w:ind w:left="0" w:firstLine="0"/>
        <w:jc w:val="both"/>
        <w:rPr>
          <w:rFonts w:ascii="Times New Roman" w:eastAsia="Times New Roman" w:hAnsi="Times New Roman"/>
          <w:lang w:eastAsia="pl-PL"/>
        </w:rPr>
      </w:pPr>
      <w:r w:rsidRPr="002A3B2A">
        <w:rPr>
          <w:rFonts w:ascii="Times New Roman" w:hAnsi="Times New Roman"/>
        </w:rPr>
        <w:t>prowadzenie działań służących wszechstronnemu rozwojowi ucznia w sferze emocjonalnej i behawioralnej;</w:t>
      </w:r>
    </w:p>
    <w:p w:rsidR="00D06B98" w:rsidRPr="002A3B2A" w:rsidRDefault="00D06B98" w:rsidP="002A3B2A">
      <w:pPr>
        <w:numPr>
          <w:ilvl w:val="0"/>
          <w:numId w:val="206"/>
        </w:numPr>
        <w:tabs>
          <w:tab w:val="left" w:pos="284"/>
          <w:tab w:val="left" w:pos="426"/>
        </w:tabs>
        <w:ind w:left="0" w:firstLine="0"/>
        <w:jc w:val="both"/>
        <w:rPr>
          <w:rFonts w:ascii="Times New Roman" w:eastAsia="Times New Roman" w:hAnsi="Times New Roman"/>
          <w:lang w:eastAsia="pl-PL"/>
        </w:rPr>
      </w:pPr>
      <w:r w:rsidRPr="002A3B2A">
        <w:rPr>
          <w:rFonts w:ascii="Times New Roman" w:hAnsi="Times New Roman"/>
        </w:rPr>
        <w:t>udzielanie doraźnej pomocy uczniom w sytuacjach kryzysowych z wykorzystaniem zasobów ucznia, jego rodziny, otoczenia społecznego i instytucji pomocowych;</w:t>
      </w:r>
    </w:p>
    <w:p w:rsidR="00D06B98" w:rsidRPr="002A3B2A" w:rsidRDefault="00D06B98" w:rsidP="002A3B2A">
      <w:pPr>
        <w:numPr>
          <w:ilvl w:val="0"/>
          <w:numId w:val="206"/>
        </w:numPr>
        <w:tabs>
          <w:tab w:val="left" w:pos="284"/>
          <w:tab w:val="left" w:pos="426"/>
        </w:tabs>
        <w:ind w:left="0" w:firstLine="0"/>
        <w:jc w:val="both"/>
        <w:rPr>
          <w:rFonts w:ascii="Times New Roman" w:eastAsia="Times New Roman" w:hAnsi="Times New Roman"/>
          <w:lang w:eastAsia="pl-PL"/>
        </w:rPr>
      </w:pPr>
      <w:r w:rsidRPr="002A3B2A">
        <w:rPr>
          <w:rFonts w:ascii="Times New Roman" w:hAnsi="Times New Roman"/>
        </w:rPr>
        <w:t>komunikowanie rodzicom postępów ucznia oraz efektywności świadczonej pomocy;</w:t>
      </w:r>
    </w:p>
    <w:p w:rsidR="00D06B98" w:rsidRPr="002A3B2A" w:rsidRDefault="00D06B98" w:rsidP="002A3B2A">
      <w:pPr>
        <w:numPr>
          <w:ilvl w:val="0"/>
          <w:numId w:val="206"/>
        </w:numPr>
        <w:tabs>
          <w:tab w:val="left" w:pos="284"/>
          <w:tab w:val="left" w:pos="426"/>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stosowanie oceniania wspierającego ucznia z zachowaniem przede wszystkim charakteru motywującego oceny, w tym przekazywanie podczas różnych form oceniania informacji zwrotnej zawierającej 4 elementy:</w:t>
      </w:r>
    </w:p>
    <w:p w:rsidR="00D06B98" w:rsidRPr="002A3B2A" w:rsidRDefault="00D06B98" w:rsidP="002A3B2A">
      <w:pPr>
        <w:numPr>
          <w:ilvl w:val="0"/>
          <w:numId w:val="207"/>
        </w:numPr>
        <w:tabs>
          <w:tab w:val="left" w:pos="426"/>
        </w:tabs>
        <w:ind w:left="709" w:hanging="283"/>
        <w:jc w:val="both"/>
        <w:rPr>
          <w:rFonts w:ascii="Times New Roman" w:eastAsia="Times New Roman" w:hAnsi="Times New Roman"/>
          <w:lang w:eastAsia="pl-PL"/>
        </w:rPr>
      </w:pPr>
      <w:r w:rsidRPr="002A3B2A">
        <w:rPr>
          <w:rFonts w:ascii="Times New Roman" w:eastAsia="Times New Roman" w:hAnsi="Times New Roman"/>
          <w:lang w:eastAsia="pl-PL"/>
        </w:rPr>
        <w:t>wyszczególnienie i docenienie dobrych elementów pracy ucznia,</w:t>
      </w:r>
    </w:p>
    <w:p w:rsidR="00D06B98" w:rsidRPr="002A3B2A" w:rsidRDefault="00D06B98" w:rsidP="002A3B2A">
      <w:pPr>
        <w:numPr>
          <w:ilvl w:val="0"/>
          <w:numId w:val="207"/>
        </w:numPr>
        <w:tabs>
          <w:tab w:val="left" w:pos="426"/>
        </w:tabs>
        <w:ind w:left="709" w:hanging="283"/>
        <w:jc w:val="both"/>
        <w:rPr>
          <w:rFonts w:ascii="Times New Roman" w:eastAsia="Times New Roman" w:hAnsi="Times New Roman"/>
          <w:lang w:eastAsia="pl-PL"/>
        </w:rPr>
      </w:pPr>
      <w:r w:rsidRPr="002A3B2A">
        <w:rPr>
          <w:rFonts w:ascii="Times New Roman" w:eastAsia="Times New Roman" w:hAnsi="Times New Roman"/>
          <w:lang w:eastAsia="pl-PL"/>
        </w:rPr>
        <w:t>odnotowanie tego, co wymaga poprawienia lub dodatkowej pracy ze strony ucznia, aby uzupełnić braki w wiedzy oraz opanować wymagane umiejętności,</w:t>
      </w:r>
    </w:p>
    <w:p w:rsidR="00D06B98" w:rsidRPr="002A3B2A" w:rsidRDefault="00D06B98" w:rsidP="002A3B2A">
      <w:pPr>
        <w:numPr>
          <w:ilvl w:val="0"/>
          <w:numId w:val="207"/>
        </w:numPr>
        <w:tabs>
          <w:tab w:val="left" w:pos="426"/>
        </w:tabs>
        <w:ind w:left="709" w:hanging="283"/>
        <w:jc w:val="both"/>
        <w:rPr>
          <w:rFonts w:ascii="Times New Roman" w:eastAsia="Times New Roman" w:hAnsi="Times New Roman"/>
          <w:lang w:eastAsia="pl-PL"/>
        </w:rPr>
      </w:pPr>
      <w:r w:rsidRPr="002A3B2A">
        <w:rPr>
          <w:rFonts w:ascii="Times New Roman" w:eastAsia="Times New Roman" w:hAnsi="Times New Roman"/>
          <w:lang w:eastAsia="pl-PL"/>
        </w:rPr>
        <w:t>przekazanie uczniowi wskazówek, w jaki sposób powinien poprawić pracę,</w:t>
      </w:r>
    </w:p>
    <w:p w:rsidR="003F5D73" w:rsidRPr="002A3B2A" w:rsidRDefault="00D06B98" w:rsidP="002A3B2A">
      <w:pPr>
        <w:numPr>
          <w:ilvl w:val="0"/>
          <w:numId w:val="207"/>
        </w:numPr>
        <w:tabs>
          <w:tab w:val="left" w:pos="426"/>
        </w:tabs>
        <w:ind w:left="709" w:hanging="283"/>
        <w:jc w:val="both"/>
        <w:rPr>
          <w:rFonts w:ascii="Times New Roman" w:eastAsia="Times New Roman" w:hAnsi="Times New Roman"/>
          <w:lang w:eastAsia="pl-PL"/>
        </w:rPr>
      </w:pPr>
      <w:r w:rsidRPr="002A3B2A">
        <w:rPr>
          <w:rFonts w:ascii="Times New Roman" w:eastAsia="Times New Roman" w:hAnsi="Times New Roman"/>
          <w:lang w:eastAsia="pl-PL"/>
        </w:rPr>
        <w:t>wskazanie uczniowi sposobu</w:t>
      </w:r>
      <w:r w:rsidR="00A01397" w:rsidRPr="002A3B2A">
        <w:rPr>
          <w:rFonts w:ascii="Times New Roman" w:eastAsia="Times New Roman" w:hAnsi="Times New Roman"/>
          <w:lang w:eastAsia="pl-PL"/>
        </w:rPr>
        <w:t xml:space="preserve"> w jaki powinien pracować dalej.</w:t>
      </w:r>
    </w:p>
    <w:p w:rsidR="005F775E" w:rsidRPr="002A3B2A" w:rsidRDefault="008D160E" w:rsidP="002A3B2A">
      <w:pPr>
        <w:pStyle w:val="Akapitzlist"/>
        <w:numPr>
          <w:ilvl w:val="0"/>
          <w:numId w:val="215"/>
        </w:numPr>
        <w:tabs>
          <w:tab w:val="left" w:pos="567"/>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Do obowiązków wychowawcy w zakresie organizacji pomocy  </w:t>
      </w:r>
      <w:proofErr w:type="spellStart"/>
      <w:r w:rsidRPr="002A3B2A">
        <w:rPr>
          <w:rFonts w:ascii="Times New Roman" w:hAnsi="Times New Roman"/>
        </w:rPr>
        <w:t>psychologiczno</w:t>
      </w:r>
      <w:proofErr w:type="spellEnd"/>
      <w:r w:rsidRPr="002A3B2A">
        <w:rPr>
          <w:rFonts w:ascii="Times New Roman" w:hAnsi="Times New Roman"/>
        </w:rPr>
        <w:t>–pedagogicznej</w:t>
      </w:r>
      <w:r w:rsidRPr="002A3B2A">
        <w:rPr>
          <w:rFonts w:ascii="Times New Roman" w:hAnsi="Times New Roman"/>
          <w:b/>
        </w:rPr>
        <w:t xml:space="preserve"> </w:t>
      </w:r>
      <w:r w:rsidRPr="002A3B2A">
        <w:rPr>
          <w:rFonts w:ascii="Times New Roman" w:hAnsi="Times New Roman"/>
        </w:rPr>
        <w:t>uczniom powierzonego oddziału należy:</w:t>
      </w:r>
    </w:p>
    <w:p w:rsidR="006A4F3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przeanalizowanie opinii poradni psychologiczno–pedagogicznej i wstępne zdefiniowanie trudności / zdolności uczniów;</w:t>
      </w:r>
    </w:p>
    <w:p w:rsidR="003F5D7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przyjmowanie uwag i opinii nauczycieli pracujących z daną klasą o specjalnych potrzebach edukacyjnych uczniów;</w:t>
      </w:r>
    </w:p>
    <w:p w:rsidR="003F5D7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w:t>
      </w:r>
      <w:r w:rsidR="00233327" w:rsidRPr="002A3B2A">
        <w:rPr>
          <w:rFonts w:ascii="Times New Roman" w:hAnsi="Times New Roman"/>
        </w:rPr>
        <w:t>udostępnionej przez rodzica</w:t>
      </w:r>
      <w:r w:rsidRPr="002A3B2A">
        <w:rPr>
          <w:rFonts w:ascii="Times New Roman" w:hAnsi="Times New Roman"/>
        </w:rPr>
        <w:t>), analizowania wytworów dziecka. Może mieć również dostęp do wyników badań prowadzonych przez specjal</w:t>
      </w:r>
      <w:r w:rsidR="00336D87" w:rsidRPr="002A3B2A">
        <w:rPr>
          <w:rFonts w:ascii="Times New Roman" w:hAnsi="Times New Roman"/>
        </w:rPr>
        <w:t>istów i do pogłębionej diagnozy;</w:t>
      </w:r>
    </w:p>
    <w:p w:rsidR="003F5D7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określenie specjalnych potrzeb ucznia samodzielnie lub we współpracy z grupą nauczycieli prowadzących zajęcia w klasie;</w:t>
      </w:r>
    </w:p>
    <w:p w:rsidR="003F5D7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w przypadku stwierdzenia, że uczeń wymaga pomocy psychologiczno–pedagogicznej </w:t>
      </w:r>
    </w:p>
    <w:p w:rsidR="003F5D73" w:rsidRPr="002A3B2A" w:rsidRDefault="003F5D73" w:rsidP="002A3B2A">
      <w:pPr>
        <w:tabs>
          <w:tab w:val="left" w:pos="0"/>
        </w:tabs>
        <w:autoSpaceDE w:val="0"/>
        <w:autoSpaceDN w:val="0"/>
        <w:adjustRightInd w:val="0"/>
        <w:jc w:val="both"/>
        <w:rPr>
          <w:rFonts w:ascii="Times New Roman" w:hAnsi="Times New Roman"/>
        </w:rPr>
      </w:pPr>
      <w:r w:rsidRPr="002A3B2A">
        <w:rPr>
          <w:rFonts w:ascii="Times New Roman" w:hAnsi="Times New Roman"/>
        </w:rPr>
        <w:t xml:space="preserve"> złożenia wniosku do dyrektora szkoły o uruchomienie sformalizowanej formy pomocy psychologiczno–pedagogicznej uczniowi – w  ramach form pomocy możl</w:t>
      </w:r>
      <w:r w:rsidR="00336D87" w:rsidRPr="002A3B2A">
        <w:rPr>
          <w:rFonts w:ascii="Times New Roman" w:hAnsi="Times New Roman"/>
        </w:rPr>
        <w:t>iwych do uruchomienia w szkole;</w:t>
      </w:r>
    </w:p>
    <w:p w:rsidR="00F7520C"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poinformowanie pisemnie rodziców o zalecanych formach pomocy dziecku. Pismo wychodzące do rodziców przygotowuje wychowawca, a podpisuje dyrektor szkoły lub</w:t>
      </w:r>
      <w:r w:rsidR="008D160E" w:rsidRPr="002A3B2A">
        <w:rPr>
          <w:rFonts w:ascii="Times New Roman" w:hAnsi="Times New Roman"/>
        </w:rPr>
        <w:t xml:space="preserve"> upoważniona przez niego osoba;</w:t>
      </w:r>
    </w:p>
    <w:p w:rsidR="003F5D7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monitorowanie organizacji pomocy i obecności ucznia na zajęciach;</w:t>
      </w:r>
    </w:p>
    <w:p w:rsidR="003F5D7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informowanie rodziców i innych nauczycieli o efektywności pomocy psychologiczno–pedagogicznej  i postępach ucznia;</w:t>
      </w:r>
    </w:p>
    <w:p w:rsidR="003F5D7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angażowanie rodziców w działania pomocowe swoim dzieciom;</w:t>
      </w:r>
    </w:p>
    <w:p w:rsidR="003F5D7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prowadzenie dokumentacji rejestrującej podejmowane działania w zakresie organizacji pomocy psychologiczno – pedagogicznej uczniom swojej klasy, zgodnie z zapisami w statucie szkoły;</w:t>
      </w:r>
    </w:p>
    <w:p w:rsidR="003F5D7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stałe kontaktowanie się z nauczycielami prowadzącymi zajęcia w klasie w celu ewentualnego wprowadzenia zmian w oddziaływaniach pedagogicznych  i psychologicznych; </w:t>
      </w:r>
    </w:p>
    <w:p w:rsidR="003F5D7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prowadzenie działań służących wszechstronnemu rozwojowi ucznia w sferze emocjonalnej i behawioralnej;</w:t>
      </w:r>
    </w:p>
    <w:p w:rsidR="003F5D73" w:rsidRPr="002A3B2A" w:rsidRDefault="003F5D73" w:rsidP="002A3B2A">
      <w:pPr>
        <w:numPr>
          <w:ilvl w:val="0"/>
          <w:numId w:val="52"/>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udzielanie doraźnej pomocy uczniom w sytuacjach kryzysowych z wykorzystaniem zasobów ucznia, jego rodziny, otoczenia społecznego i instytucji pomocowych.</w:t>
      </w:r>
    </w:p>
    <w:p w:rsidR="003F5D73" w:rsidRPr="002A3B2A" w:rsidRDefault="003F5D73" w:rsidP="002A3B2A">
      <w:pPr>
        <w:numPr>
          <w:ilvl w:val="0"/>
          <w:numId w:val="216"/>
        </w:numPr>
        <w:tabs>
          <w:tab w:val="left" w:pos="360"/>
          <w:tab w:val="left" w:pos="851"/>
        </w:tabs>
        <w:ind w:hanging="1014"/>
        <w:jc w:val="both"/>
        <w:rPr>
          <w:rFonts w:ascii="Times New Roman" w:hAnsi="Times New Roman"/>
        </w:rPr>
      </w:pPr>
      <w:r w:rsidRPr="002A3B2A">
        <w:rPr>
          <w:rFonts w:ascii="Times New Roman" w:hAnsi="Times New Roman"/>
        </w:rPr>
        <w:t xml:space="preserve">Wychowawca realizuje zadania poprzez: </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bliższe poznanie uczniów, ich zdrowia, cech osobowościowych, warunków rodzinnych i bytowych, ich  potrzeb i oczekiwań;</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rozpoznawanie i diagnozowanie możliwości psychofizycznych oraz indywidualnych potrzeb rozwojowych wychowanków;</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wnioskowanie o objęcie wychowanka pomocą psychologiczno-pedagogiczną;</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udział w pracach Zespołu dla uczniów z orzeczeniami;</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 xml:space="preserve">tworzenie środowiska zapewniającego wychowankom prawidłowy rozwój fizyczny </w:t>
      </w:r>
      <w:r w:rsidRPr="002A3B2A">
        <w:rPr>
          <w:rFonts w:ascii="Times New Roman" w:hAnsi="Times New Roman"/>
        </w:rPr>
        <w:br/>
        <w:t>i psychiczny, opiekę wychowawczą oraz atmosferę bezpieczeństwa i zaufania;</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 xml:space="preserve">ułatwianie adaptacji w środowisku rówieśniczym </w:t>
      </w:r>
      <w:r w:rsidR="00FD7ECB" w:rsidRPr="002A3B2A">
        <w:rPr>
          <w:rFonts w:ascii="Times New Roman" w:hAnsi="Times New Roman"/>
        </w:rPr>
        <w:t xml:space="preserve">uczniom </w:t>
      </w:r>
      <w:r w:rsidRPr="002A3B2A">
        <w:rPr>
          <w:rFonts w:ascii="Times New Roman" w:hAnsi="Times New Roman"/>
        </w:rPr>
        <w:t xml:space="preserve"> oraz pomoc w rozwiązywaniu konfliktów  z rówieśnikami;</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pomoc w rozwiązywaniu napięć powstałych na tle konfliktów rodzinnych, niepowodzeń szkolnych  spowodowanych trudnościami w nauce;</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utrzymywanie systematycznego kontaktu z nauczycielami uczącymi w powierzonej mu klasie w celu ustalenia zróżnicowanych wymagań wobec uczniów i sposobu udzielania im pomocy w nauce;</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 xml:space="preserve">rozwijanie pozytywnej motywacji uczenia się, wdrażanie efektywnych technik uczenia się; </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wdrażanie uczniów do wysiłku, rzetelnej pracy, cierpliwości, pokonywania trudności, odporności na niepowodzenia, porządku i punktualności, do prawidłowego i efektywnego organizowania sobie pracy;</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t>
      </w:r>
      <w:r w:rsidR="00165DB9" w:rsidRPr="002A3B2A">
        <w:rPr>
          <w:rFonts w:ascii="Times New Roman" w:hAnsi="Times New Roman"/>
        </w:rPr>
        <w:t>uczniów</w:t>
      </w:r>
      <w:r w:rsidRPr="002A3B2A">
        <w:rPr>
          <w:rFonts w:ascii="Times New Roman" w:hAnsi="Times New Roman"/>
        </w:rPr>
        <w:t xml:space="preserve"> zajęć szkolnych, udzielanie wska</w:t>
      </w:r>
      <w:r w:rsidR="00165DB9" w:rsidRPr="002A3B2A">
        <w:rPr>
          <w:rFonts w:ascii="Times New Roman" w:hAnsi="Times New Roman"/>
        </w:rPr>
        <w:t xml:space="preserve">zówek i pomocy   tym,   którzy z przyczyn obiektywnych </w:t>
      </w:r>
      <w:r w:rsidRPr="002A3B2A">
        <w:rPr>
          <w:rFonts w:ascii="Times New Roman" w:hAnsi="Times New Roman"/>
        </w:rPr>
        <w:t>opuścili znaczną ilość zajęć szkolnych i mają trudności   w uzupełnieniu materiału;</w:t>
      </w:r>
    </w:p>
    <w:p w:rsidR="00FD7ECB"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tworzenie poprawnych relacji interpersonalnych opartych na życzliwości i zaufaniu, m.in. poprzez organizację  z</w:t>
      </w:r>
      <w:r w:rsidR="00FD7ECB" w:rsidRPr="002A3B2A">
        <w:rPr>
          <w:rFonts w:ascii="Times New Roman" w:hAnsi="Times New Roman"/>
        </w:rPr>
        <w:t>ajęć pozalekcyjnych, wycieczek;</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współpracę z pielęgniarką</w:t>
      </w:r>
      <w:r w:rsidR="00A01397" w:rsidRPr="002A3B2A">
        <w:rPr>
          <w:rFonts w:ascii="Times New Roman" w:hAnsi="Times New Roman"/>
        </w:rPr>
        <w:t xml:space="preserve"> szkolną, rodzicami </w:t>
      </w:r>
      <w:r w:rsidRPr="002A3B2A">
        <w:rPr>
          <w:rFonts w:ascii="Times New Roman" w:hAnsi="Times New Roman"/>
        </w:rPr>
        <w:t>uczniów w sprawach ich zdrowia,  organizowanie opieki i pomocy materialnej  uczniom;</w:t>
      </w:r>
    </w:p>
    <w:p w:rsidR="003F5D73" w:rsidRPr="002A3B2A" w:rsidRDefault="003F5D73" w:rsidP="002A3B2A">
      <w:pPr>
        <w:numPr>
          <w:ilvl w:val="0"/>
          <w:numId w:val="54"/>
        </w:numPr>
        <w:tabs>
          <w:tab w:val="left" w:pos="426"/>
        </w:tabs>
        <w:ind w:left="0" w:firstLine="0"/>
        <w:jc w:val="both"/>
        <w:rPr>
          <w:rFonts w:ascii="Times New Roman" w:hAnsi="Times New Roman"/>
        </w:rPr>
      </w:pPr>
      <w:r w:rsidRPr="002A3B2A">
        <w:rPr>
          <w:rFonts w:ascii="Times New Roman" w:hAnsi="Times New Roman"/>
        </w:rPr>
        <w:t xml:space="preserve">udzielanie pomocy, rad i wskazówek uczniom znajdującym się w trudnych sytuacjach życiowych, występowanie do organów Szkoły i innych instytucji z wnioskami o udzielenie pomocy. </w:t>
      </w:r>
    </w:p>
    <w:p w:rsidR="00D06B98" w:rsidRPr="002A3B2A" w:rsidRDefault="00D06B98" w:rsidP="002A3B2A">
      <w:pPr>
        <w:tabs>
          <w:tab w:val="left" w:pos="142"/>
        </w:tabs>
        <w:autoSpaceDE w:val="0"/>
        <w:autoSpaceDN w:val="0"/>
        <w:adjustRightInd w:val="0"/>
        <w:jc w:val="both"/>
        <w:rPr>
          <w:rFonts w:ascii="Times New Roman" w:hAnsi="Times New Roman"/>
        </w:rPr>
      </w:pPr>
      <w:r w:rsidRPr="002A3B2A">
        <w:rPr>
          <w:rFonts w:ascii="Times New Roman" w:hAnsi="Times New Roman"/>
          <w:b/>
        </w:rPr>
        <w:t xml:space="preserve">      </w:t>
      </w:r>
      <w:r w:rsidR="00896C00" w:rsidRPr="002A3B2A">
        <w:rPr>
          <w:rFonts w:ascii="Times New Roman" w:hAnsi="Times New Roman"/>
          <w:b/>
        </w:rPr>
        <w:t>4</w:t>
      </w:r>
      <w:r w:rsidR="00C158FA" w:rsidRPr="002A3B2A">
        <w:rPr>
          <w:rFonts w:ascii="Times New Roman" w:hAnsi="Times New Roman"/>
          <w:b/>
        </w:rPr>
        <w:t xml:space="preserve">.  </w:t>
      </w:r>
      <w:r w:rsidR="00F52383" w:rsidRPr="002A3B2A">
        <w:rPr>
          <w:rFonts w:ascii="Times New Roman" w:hAnsi="Times New Roman"/>
        </w:rPr>
        <w:t>Do zadań i obowiązków  pedagoga szkolnego należy:</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diagnozowanie przyczyn niepowodzeń edukacyjnych lub trudności w funkcjonowaniu uczniów, w tym barier i ograniczeń utrudniających funkcjonowanie ucznia i jego uczestnictwo</w:t>
      </w:r>
      <w:r w:rsidR="008D160E" w:rsidRPr="002A3B2A">
        <w:rPr>
          <w:rFonts w:ascii="Times New Roman" w:hAnsi="Times New Roman"/>
        </w:rPr>
        <w:t xml:space="preserve"> </w:t>
      </w:r>
      <w:r w:rsidRPr="002A3B2A">
        <w:rPr>
          <w:rFonts w:ascii="Times New Roman" w:hAnsi="Times New Roman"/>
        </w:rPr>
        <w:t xml:space="preserve"> w życiu szkoły;</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diagnozowanie sytuacji wychowawczych w szkole i oddziale przedszkolnym w celu rozwiązywania problemów wychowawczych stanowiących barierę ograniczającą aktywne i pełne uczestnictwo w życiu szkoły, </w:t>
      </w:r>
      <w:r w:rsidR="008D160E" w:rsidRPr="002A3B2A">
        <w:rPr>
          <w:rFonts w:ascii="Times New Roman" w:hAnsi="Times New Roman"/>
        </w:rPr>
        <w:t xml:space="preserve">odzdziału </w:t>
      </w:r>
      <w:r w:rsidRPr="002A3B2A">
        <w:rPr>
          <w:rFonts w:ascii="Times New Roman" w:hAnsi="Times New Roman"/>
        </w:rPr>
        <w:t xml:space="preserve"> lub zespołu uczniowskiego;</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udzielanie pomocy psychologiczno–pedagogicznej;</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podejmowanie działań z zakresu profilaktyki uzależnień i innych problemów uczniów;</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minimalizowanie skutków zaburzeń rozwojowych, zapobieganie zaburzeniom zachowania oraz inicjowanie i organizowanie różnych form pomocy psychologiczno-pedagogicznej</w:t>
      </w:r>
      <w:r w:rsidR="008D160E" w:rsidRPr="002A3B2A">
        <w:rPr>
          <w:rFonts w:ascii="Times New Roman" w:hAnsi="Times New Roman"/>
        </w:rPr>
        <w:t xml:space="preserve"> </w:t>
      </w:r>
      <w:r w:rsidRPr="002A3B2A">
        <w:rPr>
          <w:rFonts w:ascii="Times New Roman" w:hAnsi="Times New Roman"/>
        </w:rPr>
        <w:t>w środowisku szkolnym i pozaszkolnym ucznia;</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wspieranie nauczycieli i innych specjalistów w udzielaniu pomocy psychologiczno–pedagogicznej;</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inicjowanie i prowadzenie działań mediacyjnych i interwencyjnych w sytuacjach kryzysowych;</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pomoc rodzicom i nauczycielom w rozpoznawaniu indywidualnych możliwości, predyspozycji i uzdolnień uczniów;</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podejmowanie działań wychowawczych i profilaktycznych wynikających z programu wychowawczo -profilaktycznego w stosunku do uczniów z udziałem rodziców  i wychowawców;</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działanie na rzecz zorganizowania opieki i pomocy materialnej uczniom znajdującym się w trudnej sytuacji życiowej;</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prowadzenie warsztatów dla rodziców oraz udzielanie im indywidualnych  porad  w zakresie wychowania;</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wspomaganie i pomoc nauczycielom w rozpoznawaniu potrzeb edukacyjnych, rozwojowych i możliwości uczniów w ramach konsultacji i porad indywidua</w:t>
      </w:r>
      <w:r w:rsidR="00A01397" w:rsidRPr="002A3B2A">
        <w:rPr>
          <w:rFonts w:ascii="Times New Roman" w:hAnsi="Times New Roman"/>
        </w:rPr>
        <w:t xml:space="preserve">lnych, szkoleń wewnętrznych </w:t>
      </w:r>
      <w:r w:rsidRPr="002A3B2A">
        <w:rPr>
          <w:rFonts w:ascii="Times New Roman" w:hAnsi="Times New Roman"/>
        </w:rPr>
        <w:t xml:space="preserve"> i udział w pracach zespołów wychowawczych;</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współpraca z poradnią psychologiczno-pedagogiczną oraz instytucjami i stowarzyszeniami działającymi na rzecz dziecka i ucznia;</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pomoc w realizacji wybranych zagadnień z programu wychowawczo-profilaktycznego;</w:t>
      </w:r>
    </w:p>
    <w:p w:rsidR="00D06B98"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nadzór i pomoc w przygotowywaniu opinii o uczniach do Sądu Rodzinnego, poradni psychologiczno-pedagogicznych lub innych instytucji;</w:t>
      </w:r>
    </w:p>
    <w:p w:rsidR="004638CE"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i/>
        </w:rPr>
      </w:pPr>
      <w:r w:rsidRPr="002A3B2A">
        <w:rPr>
          <w:rFonts w:ascii="Times New Roman" w:hAnsi="Times New Roman"/>
        </w:rPr>
        <w:t>przewodniczenie Zespołowi powołanego do opracowania Indywidualnych Programów edukacyjno – terapeutycznych;</w:t>
      </w:r>
    </w:p>
    <w:p w:rsidR="00A01397" w:rsidRPr="002A3B2A" w:rsidRDefault="004638CE" w:rsidP="002A3B2A">
      <w:pPr>
        <w:numPr>
          <w:ilvl w:val="0"/>
          <w:numId w:val="53"/>
        </w:numPr>
        <w:tabs>
          <w:tab w:val="left" w:pos="426"/>
        </w:tabs>
        <w:autoSpaceDE w:val="0"/>
        <w:autoSpaceDN w:val="0"/>
        <w:adjustRightInd w:val="0"/>
        <w:ind w:left="0" w:firstLine="0"/>
        <w:jc w:val="both"/>
        <w:rPr>
          <w:rFonts w:ascii="Times New Roman" w:hAnsi="Times New Roman"/>
          <w:i/>
        </w:rPr>
      </w:pPr>
      <w:r w:rsidRPr="002A3B2A">
        <w:rPr>
          <w:rFonts w:ascii="Times New Roman" w:hAnsi="Times New Roman"/>
        </w:rPr>
        <w:t>przewodniczenie Zespołowi powołanego do opracowania</w:t>
      </w:r>
      <w:r w:rsidR="00A01397" w:rsidRPr="002A3B2A">
        <w:rPr>
          <w:rFonts w:ascii="Times New Roman" w:hAnsi="Times New Roman"/>
        </w:rPr>
        <w:t xml:space="preserve"> Programu wychowawczo-p</w:t>
      </w:r>
      <w:r w:rsidRPr="002A3B2A">
        <w:rPr>
          <w:rFonts w:ascii="Times New Roman" w:hAnsi="Times New Roman"/>
        </w:rPr>
        <w:t>rofilaktycznego;</w:t>
      </w:r>
    </w:p>
    <w:p w:rsidR="00D06B98" w:rsidRPr="002A3B2A" w:rsidRDefault="00A01397" w:rsidP="002A3B2A">
      <w:pPr>
        <w:numPr>
          <w:ilvl w:val="0"/>
          <w:numId w:val="53"/>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prowadzenie działań  dotyczących doradztwa zawodowego;</w:t>
      </w:r>
    </w:p>
    <w:p w:rsidR="00F64B37" w:rsidRPr="002A3B2A" w:rsidRDefault="00D06B98" w:rsidP="002A3B2A">
      <w:pPr>
        <w:numPr>
          <w:ilvl w:val="0"/>
          <w:numId w:val="53"/>
        </w:numPr>
        <w:tabs>
          <w:tab w:val="left" w:pos="426"/>
        </w:tabs>
        <w:autoSpaceDE w:val="0"/>
        <w:autoSpaceDN w:val="0"/>
        <w:adjustRightInd w:val="0"/>
        <w:ind w:left="0" w:firstLine="0"/>
        <w:jc w:val="both"/>
        <w:rPr>
          <w:rFonts w:ascii="Times New Roman" w:hAnsi="Times New Roman"/>
          <w:i/>
        </w:rPr>
      </w:pPr>
      <w:r w:rsidRPr="002A3B2A">
        <w:rPr>
          <w:rFonts w:ascii="Times New Roman" w:hAnsi="Times New Roman"/>
        </w:rPr>
        <w:t>prowadzenie dokumentacji pracy, zgodnie z odrębnymi przepisami.</w:t>
      </w:r>
    </w:p>
    <w:p w:rsidR="00995867" w:rsidRPr="002A3B2A" w:rsidRDefault="00F52383" w:rsidP="002A3B2A">
      <w:pPr>
        <w:pStyle w:val="Akapitzlist"/>
        <w:numPr>
          <w:ilvl w:val="0"/>
          <w:numId w:val="246"/>
        </w:numPr>
        <w:tabs>
          <w:tab w:val="left" w:pos="284"/>
        </w:tabs>
        <w:spacing w:after="0" w:line="240" w:lineRule="auto"/>
        <w:jc w:val="both"/>
        <w:rPr>
          <w:rFonts w:ascii="Times New Roman" w:hAnsi="Times New Roman"/>
        </w:rPr>
      </w:pPr>
      <w:r w:rsidRPr="002A3B2A">
        <w:rPr>
          <w:rFonts w:ascii="Times New Roman" w:eastAsia="Times New Roman" w:hAnsi="Times New Roman"/>
          <w:lang w:eastAsia="pl-PL"/>
        </w:rPr>
        <w:t xml:space="preserve">Do zadań i obowiązków logopedy należy: </w:t>
      </w:r>
    </w:p>
    <w:p w:rsidR="00D06B98" w:rsidRPr="002A3B2A" w:rsidRDefault="00D06B98" w:rsidP="002A3B2A">
      <w:pPr>
        <w:pStyle w:val="Akapitzlist"/>
        <w:numPr>
          <w:ilvl w:val="0"/>
          <w:numId w:val="282"/>
        </w:numPr>
        <w:tabs>
          <w:tab w:val="left" w:pos="284"/>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diagnozowanie logopedyczne, w tym prowadzenie badań przesiewowych w</w:t>
      </w:r>
      <w:r w:rsidR="00126C31" w:rsidRPr="002A3B2A">
        <w:rPr>
          <w:rFonts w:ascii="Times New Roman" w:eastAsia="Times New Roman" w:hAnsi="Times New Roman"/>
          <w:lang w:eastAsia="pl-PL"/>
        </w:rPr>
        <w:t xml:space="preserve"> celu ustalenia stanu mowy oraz</w:t>
      </w:r>
      <w:r w:rsidR="00995867" w:rsidRPr="002A3B2A">
        <w:rPr>
          <w:rFonts w:ascii="Times New Roman" w:eastAsia="Times New Roman" w:hAnsi="Times New Roman"/>
          <w:lang w:eastAsia="pl-PL"/>
        </w:rPr>
        <w:t xml:space="preserve"> </w:t>
      </w:r>
      <w:r w:rsidRPr="002A3B2A">
        <w:rPr>
          <w:rFonts w:ascii="Times New Roman" w:eastAsia="Times New Roman" w:hAnsi="Times New Roman"/>
          <w:lang w:eastAsia="pl-PL"/>
        </w:rPr>
        <w:t xml:space="preserve">poziomu rozwoju językowego uczniów; </w:t>
      </w:r>
    </w:p>
    <w:p w:rsidR="005F775E" w:rsidRPr="002A3B2A" w:rsidRDefault="00D06B98" w:rsidP="002A3B2A">
      <w:pPr>
        <w:pStyle w:val="Akapitzlist"/>
        <w:numPr>
          <w:ilvl w:val="0"/>
          <w:numId w:val="282"/>
        </w:numPr>
        <w:tabs>
          <w:tab w:val="left" w:pos="284"/>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prowadzenie zajęć logopedycznych dla uczniów oraz porad i konsultacji dla rodziców</w:t>
      </w:r>
      <w:r w:rsidR="00F52383" w:rsidRPr="002A3B2A">
        <w:rPr>
          <w:rFonts w:ascii="Times New Roman" w:eastAsia="Times New Roman" w:hAnsi="Times New Roman"/>
          <w:lang w:eastAsia="pl-PL"/>
        </w:rPr>
        <w:t xml:space="preserve">  </w:t>
      </w:r>
      <w:r w:rsidRPr="002A3B2A">
        <w:rPr>
          <w:rFonts w:ascii="Times New Roman" w:eastAsia="Times New Roman" w:hAnsi="Times New Roman"/>
          <w:lang w:eastAsia="pl-PL"/>
        </w:rPr>
        <w:t xml:space="preserve"> i nauczycieli w zakresie stymulacji rozwoju mowy uczniów i eliminowania jej zaburzeń; </w:t>
      </w:r>
    </w:p>
    <w:p w:rsidR="005F775E" w:rsidRPr="002A3B2A" w:rsidRDefault="00D06B98" w:rsidP="002A3B2A">
      <w:pPr>
        <w:pStyle w:val="Akapitzlist"/>
        <w:numPr>
          <w:ilvl w:val="0"/>
          <w:numId w:val="282"/>
        </w:numPr>
        <w:tabs>
          <w:tab w:val="left" w:pos="284"/>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 xml:space="preserve">podejmowanie działań profilaktycznych zapobiegających powstawaniu zaburzeń komunikacji językowej we współpracy z rodzicami uczniów; </w:t>
      </w:r>
    </w:p>
    <w:p w:rsidR="00D06B98" w:rsidRPr="002A3B2A" w:rsidRDefault="005F775E" w:rsidP="002A3B2A">
      <w:pPr>
        <w:pStyle w:val="Akapitzlist"/>
        <w:numPr>
          <w:ilvl w:val="0"/>
          <w:numId w:val="282"/>
        </w:numPr>
        <w:tabs>
          <w:tab w:val="left" w:pos="284"/>
        </w:tabs>
        <w:spacing w:after="0" w:line="240" w:lineRule="auto"/>
        <w:ind w:right="10"/>
        <w:rPr>
          <w:rFonts w:ascii="Times New Roman" w:eastAsia="Times New Roman" w:hAnsi="Times New Roman"/>
          <w:lang w:eastAsia="pl-PL"/>
        </w:rPr>
      </w:pPr>
      <w:r w:rsidRPr="002A3B2A">
        <w:rPr>
          <w:rFonts w:ascii="Times New Roman" w:hAnsi="Times New Roman"/>
        </w:rPr>
        <w:t>prowadzenie dokumentacji pracy, zgodnie z odrębnymi przepisami;</w:t>
      </w:r>
    </w:p>
    <w:p w:rsidR="00D06B98" w:rsidRPr="002A3B2A" w:rsidRDefault="00D06B98" w:rsidP="002A3B2A">
      <w:pPr>
        <w:pStyle w:val="Akapitzlist"/>
        <w:numPr>
          <w:ilvl w:val="0"/>
          <w:numId w:val="282"/>
        </w:numPr>
        <w:tabs>
          <w:tab w:val="left" w:pos="284"/>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 xml:space="preserve">wspieranie nauczycieli, wychowawców grup wychowawczych i innych specjalistów w: </w:t>
      </w:r>
    </w:p>
    <w:p w:rsidR="00D06B98" w:rsidRPr="002A3B2A" w:rsidRDefault="00D06B98" w:rsidP="002A3B2A">
      <w:pPr>
        <w:numPr>
          <w:ilvl w:val="1"/>
          <w:numId w:val="208"/>
        </w:numPr>
        <w:ind w:right="10" w:hanging="360"/>
        <w:jc w:val="both"/>
        <w:rPr>
          <w:rFonts w:ascii="Times New Roman" w:eastAsia="Times New Roman" w:hAnsi="Times New Roman"/>
          <w:lang w:eastAsia="pl-PL"/>
        </w:rPr>
      </w:pPr>
      <w:r w:rsidRPr="002A3B2A">
        <w:rPr>
          <w:rFonts w:ascii="Times New Roman" w:eastAsia="Times New Roman" w:hAnsi="Times New Roman"/>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C40EF8" w:rsidRPr="002A3B2A" w:rsidRDefault="00D06B98" w:rsidP="002A3B2A">
      <w:pPr>
        <w:numPr>
          <w:ilvl w:val="1"/>
          <w:numId w:val="208"/>
        </w:numPr>
        <w:ind w:right="10" w:hanging="360"/>
        <w:jc w:val="both"/>
        <w:rPr>
          <w:rFonts w:ascii="Times New Roman" w:eastAsia="Times New Roman" w:hAnsi="Times New Roman"/>
          <w:lang w:eastAsia="pl-PL"/>
        </w:rPr>
      </w:pPr>
      <w:r w:rsidRPr="002A3B2A">
        <w:rPr>
          <w:rFonts w:ascii="Times New Roman" w:eastAsia="Times New Roman" w:hAnsi="Times New Roman"/>
          <w:lang w:eastAsia="pl-PL"/>
        </w:rPr>
        <w:t>udzielaniu pomo</w:t>
      </w:r>
      <w:r w:rsidR="00F54927" w:rsidRPr="002A3B2A">
        <w:rPr>
          <w:rFonts w:ascii="Times New Roman" w:eastAsia="Times New Roman" w:hAnsi="Times New Roman"/>
          <w:lang w:eastAsia="pl-PL"/>
        </w:rPr>
        <w:t>cy psychologiczno-pedagogicznej.</w:t>
      </w:r>
      <w:r w:rsidRPr="002A3B2A">
        <w:rPr>
          <w:rFonts w:ascii="Times New Roman" w:eastAsia="Times New Roman" w:hAnsi="Times New Roman"/>
          <w:lang w:eastAsia="pl-PL"/>
        </w:rPr>
        <w:t xml:space="preserve"> </w:t>
      </w:r>
    </w:p>
    <w:p w:rsidR="00F52383" w:rsidRPr="002A3B2A" w:rsidRDefault="00F52383" w:rsidP="002A3B2A">
      <w:pPr>
        <w:pStyle w:val="Akapitzlist"/>
        <w:numPr>
          <w:ilvl w:val="0"/>
          <w:numId w:val="246"/>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Do zadań i obowiązków doradcy zawodowego należy: </w:t>
      </w:r>
    </w:p>
    <w:p w:rsidR="00D06B98" w:rsidRPr="002A3B2A" w:rsidRDefault="00D06B98" w:rsidP="002A3B2A">
      <w:pPr>
        <w:pStyle w:val="Akapitzlist"/>
        <w:numPr>
          <w:ilvl w:val="0"/>
          <w:numId w:val="283"/>
        </w:numPr>
        <w:tabs>
          <w:tab w:val="left" w:pos="426"/>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systematyczne diagnozowanie zapotrzebowania uczniów na informacje edukacyjne</w:t>
      </w:r>
      <w:r w:rsidR="00F52383" w:rsidRPr="002A3B2A">
        <w:rPr>
          <w:rFonts w:ascii="Times New Roman" w:eastAsia="Times New Roman" w:hAnsi="Times New Roman"/>
          <w:lang w:eastAsia="pl-PL"/>
        </w:rPr>
        <w:t xml:space="preserve"> </w:t>
      </w:r>
      <w:r w:rsidRPr="002A3B2A">
        <w:rPr>
          <w:rFonts w:ascii="Times New Roman" w:eastAsia="Times New Roman" w:hAnsi="Times New Roman"/>
          <w:lang w:eastAsia="pl-PL"/>
        </w:rPr>
        <w:t xml:space="preserve">i zawodowe oraz pomoc w planowaniu kształcenia i kariery zawodowej; </w:t>
      </w:r>
    </w:p>
    <w:p w:rsidR="00D06B98" w:rsidRPr="002A3B2A" w:rsidRDefault="00D06B98" w:rsidP="002A3B2A">
      <w:pPr>
        <w:pStyle w:val="Akapitzlist"/>
        <w:numPr>
          <w:ilvl w:val="0"/>
          <w:numId w:val="283"/>
        </w:numPr>
        <w:tabs>
          <w:tab w:val="left" w:pos="426"/>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 xml:space="preserve">gromadzenie, aktualizacja i udostępnianie informacji edukacyjnych i zawodowych właściwych dla danego poziomu kształcenia; </w:t>
      </w:r>
    </w:p>
    <w:p w:rsidR="00D06B98" w:rsidRPr="002A3B2A" w:rsidRDefault="00D06B98" w:rsidP="002A3B2A">
      <w:pPr>
        <w:pStyle w:val="Akapitzlist"/>
        <w:numPr>
          <w:ilvl w:val="0"/>
          <w:numId w:val="283"/>
        </w:numPr>
        <w:tabs>
          <w:tab w:val="left" w:pos="426"/>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prowadzenie zajęć związanych z wyborem</w:t>
      </w:r>
      <w:r w:rsidR="00F1495C" w:rsidRPr="002A3B2A">
        <w:rPr>
          <w:rFonts w:ascii="Times New Roman" w:eastAsia="Times New Roman" w:hAnsi="Times New Roman"/>
          <w:lang w:eastAsia="pl-PL"/>
        </w:rPr>
        <w:t xml:space="preserve"> kierunku kształcenia i zawodu </w:t>
      </w:r>
      <w:r w:rsidRPr="002A3B2A">
        <w:rPr>
          <w:rFonts w:ascii="Times New Roman" w:eastAsia="Times New Roman" w:hAnsi="Times New Roman"/>
          <w:lang w:eastAsia="pl-PL"/>
        </w:rPr>
        <w:t xml:space="preserve">  z uwzględnieniem rozpoznanych mocnych stron, predyspozycji, zainteresowań i uzdolnień uczniów; </w:t>
      </w:r>
    </w:p>
    <w:p w:rsidR="00D06B98" w:rsidRPr="002A3B2A" w:rsidRDefault="00D06B98" w:rsidP="002A3B2A">
      <w:pPr>
        <w:pStyle w:val="Akapitzlist"/>
        <w:numPr>
          <w:ilvl w:val="0"/>
          <w:numId w:val="283"/>
        </w:numPr>
        <w:tabs>
          <w:tab w:val="left" w:pos="426"/>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koordynowanie działalności informacyjno-doradczej prowadzonej przez szkołę</w:t>
      </w:r>
      <w:r w:rsidR="00F52383" w:rsidRPr="002A3B2A">
        <w:rPr>
          <w:rFonts w:ascii="Times New Roman" w:eastAsia="Times New Roman" w:hAnsi="Times New Roman"/>
          <w:lang w:eastAsia="pl-PL"/>
        </w:rPr>
        <w:t xml:space="preserve"> </w:t>
      </w:r>
      <w:r w:rsidRPr="002A3B2A">
        <w:rPr>
          <w:rFonts w:ascii="Times New Roman" w:eastAsia="Times New Roman" w:hAnsi="Times New Roman"/>
          <w:lang w:eastAsia="pl-PL"/>
        </w:rPr>
        <w:t xml:space="preserve"> i placówkę; </w:t>
      </w:r>
    </w:p>
    <w:p w:rsidR="00D06B98" w:rsidRPr="002A3B2A" w:rsidRDefault="00D06B98" w:rsidP="002A3B2A">
      <w:pPr>
        <w:pStyle w:val="Akapitzlist"/>
        <w:numPr>
          <w:ilvl w:val="0"/>
          <w:numId w:val="283"/>
        </w:numPr>
        <w:tabs>
          <w:tab w:val="left" w:pos="426"/>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 xml:space="preserve">współpraca z innymi nauczycielami w tworzeniu i zapewnieniu ciągłości działań   w zakresie zajęć związanych z wyborem kierunku kształcenia i zawodu; </w:t>
      </w:r>
    </w:p>
    <w:p w:rsidR="00D06B98" w:rsidRPr="002A3B2A" w:rsidRDefault="00D06B98" w:rsidP="002A3B2A">
      <w:pPr>
        <w:pStyle w:val="Akapitzlist"/>
        <w:numPr>
          <w:ilvl w:val="0"/>
          <w:numId w:val="283"/>
        </w:numPr>
        <w:tabs>
          <w:tab w:val="left" w:pos="426"/>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 xml:space="preserve">wspieranie nauczycieli, wychowawców grup wychowawczych i innych specjalistów w udzielaniu pomocy psychologiczno-pedagogicznej. </w:t>
      </w:r>
    </w:p>
    <w:p w:rsidR="00D06B98" w:rsidRPr="002A3B2A" w:rsidRDefault="00D06B98" w:rsidP="002A3B2A">
      <w:pPr>
        <w:pStyle w:val="Akapitzlist"/>
        <w:numPr>
          <w:ilvl w:val="0"/>
          <w:numId w:val="283"/>
        </w:numPr>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opracowanie systemu doradztwa zawodowego w szkole;</w:t>
      </w:r>
    </w:p>
    <w:p w:rsidR="00D06B98" w:rsidRPr="002A3B2A" w:rsidRDefault="00D06B98" w:rsidP="002A3B2A">
      <w:pPr>
        <w:pStyle w:val="Akapitzlist"/>
        <w:numPr>
          <w:ilvl w:val="0"/>
          <w:numId w:val="283"/>
        </w:numPr>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prowadzenie zajęć edukacyjnych zgodnie z planem zajęć;</w:t>
      </w:r>
    </w:p>
    <w:p w:rsidR="00C02199" w:rsidRPr="002A3B2A" w:rsidRDefault="00D06B98" w:rsidP="002A3B2A">
      <w:pPr>
        <w:pStyle w:val="Akapitzlist"/>
        <w:numPr>
          <w:ilvl w:val="0"/>
          <w:numId w:val="283"/>
        </w:numPr>
        <w:spacing w:after="0" w:line="240" w:lineRule="auto"/>
        <w:ind w:right="10"/>
        <w:rPr>
          <w:rFonts w:ascii="Times New Roman" w:eastAsia="Times New Roman" w:hAnsi="Times New Roman"/>
          <w:lang w:eastAsia="pl-PL"/>
        </w:rPr>
      </w:pPr>
      <w:bookmarkStart w:id="5" w:name="_Hlk485559771"/>
      <w:r w:rsidRPr="002A3B2A">
        <w:rPr>
          <w:rFonts w:ascii="Times New Roman" w:eastAsia="Times New Roman" w:hAnsi="Times New Roman"/>
          <w:lang w:eastAsia="pl-PL"/>
        </w:rPr>
        <w:t>prowadzenie dokumentacji zajęć, zgodnie z odrębnymi przepisami.</w:t>
      </w:r>
      <w:bookmarkEnd w:id="5"/>
    </w:p>
    <w:p w:rsidR="00F52383" w:rsidRPr="002A3B2A" w:rsidRDefault="00F52383" w:rsidP="002A3B2A">
      <w:pPr>
        <w:pStyle w:val="Akapitzlist"/>
        <w:numPr>
          <w:ilvl w:val="0"/>
          <w:numId w:val="246"/>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Do zadań i obowiązków nauczyciela  terapii pedagogicznej należy: </w:t>
      </w:r>
    </w:p>
    <w:p w:rsidR="00B52418" w:rsidRPr="002A3B2A" w:rsidRDefault="00D06B98" w:rsidP="002A3B2A">
      <w:pPr>
        <w:pStyle w:val="Akapitzlist"/>
        <w:numPr>
          <w:ilvl w:val="0"/>
          <w:numId w:val="284"/>
        </w:numPr>
        <w:tabs>
          <w:tab w:val="left" w:pos="426"/>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 xml:space="preserve">prowadzenie badań diagnostycznych uczniów z zaburzeniami i odchyleniami rozwojowymi lub </w:t>
      </w:r>
    </w:p>
    <w:p w:rsidR="00D06B98" w:rsidRPr="002A3B2A" w:rsidRDefault="00D06B98" w:rsidP="002A3B2A">
      <w:pPr>
        <w:tabs>
          <w:tab w:val="left" w:pos="426"/>
        </w:tabs>
        <w:ind w:right="10"/>
        <w:jc w:val="both"/>
        <w:rPr>
          <w:rFonts w:ascii="Times New Roman" w:eastAsia="Times New Roman" w:hAnsi="Times New Roman"/>
          <w:lang w:eastAsia="pl-PL"/>
        </w:rPr>
      </w:pPr>
      <w:r w:rsidRPr="002A3B2A">
        <w:rPr>
          <w:rFonts w:ascii="Times New Roman" w:eastAsia="Times New Roman" w:hAnsi="Times New Roman"/>
          <w:lang w:eastAsia="pl-PL"/>
        </w:rPr>
        <w:t xml:space="preserve">specyficznymi trudnościami w uczeniu się w celu rozpoznawania trudności oraz monitorowania efektów oddziaływań terapeutycznych; </w:t>
      </w:r>
    </w:p>
    <w:p w:rsidR="00D06B98" w:rsidRPr="002A3B2A" w:rsidRDefault="00D06B98" w:rsidP="002A3B2A">
      <w:pPr>
        <w:pStyle w:val="Akapitzlist"/>
        <w:numPr>
          <w:ilvl w:val="0"/>
          <w:numId w:val="284"/>
        </w:numPr>
        <w:tabs>
          <w:tab w:val="left" w:pos="426"/>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rozpoznawanie przyczyn utrudniających uczniom aktywne i pełne uczestnictwo w ży</w:t>
      </w:r>
      <w:r w:rsidR="00F1495C" w:rsidRPr="002A3B2A">
        <w:rPr>
          <w:rFonts w:ascii="Times New Roman" w:eastAsia="Times New Roman" w:hAnsi="Times New Roman"/>
          <w:lang w:eastAsia="pl-PL"/>
        </w:rPr>
        <w:t>ciu szkoły;</w:t>
      </w:r>
    </w:p>
    <w:p w:rsidR="00F1495C" w:rsidRPr="002A3B2A" w:rsidRDefault="00D06B98" w:rsidP="002A3B2A">
      <w:pPr>
        <w:pStyle w:val="Akapitzlist"/>
        <w:numPr>
          <w:ilvl w:val="0"/>
          <w:numId w:val="284"/>
        </w:numPr>
        <w:tabs>
          <w:tab w:val="left" w:pos="426"/>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prowadzenie z</w:t>
      </w:r>
      <w:r w:rsidR="00F1495C" w:rsidRPr="002A3B2A">
        <w:rPr>
          <w:rFonts w:ascii="Times New Roman" w:eastAsia="Times New Roman" w:hAnsi="Times New Roman"/>
          <w:lang w:eastAsia="pl-PL"/>
        </w:rPr>
        <w:t>ajęć korekcyjno-kompensacyjnych;</w:t>
      </w:r>
    </w:p>
    <w:p w:rsidR="00D06B98" w:rsidRPr="002A3B2A" w:rsidRDefault="00F52383" w:rsidP="002A3B2A">
      <w:pPr>
        <w:pStyle w:val="Akapitzlist"/>
        <w:numPr>
          <w:ilvl w:val="0"/>
          <w:numId w:val="284"/>
        </w:numPr>
        <w:tabs>
          <w:tab w:val="left" w:pos="426"/>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po</w:t>
      </w:r>
      <w:r w:rsidR="00D06B98" w:rsidRPr="002A3B2A">
        <w:rPr>
          <w:rFonts w:ascii="Times New Roman" w:eastAsia="Times New Roman" w:hAnsi="Times New Roman"/>
          <w:lang w:eastAsia="pl-PL"/>
        </w:rPr>
        <w:t xml:space="preserve">dejmowanie działań profilaktycznych zapobiegających niepowodzeniom edukacyjnym uczniów, we współpracy z rodzicami uczniów; </w:t>
      </w:r>
    </w:p>
    <w:p w:rsidR="00D06B98" w:rsidRPr="002A3B2A" w:rsidRDefault="00D06B98" w:rsidP="002A3B2A">
      <w:pPr>
        <w:pStyle w:val="Akapitzlist"/>
        <w:numPr>
          <w:ilvl w:val="0"/>
          <w:numId w:val="284"/>
        </w:numPr>
        <w:tabs>
          <w:tab w:val="left" w:pos="426"/>
        </w:tabs>
        <w:spacing w:after="0" w:line="240" w:lineRule="auto"/>
        <w:ind w:right="10"/>
        <w:rPr>
          <w:rFonts w:ascii="Times New Roman" w:eastAsia="Times New Roman" w:hAnsi="Times New Roman"/>
          <w:lang w:eastAsia="pl-PL"/>
        </w:rPr>
      </w:pPr>
      <w:r w:rsidRPr="002A3B2A">
        <w:rPr>
          <w:rFonts w:ascii="Times New Roman" w:eastAsia="Times New Roman" w:hAnsi="Times New Roman"/>
          <w:lang w:eastAsia="pl-PL"/>
        </w:rPr>
        <w:t xml:space="preserve">wspieranie nauczycieli, wychowawców grup wychowawczych i innych specjalistów w: </w:t>
      </w:r>
    </w:p>
    <w:p w:rsidR="00571697" w:rsidRPr="002A3B2A" w:rsidRDefault="00D06B98" w:rsidP="002A3B2A">
      <w:pPr>
        <w:numPr>
          <w:ilvl w:val="1"/>
          <w:numId w:val="209"/>
        </w:numPr>
        <w:ind w:right="10" w:hanging="360"/>
        <w:jc w:val="both"/>
        <w:rPr>
          <w:rFonts w:ascii="Times New Roman" w:eastAsia="Times New Roman" w:hAnsi="Times New Roman"/>
          <w:lang w:eastAsia="pl-PL"/>
        </w:rPr>
      </w:pPr>
      <w:r w:rsidRPr="002A3B2A">
        <w:rPr>
          <w:rFonts w:ascii="Times New Roman" w:eastAsia="Times New Roman" w:hAnsi="Times New Roman"/>
          <w:lang w:eastAsia="pl-PL"/>
        </w:rPr>
        <w:t xml:space="preserve"> rozpoznawaniu indywidualnych potrzeb rozwojowych i edukacyjnych oraz możliwości psychofizycznych uczniów w celu określenia mocnych stron, predyspozycji, zainteresowań </w:t>
      </w:r>
    </w:p>
    <w:p w:rsidR="00D06B98" w:rsidRPr="002A3B2A" w:rsidRDefault="00D06B98" w:rsidP="002A3B2A">
      <w:pPr>
        <w:ind w:left="992" w:right="10"/>
        <w:jc w:val="both"/>
        <w:rPr>
          <w:rFonts w:ascii="Times New Roman" w:eastAsia="Times New Roman" w:hAnsi="Times New Roman"/>
          <w:lang w:eastAsia="pl-PL"/>
        </w:rPr>
      </w:pPr>
      <w:r w:rsidRPr="002A3B2A">
        <w:rPr>
          <w:rFonts w:ascii="Times New Roman" w:eastAsia="Times New Roman" w:hAnsi="Times New Roman"/>
          <w:lang w:eastAsia="pl-PL"/>
        </w:rPr>
        <w:t xml:space="preserve">i uzdolnień uczniów oraz przyczyn niepowodzeń edukacyjnych lub trudności w funkcjonowaniu uczniów, w tym barier i ograniczeń utrudniających funkcjonowanie ucznia i jego uczestnictwo w życiu przedszkola, szkoły i placówki,  </w:t>
      </w:r>
    </w:p>
    <w:p w:rsidR="00D06B98" w:rsidRPr="002A3B2A" w:rsidRDefault="00D06B98" w:rsidP="002A3B2A">
      <w:pPr>
        <w:numPr>
          <w:ilvl w:val="1"/>
          <w:numId w:val="209"/>
        </w:numPr>
        <w:ind w:right="10" w:hanging="360"/>
        <w:jc w:val="both"/>
        <w:rPr>
          <w:rFonts w:ascii="Times New Roman" w:eastAsia="Times New Roman" w:hAnsi="Times New Roman"/>
          <w:lang w:eastAsia="pl-PL"/>
        </w:rPr>
      </w:pPr>
      <w:r w:rsidRPr="002A3B2A">
        <w:rPr>
          <w:rFonts w:ascii="Times New Roman" w:eastAsia="Times New Roman" w:hAnsi="Times New Roman"/>
          <w:lang w:eastAsia="pl-PL"/>
        </w:rPr>
        <w:t>udzielaniu pomo</w:t>
      </w:r>
      <w:r w:rsidR="00D81E3E" w:rsidRPr="002A3B2A">
        <w:rPr>
          <w:rFonts w:ascii="Times New Roman" w:eastAsia="Times New Roman" w:hAnsi="Times New Roman"/>
          <w:lang w:eastAsia="pl-PL"/>
        </w:rPr>
        <w:t>cy psychologiczno-pedagogicznej;</w:t>
      </w:r>
      <w:r w:rsidRPr="002A3B2A">
        <w:rPr>
          <w:rFonts w:ascii="Times New Roman" w:eastAsia="Times New Roman" w:hAnsi="Times New Roman"/>
          <w:lang w:eastAsia="pl-PL"/>
        </w:rPr>
        <w:t xml:space="preserve"> </w:t>
      </w:r>
    </w:p>
    <w:p w:rsidR="00D06B98" w:rsidRPr="002A3B2A" w:rsidRDefault="00D06B98" w:rsidP="002A3B2A">
      <w:pPr>
        <w:numPr>
          <w:ilvl w:val="0"/>
          <w:numId w:val="284"/>
        </w:numPr>
        <w:tabs>
          <w:tab w:val="left" w:pos="426"/>
        </w:tabs>
        <w:jc w:val="both"/>
        <w:rPr>
          <w:rFonts w:ascii="Times New Roman" w:hAnsi="Times New Roman"/>
        </w:rPr>
      </w:pPr>
      <w:r w:rsidRPr="002A3B2A">
        <w:rPr>
          <w:rFonts w:ascii="Times New Roman" w:hAnsi="Times New Roman"/>
        </w:rPr>
        <w:t>udział w posiedzeniach zespołów wychowawczych;</w:t>
      </w:r>
    </w:p>
    <w:p w:rsidR="00D06B98" w:rsidRPr="002A3B2A" w:rsidRDefault="00D06B98" w:rsidP="002A3B2A">
      <w:pPr>
        <w:numPr>
          <w:ilvl w:val="0"/>
          <w:numId w:val="284"/>
        </w:numPr>
        <w:tabs>
          <w:tab w:val="left" w:pos="426"/>
        </w:tabs>
        <w:jc w:val="both"/>
        <w:rPr>
          <w:rFonts w:ascii="Times New Roman" w:hAnsi="Times New Roman"/>
        </w:rPr>
      </w:pPr>
      <w:r w:rsidRPr="002A3B2A">
        <w:rPr>
          <w:rFonts w:ascii="Times New Roman" w:hAnsi="Times New Roman"/>
        </w:rPr>
        <w:t>pomoc rodzicom i nauczycielom w rozpoznawaniu indywidualnych możliwości, predyspozycji i uzdolnień uczniów;</w:t>
      </w:r>
    </w:p>
    <w:p w:rsidR="00D81E3E" w:rsidRPr="002A3B2A" w:rsidRDefault="00D06B98" w:rsidP="002A3B2A">
      <w:pPr>
        <w:numPr>
          <w:ilvl w:val="0"/>
          <w:numId w:val="284"/>
        </w:numPr>
        <w:tabs>
          <w:tab w:val="left" w:pos="426"/>
        </w:tabs>
        <w:jc w:val="both"/>
        <w:rPr>
          <w:rFonts w:ascii="Times New Roman" w:hAnsi="Times New Roman"/>
        </w:rPr>
      </w:pPr>
      <w:r w:rsidRPr="002A3B2A">
        <w:rPr>
          <w:rFonts w:ascii="Times New Roman" w:hAnsi="Times New Roman"/>
        </w:rPr>
        <w:t>podejmowanie działań wychowawczych i p</w:t>
      </w:r>
      <w:r w:rsidR="00D81E3E" w:rsidRPr="002A3B2A">
        <w:rPr>
          <w:rFonts w:ascii="Times New Roman" w:hAnsi="Times New Roman"/>
        </w:rPr>
        <w:t>rofilakty</w:t>
      </w:r>
      <w:r w:rsidR="001955A6" w:rsidRPr="002A3B2A">
        <w:rPr>
          <w:rFonts w:ascii="Times New Roman" w:hAnsi="Times New Roman"/>
        </w:rPr>
        <w:t xml:space="preserve">cznych wynikających z Programu wychowawczo </w:t>
      </w:r>
      <w:r w:rsidR="00B52418" w:rsidRPr="002A3B2A">
        <w:rPr>
          <w:rFonts w:ascii="Times New Roman" w:hAnsi="Times New Roman"/>
        </w:rPr>
        <w:t>–</w:t>
      </w:r>
      <w:r w:rsidR="001955A6" w:rsidRPr="002A3B2A">
        <w:rPr>
          <w:rFonts w:ascii="Times New Roman" w:hAnsi="Times New Roman"/>
        </w:rPr>
        <w:t>p</w:t>
      </w:r>
      <w:r w:rsidRPr="002A3B2A">
        <w:rPr>
          <w:rFonts w:ascii="Times New Roman" w:hAnsi="Times New Roman"/>
        </w:rPr>
        <w:t xml:space="preserve">rofilaktycznego w stosunku do uczniów z </w:t>
      </w:r>
      <w:r w:rsidR="00D81E3E" w:rsidRPr="002A3B2A">
        <w:rPr>
          <w:rFonts w:ascii="Times New Roman" w:hAnsi="Times New Roman"/>
        </w:rPr>
        <w:t>udziałem rodziców i wychowawców;</w:t>
      </w:r>
    </w:p>
    <w:p w:rsidR="00D06B98" w:rsidRPr="002A3B2A" w:rsidRDefault="00D06B98" w:rsidP="002A3B2A">
      <w:pPr>
        <w:numPr>
          <w:ilvl w:val="0"/>
          <w:numId w:val="284"/>
        </w:numPr>
        <w:tabs>
          <w:tab w:val="left" w:pos="426"/>
        </w:tabs>
        <w:jc w:val="both"/>
        <w:rPr>
          <w:rFonts w:ascii="Times New Roman" w:hAnsi="Times New Roman"/>
        </w:rPr>
      </w:pPr>
      <w:r w:rsidRPr="002A3B2A">
        <w:rPr>
          <w:rFonts w:ascii="Times New Roman" w:eastAsia="Times New Roman" w:hAnsi="Times New Roman"/>
          <w:lang w:eastAsia="pl-PL"/>
        </w:rPr>
        <w:t>prowadzenie dokumentacji zajęć, zgodnie z odrębnymi przepisami.</w:t>
      </w:r>
    </w:p>
    <w:p w:rsidR="00B03105" w:rsidRPr="002A3B2A" w:rsidRDefault="00B03105" w:rsidP="002A3B2A">
      <w:pPr>
        <w:pStyle w:val="Nagwek11"/>
        <w:tabs>
          <w:tab w:val="left" w:pos="426"/>
        </w:tabs>
        <w:spacing w:before="0" w:after="0"/>
        <w:jc w:val="both"/>
        <w:rPr>
          <w:rFonts w:ascii="Times New Roman" w:hAnsi="Times New Roman"/>
          <w:sz w:val="22"/>
          <w:szCs w:val="22"/>
        </w:rPr>
      </w:pPr>
    </w:p>
    <w:p w:rsidR="0023137D" w:rsidRPr="002A3B2A" w:rsidRDefault="007D2C55" w:rsidP="002A3B2A">
      <w:pPr>
        <w:pStyle w:val="Nagwek2"/>
        <w:spacing w:before="0"/>
        <w:rPr>
          <w:rFonts w:ascii="Times New Roman" w:hAnsi="Times New Roman"/>
          <w:b w:val="0"/>
          <w:bCs w:val="0"/>
          <w:color w:val="auto"/>
          <w:sz w:val="22"/>
          <w:szCs w:val="22"/>
        </w:rPr>
      </w:pPr>
      <w:bookmarkStart w:id="6" w:name="_Toc497598388"/>
      <w:r w:rsidRPr="002A3B2A">
        <w:rPr>
          <w:rFonts w:ascii="Times New Roman" w:hAnsi="Times New Roman"/>
          <w:color w:val="auto"/>
          <w:sz w:val="22"/>
          <w:szCs w:val="22"/>
        </w:rPr>
        <w:t>Rozdział 5</w:t>
      </w:r>
      <w:r w:rsidR="004E6688" w:rsidRPr="002A3B2A">
        <w:rPr>
          <w:rFonts w:ascii="Times New Roman" w:hAnsi="Times New Roman"/>
          <w:b w:val="0"/>
          <w:bCs w:val="0"/>
          <w:color w:val="auto"/>
          <w:sz w:val="22"/>
          <w:szCs w:val="22"/>
        </w:rPr>
        <w:br/>
      </w:r>
      <w:r w:rsidR="0023137D" w:rsidRPr="002A3B2A">
        <w:rPr>
          <w:rFonts w:ascii="Times New Roman" w:hAnsi="Times New Roman"/>
          <w:color w:val="auto"/>
          <w:sz w:val="22"/>
          <w:szCs w:val="22"/>
        </w:rPr>
        <w:t>Organizacja nauczania, wychowania i opieki uczniom niepełnosprawnym,                                      niedostosowanym społecznie i zagrożonym niedostosowaniem społecznym</w:t>
      </w:r>
      <w:bookmarkEnd w:id="6"/>
    </w:p>
    <w:p w:rsidR="0023137D" w:rsidRPr="002A3B2A" w:rsidRDefault="00BA0C25" w:rsidP="002A3B2A">
      <w:pPr>
        <w:tabs>
          <w:tab w:val="left" w:pos="567"/>
        </w:tabs>
        <w:jc w:val="both"/>
        <w:rPr>
          <w:rFonts w:ascii="Times New Roman" w:hAnsi="Times New Roman"/>
        </w:rPr>
      </w:pPr>
      <w:r w:rsidRPr="002A3B2A">
        <w:rPr>
          <w:rFonts w:ascii="Times New Roman" w:hAnsi="Times New Roman"/>
          <w:b/>
        </w:rPr>
        <w:t xml:space="preserve">        § 28</w:t>
      </w:r>
      <w:r w:rsidR="0023137D" w:rsidRPr="002A3B2A">
        <w:rPr>
          <w:rFonts w:ascii="Times New Roman" w:hAnsi="Times New Roman"/>
          <w:b/>
        </w:rPr>
        <w:t>.  </w:t>
      </w:r>
      <w:r w:rsidR="0023137D" w:rsidRPr="002A3B2A">
        <w:rPr>
          <w:rFonts w:ascii="Times New Roman" w:hAnsi="Times New Roman"/>
        </w:rPr>
        <w:t> W szkole kształcenie specjalnym obejmuje się uczniów posiadających orzeczenie poradni psychologiczno-pedagogicznej o potrzebie kształcenia specjalnego</w:t>
      </w:r>
      <w:r w:rsidR="00145183" w:rsidRPr="002A3B2A">
        <w:rPr>
          <w:rFonts w:ascii="Times New Roman" w:hAnsi="Times New Roman"/>
        </w:rPr>
        <w:t>.</w:t>
      </w:r>
      <w:r w:rsidR="0023137D" w:rsidRPr="002A3B2A">
        <w:rPr>
          <w:rFonts w:ascii="Times New Roman" w:hAnsi="Times New Roman"/>
        </w:rPr>
        <w:t xml:space="preserve"> Nauczanie specjalne prowadzone jest w oddziałach </w:t>
      </w:r>
      <w:r w:rsidR="00145183" w:rsidRPr="002A3B2A">
        <w:rPr>
          <w:rFonts w:ascii="Times New Roman" w:hAnsi="Times New Roman"/>
        </w:rPr>
        <w:t>ogólnodostępnych</w:t>
      </w:r>
      <w:r w:rsidR="0023137D" w:rsidRPr="002A3B2A">
        <w:rPr>
          <w:rFonts w:ascii="Times New Roman" w:hAnsi="Times New Roman"/>
        </w:rPr>
        <w:t xml:space="preserve"> na każdym etapie edukacyjnym. </w:t>
      </w:r>
    </w:p>
    <w:p w:rsidR="0023137D" w:rsidRPr="002A3B2A" w:rsidRDefault="00BA0C25" w:rsidP="002A3B2A">
      <w:pPr>
        <w:tabs>
          <w:tab w:val="left" w:pos="567"/>
        </w:tabs>
        <w:autoSpaceDE w:val="0"/>
        <w:autoSpaceDN w:val="0"/>
        <w:adjustRightInd w:val="0"/>
        <w:jc w:val="both"/>
        <w:rPr>
          <w:rFonts w:ascii="Times New Roman" w:hAnsi="Times New Roman"/>
        </w:rPr>
      </w:pPr>
      <w:r w:rsidRPr="002A3B2A">
        <w:rPr>
          <w:rFonts w:ascii="Times New Roman" w:hAnsi="Times New Roman"/>
          <w:b/>
        </w:rPr>
        <w:t xml:space="preserve">        § 29</w:t>
      </w:r>
      <w:r w:rsidR="0023137D" w:rsidRPr="002A3B2A">
        <w:rPr>
          <w:rFonts w:ascii="Times New Roman" w:hAnsi="Times New Roman"/>
          <w:b/>
        </w:rPr>
        <w:t>. 1</w:t>
      </w:r>
      <w:r w:rsidR="0023137D" w:rsidRPr="002A3B2A">
        <w:rPr>
          <w:rFonts w:ascii="Times New Roman" w:hAnsi="Times New Roman"/>
        </w:rPr>
        <w:t>. Szkoła zapewnia uczniom z orzeczoną niepełnosprawnością lub niedostosowaniem społecznym:</w:t>
      </w:r>
    </w:p>
    <w:p w:rsidR="0023137D" w:rsidRPr="002A3B2A" w:rsidRDefault="0023137D" w:rsidP="002A3B2A">
      <w:pPr>
        <w:numPr>
          <w:ilvl w:val="0"/>
          <w:numId w:val="179"/>
        </w:numPr>
        <w:ind w:left="284" w:hanging="284"/>
        <w:jc w:val="both"/>
        <w:rPr>
          <w:rFonts w:ascii="Times New Roman" w:hAnsi="Times New Roman"/>
        </w:rPr>
      </w:pPr>
      <w:r w:rsidRPr="002A3B2A">
        <w:rPr>
          <w:rFonts w:ascii="Times New Roman" w:hAnsi="Times New Roman"/>
        </w:rPr>
        <w:t>realizację zaleceń zawartych w orzeczeniu o potrzebie kształcenia specjalnego;</w:t>
      </w:r>
    </w:p>
    <w:p w:rsidR="0023137D" w:rsidRPr="002A3B2A" w:rsidRDefault="0023137D" w:rsidP="002A3B2A">
      <w:pPr>
        <w:numPr>
          <w:ilvl w:val="0"/>
          <w:numId w:val="179"/>
        </w:numPr>
        <w:ind w:left="284" w:hanging="284"/>
        <w:jc w:val="both"/>
        <w:rPr>
          <w:rFonts w:ascii="Times New Roman" w:hAnsi="Times New Roman"/>
        </w:rPr>
      </w:pPr>
      <w:r w:rsidRPr="002A3B2A">
        <w:rPr>
          <w:rFonts w:ascii="Times New Roman" w:hAnsi="Times New Roman"/>
        </w:rPr>
        <w:t>odpowiednie warunki do nauki oraz w miarę możliwo</w:t>
      </w:r>
      <w:r w:rsidR="00F52383" w:rsidRPr="002A3B2A">
        <w:rPr>
          <w:rFonts w:ascii="Times New Roman" w:hAnsi="Times New Roman"/>
        </w:rPr>
        <w:t>ści  sprzęt specjalistyczny</w:t>
      </w:r>
      <w:r w:rsidRPr="002A3B2A">
        <w:rPr>
          <w:rFonts w:ascii="Times New Roman" w:hAnsi="Times New Roman"/>
        </w:rPr>
        <w:t xml:space="preserve">  i środki dydaktyczne;</w:t>
      </w:r>
    </w:p>
    <w:p w:rsidR="0023137D" w:rsidRPr="002A3B2A" w:rsidRDefault="0023137D" w:rsidP="002A3B2A">
      <w:pPr>
        <w:numPr>
          <w:ilvl w:val="0"/>
          <w:numId w:val="179"/>
        </w:numPr>
        <w:ind w:left="284" w:hanging="284"/>
        <w:jc w:val="both"/>
        <w:rPr>
          <w:rFonts w:ascii="Times New Roman" w:hAnsi="Times New Roman"/>
        </w:rPr>
      </w:pPr>
      <w:r w:rsidRPr="002A3B2A">
        <w:rPr>
          <w:rFonts w:ascii="Times New Roman" w:hAnsi="Times New Roman"/>
        </w:rPr>
        <w:t>realizację programów nauczania dostosowanych do indyw</w:t>
      </w:r>
      <w:r w:rsidR="00C14617" w:rsidRPr="002A3B2A">
        <w:rPr>
          <w:rFonts w:ascii="Times New Roman" w:hAnsi="Times New Roman"/>
        </w:rPr>
        <w:t xml:space="preserve">idualnych potrzeb edukacyjnych i możliwości </w:t>
      </w:r>
      <w:r w:rsidRPr="002A3B2A">
        <w:rPr>
          <w:rFonts w:ascii="Times New Roman" w:hAnsi="Times New Roman"/>
        </w:rPr>
        <w:t>psychofizycznych ucznia;</w:t>
      </w:r>
    </w:p>
    <w:p w:rsidR="0023137D" w:rsidRPr="002A3B2A" w:rsidRDefault="0023137D" w:rsidP="002A3B2A">
      <w:pPr>
        <w:numPr>
          <w:ilvl w:val="0"/>
          <w:numId w:val="179"/>
        </w:numPr>
        <w:ind w:left="284" w:hanging="284"/>
        <w:jc w:val="both"/>
        <w:rPr>
          <w:rFonts w:ascii="Times New Roman" w:hAnsi="Times New Roman"/>
        </w:rPr>
      </w:pPr>
      <w:r w:rsidRPr="002A3B2A">
        <w:rPr>
          <w:rFonts w:ascii="Times New Roman" w:hAnsi="Times New Roman"/>
        </w:rPr>
        <w:t>zajęcia specjalistyczne, stosow</w:t>
      </w:r>
      <w:r w:rsidR="00C14617" w:rsidRPr="002A3B2A">
        <w:rPr>
          <w:rFonts w:ascii="Times New Roman" w:hAnsi="Times New Roman"/>
        </w:rPr>
        <w:t xml:space="preserve">nie do zaleceń w orzeczeniach </w:t>
      </w:r>
      <w:r w:rsidRPr="002A3B2A">
        <w:rPr>
          <w:rFonts w:ascii="Times New Roman" w:hAnsi="Times New Roman"/>
        </w:rPr>
        <w:t xml:space="preserve"> i możliwości organizacyjnych szkoły;</w:t>
      </w:r>
    </w:p>
    <w:p w:rsidR="0023137D" w:rsidRPr="002A3B2A" w:rsidRDefault="00FD7ECB" w:rsidP="002A3B2A">
      <w:pPr>
        <w:numPr>
          <w:ilvl w:val="0"/>
          <w:numId w:val="179"/>
        </w:numPr>
        <w:ind w:left="284" w:hanging="284"/>
        <w:jc w:val="both"/>
        <w:rPr>
          <w:rFonts w:ascii="Times New Roman" w:hAnsi="Times New Roman"/>
        </w:rPr>
      </w:pPr>
      <w:r w:rsidRPr="002A3B2A">
        <w:rPr>
          <w:rFonts w:ascii="Times New Roman" w:hAnsi="Times New Roman"/>
        </w:rPr>
        <w:t>zajęcia rewalidacyjne</w:t>
      </w:r>
      <w:r w:rsidR="0023137D" w:rsidRPr="002A3B2A">
        <w:rPr>
          <w:rFonts w:ascii="Times New Roman" w:hAnsi="Times New Roman"/>
        </w:rPr>
        <w:t>;</w:t>
      </w:r>
    </w:p>
    <w:p w:rsidR="0023137D" w:rsidRPr="002A3B2A" w:rsidRDefault="0023137D" w:rsidP="002A3B2A">
      <w:pPr>
        <w:numPr>
          <w:ilvl w:val="0"/>
          <w:numId w:val="179"/>
        </w:numPr>
        <w:ind w:left="284" w:hanging="284"/>
        <w:jc w:val="both"/>
        <w:rPr>
          <w:rFonts w:ascii="Times New Roman" w:hAnsi="Times New Roman"/>
        </w:rPr>
      </w:pPr>
      <w:r w:rsidRPr="002A3B2A">
        <w:rPr>
          <w:rFonts w:ascii="Times New Roman" w:hAnsi="Times New Roman"/>
        </w:rPr>
        <w:t>integrację ze środowiskiem rówieśniczym;</w:t>
      </w:r>
    </w:p>
    <w:p w:rsidR="0023137D" w:rsidRPr="002A3B2A" w:rsidRDefault="0023137D" w:rsidP="002A3B2A">
      <w:pPr>
        <w:numPr>
          <w:ilvl w:val="0"/>
          <w:numId w:val="179"/>
        </w:numPr>
        <w:ind w:left="284" w:hanging="284"/>
        <w:jc w:val="both"/>
        <w:rPr>
          <w:rFonts w:ascii="Times New Roman" w:hAnsi="Times New Roman"/>
        </w:rPr>
      </w:pPr>
      <w:r w:rsidRPr="002A3B2A">
        <w:rPr>
          <w:rFonts w:ascii="Times New Roman" w:hAnsi="Times New Roman"/>
        </w:rPr>
        <w:t>dla uczniów niesłyszących, z afazją lub z autyzmem w ramach zajęć rewalidacyjnych naukę języka migowego lub zajęcia z innych alternatywnych metod komunikacji.</w:t>
      </w:r>
    </w:p>
    <w:p w:rsidR="00A242CA" w:rsidRPr="002A3B2A" w:rsidRDefault="0023137D" w:rsidP="002A3B2A">
      <w:pPr>
        <w:tabs>
          <w:tab w:val="left" w:pos="567"/>
        </w:tabs>
        <w:autoSpaceDE w:val="0"/>
        <w:autoSpaceDN w:val="0"/>
        <w:adjustRightInd w:val="0"/>
        <w:jc w:val="both"/>
        <w:rPr>
          <w:rFonts w:ascii="Times New Roman" w:hAnsi="Times New Roman"/>
        </w:rPr>
      </w:pPr>
      <w:r w:rsidRPr="002A3B2A">
        <w:rPr>
          <w:rFonts w:ascii="Times New Roman" w:hAnsi="Times New Roman"/>
          <w:b/>
        </w:rPr>
        <w:t xml:space="preserve">       2</w:t>
      </w:r>
      <w:r w:rsidRPr="002A3B2A">
        <w:rPr>
          <w:rFonts w:ascii="Times New Roman" w:hAnsi="Times New Roman"/>
        </w:rPr>
        <w:t>. Szkoła organizuje zajęcia zgodnie z zaleceniami zawartymi w orzeczeniu o potrzebie kształcenia specjalnego.</w:t>
      </w:r>
    </w:p>
    <w:p w:rsidR="00A242CA" w:rsidRPr="002A3B2A" w:rsidRDefault="000F64CD" w:rsidP="00F32491">
      <w:pPr>
        <w:tabs>
          <w:tab w:val="left" w:pos="567"/>
        </w:tabs>
        <w:autoSpaceDE w:val="0"/>
        <w:autoSpaceDN w:val="0"/>
        <w:adjustRightInd w:val="0"/>
        <w:jc w:val="both"/>
        <w:rPr>
          <w:rFonts w:ascii="Times New Roman" w:hAnsi="Times New Roman"/>
        </w:rPr>
      </w:pPr>
      <w:r w:rsidRPr="002A3B2A">
        <w:rPr>
          <w:rFonts w:ascii="Times New Roman" w:hAnsi="Times New Roman"/>
          <w:b/>
        </w:rPr>
        <w:t xml:space="preserve">      § 30</w:t>
      </w:r>
      <w:r w:rsidR="00A242CA" w:rsidRPr="002A3B2A">
        <w:rPr>
          <w:rFonts w:ascii="Times New Roman" w:hAnsi="Times New Roman"/>
          <w:b/>
        </w:rPr>
        <w:t xml:space="preserve">. 1. </w:t>
      </w:r>
      <w:r w:rsidR="00A242CA" w:rsidRPr="002A3B2A">
        <w:rPr>
          <w:rFonts w:ascii="Times New Roman" w:hAnsi="Times New Roman"/>
        </w:rPr>
        <w:t>Uczniowi niepełnosprawnemu można</w:t>
      </w:r>
      <w:r w:rsidR="00A242CA" w:rsidRPr="002A3B2A">
        <w:rPr>
          <w:rFonts w:ascii="Times New Roman" w:hAnsi="Times New Roman"/>
          <w:b/>
        </w:rPr>
        <w:t xml:space="preserve"> </w:t>
      </w:r>
      <w:r w:rsidR="00A242CA" w:rsidRPr="002A3B2A">
        <w:rPr>
          <w:rFonts w:ascii="Times New Roman" w:hAnsi="Times New Roman"/>
        </w:rPr>
        <w:t>przedłużyć o jeden rok w cyklu edukacyjnym okres nauki, zwiększając proporcjonalnie wym</w:t>
      </w:r>
      <w:r w:rsidR="00F32491">
        <w:rPr>
          <w:rFonts w:ascii="Times New Roman" w:hAnsi="Times New Roman"/>
        </w:rPr>
        <w:t>iar godzin zajęć obowiązkowych.</w:t>
      </w:r>
    </w:p>
    <w:p w:rsidR="00A242CA" w:rsidRPr="002A3B2A" w:rsidRDefault="00A242CA" w:rsidP="002A3B2A">
      <w:pPr>
        <w:autoSpaceDE w:val="0"/>
        <w:autoSpaceDN w:val="0"/>
        <w:adjustRightInd w:val="0"/>
        <w:jc w:val="both"/>
        <w:rPr>
          <w:rFonts w:ascii="Times New Roman" w:hAnsi="Times New Roman"/>
        </w:rPr>
      </w:pPr>
      <w:r w:rsidRPr="002A3B2A">
        <w:rPr>
          <w:rFonts w:ascii="Times New Roman" w:hAnsi="Times New Roman"/>
          <w:b/>
        </w:rPr>
        <w:t xml:space="preserve">      2</w:t>
      </w:r>
      <w:r w:rsidRPr="002A3B2A">
        <w:rPr>
          <w:rFonts w:ascii="Times New Roman" w:hAnsi="Times New Roman"/>
        </w:rPr>
        <w:t>. Decyzję o przedłużeniu okresu nauki uczniowi niepełnosprawnemu podejmuje w formie uchwały stanowiącej rada pedagogiczna, po uzyskaniu pozytywnej opinii Zespołu</w:t>
      </w:r>
      <w:r w:rsidR="007D2C55" w:rsidRPr="002A3B2A">
        <w:rPr>
          <w:rFonts w:ascii="Times New Roman" w:hAnsi="Times New Roman"/>
        </w:rPr>
        <w:t xml:space="preserve"> </w:t>
      </w:r>
      <w:r w:rsidR="009610B1" w:rsidRPr="002A3B2A">
        <w:rPr>
          <w:rFonts w:ascii="Times New Roman" w:hAnsi="Times New Roman"/>
        </w:rPr>
        <w:t xml:space="preserve">wspierającego </w:t>
      </w:r>
      <w:r w:rsidRPr="002A3B2A">
        <w:rPr>
          <w:rFonts w:ascii="Times New Roman" w:hAnsi="Times New Roman"/>
        </w:rPr>
        <w:t>oraz zgody rodziców.</w:t>
      </w:r>
    </w:p>
    <w:p w:rsidR="00A242CA" w:rsidRPr="002A3B2A" w:rsidRDefault="00A242CA" w:rsidP="002A3B2A">
      <w:pPr>
        <w:tabs>
          <w:tab w:val="left" w:pos="567"/>
        </w:tabs>
        <w:autoSpaceDE w:val="0"/>
        <w:autoSpaceDN w:val="0"/>
        <w:adjustRightInd w:val="0"/>
        <w:jc w:val="both"/>
        <w:rPr>
          <w:rFonts w:ascii="Times New Roman" w:hAnsi="Times New Roman"/>
        </w:rPr>
      </w:pPr>
      <w:r w:rsidRPr="002A3B2A">
        <w:rPr>
          <w:rFonts w:ascii="Times New Roman" w:hAnsi="Times New Roman"/>
          <w:b/>
        </w:rPr>
        <w:t xml:space="preserve">     3</w:t>
      </w:r>
      <w:r w:rsidRPr="002A3B2A">
        <w:rPr>
          <w:rFonts w:ascii="Times New Roman" w:hAnsi="Times New Roman"/>
        </w:rPr>
        <w:t>. Opinię, o której mowa w ust. 2 sporządza się na piśmie.</w:t>
      </w:r>
    </w:p>
    <w:p w:rsidR="00A242CA" w:rsidRPr="002A3B2A" w:rsidRDefault="00A242CA" w:rsidP="002A3B2A">
      <w:pPr>
        <w:tabs>
          <w:tab w:val="left" w:pos="567"/>
        </w:tabs>
        <w:autoSpaceDE w:val="0"/>
        <w:autoSpaceDN w:val="0"/>
        <w:adjustRightInd w:val="0"/>
        <w:jc w:val="both"/>
        <w:rPr>
          <w:rFonts w:ascii="Times New Roman" w:hAnsi="Times New Roman"/>
        </w:rPr>
      </w:pPr>
      <w:r w:rsidRPr="002A3B2A">
        <w:rPr>
          <w:rFonts w:ascii="Times New Roman" w:hAnsi="Times New Roman"/>
          <w:b/>
        </w:rPr>
        <w:t xml:space="preserve">     4</w:t>
      </w:r>
      <w:r w:rsidRPr="002A3B2A">
        <w:rPr>
          <w:rFonts w:ascii="Times New Roman" w:hAnsi="Times New Roman"/>
        </w:rPr>
        <w:t>. Zgodę na przedłużenie o rok nauki rodzice ucznia składają w formie pisemnej do wychowawcy oddziału, nie później niż do 15 lutego danego roku szkolnego.</w:t>
      </w:r>
    </w:p>
    <w:p w:rsidR="00A242CA" w:rsidRPr="002A3B2A" w:rsidRDefault="00A242CA" w:rsidP="002A3B2A">
      <w:pPr>
        <w:autoSpaceDE w:val="0"/>
        <w:autoSpaceDN w:val="0"/>
        <w:adjustRightInd w:val="0"/>
        <w:jc w:val="both"/>
        <w:rPr>
          <w:rFonts w:ascii="Times New Roman" w:hAnsi="Times New Roman"/>
        </w:rPr>
      </w:pPr>
      <w:r w:rsidRPr="002A3B2A">
        <w:rPr>
          <w:rFonts w:ascii="Times New Roman" w:hAnsi="Times New Roman"/>
          <w:b/>
        </w:rPr>
        <w:t xml:space="preserve">     5.</w:t>
      </w:r>
      <w:r w:rsidRPr="002A3B2A">
        <w:rPr>
          <w:rFonts w:ascii="Times New Roman" w:hAnsi="Times New Roman"/>
        </w:rPr>
        <w:t xml:space="preserve"> Decyzję o przedłużeniu okresu nauki podejmuje dyrektor szkoły nie później niż do końca lutego w ostatnim roku nauki w szkole podstawowej.</w:t>
      </w:r>
    </w:p>
    <w:p w:rsidR="00A242CA" w:rsidRPr="002A3B2A" w:rsidRDefault="00A242CA" w:rsidP="002A3B2A">
      <w:pPr>
        <w:tabs>
          <w:tab w:val="left" w:pos="567"/>
        </w:tabs>
        <w:autoSpaceDE w:val="0"/>
        <w:autoSpaceDN w:val="0"/>
        <w:adjustRightInd w:val="0"/>
        <w:jc w:val="both"/>
        <w:rPr>
          <w:rFonts w:ascii="Times New Roman" w:hAnsi="Times New Roman"/>
        </w:rPr>
      </w:pPr>
      <w:r w:rsidRPr="002A3B2A">
        <w:rPr>
          <w:rFonts w:ascii="Times New Roman" w:hAnsi="Times New Roman"/>
          <w:b/>
        </w:rPr>
        <w:t xml:space="preserve">     6</w:t>
      </w:r>
      <w:r w:rsidRPr="002A3B2A">
        <w:rPr>
          <w:rFonts w:ascii="Times New Roman" w:hAnsi="Times New Roman"/>
        </w:rPr>
        <w:t>. Przedłużenie nauki uczniowi niepełnosprawnemu może być dokonane w przypadkach:</w:t>
      </w:r>
    </w:p>
    <w:p w:rsidR="00A242CA" w:rsidRPr="002A3B2A" w:rsidRDefault="00A242CA" w:rsidP="002A3B2A">
      <w:pPr>
        <w:numPr>
          <w:ilvl w:val="0"/>
          <w:numId w:val="17"/>
        </w:numPr>
        <w:tabs>
          <w:tab w:val="left" w:pos="284"/>
        </w:tabs>
        <w:autoSpaceDE w:val="0"/>
        <w:autoSpaceDN w:val="0"/>
        <w:adjustRightInd w:val="0"/>
        <w:ind w:left="0" w:firstLine="0"/>
        <w:jc w:val="both"/>
        <w:rPr>
          <w:rFonts w:ascii="Times New Roman" w:hAnsi="Times New Roman"/>
        </w:rPr>
      </w:pPr>
      <w:r w:rsidRPr="002A3B2A">
        <w:rPr>
          <w:rFonts w:ascii="Times New Roman" w:hAnsi="Times New Roman"/>
        </w:rPr>
        <w:t>braków w opanowaniu wiedzy i umiejętności z zakresu podstawy programowej, utrudniającej kontynuowanie nauki w kolejnym etapie edukacyjnym, spowodowanych dysfunkcją ucznia lub usprawiedliwionymi nieobecnościami;</w:t>
      </w:r>
    </w:p>
    <w:p w:rsidR="0023137D" w:rsidRPr="002A3B2A" w:rsidRDefault="00A242CA" w:rsidP="002A3B2A">
      <w:pPr>
        <w:numPr>
          <w:ilvl w:val="0"/>
          <w:numId w:val="17"/>
        </w:numPr>
        <w:tabs>
          <w:tab w:val="left" w:pos="284"/>
        </w:tabs>
        <w:autoSpaceDE w:val="0"/>
        <w:autoSpaceDN w:val="0"/>
        <w:adjustRightInd w:val="0"/>
        <w:ind w:left="0" w:firstLine="0"/>
        <w:jc w:val="both"/>
        <w:rPr>
          <w:rFonts w:ascii="Times New Roman" w:hAnsi="Times New Roman"/>
        </w:rPr>
      </w:pPr>
      <w:r w:rsidRPr="002A3B2A">
        <w:rPr>
          <w:rFonts w:ascii="Times New Roman" w:hAnsi="Times New Roman"/>
        </w:rPr>
        <w:t xml:space="preserve">psychoemocjonalnej niegotowości ucznia do zmiany szkoły. </w:t>
      </w:r>
    </w:p>
    <w:p w:rsidR="0023137D" w:rsidRPr="002A3B2A" w:rsidRDefault="000F64CD" w:rsidP="002A3B2A">
      <w:pPr>
        <w:tabs>
          <w:tab w:val="left" w:pos="567"/>
        </w:tabs>
        <w:jc w:val="both"/>
        <w:rPr>
          <w:rFonts w:ascii="Times New Roman" w:hAnsi="Times New Roman"/>
          <w:b/>
        </w:rPr>
      </w:pPr>
      <w:r w:rsidRPr="002A3B2A">
        <w:rPr>
          <w:rFonts w:ascii="Times New Roman" w:hAnsi="Times New Roman"/>
          <w:b/>
        </w:rPr>
        <w:t xml:space="preserve">       § 31</w:t>
      </w:r>
      <w:r w:rsidR="009552F3" w:rsidRPr="002A3B2A">
        <w:rPr>
          <w:rFonts w:ascii="Times New Roman" w:hAnsi="Times New Roman"/>
          <w:b/>
        </w:rPr>
        <w:t>.</w:t>
      </w:r>
      <w:r w:rsidR="0023137D" w:rsidRPr="002A3B2A">
        <w:rPr>
          <w:rFonts w:ascii="Times New Roman" w:hAnsi="Times New Roman"/>
          <w:b/>
        </w:rPr>
        <w:t xml:space="preserve">1. </w:t>
      </w:r>
      <w:r w:rsidR="0023137D" w:rsidRPr="002A3B2A">
        <w:rPr>
          <w:rFonts w:ascii="Times New Roman" w:hAnsi="Times New Roman"/>
        </w:rPr>
        <w:t>Dy</w:t>
      </w:r>
      <w:r w:rsidR="007E549D" w:rsidRPr="002A3B2A">
        <w:rPr>
          <w:rFonts w:ascii="Times New Roman" w:hAnsi="Times New Roman"/>
        </w:rPr>
        <w:t>rektor s</w:t>
      </w:r>
      <w:r w:rsidR="0023137D" w:rsidRPr="002A3B2A">
        <w:rPr>
          <w:rFonts w:ascii="Times New Roman" w:hAnsi="Times New Roman"/>
        </w:rPr>
        <w:t>zkoły, na wniosek rodziców oraz na podstawie orzeczenia poradni psychologiczno – pedagogicznej, w tym specjalistycznej, zwalnia ucznia z wadą słuchu lub  z głęboką dysleksją rozwojową, z afazją ze sprzężonymi niepełnosprawnościami lub autyzmem</w:t>
      </w:r>
      <w:r w:rsidR="002A4993" w:rsidRPr="002A3B2A">
        <w:rPr>
          <w:rFonts w:ascii="Times New Roman" w:hAnsi="Times New Roman"/>
        </w:rPr>
        <w:t xml:space="preserve"> </w:t>
      </w:r>
      <w:r w:rsidR="0023137D" w:rsidRPr="002A3B2A">
        <w:rPr>
          <w:rFonts w:ascii="Times New Roman" w:hAnsi="Times New Roman"/>
        </w:rPr>
        <w:t>z nauki drugiego języka obcego do końca danego etapu edukacyjnego.</w:t>
      </w:r>
    </w:p>
    <w:p w:rsidR="0023137D" w:rsidRPr="002A3B2A" w:rsidRDefault="0023137D" w:rsidP="002A3B2A">
      <w:pPr>
        <w:tabs>
          <w:tab w:val="left" w:pos="567"/>
        </w:tabs>
        <w:jc w:val="both"/>
        <w:rPr>
          <w:rFonts w:ascii="Times New Roman" w:hAnsi="Times New Roman"/>
        </w:rPr>
      </w:pPr>
      <w:r w:rsidRPr="002A3B2A">
        <w:rPr>
          <w:rFonts w:ascii="Times New Roman" w:hAnsi="Times New Roman"/>
          <w:b/>
        </w:rPr>
        <w:t xml:space="preserve">       2.</w:t>
      </w:r>
      <w:r w:rsidRPr="002A3B2A">
        <w:rPr>
          <w:rFonts w:ascii="Times New Roman" w:hAnsi="Times New Roman"/>
        </w:rPr>
        <w:t xml:space="preserve"> </w:t>
      </w:r>
      <w:r w:rsidR="007E549D" w:rsidRPr="002A3B2A">
        <w:rPr>
          <w:rFonts w:ascii="Times New Roman" w:hAnsi="Times New Roman"/>
        </w:rPr>
        <w:t>Dyrektor s</w:t>
      </w:r>
      <w:r w:rsidR="002A4993" w:rsidRPr="002A3B2A">
        <w:rPr>
          <w:rFonts w:ascii="Times New Roman" w:hAnsi="Times New Roman"/>
        </w:rPr>
        <w:t xml:space="preserve">zkoły </w:t>
      </w:r>
      <w:r w:rsidRPr="002A3B2A">
        <w:rPr>
          <w:rFonts w:ascii="Times New Roman" w:hAnsi="Times New Roman"/>
        </w:rPr>
        <w:t>zwalnia ucznia z orzeczeniem o potrzebie kształcenia specjalnego</w:t>
      </w:r>
      <w:r w:rsidR="002A4993" w:rsidRPr="002A3B2A">
        <w:rPr>
          <w:rFonts w:ascii="Times New Roman" w:hAnsi="Times New Roman"/>
        </w:rPr>
        <w:t xml:space="preserve"> </w:t>
      </w:r>
      <w:r w:rsidRPr="002A3B2A">
        <w:rPr>
          <w:rFonts w:ascii="Times New Roman" w:hAnsi="Times New Roman"/>
        </w:rPr>
        <w:t xml:space="preserve"> z drugiego języka obcego na podstawie tego orzeczenia do zakończenia cyklu edukacyjnego</w:t>
      </w:r>
      <w:r w:rsidR="002A4993" w:rsidRPr="002A3B2A">
        <w:rPr>
          <w:rFonts w:ascii="Times New Roman" w:hAnsi="Times New Roman"/>
        </w:rPr>
        <w:t>.</w:t>
      </w:r>
    </w:p>
    <w:p w:rsidR="0023137D" w:rsidRPr="002A3B2A" w:rsidRDefault="000F64CD" w:rsidP="002A3B2A">
      <w:pPr>
        <w:jc w:val="both"/>
        <w:rPr>
          <w:rFonts w:ascii="Times New Roman" w:hAnsi="Times New Roman"/>
        </w:rPr>
      </w:pPr>
      <w:r w:rsidRPr="002A3B2A">
        <w:rPr>
          <w:rFonts w:ascii="Times New Roman" w:hAnsi="Times New Roman"/>
          <w:b/>
        </w:rPr>
        <w:t xml:space="preserve">      § 32</w:t>
      </w:r>
      <w:r w:rsidR="0023137D" w:rsidRPr="002A3B2A">
        <w:rPr>
          <w:rFonts w:ascii="Times New Roman" w:hAnsi="Times New Roman"/>
          <w:b/>
        </w:rPr>
        <w:t>.1.</w:t>
      </w:r>
      <w:r w:rsidR="0023137D" w:rsidRPr="002A3B2A">
        <w:rPr>
          <w:rFonts w:ascii="Times New Roman" w:hAnsi="Times New Roman"/>
        </w:rPr>
        <w:t xml:space="preserve"> Uczniowi niepełnosprawnemu szkoła organizuje zajęcia rewalidacyjne, zgodnie  z zaleceniami poradni psychologiczno – pedagogicznej. </w:t>
      </w:r>
    </w:p>
    <w:p w:rsidR="0023137D" w:rsidRPr="002A3B2A" w:rsidRDefault="0023137D" w:rsidP="002A3B2A">
      <w:pPr>
        <w:tabs>
          <w:tab w:val="left" w:pos="567"/>
        </w:tabs>
        <w:jc w:val="both"/>
        <w:rPr>
          <w:rFonts w:ascii="Times New Roman" w:hAnsi="Times New Roman"/>
        </w:rPr>
      </w:pPr>
      <w:r w:rsidRPr="002A3B2A">
        <w:rPr>
          <w:rFonts w:ascii="Times New Roman" w:hAnsi="Times New Roman"/>
        </w:rPr>
        <w:t xml:space="preserve">      2. Liczba godzin zajęć rewalidacyjnych dyrektor szkoły umieszcza w szkolnym planie nauczania i arkuszu organizacyjnym.</w:t>
      </w:r>
    </w:p>
    <w:p w:rsidR="0023137D" w:rsidRPr="002A3B2A" w:rsidRDefault="000F64CD" w:rsidP="002A3B2A">
      <w:pPr>
        <w:tabs>
          <w:tab w:val="left" w:pos="426"/>
        </w:tabs>
        <w:jc w:val="both"/>
        <w:rPr>
          <w:rFonts w:ascii="Times New Roman" w:hAnsi="Times New Roman"/>
        </w:rPr>
      </w:pPr>
      <w:r w:rsidRPr="002A3B2A">
        <w:rPr>
          <w:rFonts w:ascii="Times New Roman" w:hAnsi="Times New Roman"/>
          <w:b/>
        </w:rPr>
        <w:t xml:space="preserve">       § 33</w:t>
      </w:r>
      <w:r w:rsidR="0023137D" w:rsidRPr="002A3B2A">
        <w:rPr>
          <w:rFonts w:ascii="Times New Roman" w:hAnsi="Times New Roman"/>
          <w:b/>
        </w:rPr>
        <w:t xml:space="preserve">. 1. </w:t>
      </w:r>
      <w:r w:rsidR="0023137D" w:rsidRPr="002A3B2A">
        <w:rPr>
          <w:rFonts w:ascii="Times New Roman" w:hAnsi="Times New Roman"/>
        </w:rPr>
        <w:t>W szkole da uczniów o potrzebie kształcenia specjalnego organizowane są</w:t>
      </w:r>
      <w:r w:rsidR="001955A6" w:rsidRPr="002A3B2A">
        <w:rPr>
          <w:rFonts w:ascii="Times New Roman" w:hAnsi="Times New Roman"/>
        </w:rPr>
        <w:t xml:space="preserve"> za zgodą organu prowadzącego</w:t>
      </w:r>
      <w:r w:rsidR="0023137D" w:rsidRPr="002A3B2A">
        <w:rPr>
          <w:rFonts w:ascii="Times New Roman" w:hAnsi="Times New Roman"/>
        </w:rPr>
        <w:t>:</w:t>
      </w:r>
    </w:p>
    <w:p w:rsidR="0023137D" w:rsidRPr="002A3B2A" w:rsidRDefault="0023137D" w:rsidP="002A3B2A">
      <w:pPr>
        <w:numPr>
          <w:ilvl w:val="0"/>
          <w:numId w:val="18"/>
        </w:numPr>
        <w:tabs>
          <w:tab w:val="left" w:pos="426"/>
        </w:tabs>
        <w:ind w:hanging="780"/>
        <w:jc w:val="both"/>
        <w:rPr>
          <w:rFonts w:ascii="Times New Roman" w:hAnsi="Times New Roman"/>
        </w:rPr>
      </w:pPr>
      <w:r w:rsidRPr="002A3B2A">
        <w:rPr>
          <w:rFonts w:ascii="Times New Roman" w:hAnsi="Times New Roman"/>
        </w:rPr>
        <w:t xml:space="preserve"> zajęcia rewalidacyjne dla uczniów niepełnosprawnych w zakresie:</w:t>
      </w:r>
    </w:p>
    <w:p w:rsidR="0023137D" w:rsidRPr="002A3B2A" w:rsidRDefault="0023137D" w:rsidP="002A3B2A">
      <w:pPr>
        <w:ind w:left="420"/>
        <w:jc w:val="both"/>
        <w:rPr>
          <w:rFonts w:ascii="Times New Roman" w:hAnsi="Times New Roman"/>
        </w:rPr>
      </w:pPr>
      <w:r w:rsidRPr="002A3B2A">
        <w:rPr>
          <w:rFonts w:ascii="Times New Roman" w:hAnsi="Times New Roman"/>
        </w:rPr>
        <w:t xml:space="preserve">a) korekcji wad </w:t>
      </w:r>
      <w:r w:rsidR="000B3DB0" w:rsidRPr="002A3B2A">
        <w:rPr>
          <w:rFonts w:ascii="Times New Roman" w:hAnsi="Times New Roman"/>
        </w:rPr>
        <w:t>postawy (gimnastyka korekcyjna),</w:t>
      </w:r>
    </w:p>
    <w:p w:rsidR="0023137D" w:rsidRPr="002A3B2A" w:rsidRDefault="00FD7ECB" w:rsidP="002A3B2A">
      <w:pPr>
        <w:ind w:left="420"/>
        <w:jc w:val="both"/>
        <w:rPr>
          <w:rFonts w:ascii="Times New Roman" w:hAnsi="Times New Roman"/>
        </w:rPr>
      </w:pPr>
      <w:r w:rsidRPr="002A3B2A">
        <w:rPr>
          <w:rFonts w:ascii="Times New Roman" w:hAnsi="Times New Roman"/>
        </w:rPr>
        <w:t>b) korygujące wady mowy</w:t>
      </w:r>
      <w:r w:rsidR="000B3DB0" w:rsidRPr="002A3B2A">
        <w:rPr>
          <w:rFonts w:ascii="Times New Roman" w:hAnsi="Times New Roman"/>
        </w:rPr>
        <w:t>,</w:t>
      </w:r>
    </w:p>
    <w:p w:rsidR="0023137D" w:rsidRPr="002A3B2A" w:rsidRDefault="0023137D" w:rsidP="002A3B2A">
      <w:pPr>
        <w:tabs>
          <w:tab w:val="left" w:pos="567"/>
        </w:tabs>
        <w:ind w:left="420"/>
        <w:jc w:val="both"/>
        <w:rPr>
          <w:rFonts w:ascii="Times New Roman" w:hAnsi="Times New Roman"/>
        </w:rPr>
      </w:pPr>
      <w:r w:rsidRPr="002A3B2A">
        <w:rPr>
          <w:rFonts w:ascii="Times New Roman" w:hAnsi="Times New Roman"/>
        </w:rPr>
        <w:t xml:space="preserve">c) </w:t>
      </w:r>
      <w:r w:rsidR="000B3DB0" w:rsidRPr="002A3B2A">
        <w:rPr>
          <w:rFonts w:ascii="Times New Roman" w:hAnsi="Times New Roman"/>
        </w:rPr>
        <w:t>korekcyjno – kompensacyjne,</w:t>
      </w:r>
    </w:p>
    <w:p w:rsidR="0023137D" w:rsidRPr="002A3B2A" w:rsidRDefault="0023137D" w:rsidP="002A3B2A">
      <w:pPr>
        <w:jc w:val="both"/>
        <w:rPr>
          <w:rFonts w:ascii="Times New Roman" w:hAnsi="Times New Roman"/>
          <w:i/>
        </w:rPr>
      </w:pPr>
      <w:r w:rsidRPr="002A3B2A">
        <w:rPr>
          <w:rFonts w:ascii="Times New Roman" w:hAnsi="Times New Roman"/>
        </w:rPr>
        <w:t xml:space="preserve">    </w:t>
      </w:r>
      <w:r w:rsidR="00FD7ECB" w:rsidRPr="002A3B2A">
        <w:rPr>
          <w:rFonts w:ascii="Times New Roman" w:hAnsi="Times New Roman"/>
        </w:rPr>
        <w:t xml:space="preserve"> </w:t>
      </w:r>
      <w:r w:rsidR="000B3DB0" w:rsidRPr="002A3B2A">
        <w:rPr>
          <w:rFonts w:ascii="Times New Roman" w:hAnsi="Times New Roman"/>
        </w:rPr>
        <w:t xml:space="preserve">   d</w:t>
      </w:r>
      <w:r w:rsidR="00FD7ECB" w:rsidRPr="002A3B2A">
        <w:rPr>
          <w:rFonts w:ascii="Times New Roman" w:hAnsi="Times New Roman"/>
        </w:rPr>
        <w:t>) zajęcia specjalistyczne</w:t>
      </w:r>
      <w:r w:rsidR="000B3DB0" w:rsidRPr="002A3B2A">
        <w:rPr>
          <w:rFonts w:ascii="Times New Roman" w:hAnsi="Times New Roman"/>
          <w:i/>
        </w:rPr>
        <w:t>,</w:t>
      </w:r>
    </w:p>
    <w:p w:rsidR="00EE593A" w:rsidRPr="002A3B2A" w:rsidRDefault="000B3DB0" w:rsidP="002A3B2A">
      <w:pPr>
        <w:jc w:val="both"/>
        <w:rPr>
          <w:rFonts w:ascii="Times New Roman" w:hAnsi="Times New Roman"/>
        </w:rPr>
      </w:pPr>
      <w:r w:rsidRPr="002A3B2A">
        <w:rPr>
          <w:rFonts w:ascii="Times New Roman" w:hAnsi="Times New Roman"/>
        </w:rPr>
        <w:t xml:space="preserve">        e)</w:t>
      </w:r>
      <w:r w:rsidR="0023137D" w:rsidRPr="002A3B2A">
        <w:rPr>
          <w:rFonts w:ascii="Times New Roman" w:hAnsi="Times New Roman"/>
        </w:rPr>
        <w:t xml:space="preserve">inne, które wynikają z konieczności realizacji </w:t>
      </w:r>
      <w:r w:rsidR="001955A6" w:rsidRPr="002A3B2A">
        <w:rPr>
          <w:rFonts w:ascii="Times New Roman" w:hAnsi="Times New Roman"/>
        </w:rPr>
        <w:t xml:space="preserve">zaleceń w orzeczeniu poradni </w:t>
      </w:r>
      <w:r w:rsidRPr="002A3B2A">
        <w:rPr>
          <w:rFonts w:ascii="Times New Roman" w:hAnsi="Times New Roman"/>
        </w:rPr>
        <w:t>psychologiczno-pedagogicznej;</w:t>
      </w:r>
    </w:p>
    <w:p w:rsidR="0023137D" w:rsidRPr="002A3B2A" w:rsidRDefault="00EE593A" w:rsidP="002A3B2A">
      <w:pPr>
        <w:jc w:val="both"/>
        <w:rPr>
          <w:rFonts w:ascii="Times New Roman" w:hAnsi="Times New Roman"/>
        </w:rPr>
      </w:pPr>
      <w:r w:rsidRPr="002A3B2A">
        <w:rPr>
          <w:rFonts w:ascii="Times New Roman" w:hAnsi="Times New Roman"/>
        </w:rPr>
        <w:t xml:space="preserve">2) </w:t>
      </w:r>
      <w:r w:rsidR="0023137D" w:rsidRPr="002A3B2A">
        <w:rPr>
          <w:rFonts w:ascii="Times New Roman" w:hAnsi="Times New Roman"/>
        </w:rPr>
        <w:t>w ramach pomocy psychologiczno-pedagogicznej zajęcia związane z wybore</w:t>
      </w:r>
      <w:r w:rsidR="007E549D" w:rsidRPr="002A3B2A">
        <w:rPr>
          <w:rFonts w:ascii="Times New Roman" w:hAnsi="Times New Roman"/>
        </w:rPr>
        <w:t xml:space="preserve">m kierunku kształcenia i </w:t>
      </w:r>
      <w:r w:rsidR="000B3DB0" w:rsidRPr="002A3B2A">
        <w:rPr>
          <w:rFonts w:ascii="Times New Roman" w:hAnsi="Times New Roman"/>
        </w:rPr>
        <w:t>zawodu.</w:t>
      </w:r>
    </w:p>
    <w:p w:rsidR="0023137D" w:rsidRPr="002A3B2A" w:rsidRDefault="000F64CD" w:rsidP="002A3B2A">
      <w:pPr>
        <w:tabs>
          <w:tab w:val="left" w:pos="426"/>
        </w:tabs>
        <w:jc w:val="both"/>
        <w:rPr>
          <w:rFonts w:ascii="Times New Roman" w:hAnsi="Times New Roman"/>
        </w:rPr>
      </w:pPr>
      <w:r w:rsidRPr="002A3B2A">
        <w:rPr>
          <w:rFonts w:ascii="Times New Roman" w:hAnsi="Times New Roman"/>
          <w:b/>
        </w:rPr>
        <w:t xml:space="preserve">       § 34</w:t>
      </w:r>
      <w:r w:rsidR="0023137D" w:rsidRPr="002A3B2A">
        <w:rPr>
          <w:rFonts w:ascii="Times New Roman" w:hAnsi="Times New Roman"/>
          <w:b/>
        </w:rPr>
        <w:t>. 1.</w:t>
      </w:r>
      <w:r w:rsidR="0023137D" w:rsidRPr="002A3B2A">
        <w:rPr>
          <w:rFonts w:ascii="Times New Roman" w:hAnsi="Times New Roman"/>
        </w:rPr>
        <w:t xml:space="preserve">  W szkole za zgodą organu prowadzącego można zatrudniać dodatkowo nauczycieli posiadających kwalifikacje w zakresie pedagogiki specjalnej w celu współorganizowania kształcenia uczniów niepełnosprawnych</w:t>
      </w:r>
      <w:r w:rsidR="0023137D" w:rsidRPr="002A3B2A">
        <w:rPr>
          <w:rFonts w:ascii="Times New Roman" w:hAnsi="Times New Roman"/>
          <w:i/>
        </w:rPr>
        <w:t xml:space="preserve">, </w:t>
      </w:r>
      <w:r w:rsidR="0023137D" w:rsidRPr="002A3B2A">
        <w:rPr>
          <w:rFonts w:ascii="Times New Roman" w:hAnsi="Times New Roman"/>
        </w:rPr>
        <w:t>niedostosowanych społecznie oraz zagrożonych niedostosowaniem społecznym.</w:t>
      </w:r>
    </w:p>
    <w:p w:rsidR="0023137D" w:rsidRPr="002A3B2A" w:rsidRDefault="0023137D" w:rsidP="002A3B2A">
      <w:pPr>
        <w:tabs>
          <w:tab w:val="left" w:pos="567"/>
        </w:tabs>
        <w:jc w:val="both"/>
        <w:rPr>
          <w:rFonts w:ascii="Times New Roman" w:hAnsi="Times New Roman"/>
        </w:rPr>
      </w:pPr>
      <w:r w:rsidRPr="002A3B2A">
        <w:rPr>
          <w:rFonts w:ascii="Times New Roman" w:hAnsi="Times New Roman"/>
          <w:b/>
        </w:rPr>
        <w:t xml:space="preserve">       2.</w:t>
      </w:r>
      <w:r w:rsidRPr="002A3B2A">
        <w:rPr>
          <w:rFonts w:ascii="Times New Roman" w:hAnsi="Times New Roman"/>
        </w:rPr>
        <w:t xml:space="preserve"> Nauczyciele, o których mowa w ust. 1:</w:t>
      </w:r>
    </w:p>
    <w:p w:rsidR="0023137D" w:rsidRPr="002A3B2A" w:rsidRDefault="0023137D" w:rsidP="002A3B2A">
      <w:pPr>
        <w:jc w:val="both"/>
        <w:rPr>
          <w:rFonts w:ascii="Times New Roman" w:hAnsi="Times New Roman"/>
        </w:rPr>
      </w:pPr>
      <w:r w:rsidRPr="002A3B2A">
        <w:rPr>
          <w:rFonts w:ascii="Times New Roman" w:hAnsi="Times New Roman"/>
        </w:rPr>
        <w:t>1) prowadzą wspólnie z innymi nauczycielami zajęcia edukacyjne oraz wspólnie z innymi nauczycielami i ze specjalistami realizują zintegrowane działania i zajęcia, określone</w:t>
      </w:r>
      <w:r w:rsidR="000B3DB0" w:rsidRPr="002A3B2A">
        <w:rPr>
          <w:rFonts w:ascii="Times New Roman" w:hAnsi="Times New Roman"/>
        </w:rPr>
        <w:t xml:space="preserve"> </w:t>
      </w:r>
      <w:r w:rsidRPr="002A3B2A">
        <w:rPr>
          <w:rFonts w:ascii="Times New Roman" w:hAnsi="Times New Roman"/>
        </w:rPr>
        <w:t xml:space="preserve"> w programie;</w:t>
      </w:r>
    </w:p>
    <w:p w:rsidR="0023137D" w:rsidRPr="002A3B2A" w:rsidRDefault="0023137D" w:rsidP="002A3B2A">
      <w:pPr>
        <w:jc w:val="both"/>
        <w:rPr>
          <w:rFonts w:ascii="Times New Roman" w:hAnsi="Times New Roman"/>
        </w:rPr>
      </w:pPr>
      <w:r w:rsidRPr="002A3B2A">
        <w:rPr>
          <w:rFonts w:ascii="Times New Roman" w:hAnsi="Times New Roman"/>
        </w:rPr>
        <w:t>2) prowadzą wspólnie z innymi nauczycielami i ze specjalistami pracę wychowawczą z uczniami niepełnosprawnymi, niedostosowanymi społecznie oraz zagrożonymi niedostosowaniem społecznym;</w:t>
      </w:r>
    </w:p>
    <w:p w:rsidR="0023137D" w:rsidRPr="002A3B2A" w:rsidRDefault="0023137D" w:rsidP="002A3B2A">
      <w:pPr>
        <w:jc w:val="both"/>
        <w:rPr>
          <w:rFonts w:ascii="Times New Roman" w:hAnsi="Times New Roman"/>
        </w:rPr>
      </w:pPr>
      <w:r w:rsidRPr="002A3B2A">
        <w:rPr>
          <w:rFonts w:ascii="Times New Roman" w:hAnsi="Times New Roman"/>
        </w:rPr>
        <w:t>3) uczestniczą, w miarę potrzeb, w zajęciach edukacyjnych prowadzonych przez nauczycieli oraz w zintegrowanych działaniach i zajęciach, określonych w programie, realizowanych przez nauczycieli i specjalistów;</w:t>
      </w:r>
    </w:p>
    <w:p w:rsidR="00794BE4" w:rsidRPr="002A3B2A" w:rsidRDefault="0023137D" w:rsidP="002A3B2A">
      <w:pPr>
        <w:jc w:val="both"/>
        <w:rPr>
          <w:rFonts w:ascii="Times New Roman" w:hAnsi="Times New Roman"/>
        </w:rPr>
      </w:pPr>
      <w:r w:rsidRPr="002A3B2A">
        <w:rPr>
          <w:rFonts w:ascii="Times New Roman" w:hAnsi="Times New Roman"/>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794BE4" w:rsidRPr="002A3B2A" w:rsidRDefault="0023137D" w:rsidP="002A3B2A">
      <w:pPr>
        <w:tabs>
          <w:tab w:val="left" w:pos="567"/>
        </w:tabs>
        <w:jc w:val="both"/>
        <w:rPr>
          <w:rFonts w:ascii="Times New Roman" w:hAnsi="Times New Roman"/>
        </w:rPr>
      </w:pPr>
      <w:r w:rsidRPr="002A3B2A">
        <w:rPr>
          <w:rFonts w:ascii="Times New Roman" w:hAnsi="Times New Roman"/>
          <w:b/>
        </w:rPr>
        <w:t xml:space="preserve">        3.</w:t>
      </w:r>
      <w:r w:rsidRPr="002A3B2A">
        <w:rPr>
          <w:rFonts w:ascii="Times New Roman" w:hAnsi="Times New Roman"/>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w:t>
      </w:r>
      <w:r w:rsidR="00F32491">
        <w:rPr>
          <w:rFonts w:ascii="Times New Roman" w:hAnsi="Times New Roman"/>
        </w:rPr>
        <w:t>ych nauczyciele ci uczestniczą.</w:t>
      </w:r>
    </w:p>
    <w:p w:rsidR="0023137D" w:rsidRPr="002A3B2A" w:rsidRDefault="0023137D" w:rsidP="002A3B2A">
      <w:pPr>
        <w:tabs>
          <w:tab w:val="left" w:pos="567"/>
        </w:tabs>
        <w:jc w:val="both"/>
        <w:rPr>
          <w:rFonts w:ascii="Times New Roman" w:hAnsi="Times New Roman"/>
        </w:rPr>
      </w:pPr>
      <w:r w:rsidRPr="002A3B2A">
        <w:rPr>
          <w:rFonts w:ascii="Times New Roman" w:hAnsi="Times New Roman"/>
          <w:b/>
        </w:rPr>
        <w:t xml:space="preserve">           4.</w:t>
      </w:r>
      <w:r w:rsidRPr="002A3B2A">
        <w:rPr>
          <w:rFonts w:ascii="Times New Roman" w:hAnsi="Times New Roman"/>
        </w:rPr>
        <w:t xml:space="preserve"> Rada pedagogiczna wskazuje sposób dostosowania warunków przeprowadzania egzaminu </w:t>
      </w:r>
      <w:r w:rsidR="00A02489" w:rsidRPr="002A3B2A">
        <w:rPr>
          <w:rFonts w:ascii="Times New Roman" w:hAnsi="Times New Roman"/>
        </w:rPr>
        <w:t>ósmoklasisty</w:t>
      </w:r>
      <w:r w:rsidRPr="002A3B2A">
        <w:rPr>
          <w:rFonts w:ascii="Times New Roman" w:hAnsi="Times New Roman"/>
        </w:rPr>
        <w:t>,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w:t>
      </w:r>
      <w:r w:rsidR="000B3DB0" w:rsidRPr="002A3B2A">
        <w:rPr>
          <w:rFonts w:ascii="Times New Roman" w:hAnsi="Times New Roman"/>
        </w:rPr>
        <w:t xml:space="preserve"> </w:t>
      </w:r>
      <w:r w:rsidRPr="002A3B2A">
        <w:rPr>
          <w:rFonts w:ascii="Times New Roman" w:hAnsi="Times New Roman"/>
        </w:rPr>
        <w:t xml:space="preserve"> w terminie do 1 września roku szkolnego, w którym przeprowadzany jest egzamin.</w:t>
      </w:r>
    </w:p>
    <w:p w:rsidR="0023137D" w:rsidRPr="002A3B2A" w:rsidRDefault="0023137D" w:rsidP="002A3B2A">
      <w:pPr>
        <w:tabs>
          <w:tab w:val="left" w:pos="426"/>
        </w:tabs>
        <w:jc w:val="both"/>
        <w:rPr>
          <w:rFonts w:ascii="Times New Roman" w:hAnsi="Times New Roman"/>
        </w:rPr>
      </w:pPr>
      <w:r w:rsidRPr="002A3B2A">
        <w:rPr>
          <w:rFonts w:ascii="Times New Roman" w:hAnsi="Times New Roman"/>
          <w:b/>
        </w:rPr>
        <w:t xml:space="preserve">          5</w:t>
      </w:r>
      <w:r w:rsidRPr="002A3B2A">
        <w:rPr>
          <w:rFonts w:ascii="Times New Roman" w:hAnsi="Times New Roman"/>
        </w:rPr>
        <w:t>. Zapewnienie warunków, o których mowa w ust. 3 należy do obowiązków przewodniczącego szkolnego zespołu egzaminacyjnego.</w:t>
      </w:r>
    </w:p>
    <w:p w:rsidR="0023137D" w:rsidRPr="002A3B2A" w:rsidRDefault="0023137D" w:rsidP="002A3B2A">
      <w:pPr>
        <w:jc w:val="both"/>
        <w:rPr>
          <w:rFonts w:ascii="Times New Roman" w:hAnsi="Times New Roman"/>
        </w:rPr>
      </w:pPr>
      <w:r w:rsidRPr="002A3B2A">
        <w:rPr>
          <w:rFonts w:ascii="Times New Roman" w:hAnsi="Times New Roman"/>
        </w:rPr>
        <w:t xml:space="preserve">        </w:t>
      </w:r>
      <w:r w:rsidR="000F64CD" w:rsidRPr="002A3B2A">
        <w:rPr>
          <w:rFonts w:ascii="Times New Roman" w:hAnsi="Times New Roman"/>
          <w:b/>
        </w:rPr>
        <w:t>§ 35</w:t>
      </w:r>
      <w:r w:rsidRPr="002A3B2A">
        <w:rPr>
          <w:rFonts w:ascii="Times New Roman" w:hAnsi="Times New Roman"/>
        </w:rPr>
        <w:t>. Uczeń niepełnosprawny ma prawo do korzystania z wszelkich form pomocy psychologiczno – pedagogicznej organizowanej w szkole w formach i na zasadach określonych w Rozdziale 3 statutu szkoły.</w:t>
      </w:r>
    </w:p>
    <w:p w:rsidR="0023137D" w:rsidRPr="002A3B2A" w:rsidRDefault="000F64CD" w:rsidP="002A3B2A">
      <w:pPr>
        <w:tabs>
          <w:tab w:val="left" w:pos="567"/>
        </w:tabs>
        <w:jc w:val="both"/>
        <w:rPr>
          <w:rFonts w:ascii="Times New Roman" w:hAnsi="Times New Roman"/>
        </w:rPr>
      </w:pPr>
      <w:r w:rsidRPr="002A3B2A">
        <w:rPr>
          <w:rFonts w:ascii="Times New Roman" w:hAnsi="Times New Roman"/>
          <w:b/>
        </w:rPr>
        <w:t xml:space="preserve">        § 36</w:t>
      </w:r>
      <w:r w:rsidR="0023137D" w:rsidRPr="002A3B2A">
        <w:rPr>
          <w:rFonts w:ascii="Times New Roman" w:hAnsi="Times New Roman"/>
          <w:b/>
        </w:rPr>
        <w:t>. 1.</w:t>
      </w:r>
      <w:r w:rsidR="0023137D" w:rsidRPr="002A3B2A">
        <w:rPr>
          <w:rFonts w:ascii="Times New Roman" w:hAnsi="Times New Roman"/>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23137D" w:rsidRPr="002A3B2A" w:rsidRDefault="0023137D" w:rsidP="002A3B2A">
      <w:pPr>
        <w:tabs>
          <w:tab w:val="left" w:pos="567"/>
        </w:tabs>
        <w:jc w:val="both"/>
        <w:rPr>
          <w:rFonts w:ascii="Times New Roman" w:hAnsi="Times New Roman"/>
        </w:rPr>
      </w:pPr>
      <w:r w:rsidRPr="002A3B2A">
        <w:rPr>
          <w:rFonts w:ascii="Times New Roman" w:hAnsi="Times New Roman"/>
        </w:rPr>
        <w:t xml:space="preserve">          </w:t>
      </w:r>
      <w:r w:rsidRPr="002A3B2A">
        <w:rPr>
          <w:rFonts w:ascii="Times New Roman" w:hAnsi="Times New Roman"/>
          <w:b/>
        </w:rPr>
        <w:t>2</w:t>
      </w:r>
      <w:r w:rsidRPr="002A3B2A">
        <w:rPr>
          <w:rFonts w:ascii="Times New Roman" w:hAnsi="Times New Roman"/>
        </w:rPr>
        <w:t xml:space="preserve">. W skład zespołu wchodzą: wychowawca oddziału jako przewodniczący zespołu, pedagog szkolny oraz nauczyciele specjaliści, zatrudnieni w szkole. </w:t>
      </w:r>
    </w:p>
    <w:p w:rsidR="00794BE4" w:rsidRPr="002A3B2A" w:rsidRDefault="0023137D" w:rsidP="002A3B2A">
      <w:pPr>
        <w:jc w:val="both"/>
        <w:rPr>
          <w:rFonts w:ascii="Times New Roman" w:hAnsi="Times New Roman"/>
        </w:rPr>
      </w:pPr>
      <w:r w:rsidRPr="002A3B2A">
        <w:rPr>
          <w:rFonts w:ascii="Times New Roman" w:hAnsi="Times New Roman"/>
        </w:rPr>
        <w:t xml:space="preserve">          </w:t>
      </w:r>
      <w:r w:rsidRPr="002A3B2A">
        <w:rPr>
          <w:rFonts w:ascii="Times New Roman" w:hAnsi="Times New Roman"/>
          <w:b/>
        </w:rPr>
        <w:t>3.</w:t>
      </w:r>
      <w:r w:rsidRPr="002A3B2A">
        <w:rPr>
          <w:rFonts w:ascii="Times New Roman" w:hAnsi="Times New Roman"/>
        </w:rPr>
        <w:t xml:space="preserve"> Zebrania zespołu odbywają się w miarę potrzeb, nie rzadziej jednak niż raz w okresie. Zebrania zwołuje wychowawca oddziału</w:t>
      </w:r>
      <w:r w:rsidR="00145183" w:rsidRPr="002A3B2A">
        <w:rPr>
          <w:rFonts w:ascii="Times New Roman" w:hAnsi="Times New Roman"/>
        </w:rPr>
        <w:t xml:space="preserve"> lub pedagog</w:t>
      </w:r>
      <w:r w:rsidRPr="002A3B2A">
        <w:rPr>
          <w:rFonts w:ascii="Times New Roman" w:hAnsi="Times New Roman"/>
        </w:rPr>
        <w:t xml:space="preserve">, co najmniej z jednotygodniowym wyprzedzeniem. </w:t>
      </w:r>
    </w:p>
    <w:p w:rsidR="0023137D" w:rsidRPr="002A3B2A" w:rsidRDefault="0023137D" w:rsidP="002A3B2A">
      <w:pPr>
        <w:jc w:val="both"/>
        <w:rPr>
          <w:rFonts w:ascii="Times New Roman" w:hAnsi="Times New Roman"/>
        </w:rPr>
      </w:pPr>
      <w:r w:rsidRPr="002A3B2A">
        <w:rPr>
          <w:rFonts w:ascii="Times New Roman" w:hAnsi="Times New Roman"/>
        </w:rPr>
        <w:t xml:space="preserve">          </w:t>
      </w:r>
      <w:r w:rsidRPr="002A3B2A">
        <w:rPr>
          <w:rFonts w:ascii="Times New Roman" w:hAnsi="Times New Roman"/>
          <w:b/>
        </w:rPr>
        <w:t>4.</w:t>
      </w:r>
      <w:r w:rsidRPr="002A3B2A">
        <w:rPr>
          <w:rFonts w:ascii="Times New Roman" w:hAnsi="Times New Roman"/>
        </w:rPr>
        <w:t xml:space="preserve">  W spotkaniach zespołu mogą uczestniczyć:</w:t>
      </w:r>
    </w:p>
    <w:p w:rsidR="0023137D" w:rsidRPr="002A3B2A" w:rsidRDefault="000B3DB0" w:rsidP="002A3B2A">
      <w:pPr>
        <w:numPr>
          <w:ilvl w:val="0"/>
          <w:numId w:val="178"/>
        </w:numPr>
        <w:tabs>
          <w:tab w:val="left" w:pos="284"/>
        </w:tabs>
        <w:ind w:left="0" w:firstLine="0"/>
        <w:jc w:val="both"/>
        <w:rPr>
          <w:rFonts w:ascii="Times New Roman" w:hAnsi="Times New Roman"/>
        </w:rPr>
      </w:pPr>
      <w:r w:rsidRPr="002A3B2A">
        <w:rPr>
          <w:rFonts w:ascii="Times New Roman" w:hAnsi="Times New Roman"/>
        </w:rPr>
        <w:t>na wniosek Dyrektora S</w:t>
      </w:r>
      <w:r w:rsidR="0023137D" w:rsidRPr="002A3B2A">
        <w:rPr>
          <w:rFonts w:ascii="Times New Roman" w:hAnsi="Times New Roman"/>
        </w:rPr>
        <w:t>zkoły – przedstawiciel poradni psychologiczno-pedagogicznej;</w:t>
      </w:r>
    </w:p>
    <w:p w:rsidR="0023137D" w:rsidRPr="002A3B2A" w:rsidRDefault="0023137D" w:rsidP="002A3B2A">
      <w:pPr>
        <w:numPr>
          <w:ilvl w:val="0"/>
          <w:numId w:val="178"/>
        </w:numPr>
        <w:tabs>
          <w:tab w:val="left" w:pos="284"/>
        </w:tabs>
        <w:ind w:left="0" w:firstLine="0"/>
        <w:jc w:val="both"/>
        <w:rPr>
          <w:rFonts w:ascii="Times New Roman" w:hAnsi="Times New Roman"/>
        </w:rPr>
      </w:pPr>
      <w:r w:rsidRPr="002A3B2A">
        <w:rPr>
          <w:rFonts w:ascii="Times New Roman" w:hAnsi="Times New Roman"/>
        </w:rPr>
        <w:t>na wniosek lub za zgodą rodziców ucznia – lekarz, psycholog, pedagog, logopeda lub inny specjalista;</w:t>
      </w:r>
    </w:p>
    <w:p w:rsidR="0023137D" w:rsidRPr="002A3B2A" w:rsidRDefault="0023137D" w:rsidP="002A3B2A">
      <w:pPr>
        <w:numPr>
          <w:ilvl w:val="0"/>
          <w:numId w:val="178"/>
        </w:numPr>
        <w:tabs>
          <w:tab w:val="left" w:pos="284"/>
        </w:tabs>
        <w:ind w:left="0" w:firstLine="0"/>
        <w:jc w:val="both"/>
        <w:rPr>
          <w:rFonts w:ascii="Times New Roman" w:hAnsi="Times New Roman"/>
        </w:rPr>
      </w:pPr>
      <w:r w:rsidRPr="002A3B2A">
        <w:rPr>
          <w:rFonts w:ascii="Times New Roman" w:hAnsi="Times New Roman"/>
        </w:rPr>
        <w:t>asystent lub pomoc nauczyciela.</w:t>
      </w:r>
    </w:p>
    <w:p w:rsidR="0023137D" w:rsidRPr="002A3B2A" w:rsidRDefault="0023137D" w:rsidP="002A3B2A">
      <w:pPr>
        <w:numPr>
          <w:ilvl w:val="0"/>
          <w:numId w:val="210"/>
        </w:numPr>
        <w:ind w:left="0" w:firstLine="360"/>
        <w:jc w:val="both"/>
        <w:rPr>
          <w:rFonts w:ascii="Times New Roman" w:hAnsi="Times New Roman"/>
        </w:rPr>
      </w:pPr>
      <w:r w:rsidRPr="002A3B2A">
        <w:rPr>
          <w:rFonts w:ascii="Times New Roman" w:hAnsi="Times New Roman"/>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23137D" w:rsidRPr="002A3B2A" w:rsidRDefault="0023137D" w:rsidP="002A3B2A">
      <w:pPr>
        <w:numPr>
          <w:ilvl w:val="0"/>
          <w:numId w:val="210"/>
        </w:numPr>
        <w:ind w:left="0" w:firstLine="426"/>
        <w:jc w:val="both"/>
        <w:rPr>
          <w:rFonts w:ascii="Times New Roman" w:hAnsi="Times New Roman"/>
        </w:rPr>
      </w:pPr>
      <w:r w:rsidRPr="002A3B2A">
        <w:rPr>
          <w:rFonts w:ascii="Times New Roman" w:hAnsi="Times New Roman"/>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23137D" w:rsidRPr="002A3B2A" w:rsidRDefault="0023137D" w:rsidP="002A3B2A">
      <w:pPr>
        <w:numPr>
          <w:ilvl w:val="0"/>
          <w:numId w:val="210"/>
        </w:numPr>
        <w:ind w:left="0" w:firstLine="426"/>
        <w:jc w:val="both"/>
        <w:rPr>
          <w:rFonts w:ascii="Times New Roman" w:hAnsi="Times New Roman"/>
        </w:rPr>
      </w:pPr>
      <w:r w:rsidRPr="002A3B2A">
        <w:rPr>
          <w:rFonts w:ascii="Times New Roman" w:hAnsi="Times New Roman"/>
        </w:rPr>
        <w:t>Program opracowuje się w terminie 30 dni od dnia złożenia w szkole orzeczenia</w:t>
      </w:r>
      <w:r w:rsidR="000B3DB0" w:rsidRPr="002A3B2A">
        <w:rPr>
          <w:rFonts w:ascii="Times New Roman" w:hAnsi="Times New Roman"/>
        </w:rPr>
        <w:t xml:space="preserve">  </w:t>
      </w:r>
      <w:r w:rsidRPr="002A3B2A">
        <w:rPr>
          <w:rFonts w:ascii="Times New Roman" w:hAnsi="Times New Roman"/>
        </w:rPr>
        <w:t xml:space="preserve"> o potrzebie kształcenia specjalnego lub w terminie 30 dni przed upływem okresu, na jaki został opracowany poprzedni program. </w:t>
      </w:r>
    </w:p>
    <w:p w:rsidR="0023137D" w:rsidRPr="002A3B2A" w:rsidRDefault="0023137D" w:rsidP="002A3B2A">
      <w:pPr>
        <w:numPr>
          <w:ilvl w:val="0"/>
          <w:numId w:val="210"/>
        </w:numPr>
        <w:ind w:left="0" w:firstLine="426"/>
        <w:jc w:val="both"/>
        <w:rPr>
          <w:rFonts w:ascii="Times New Roman" w:hAnsi="Times New Roman"/>
        </w:rPr>
      </w:pPr>
      <w:r w:rsidRPr="002A3B2A">
        <w:rPr>
          <w:rFonts w:ascii="Times New Roman" w:hAnsi="Times New Roman"/>
        </w:rPr>
        <w:t>Indywidualny pr</w:t>
      </w:r>
      <w:r w:rsidR="009610B1" w:rsidRPr="002A3B2A">
        <w:rPr>
          <w:rFonts w:ascii="Times New Roman" w:hAnsi="Times New Roman"/>
        </w:rPr>
        <w:t>ogram edukacyjno-terapeutyczny w skrócie tzw. IPET</w:t>
      </w:r>
      <w:r w:rsidRPr="002A3B2A">
        <w:rPr>
          <w:rFonts w:ascii="Times New Roman" w:hAnsi="Times New Roman"/>
        </w:rPr>
        <w:t xml:space="preserve">  określa:</w:t>
      </w:r>
    </w:p>
    <w:p w:rsidR="0023137D" w:rsidRPr="002A3B2A" w:rsidRDefault="0023137D" w:rsidP="002A3B2A">
      <w:pPr>
        <w:numPr>
          <w:ilvl w:val="0"/>
          <w:numId w:val="49"/>
        </w:numPr>
        <w:tabs>
          <w:tab w:val="left" w:pos="426"/>
        </w:tabs>
        <w:ind w:left="0" w:firstLine="0"/>
        <w:jc w:val="both"/>
        <w:rPr>
          <w:rFonts w:ascii="Times New Roman" w:hAnsi="Times New Roman"/>
        </w:rPr>
      </w:pPr>
      <w:r w:rsidRPr="002A3B2A">
        <w:rPr>
          <w:rFonts w:ascii="Times New Roman" w:hAnsi="Times New Roman"/>
        </w:rPr>
        <w:t>zakres i sposób dostosowania wymagań edukacyjnych wynikających z programu nauczania do indywidualnych potrzeb rozwojowych i edukacyjnych oraz możliwości psychofizycznych ucznia wraz z określeniem   metod i formy pracy z uczniem;</w:t>
      </w:r>
    </w:p>
    <w:p w:rsidR="0023137D" w:rsidRPr="002A3B2A" w:rsidRDefault="0023137D" w:rsidP="002A3B2A">
      <w:pPr>
        <w:numPr>
          <w:ilvl w:val="0"/>
          <w:numId w:val="49"/>
        </w:numPr>
        <w:tabs>
          <w:tab w:val="left" w:pos="426"/>
        </w:tabs>
        <w:ind w:left="0" w:firstLine="0"/>
        <w:jc w:val="both"/>
        <w:rPr>
          <w:rFonts w:ascii="Times New Roman" w:hAnsi="Times New Roman"/>
        </w:rPr>
      </w:pPr>
      <w:r w:rsidRPr="002A3B2A">
        <w:rPr>
          <w:rFonts w:ascii="Times New Roman" w:hAnsi="Times New Roman"/>
        </w:rPr>
        <w:t>rodzaj i zakres zintegrowanych działań nauczycieli i specjalistów prowadzących zajęcia z uczniem, z tym, że  w przypadku:</w:t>
      </w:r>
    </w:p>
    <w:p w:rsidR="0023137D" w:rsidRPr="002A3B2A" w:rsidRDefault="0023137D" w:rsidP="002A3B2A">
      <w:pPr>
        <w:numPr>
          <w:ilvl w:val="0"/>
          <w:numId w:val="50"/>
        </w:numPr>
        <w:ind w:left="993" w:hanging="426"/>
        <w:jc w:val="both"/>
        <w:rPr>
          <w:rFonts w:ascii="Times New Roman" w:hAnsi="Times New Roman"/>
        </w:rPr>
      </w:pPr>
      <w:r w:rsidRPr="002A3B2A">
        <w:rPr>
          <w:rFonts w:ascii="Times New Roman" w:hAnsi="Times New Roman"/>
        </w:rPr>
        <w:t>ucznia niepełnosprawnego — zakres działań o charakterze rewalidacyjnym,</w:t>
      </w:r>
    </w:p>
    <w:p w:rsidR="0023137D" w:rsidRPr="002A3B2A" w:rsidRDefault="0023137D" w:rsidP="002A3B2A">
      <w:pPr>
        <w:numPr>
          <w:ilvl w:val="0"/>
          <w:numId w:val="50"/>
        </w:numPr>
        <w:ind w:left="993" w:hanging="426"/>
        <w:jc w:val="both"/>
        <w:rPr>
          <w:rFonts w:ascii="Times New Roman" w:hAnsi="Times New Roman"/>
        </w:rPr>
      </w:pPr>
      <w:r w:rsidRPr="002A3B2A">
        <w:rPr>
          <w:rFonts w:ascii="Times New Roman" w:hAnsi="Times New Roman"/>
        </w:rPr>
        <w:t>ucznia niedostosowanego społecznie — zakres działań o charakterze resocjalizacyjnym,</w:t>
      </w:r>
    </w:p>
    <w:p w:rsidR="0023137D" w:rsidRPr="002A3B2A" w:rsidRDefault="0023137D" w:rsidP="002A3B2A">
      <w:pPr>
        <w:numPr>
          <w:ilvl w:val="0"/>
          <w:numId w:val="50"/>
        </w:numPr>
        <w:ind w:left="993" w:hanging="426"/>
        <w:jc w:val="both"/>
        <w:rPr>
          <w:rFonts w:ascii="Times New Roman" w:hAnsi="Times New Roman"/>
        </w:rPr>
      </w:pPr>
      <w:r w:rsidRPr="002A3B2A">
        <w:rPr>
          <w:rFonts w:ascii="Times New Roman" w:hAnsi="Times New Roman"/>
        </w:rPr>
        <w:t>ucznia zagrożonego niedostosowaniem społecznym — zakres działań  o charakterze socjoterapeutycznym,</w:t>
      </w:r>
    </w:p>
    <w:p w:rsidR="0023137D" w:rsidRPr="002A3B2A" w:rsidRDefault="0023137D" w:rsidP="002A3B2A">
      <w:pPr>
        <w:numPr>
          <w:ilvl w:val="0"/>
          <w:numId w:val="50"/>
        </w:numPr>
        <w:ind w:left="993" w:hanging="426"/>
        <w:jc w:val="both"/>
        <w:rPr>
          <w:rFonts w:ascii="Times New Roman" w:hAnsi="Times New Roman"/>
        </w:rPr>
      </w:pPr>
      <w:r w:rsidRPr="002A3B2A">
        <w:rPr>
          <w:rFonts w:ascii="Times New Roman" w:hAnsi="Times New Roman"/>
        </w:rPr>
        <w:t>zajęcia związane z wyborem kierunku kształcenia i zawodu.</w:t>
      </w:r>
    </w:p>
    <w:p w:rsidR="0023137D" w:rsidRPr="002A3B2A" w:rsidRDefault="0023137D" w:rsidP="002A3B2A">
      <w:pPr>
        <w:numPr>
          <w:ilvl w:val="0"/>
          <w:numId w:val="49"/>
        </w:numPr>
        <w:tabs>
          <w:tab w:val="left" w:pos="426"/>
        </w:tabs>
        <w:ind w:left="0" w:firstLine="0"/>
        <w:jc w:val="both"/>
        <w:rPr>
          <w:rFonts w:ascii="Times New Roman" w:hAnsi="Times New Roman"/>
        </w:rPr>
      </w:pPr>
      <w:r w:rsidRPr="002A3B2A">
        <w:rPr>
          <w:rFonts w:ascii="Times New Roman" w:hAnsi="Times New Roman"/>
        </w:rPr>
        <w:t xml:space="preserve">formy, sposoby i okres udzielania uczniowi pomocy psychologiczno-pedagogicznej oraz wymiar godzin, w którym poszczególne formy pomocy będą realizowane, ustalone przez dyrektora szkoły zgodnie z przepisami; </w:t>
      </w:r>
    </w:p>
    <w:p w:rsidR="0023137D" w:rsidRPr="002A3B2A" w:rsidRDefault="0023137D" w:rsidP="002A3B2A">
      <w:pPr>
        <w:numPr>
          <w:ilvl w:val="0"/>
          <w:numId w:val="49"/>
        </w:numPr>
        <w:tabs>
          <w:tab w:val="left" w:pos="426"/>
        </w:tabs>
        <w:ind w:left="0" w:firstLine="0"/>
        <w:jc w:val="both"/>
        <w:rPr>
          <w:rFonts w:ascii="Times New Roman" w:hAnsi="Times New Roman"/>
        </w:rPr>
      </w:pPr>
      <w:r w:rsidRPr="002A3B2A">
        <w:rPr>
          <w:rFonts w:ascii="Times New Roman" w:hAnsi="Times New Roman"/>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2A3B2A" w:rsidRDefault="0023137D" w:rsidP="002A3B2A">
      <w:pPr>
        <w:numPr>
          <w:ilvl w:val="0"/>
          <w:numId w:val="49"/>
        </w:numPr>
        <w:tabs>
          <w:tab w:val="left" w:pos="426"/>
        </w:tabs>
        <w:ind w:left="0" w:firstLine="0"/>
        <w:jc w:val="both"/>
        <w:rPr>
          <w:rFonts w:ascii="Times New Roman" w:hAnsi="Times New Roman"/>
        </w:rPr>
      </w:pPr>
      <w:r w:rsidRPr="002A3B2A">
        <w:rPr>
          <w:rFonts w:ascii="Times New Roman" w:hAnsi="Times New Roman"/>
        </w:rPr>
        <w:t>zajęcia rewalidacyjne, resocjalizacyjne i socjoterapeutyczne oraz inne zajęcia odpowiednie ze względu na indywidualne potrzeby rozwojowe i edukacyjne oraz możliwości psychofizyczne ucznia;</w:t>
      </w:r>
    </w:p>
    <w:p w:rsidR="0023137D" w:rsidRPr="002A3B2A" w:rsidRDefault="0023137D" w:rsidP="002A3B2A">
      <w:pPr>
        <w:numPr>
          <w:ilvl w:val="0"/>
          <w:numId w:val="49"/>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zakres współpracy nauczycieli i specjalistów z rodzicami ucznia w realizacji zadań;</w:t>
      </w:r>
    </w:p>
    <w:p w:rsidR="0023137D" w:rsidRPr="002A3B2A" w:rsidRDefault="0023137D" w:rsidP="002A3B2A">
      <w:pPr>
        <w:numPr>
          <w:ilvl w:val="0"/>
          <w:numId w:val="49"/>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wykaz zajęć edukacyjnych realizowanych indywidualnie lub w grupie liczącej do 5 uczniów, jeżeli występuje taka potrzeba.</w:t>
      </w:r>
    </w:p>
    <w:p w:rsidR="0023137D" w:rsidRPr="002A3B2A" w:rsidRDefault="0023137D" w:rsidP="002A3B2A">
      <w:pPr>
        <w:numPr>
          <w:ilvl w:val="0"/>
          <w:numId w:val="210"/>
        </w:numPr>
        <w:ind w:left="0" w:firstLine="426"/>
        <w:jc w:val="both"/>
        <w:rPr>
          <w:rFonts w:ascii="Times New Roman" w:hAnsi="Times New Roman"/>
        </w:rPr>
      </w:pPr>
      <w:r w:rsidRPr="002A3B2A">
        <w:rPr>
          <w:rFonts w:ascii="Times New Roman" w:hAnsi="Times New Roman"/>
        </w:rPr>
        <w:t>Rodzice ucznia m</w:t>
      </w:r>
      <w:r w:rsidR="00CD4EA1" w:rsidRPr="002A3B2A">
        <w:rPr>
          <w:rFonts w:ascii="Times New Roman" w:hAnsi="Times New Roman"/>
        </w:rPr>
        <w:t>ają</w:t>
      </w:r>
      <w:r w:rsidRPr="002A3B2A">
        <w:rPr>
          <w:rFonts w:ascii="Times New Roman" w:hAnsi="Times New Roman"/>
        </w:rPr>
        <w:t xml:space="preserve"> prawo uczestniczyć w opracowaniu indywidualnego programu edukacyjno – terapeutycznego oraz w dokonywania okresowej wielospecjalistycznej oceny poziomu fu</w:t>
      </w:r>
      <w:r w:rsidR="000B3DB0" w:rsidRPr="002A3B2A">
        <w:rPr>
          <w:rFonts w:ascii="Times New Roman" w:hAnsi="Times New Roman"/>
        </w:rPr>
        <w:t>nkcjonowania ucznia.  Dyrektor S</w:t>
      </w:r>
      <w:r w:rsidRPr="002A3B2A">
        <w:rPr>
          <w:rFonts w:ascii="Times New Roman" w:hAnsi="Times New Roman"/>
        </w:rPr>
        <w:t>zkoły zawiadamia rodziców o terminie posiedzenia zespołu listownie lub w przypadku prowadzenia dziennika elektronicznego poprzez dokonanie wpisu</w:t>
      </w:r>
      <w:r w:rsidR="000B3DB0" w:rsidRPr="002A3B2A">
        <w:rPr>
          <w:rFonts w:ascii="Times New Roman" w:hAnsi="Times New Roman"/>
        </w:rPr>
        <w:t>.</w:t>
      </w:r>
    </w:p>
    <w:p w:rsidR="0023137D" w:rsidRPr="002A3B2A" w:rsidRDefault="0023137D" w:rsidP="002A3B2A">
      <w:pPr>
        <w:numPr>
          <w:ilvl w:val="0"/>
          <w:numId w:val="210"/>
        </w:numPr>
        <w:tabs>
          <w:tab w:val="left" w:pos="851"/>
        </w:tabs>
        <w:ind w:left="0" w:firstLine="426"/>
        <w:jc w:val="both"/>
        <w:rPr>
          <w:rFonts w:ascii="Times New Roman" w:hAnsi="Times New Roman"/>
        </w:rPr>
      </w:pPr>
      <w:r w:rsidRPr="002A3B2A">
        <w:rPr>
          <w:rFonts w:ascii="Times New Roman" w:hAnsi="Times New Roman"/>
        </w:rPr>
        <w:t xml:space="preserve">Rodzice otrzymują kopię programu i kopię wielospecjalistycznej oceny  poziomu funkcjonowania ucznia.                                 </w:t>
      </w:r>
    </w:p>
    <w:p w:rsidR="0023137D" w:rsidRPr="002A3B2A" w:rsidRDefault="0023137D" w:rsidP="002A3B2A">
      <w:pPr>
        <w:numPr>
          <w:ilvl w:val="0"/>
          <w:numId w:val="210"/>
        </w:numPr>
        <w:tabs>
          <w:tab w:val="left" w:pos="851"/>
        </w:tabs>
        <w:autoSpaceDE w:val="0"/>
        <w:autoSpaceDN w:val="0"/>
        <w:adjustRightInd w:val="0"/>
        <w:ind w:left="0" w:firstLine="426"/>
        <w:jc w:val="both"/>
        <w:rPr>
          <w:rFonts w:ascii="Times New Roman" w:hAnsi="Times New Roman"/>
        </w:rPr>
      </w:pPr>
      <w:r w:rsidRPr="002A3B2A">
        <w:rPr>
          <w:rFonts w:ascii="Times New Roman" w:hAnsi="Times New Roman"/>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23137D" w:rsidRPr="002A3B2A" w:rsidRDefault="0023137D" w:rsidP="002A3B2A">
      <w:pPr>
        <w:numPr>
          <w:ilvl w:val="0"/>
          <w:numId w:val="210"/>
        </w:numPr>
        <w:tabs>
          <w:tab w:val="left" w:pos="851"/>
        </w:tabs>
        <w:autoSpaceDE w:val="0"/>
        <w:autoSpaceDN w:val="0"/>
        <w:adjustRightInd w:val="0"/>
        <w:ind w:left="0" w:firstLine="426"/>
        <w:jc w:val="both"/>
        <w:rPr>
          <w:rFonts w:ascii="Times New Roman" w:hAnsi="Times New Roman"/>
        </w:rPr>
      </w:pPr>
      <w:r w:rsidRPr="002A3B2A">
        <w:rPr>
          <w:rFonts w:ascii="Times New Roman" w:hAnsi="Times New Roman"/>
        </w:rPr>
        <w:t xml:space="preserve"> Wymiar godzin poszczególnych form udzielania uczniom pomocy psychologiczno –pedagogicznej ustala dyrektor szkoły, biorąc pod uwagę wszystkie godziny, które w danym roku szkolnym mogą być przeznaczone na realizację tych form.</w:t>
      </w:r>
    </w:p>
    <w:p w:rsidR="0023137D" w:rsidRPr="002A3B2A" w:rsidRDefault="0023137D" w:rsidP="002A3B2A">
      <w:pPr>
        <w:numPr>
          <w:ilvl w:val="0"/>
          <w:numId w:val="210"/>
        </w:numPr>
        <w:autoSpaceDE w:val="0"/>
        <w:autoSpaceDN w:val="0"/>
        <w:adjustRightInd w:val="0"/>
        <w:ind w:left="0" w:firstLine="284"/>
        <w:jc w:val="both"/>
        <w:rPr>
          <w:rFonts w:ascii="Times New Roman" w:hAnsi="Times New Roman"/>
        </w:rPr>
      </w:pPr>
      <w:r w:rsidRPr="002A3B2A">
        <w:rPr>
          <w:rFonts w:ascii="Times New Roman" w:hAnsi="Times New Roman"/>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03105" w:rsidRPr="002A3B2A" w:rsidRDefault="00B03105" w:rsidP="002A3B2A">
      <w:pPr>
        <w:jc w:val="both"/>
        <w:rPr>
          <w:rFonts w:ascii="Times New Roman" w:hAnsi="Times New Roman"/>
        </w:rPr>
      </w:pPr>
    </w:p>
    <w:p w:rsidR="00B03105" w:rsidRPr="002A3B2A" w:rsidRDefault="00B03105" w:rsidP="002A3B2A">
      <w:pPr>
        <w:ind w:left="426" w:hanging="426"/>
        <w:jc w:val="both"/>
        <w:rPr>
          <w:rFonts w:ascii="Times New Roman" w:hAnsi="Times New Roman"/>
        </w:rPr>
      </w:pPr>
    </w:p>
    <w:p w:rsidR="00353E08" w:rsidRPr="002A3B2A" w:rsidRDefault="009610B1" w:rsidP="002A3B2A">
      <w:pPr>
        <w:pStyle w:val="Nagwek2"/>
        <w:spacing w:before="0"/>
        <w:rPr>
          <w:rFonts w:ascii="Times New Roman" w:hAnsi="Times New Roman"/>
          <w:b w:val="0"/>
          <w:bCs w:val="0"/>
          <w:color w:val="auto"/>
          <w:sz w:val="22"/>
          <w:szCs w:val="22"/>
        </w:rPr>
      </w:pPr>
      <w:bookmarkStart w:id="7" w:name="_Toc497598389"/>
      <w:r w:rsidRPr="002A3B2A">
        <w:rPr>
          <w:rFonts w:ascii="Times New Roman" w:hAnsi="Times New Roman"/>
          <w:color w:val="auto"/>
          <w:sz w:val="22"/>
          <w:szCs w:val="22"/>
        </w:rPr>
        <w:t>Rozdział 6</w:t>
      </w:r>
      <w:r w:rsidR="004E6688" w:rsidRPr="002A3B2A">
        <w:rPr>
          <w:rFonts w:ascii="Times New Roman" w:hAnsi="Times New Roman"/>
          <w:b w:val="0"/>
          <w:bCs w:val="0"/>
          <w:color w:val="auto"/>
          <w:sz w:val="22"/>
          <w:szCs w:val="22"/>
        </w:rPr>
        <w:br/>
      </w:r>
      <w:r w:rsidR="00B03105" w:rsidRPr="002A3B2A">
        <w:rPr>
          <w:rFonts w:ascii="Times New Roman" w:hAnsi="Times New Roman"/>
          <w:color w:val="auto"/>
          <w:sz w:val="22"/>
          <w:szCs w:val="22"/>
        </w:rPr>
        <w:t>Nauczanie indywidualne</w:t>
      </w:r>
      <w:bookmarkEnd w:id="7"/>
    </w:p>
    <w:p w:rsidR="00A66208" w:rsidRPr="002A3B2A" w:rsidRDefault="000F64CD" w:rsidP="002A3B2A">
      <w:pPr>
        <w:tabs>
          <w:tab w:val="left" w:pos="426"/>
        </w:tabs>
        <w:jc w:val="both"/>
        <w:rPr>
          <w:rFonts w:ascii="Times New Roman" w:hAnsi="Times New Roman"/>
        </w:rPr>
      </w:pPr>
      <w:r w:rsidRPr="002A3B2A">
        <w:rPr>
          <w:rFonts w:ascii="Times New Roman" w:hAnsi="Times New Roman"/>
          <w:b/>
        </w:rPr>
        <w:t xml:space="preserve">      § </w:t>
      </w:r>
      <w:r w:rsidR="00E004DA" w:rsidRPr="002A3B2A">
        <w:rPr>
          <w:rFonts w:ascii="Times New Roman" w:hAnsi="Times New Roman"/>
          <w:b/>
        </w:rPr>
        <w:t>3</w:t>
      </w:r>
      <w:r w:rsidRPr="002A3B2A">
        <w:rPr>
          <w:rFonts w:ascii="Times New Roman" w:hAnsi="Times New Roman"/>
          <w:b/>
        </w:rPr>
        <w:t>7</w:t>
      </w:r>
      <w:r w:rsidR="00353E08" w:rsidRPr="002A3B2A">
        <w:rPr>
          <w:rFonts w:ascii="Times New Roman" w:hAnsi="Times New Roman"/>
          <w:b/>
        </w:rPr>
        <w:t xml:space="preserve">. </w:t>
      </w:r>
      <w:r w:rsidR="00A66208" w:rsidRPr="002A3B2A">
        <w:rPr>
          <w:rFonts w:ascii="Times New Roman" w:hAnsi="Times New Roman"/>
          <w:b/>
        </w:rPr>
        <w:t xml:space="preserve"> 1.</w:t>
      </w:r>
      <w:r w:rsidR="00A66208" w:rsidRPr="002A3B2A">
        <w:rPr>
          <w:rFonts w:ascii="Times New Roman" w:hAnsi="Times New Roman"/>
        </w:rPr>
        <w:t xml:space="preserve"> Uczniów, którym stan zdrowia uniemożliwia lub znacznie utrudnia uczęszczanie do szkoły obejmuje się indywidualnym nauczaniem.</w:t>
      </w:r>
    </w:p>
    <w:p w:rsidR="00A66208" w:rsidRPr="002A3B2A" w:rsidRDefault="00A66208" w:rsidP="002A3B2A">
      <w:pPr>
        <w:numPr>
          <w:ilvl w:val="0"/>
          <w:numId w:val="205"/>
        </w:numPr>
        <w:tabs>
          <w:tab w:val="left" w:pos="426"/>
        </w:tabs>
        <w:ind w:left="0" w:firstLine="360"/>
        <w:jc w:val="both"/>
        <w:rPr>
          <w:rFonts w:ascii="Times New Roman" w:hAnsi="Times New Roman"/>
        </w:rPr>
      </w:pPr>
      <w:r w:rsidRPr="002A3B2A">
        <w:rPr>
          <w:rFonts w:ascii="Times New Roman" w:hAnsi="Times New Roman"/>
        </w:rPr>
        <w:t xml:space="preserve">Indywidualne nauczanie organizuje dyrektor szkoły. Indywidualne nauczanie organizuje się na czas określony wskazany w orzeczeniu o potrzebie indywidualnego nauczania w porozumieniu z organem prowadzącym szkołę. </w:t>
      </w:r>
    </w:p>
    <w:p w:rsidR="00A66208" w:rsidRPr="002A3B2A" w:rsidRDefault="000B3DB0" w:rsidP="002A3B2A">
      <w:pPr>
        <w:numPr>
          <w:ilvl w:val="0"/>
          <w:numId w:val="205"/>
        </w:numPr>
        <w:tabs>
          <w:tab w:val="left" w:pos="426"/>
        </w:tabs>
        <w:ind w:left="0" w:firstLine="284"/>
        <w:jc w:val="both"/>
        <w:rPr>
          <w:rFonts w:ascii="Times New Roman" w:hAnsi="Times New Roman"/>
        </w:rPr>
      </w:pPr>
      <w:r w:rsidRPr="002A3B2A">
        <w:rPr>
          <w:rFonts w:ascii="Times New Roman" w:hAnsi="Times New Roman"/>
        </w:rPr>
        <w:t>Dyrektor S</w:t>
      </w:r>
      <w:r w:rsidR="00A66208" w:rsidRPr="002A3B2A">
        <w:rPr>
          <w:rFonts w:ascii="Times New Roman" w:hAnsi="Times New Roman"/>
        </w:rPr>
        <w:t>zkoły po ustaleniach zakresu i czasu prowadzenia nauczania indywidualnego z organem prowadzącym zasięga o</w:t>
      </w:r>
      <w:r w:rsidR="00FD7ECB" w:rsidRPr="002A3B2A">
        <w:rPr>
          <w:rFonts w:ascii="Times New Roman" w:hAnsi="Times New Roman"/>
        </w:rPr>
        <w:t xml:space="preserve">pinii rodziców </w:t>
      </w:r>
      <w:r w:rsidR="00A66208" w:rsidRPr="002A3B2A">
        <w:rPr>
          <w:rFonts w:ascii="Times New Roman" w:hAnsi="Times New Roman"/>
        </w:rPr>
        <w:t xml:space="preserve"> celem ustalenia czasu prowadzenia zajęć. </w:t>
      </w:r>
    </w:p>
    <w:p w:rsidR="00A66208" w:rsidRPr="002A3B2A" w:rsidRDefault="00A66208" w:rsidP="002A3B2A">
      <w:pPr>
        <w:numPr>
          <w:ilvl w:val="0"/>
          <w:numId w:val="205"/>
        </w:numPr>
        <w:tabs>
          <w:tab w:val="left" w:pos="426"/>
        </w:tabs>
        <w:ind w:left="0" w:firstLine="284"/>
        <w:jc w:val="both"/>
        <w:rPr>
          <w:rFonts w:ascii="Times New Roman" w:hAnsi="Times New Roman"/>
        </w:rPr>
      </w:pPr>
      <w:r w:rsidRPr="002A3B2A">
        <w:rPr>
          <w:rFonts w:ascii="Times New Roman" w:hAnsi="Times New Roman"/>
        </w:rPr>
        <w:t xml:space="preserve">Zajęcia indywidualnego nauczania przydziela dyrektor nauczycielom zatrudnionym </w:t>
      </w:r>
      <w:r w:rsidRPr="002A3B2A">
        <w:rPr>
          <w:rFonts w:ascii="Times New Roman" w:hAnsi="Times New Roman"/>
        </w:rPr>
        <w:br/>
        <w:t>w szkole zgodnie z posiadanymi kwalifikacjami, zaś w przypadku prowadzenia zajęć indywidualnego nauczania w klasach I -III zajęcia powierza się jednemu lub dwóm nauczycielom.</w:t>
      </w:r>
    </w:p>
    <w:p w:rsidR="00A66208" w:rsidRPr="002A3B2A" w:rsidRDefault="00A66208" w:rsidP="002A3B2A">
      <w:pPr>
        <w:numPr>
          <w:ilvl w:val="0"/>
          <w:numId w:val="205"/>
        </w:numPr>
        <w:tabs>
          <w:tab w:val="left" w:pos="426"/>
        </w:tabs>
        <w:ind w:left="0" w:firstLine="284"/>
        <w:jc w:val="both"/>
        <w:rPr>
          <w:rFonts w:ascii="Times New Roman" w:hAnsi="Times New Roman"/>
        </w:rPr>
      </w:pPr>
      <w:r w:rsidRPr="002A3B2A">
        <w:rPr>
          <w:rFonts w:ascii="Times New Roman" w:hAnsi="Times New Roman"/>
        </w:rPr>
        <w:t>W uzasadnionych przypadkach dyrektor może powierzyć prowadzenie zajęć indywid</w:t>
      </w:r>
      <w:r w:rsidR="000B3DB0" w:rsidRPr="002A3B2A">
        <w:rPr>
          <w:rFonts w:ascii="Times New Roman" w:hAnsi="Times New Roman"/>
        </w:rPr>
        <w:t xml:space="preserve">ualnego nauczania nauczycielowi </w:t>
      </w:r>
      <w:r w:rsidRPr="002A3B2A">
        <w:rPr>
          <w:rFonts w:ascii="Times New Roman" w:hAnsi="Times New Roman"/>
        </w:rPr>
        <w:t>zatrudnionemu spoza placówki</w:t>
      </w:r>
      <w:r w:rsidR="000B3DB0" w:rsidRPr="002A3B2A">
        <w:rPr>
          <w:rFonts w:ascii="Times New Roman" w:hAnsi="Times New Roman"/>
        </w:rPr>
        <w:t xml:space="preserve">. Może to nastąpić </w:t>
      </w:r>
      <w:r w:rsidRPr="002A3B2A">
        <w:rPr>
          <w:rFonts w:ascii="Times New Roman" w:hAnsi="Times New Roman"/>
        </w:rPr>
        <w:t xml:space="preserve">w sytuacji braku nauczyciela do nauczania odpowiedniej edukacji, znacznej odległości miejsca prowadzenia zajęć od siedziby szkoły lub w związku z trudnościami dojazdu nauczyciela na zajęcia. </w:t>
      </w:r>
    </w:p>
    <w:p w:rsidR="00A66208" w:rsidRPr="002A3B2A" w:rsidRDefault="00A66208" w:rsidP="002A3B2A">
      <w:pPr>
        <w:numPr>
          <w:ilvl w:val="0"/>
          <w:numId w:val="205"/>
        </w:numPr>
        <w:tabs>
          <w:tab w:val="left" w:pos="426"/>
        </w:tabs>
        <w:ind w:left="0" w:firstLine="284"/>
        <w:jc w:val="both"/>
        <w:rPr>
          <w:rFonts w:ascii="Times New Roman" w:hAnsi="Times New Roman"/>
        </w:rPr>
      </w:pPr>
      <w:r w:rsidRPr="002A3B2A">
        <w:rPr>
          <w:rFonts w:ascii="Times New Roman" w:hAnsi="Times New Roman"/>
        </w:rPr>
        <w:t>Za zajęcia indywidualnego nauczania uważa się zajęcia prowadzone w indywidualnym</w:t>
      </w:r>
      <w:r w:rsidR="000B3DB0" w:rsidRPr="002A3B2A">
        <w:rPr>
          <w:rFonts w:ascii="Times New Roman" w:hAnsi="Times New Roman"/>
        </w:rPr>
        <w:t xml:space="preserve"> </w:t>
      </w:r>
      <w:r w:rsidRPr="002A3B2A">
        <w:rPr>
          <w:rFonts w:ascii="Times New Roman" w:hAnsi="Times New Roman"/>
        </w:rPr>
        <w:t>i bezpośrednim kontakcie z uczniem.</w:t>
      </w:r>
    </w:p>
    <w:p w:rsidR="00A66208" w:rsidRPr="002A3B2A" w:rsidRDefault="00A66208" w:rsidP="002A3B2A">
      <w:pPr>
        <w:numPr>
          <w:ilvl w:val="0"/>
          <w:numId w:val="205"/>
        </w:numPr>
        <w:tabs>
          <w:tab w:val="left" w:pos="426"/>
        </w:tabs>
        <w:ind w:left="0" w:firstLine="284"/>
        <w:jc w:val="both"/>
        <w:rPr>
          <w:rFonts w:ascii="Times New Roman" w:hAnsi="Times New Roman"/>
        </w:rPr>
      </w:pPr>
      <w:r w:rsidRPr="002A3B2A">
        <w:rPr>
          <w:rFonts w:ascii="Times New Roman" w:hAnsi="Times New Roman"/>
        </w:rPr>
        <w:t xml:space="preserve">Zajęcia indywidualnego nauczania prowadzi się w miejscu pobytu ucznia oraz zgodnie ze wskazaniami w orzeczeniu. </w:t>
      </w:r>
    </w:p>
    <w:p w:rsidR="00A66208" w:rsidRPr="002A3B2A" w:rsidRDefault="00A66208" w:rsidP="002A3B2A">
      <w:pPr>
        <w:numPr>
          <w:ilvl w:val="0"/>
          <w:numId w:val="205"/>
        </w:numPr>
        <w:tabs>
          <w:tab w:val="left" w:pos="426"/>
        </w:tabs>
        <w:ind w:left="0" w:firstLine="284"/>
        <w:jc w:val="both"/>
        <w:rPr>
          <w:rFonts w:ascii="Times New Roman" w:hAnsi="Times New Roman"/>
        </w:rPr>
      </w:pPr>
      <w:r w:rsidRPr="002A3B2A">
        <w:rPr>
          <w:rFonts w:ascii="Times New Roman" w:hAnsi="Times New Roman"/>
        </w:rPr>
        <w:t>W indywidualnym nauczaniu realizuje się wszystkie obowiązkowe zajęcia edukacyjne wynikające z ramowych planów nauczania dostosowane do potrzeb i możliwości psychofizycznych ucznia,  z wyjątkiem przedmiotów z których uczeń jest zwolniony, zgodnie z odrębn</w:t>
      </w:r>
      <w:r w:rsidR="00FD7ECB" w:rsidRPr="002A3B2A">
        <w:rPr>
          <w:rFonts w:ascii="Times New Roman" w:hAnsi="Times New Roman"/>
        </w:rPr>
        <w:t>ymi przepisami</w:t>
      </w:r>
      <w:r w:rsidRPr="002A3B2A">
        <w:rPr>
          <w:rFonts w:ascii="Times New Roman" w:hAnsi="Times New Roman"/>
        </w:rPr>
        <w:t xml:space="preserve">.  </w:t>
      </w:r>
    </w:p>
    <w:p w:rsidR="00A66208" w:rsidRPr="002A3B2A" w:rsidRDefault="00A66208" w:rsidP="002A3B2A">
      <w:pPr>
        <w:numPr>
          <w:ilvl w:val="0"/>
          <w:numId w:val="205"/>
        </w:numPr>
        <w:tabs>
          <w:tab w:val="left" w:pos="426"/>
        </w:tabs>
        <w:ind w:left="0" w:firstLine="284"/>
        <w:jc w:val="both"/>
        <w:rPr>
          <w:rFonts w:ascii="Times New Roman" w:hAnsi="Times New Roman"/>
        </w:rPr>
      </w:pPr>
      <w:r w:rsidRPr="002A3B2A">
        <w:rPr>
          <w:rFonts w:ascii="Times New Roman" w:hAnsi="Times New Roman"/>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FD7ECB" w:rsidRPr="002A3B2A" w:rsidRDefault="00A66208" w:rsidP="002A3B2A">
      <w:pPr>
        <w:numPr>
          <w:ilvl w:val="0"/>
          <w:numId w:val="205"/>
        </w:numPr>
        <w:tabs>
          <w:tab w:val="left" w:pos="426"/>
        </w:tabs>
        <w:ind w:left="0" w:firstLine="284"/>
        <w:jc w:val="both"/>
        <w:rPr>
          <w:rFonts w:ascii="Times New Roman" w:hAnsi="Times New Roman"/>
        </w:rPr>
      </w:pPr>
      <w:r w:rsidRPr="002A3B2A">
        <w:rPr>
          <w:rFonts w:ascii="Times New Roman" w:hAnsi="Times New Roman"/>
        </w:rPr>
        <w:t>Wniosek, o którym mowa w ust. 9 składa się w formie pisemnej wraz z uzasadnieniem</w:t>
      </w:r>
      <w:r w:rsidR="00FD7ECB" w:rsidRPr="002A3B2A">
        <w:rPr>
          <w:rFonts w:ascii="Times New Roman" w:hAnsi="Times New Roman"/>
        </w:rPr>
        <w:t>.</w:t>
      </w:r>
    </w:p>
    <w:p w:rsidR="00A66208" w:rsidRPr="002A3B2A" w:rsidRDefault="00A66208" w:rsidP="002A3B2A">
      <w:pPr>
        <w:numPr>
          <w:ilvl w:val="0"/>
          <w:numId w:val="205"/>
        </w:numPr>
        <w:tabs>
          <w:tab w:val="left" w:pos="426"/>
        </w:tabs>
        <w:ind w:left="0" w:firstLine="284"/>
        <w:jc w:val="both"/>
        <w:rPr>
          <w:rFonts w:ascii="Times New Roman" w:hAnsi="Times New Roman"/>
        </w:rPr>
      </w:pPr>
      <w:r w:rsidRPr="002A3B2A">
        <w:rPr>
          <w:rFonts w:ascii="Times New Roman" w:hAnsi="Times New Roman"/>
        </w:rPr>
        <w:t xml:space="preserve">Dzienniki indywidualnego nauczania zakłada się i prowadzi odrębnie dla każdego ucznia. </w:t>
      </w:r>
    </w:p>
    <w:p w:rsidR="00A66208" w:rsidRPr="002A3B2A" w:rsidRDefault="00A66208" w:rsidP="002A3B2A">
      <w:pPr>
        <w:numPr>
          <w:ilvl w:val="0"/>
          <w:numId w:val="205"/>
        </w:numPr>
        <w:tabs>
          <w:tab w:val="left" w:pos="426"/>
        </w:tabs>
        <w:ind w:left="0" w:firstLine="284"/>
        <w:jc w:val="both"/>
        <w:rPr>
          <w:rFonts w:ascii="Times New Roman" w:hAnsi="Times New Roman"/>
        </w:rPr>
      </w:pPr>
      <w:r w:rsidRPr="002A3B2A">
        <w:rPr>
          <w:rFonts w:ascii="Times New Roman" w:hAnsi="Times New Roman"/>
        </w:rPr>
        <w:t>Tygodniowy wymiar godzin zajęć indywidualnego nauczania realizowanego bezpośrednio z uczniem wynosi:</w:t>
      </w:r>
    </w:p>
    <w:p w:rsidR="00A66208" w:rsidRPr="002A3B2A" w:rsidRDefault="00A66208" w:rsidP="002A3B2A">
      <w:pPr>
        <w:numPr>
          <w:ilvl w:val="0"/>
          <w:numId w:val="161"/>
        </w:numPr>
        <w:ind w:left="284" w:hanging="284"/>
        <w:jc w:val="both"/>
        <w:rPr>
          <w:rFonts w:ascii="Times New Roman" w:hAnsi="Times New Roman"/>
        </w:rPr>
      </w:pPr>
      <w:r w:rsidRPr="002A3B2A">
        <w:rPr>
          <w:rFonts w:ascii="Times New Roman" w:hAnsi="Times New Roman"/>
        </w:rPr>
        <w:t xml:space="preserve">   dla u</w:t>
      </w:r>
      <w:r w:rsidR="005E4671" w:rsidRPr="002A3B2A">
        <w:rPr>
          <w:rFonts w:ascii="Times New Roman" w:hAnsi="Times New Roman"/>
        </w:rPr>
        <w:t>czniów klasy I-III - od 6 do 8,</w:t>
      </w:r>
      <w:r w:rsidRPr="002A3B2A">
        <w:rPr>
          <w:rFonts w:ascii="Times New Roman" w:hAnsi="Times New Roman"/>
        </w:rPr>
        <w:t xml:space="preserve"> prowadzonych w co najmniej 2 dniach;</w:t>
      </w:r>
    </w:p>
    <w:p w:rsidR="00A66208" w:rsidRPr="002A3B2A" w:rsidRDefault="00A66208" w:rsidP="002A3B2A">
      <w:pPr>
        <w:numPr>
          <w:ilvl w:val="0"/>
          <w:numId w:val="161"/>
        </w:numPr>
        <w:ind w:left="284" w:hanging="284"/>
        <w:jc w:val="both"/>
        <w:rPr>
          <w:rFonts w:ascii="Times New Roman" w:hAnsi="Times New Roman"/>
        </w:rPr>
      </w:pPr>
      <w:r w:rsidRPr="002A3B2A">
        <w:rPr>
          <w:rFonts w:ascii="Times New Roman" w:hAnsi="Times New Roman"/>
        </w:rPr>
        <w:t xml:space="preserve">  dla uczniów klasy IV- VIII - od 8 do 10, prowadzonych w co najmniej 3 dniach.</w:t>
      </w:r>
    </w:p>
    <w:p w:rsidR="00A66208" w:rsidRPr="002A3B2A" w:rsidRDefault="00A66208" w:rsidP="002A3B2A">
      <w:pPr>
        <w:numPr>
          <w:ilvl w:val="0"/>
          <w:numId w:val="205"/>
        </w:numPr>
        <w:tabs>
          <w:tab w:val="left" w:pos="426"/>
        </w:tabs>
        <w:ind w:left="0" w:firstLine="284"/>
        <w:jc w:val="both"/>
        <w:rPr>
          <w:rFonts w:ascii="Times New Roman" w:hAnsi="Times New Roman"/>
        </w:rPr>
      </w:pPr>
      <w:r w:rsidRPr="002A3B2A">
        <w:rPr>
          <w:rFonts w:ascii="Times New Roman" w:hAnsi="Times New Roman"/>
        </w:rPr>
        <w:t xml:space="preserve">Do obowiązków nauczycieli prowadzących zajęcia w </w:t>
      </w:r>
      <w:r w:rsidR="002A3B2A">
        <w:rPr>
          <w:rFonts w:ascii="Times New Roman" w:hAnsi="Times New Roman"/>
        </w:rPr>
        <w:t xml:space="preserve">ramach nauczania indywidualnego </w:t>
      </w:r>
      <w:r w:rsidRPr="002A3B2A">
        <w:rPr>
          <w:rFonts w:ascii="Times New Roman" w:hAnsi="Times New Roman"/>
        </w:rPr>
        <w:t>należy:</w:t>
      </w:r>
    </w:p>
    <w:p w:rsidR="00A66208" w:rsidRPr="002A3B2A" w:rsidRDefault="00A66208" w:rsidP="002A3B2A">
      <w:pPr>
        <w:numPr>
          <w:ilvl w:val="0"/>
          <w:numId w:val="204"/>
        </w:numPr>
        <w:tabs>
          <w:tab w:val="left" w:pos="426"/>
        </w:tabs>
        <w:ind w:left="426" w:hanging="426"/>
        <w:jc w:val="both"/>
        <w:rPr>
          <w:rFonts w:ascii="Times New Roman" w:hAnsi="Times New Roman"/>
        </w:rPr>
      </w:pPr>
      <w:r w:rsidRPr="002A3B2A">
        <w:rPr>
          <w:rFonts w:ascii="Times New Roman" w:hAnsi="Times New Roman"/>
        </w:rPr>
        <w:t>dostosowanie wymagań edukacyjnych do potrzeb i możliwości ucznia;</w:t>
      </w:r>
    </w:p>
    <w:p w:rsidR="00A66208" w:rsidRPr="002A3B2A" w:rsidRDefault="00A66208" w:rsidP="002A3B2A">
      <w:pPr>
        <w:numPr>
          <w:ilvl w:val="0"/>
          <w:numId w:val="204"/>
        </w:numPr>
        <w:tabs>
          <w:tab w:val="left" w:pos="426"/>
        </w:tabs>
        <w:ind w:left="426" w:hanging="426"/>
        <w:jc w:val="both"/>
        <w:rPr>
          <w:rFonts w:ascii="Times New Roman" w:hAnsi="Times New Roman"/>
        </w:rPr>
      </w:pPr>
      <w:r w:rsidRPr="002A3B2A">
        <w:rPr>
          <w:rFonts w:ascii="Times New Roman" w:hAnsi="Times New Roman"/>
        </w:rPr>
        <w:t>udział w posiedzeniach Zespołu Wspierającego opracowującego IPET;</w:t>
      </w:r>
    </w:p>
    <w:p w:rsidR="00A66208" w:rsidRPr="002A3B2A" w:rsidRDefault="00A66208" w:rsidP="002A3B2A">
      <w:pPr>
        <w:numPr>
          <w:ilvl w:val="0"/>
          <w:numId w:val="204"/>
        </w:numPr>
        <w:tabs>
          <w:tab w:val="left" w:pos="426"/>
        </w:tabs>
        <w:ind w:left="426" w:hanging="426"/>
        <w:jc w:val="both"/>
        <w:rPr>
          <w:rFonts w:ascii="Times New Roman" w:hAnsi="Times New Roman"/>
        </w:rPr>
      </w:pPr>
      <w:r w:rsidRPr="002A3B2A">
        <w:rPr>
          <w:rFonts w:ascii="Times New Roman" w:hAnsi="Times New Roman"/>
        </w:rPr>
        <w:t>prowadzenie obserwacji funkcjonowania ucznia w zakresie możliwości uczestniczenia ucznia w życiu szkoły;</w:t>
      </w:r>
    </w:p>
    <w:p w:rsidR="00A66208" w:rsidRPr="002A3B2A" w:rsidRDefault="00A66208" w:rsidP="002A3B2A">
      <w:pPr>
        <w:numPr>
          <w:ilvl w:val="0"/>
          <w:numId w:val="204"/>
        </w:numPr>
        <w:tabs>
          <w:tab w:val="left" w:pos="426"/>
        </w:tabs>
        <w:ind w:left="426" w:hanging="426"/>
        <w:jc w:val="both"/>
        <w:rPr>
          <w:rFonts w:ascii="Times New Roman" w:hAnsi="Times New Roman"/>
        </w:rPr>
      </w:pPr>
      <w:r w:rsidRPr="002A3B2A">
        <w:rPr>
          <w:rFonts w:ascii="Times New Roman" w:hAnsi="Times New Roman"/>
        </w:rPr>
        <w:t>podejmowanie  działań umożliwiających kontakt z rówieśnikami;</w:t>
      </w:r>
    </w:p>
    <w:p w:rsidR="00A66208" w:rsidRPr="002A3B2A" w:rsidRDefault="00A66208" w:rsidP="002A3B2A">
      <w:pPr>
        <w:numPr>
          <w:ilvl w:val="0"/>
          <w:numId w:val="204"/>
        </w:numPr>
        <w:tabs>
          <w:tab w:val="left" w:pos="426"/>
        </w:tabs>
        <w:ind w:left="426" w:hanging="426"/>
        <w:jc w:val="both"/>
        <w:rPr>
          <w:rFonts w:ascii="Times New Roman" w:hAnsi="Times New Roman"/>
        </w:rPr>
      </w:pPr>
      <w:r w:rsidRPr="002A3B2A">
        <w:rPr>
          <w:rFonts w:ascii="Times New Roman" w:hAnsi="Times New Roman"/>
        </w:rPr>
        <w:t xml:space="preserve">podejmowanie działań </w:t>
      </w:r>
    </w:p>
    <w:p w:rsidR="00A66208" w:rsidRPr="002A3B2A" w:rsidRDefault="00A66208" w:rsidP="002A3B2A">
      <w:pPr>
        <w:numPr>
          <w:ilvl w:val="0"/>
          <w:numId w:val="204"/>
        </w:numPr>
        <w:tabs>
          <w:tab w:val="left" w:pos="426"/>
        </w:tabs>
        <w:ind w:left="426" w:hanging="426"/>
        <w:jc w:val="both"/>
        <w:rPr>
          <w:rFonts w:ascii="Times New Roman" w:hAnsi="Times New Roman"/>
        </w:rPr>
      </w:pPr>
      <w:r w:rsidRPr="002A3B2A">
        <w:rPr>
          <w:rFonts w:ascii="Times New Roman" w:hAnsi="Times New Roman"/>
        </w:rPr>
        <w:t>systematyczne prowadzenie Dziennika zajęć indywidualnych.</w:t>
      </w:r>
    </w:p>
    <w:p w:rsidR="00A66208" w:rsidRPr="002A3B2A" w:rsidRDefault="00A66208" w:rsidP="002A3B2A">
      <w:pPr>
        <w:numPr>
          <w:ilvl w:val="0"/>
          <w:numId w:val="205"/>
        </w:numPr>
        <w:tabs>
          <w:tab w:val="left" w:pos="0"/>
        </w:tabs>
        <w:ind w:left="0" w:firstLine="284"/>
        <w:jc w:val="both"/>
        <w:rPr>
          <w:rFonts w:ascii="Times New Roman" w:hAnsi="Times New Roman"/>
        </w:rPr>
      </w:pPr>
      <w:r w:rsidRPr="002A3B2A">
        <w:rPr>
          <w:rFonts w:ascii="Times New Roman" w:hAnsi="Times New Roman"/>
        </w:rPr>
        <w:t xml:space="preserve"> Na podstawie orzeczenia, opinii o aktualnym stanie zdrowia ucznia oraz wniosków</w:t>
      </w:r>
      <w:r w:rsidR="000B3DB0" w:rsidRPr="002A3B2A">
        <w:rPr>
          <w:rFonts w:ascii="Times New Roman" w:hAnsi="Times New Roman"/>
        </w:rPr>
        <w:t xml:space="preserve"> </w:t>
      </w:r>
      <w:r w:rsidRPr="002A3B2A">
        <w:rPr>
          <w:rFonts w:ascii="Times New Roman" w:hAnsi="Times New Roman"/>
        </w:rPr>
        <w:t>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w:t>
      </w:r>
      <w:r w:rsidR="005E4671" w:rsidRPr="002A3B2A">
        <w:rPr>
          <w:rFonts w:ascii="Times New Roman" w:hAnsi="Times New Roman"/>
        </w:rPr>
        <w:t xml:space="preserve">iecka oraz stanowisko rodziców </w:t>
      </w:r>
      <w:r w:rsidRPr="002A3B2A">
        <w:rPr>
          <w:rFonts w:ascii="Times New Roman" w:hAnsi="Times New Roman"/>
        </w:rPr>
        <w:t xml:space="preserve">odnotowywane są w Dzienniku nauczania indywidualnego. </w:t>
      </w:r>
    </w:p>
    <w:p w:rsidR="00A66208" w:rsidRPr="002A3B2A" w:rsidRDefault="00571697" w:rsidP="002A3B2A">
      <w:pPr>
        <w:numPr>
          <w:ilvl w:val="0"/>
          <w:numId w:val="205"/>
        </w:numPr>
        <w:tabs>
          <w:tab w:val="left" w:pos="0"/>
        </w:tabs>
        <w:ind w:left="0" w:firstLine="284"/>
        <w:jc w:val="both"/>
        <w:rPr>
          <w:rFonts w:ascii="Times New Roman" w:hAnsi="Times New Roman"/>
        </w:rPr>
      </w:pPr>
      <w:r w:rsidRPr="002A3B2A">
        <w:rPr>
          <w:rFonts w:ascii="Times New Roman" w:hAnsi="Times New Roman"/>
        </w:rPr>
        <w:t xml:space="preserve"> Dyrektor s</w:t>
      </w:r>
      <w:r w:rsidR="00A66208" w:rsidRPr="002A3B2A">
        <w:rPr>
          <w:rFonts w:ascii="Times New Roman" w:hAnsi="Times New Roman"/>
        </w:rPr>
        <w:t>zkoły ma prawo do zawieszenia organizacji nauczania indywidualnego</w:t>
      </w:r>
      <w:r w:rsidR="009610B1" w:rsidRPr="002A3B2A">
        <w:rPr>
          <w:rFonts w:ascii="Times New Roman" w:hAnsi="Times New Roman"/>
        </w:rPr>
        <w:t xml:space="preserve"> </w:t>
      </w:r>
      <w:r w:rsidR="00A66208" w:rsidRPr="002A3B2A">
        <w:rPr>
          <w:rFonts w:ascii="Times New Roman" w:hAnsi="Times New Roman"/>
        </w:rPr>
        <w:t xml:space="preserve"> w przypadku, gdy rodzice złożą wniosek o zawieszenie nauczania indywidualnego wraz</w:t>
      </w:r>
      <w:r w:rsidR="009610B1" w:rsidRPr="002A3B2A">
        <w:rPr>
          <w:rFonts w:ascii="Times New Roman" w:hAnsi="Times New Roman"/>
        </w:rPr>
        <w:t xml:space="preserve"> </w:t>
      </w:r>
      <w:r w:rsidR="00A66208" w:rsidRPr="002A3B2A">
        <w:rPr>
          <w:rFonts w:ascii="Times New Roman" w:hAnsi="Times New Roman"/>
        </w:rPr>
        <w:t xml:space="preserve">z zaświadczeniem lekarskim potwierdzającym czasową poprawę zdrowia ucznia, umożliwiającą uczęszczanie ucznia do szkoły.   </w:t>
      </w:r>
    </w:p>
    <w:p w:rsidR="00A66208" w:rsidRPr="002A3B2A" w:rsidRDefault="00571697" w:rsidP="002A3B2A">
      <w:pPr>
        <w:numPr>
          <w:ilvl w:val="0"/>
          <w:numId w:val="205"/>
        </w:numPr>
        <w:tabs>
          <w:tab w:val="left" w:pos="0"/>
        </w:tabs>
        <w:ind w:left="0" w:firstLine="284"/>
        <w:jc w:val="both"/>
        <w:rPr>
          <w:rFonts w:ascii="Times New Roman" w:hAnsi="Times New Roman"/>
        </w:rPr>
      </w:pPr>
      <w:r w:rsidRPr="002A3B2A">
        <w:rPr>
          <w:rFonts w:ascii="Times New Roman" w:hAnsi="Times New Roman"/>
        </w:rPr>
        <w:t>Dyrektor s</w:t>
      </w:r>
      <w:r w:rsidR="00A66208" w:rsidRPr="002A3B2A">
        <w:rPr>
          <w:rFonts w:ascii="Times New Roman" w:hAnsi="Times New Roman"/>
        </w:rPr>
        <w:t>zkoły zaprzestaje organizacji nauczania ind</w:t>
      </w:r>
      <w:r w:rsidR="00FD7ECB" w:rsidRPr="002A3B2A">
        <w:rPr>
          <w:rFonts w:ascii="Times New Roman" w:hAnsi="Times New Roman"/>
        </w:rPr>
        <w:t>ywidualnego na wniosek rodziców</w:t>
      </w:r>
      <w:r w:rsidR="00A66208" w:rsidRPr="002A3B2A">
        <w:rPr>
          <w:rFonts w:ascii="Times New Roman" w:hAnsi="Times New Roman"/>
        </w:rPr>
        <w:t xml:space="preserve"> wraz z załączonym zaświadczeniem lekarskim, z którego wynika, że stan zdrowia ucznia umożliwia uczęszczanie ucznia do szkoły. Dyr</w:t>
      </w:r>
      <w:r w:rsidR="00FD7ECB" w:rsidRPr="002A3B2A">
        <w:rPr>
          <w:rFonts w:ascii="Times New Roman" w:hAnsi="Times New Roman"/>
        </w:rPr>
        <w:t xml:space="preserve">ektor szkoły </w:t>
      </w:r>
      <w:r w:rsidR="00A66208" w:rsidRPr="002A3B2A">
        <w:rPr>
          <w:rFonts w:ascii="Times New Roman" w:hAnsi="Times New Roman"/>
        </w:rPr>
        <w:t xml:space="preserve"> w przypadku zawieszenia nauczania indywidualnego jest zobowiązany powiadomić poradnię </w:t>
      </w:r>
      <w:r w:rsidR="005E4671" w:rsidRPr="002A3B2A">
        <w:rPr>
          <w:rFonts w:ascii="Times New Roman" w:hAnsi="Times New Roman"/>
        </w:rPr>
        <w:t>psychologiczno-pedagogiczną</w:t>
      </w:r>
      <w:r w:rsidR="00A66208" w:rsidRPr="002A3B2A">
        <w:rPr>
          <w:rFonts w:ascii="Times New Roman" w:hAnsi="Times New Roman"/>
        </w:rPr>
        <w:t>, która wydała orzeczenie oraz organ prowadzący szkołę.</w:t>
      </w:r>
    </w:p>
    <w:p w:rsidR="005E4671" w:rsidRPr="002A3B2A" w:rsidRDefault="00A66208" w:rsidP="002A3B2A">
      <w:pPr>
        <w:numPr>
          <w:ilvl w:val="0"/>
          <w:numId w:val="205"/>
        </w:numPr>
        <w:tabs>
          <w:tab w:val="left" w:pos="0"/>
        </w:tabs>
        <w:ind w:left="0" w:firstLine="284"/>
        <w:jc w:val="both"/>
        <w:rPr>
          <w:rFonts w:ascii="Times New Roman" w:hAnsi="Times New Roman"/>
        </w:rPr>
      </w:pPr>
      <w:r w:rsidRPr="002A3B2A">
        <w:rPr>
          <w:rFonts w:ascii="Times New Roman" w:hAnsi="Times New Roman"/>
        </w:rPr>
        <w:t xml:space="preserve">Uczeń podlegający nauczaniu indywidualnemu podlega klasyfikacji i promowaniu  na zasadach określonych w </w:t>
      </w:r>
      <w:r w:rsidR="005E4671" w:rsidRPr="002A3B2A">
        <w:rPr>
          <w:rFonts w:ascii="Times New Roman" w:hAnsi="Times New Roman"/>
        </w:rPr>
        <w:t>szczegółowych warunkach  i sposobach oceniania wewnątrzszkolnego uczniów.</w:t>
      </w:r>
    </w:p>
    <w:p w:rsidR="005E4671" w:rsidRPr="002A3B2A" w:rsidRDefault="005E4671" w:rsidP="002A3B2A">
      <w:pPr>
        <w:pStyle w:val="Nagwek2"/>
        <w:spacing w:before="0"/>
        <w:jc w:val="both"/>
        <w:rPr>
          <w:rFonts w:ascii="Times New Roman" w:hAnsi="Times New Roman"/>
          <w:color w:val="auto"/>
          <w:sz w:val="22"/>
          <w:szCs w:val="22"/>
        </w:rPr>
      </w:pPr>
    </w:p>
    <w:p w:rsidR="00B03105" w:rsidRPr="002A3B2A" w:rsidRDefault="009610B1" w:rsidP="002A3B2A">
      <w:pPr>
        <w:pStyle w:val="Nagwek2"/>
        <w:spacing w:before="0"/>
        <w:rPr>
          <w:rFonts w:ascii="Times New Roman" w:hAnsi="Times New Roman"/>
          <w:bCs w:val="0"/>
          <w:color w:val="auto"/>
          <w:sz w:val="22"/>
          <w:szCs w:val="22"/>
        </w:rPr>
      </w:pPr>
      <w:bookmarkStart w:id="8" w:name="_Toc497598390"/>
      <w:r w:rsidRPr="002A3B2A">
        <w:rPr>
          <w:rFonts w:ascii="Times New Roman" w:hAnsi="Times New Roman"/>
          <w:color w:val="auto"/>
          <w:sz w:val="22"/>
          <w:szCs w:val="22"/>
        </w:rPr>
        <w:t>Rozdział 7</w:t>
      </w:r>
      <w:r w:rsidR="004E6688" w:rsidRPr="002A3B2A">
        <w:rPr>
          <w:rFonts w:ascii="Times New Roman" w:hAnsi="Times New Roman"/>
          <w:color w:val="auto"/>
          <w:sz w:val="22"/>
          <w:szCs w:val="22"/>
        </w:rPr>
        <w:br/>
      </w:r>
      <w:r w:rsidR="00B03105" w:rsidRPr="002A3B2A">
        <w:rPr>
          <w:rFonts w:ascii="Times New Roman" w:hAnsi="Times New Roman"/>
          <w:bCs w:val="0"/>
          <w:color w:val="auto"/>
          <w:sz w:val="22"/>
          <w:szCs w:val="22"/>
        </w:rPr>
        <w:t>Indywidualny tok nauki, indywidualny program nauki</w:t>
      </w:r>
      <w:bookmarkEnd w:id="8"/>
    </w:p>
    <w:p w:rsidR="00B03105" w:rsidRPr="002A3B2A" w:rsidRDefault="000F64CD" w:rsidP="002A3B2A">
      <w:pPr>
        <w:tabs>
          <w:tab w:val="left" w:pos="426"/>
        </w:tabs>
        <w:autoSpaceDE w:val="0"/>
        <w:autoSpaceDN w:val="0"/>
        <w:adjustRightInd w:val="0"/>
        <w:jc w:val="both"/>
        <w:rPr>
          <w:rFonts w:ascii="Times New Roman" w:hAnsi="Times New Roman"/>
        </w:rPr>
      </w:pPr>
      <w:r w:rsidRPr="002A3B2A">
        <w:rPr>
          <w:rFonts w:ascii="Times New Roman" w:hAnsi="Times New Roman"/>
          <w:b/>
          <w:bCs/>
        </w:rPr>
        <w:t xml:space="preserve">      § 38</w:t>
      </w:r>
      <w:r w:rsidR="000912CD" w:rsidRPr="002A3B2A">
        <w:rPr>
          <w:rFonts w:ascii="Times New Roman" w:hAnsi="Times New Roman"/>
          <w:b/>
          <w:bCs/>
        </w:rPr>
        <w:t>.</w:t>
      </w:r>
      <w:r w:rsidR="00B03105" w:rsidRPr="002A3B2A">
        <w:rPr>
          <w:rFonts w:ascii="Times New Roman" w:hAnsi="Times New Roman"/>
          <w:b/>
          <w:bCs/>
        </w:rPr>
        <w:t xml:space="preserve">1. </w:t>
      </w:r>
      <w:r w:rsidR="00B03105" w:rsidRPr="002A3B2A">
        <w:rPr>
          <w:rFonts w:ascii="Times New Roman" w:hAnsi="Times New Roman"/>
          <w:bCs/>
        </w:rPr>
        <w:t xml:space="preserve">Szkoła umożliwia realizację indywidualnego toku nauki lub realizację indywidualnego programu nauki </w:t>
      </w:r>
      <w:r w:rsidR="00B03105" w:rsidRPr="002A3B2A">
        <w:rPr>
          <w:rFonts w:ascii="Times New Roman" w:hAnsi="Times New Roman"/>
        </w:rPr>
        <w:t xml:space="preserve">zgodnie z rozporządzeniem Uczeń ubiegający się o </w:t>
      </w:r>
      <w:r w:rsidR="00126500" w:rsidRPr="002A3B2A">
        <w:rPr>
          <w:rFonts w:ascii="Times New Roman" w:hAnsi="Times New Roman"/>
          <w:bCs/>
        </w:rPr>
        <w:t>indywidualny tok nauki</w:t>
      </w:r>
      <w:r w:rsidR="00C141D9" w:rsidRPr="002A3B2A">
        <w:rPr>
          <w:rFonts w:ascii="Times New Roman" w:hAnsi="Times New Roman"/>
          <w:bCs/>
        </w:rPr>
        <w:t xml:space="preserve"> </w:t>
      </w:r>
      <w:r w:rsidR="00B03105" w:rsidRPr="002A3B2A">
        <w:rPr>
          <w:rFonts w:ascii="Times New Roman" w:hAnsi="Times New Roman"/>
        </w:rPr>
        <w:t>powinien wykazać się:</w:t>
      </w:r>
    </w:p>
    <w:p w:rsidR="00B03105" w:rsidRPr="002A3B2A" w:rsidRDefault="00B03105" w:rsidP="002A3B2A">
      <w:pPr>
        <w:numPr>
          <w:ilvl w:val="2"/>
          <w:numId w:val="19"/>
        </w:numPr>
        <w:tabs>
          <w:tab w:val="clear" w:pos="2433"/>
          <w:tab w:val="left" w:pos="0"/>
          <w:tab w:val="left" w:pos="284"/>
        </w:tabs>
        <w:ind w:left="0" w:firstLine="0"/>
        <w:jc w:val="both"/>
        <w:rPr>
          <w:rFonts w:ascii="Times New Roman" w:hAnsi="Times New Roman"/>
        </w:rPr>
      </w:pPr>
      <w:r w:rsidRPr="002A3B2A">
        <w:rPr>
          <w:rFonts w:ascii="Times New Roman" w:hAnsi="Times New Roman"/>
        </w:rPr>
        <w:t>wybitnymi uzdolnieniami i zainteresowaniami z jednego, kilku lub wszystkich przedmiotów;</w:t>
      </w:r>
    </w:p>
    <w:p w:rsidR="00B03105" w:rsidRPr="002A3B2A" w:rsidRDefault="00B03105" w:rsidP="002A3B2A">
      <w:pPr>
        <w:numPr>
          <w:ilvl w:val="2"/>
          <w:numId w:val="19"/>
        </w:numPr>
        <w:tabs>
          <w:tab w:val="clear" w:pos="2433"/>
          <w:tab w:val="left" w:pos="0"/>
          <w:tab w:val="left" w:pos="284"/>
        </w:tabs>
        <w:ind w:left="0" w:firstLine="0"/>
        <w:jc w:val="both"/>
        <w:rPr>
          <w:rFonts w:ascii="Times New Roman" w:hAnsi="Times New Roman"/>
        </w:rPr>
      </w:pPr>
      <w:r w:rsidRPr="002A3B2A">
        <w:rPr>
          <w:rFonts w:ascii="Times New Roman" w:hAnsi="Times New Roman"/>
        </w:rPr>
        <w:t>oceną celującą lub bardzo dobrą z tego przedmiotu/przedmiot</w:t>
      </w:r>
      <w:r w:rsidR="005C31E3" w:rsidRPr="002A3B2A">
        <w:rPr>
          <w:rFonts w:ascii="Times New Roman" w:hAnsi="Times New Roman"/>
        </w:rPr>
        <w:t>ów) na koniec roku/okresu</w:t>
      </w:r>
      <w:r w:rsidRPr="002A3B2A">
        <w:rPr>
          <w:rFonts w:ascii="Times New Roman" w:hAnsi="Times New Roman"/>
        </w:rPr>
        <w:t>.</w:t>
      </w:r>
    </w:p>
    <w:p w:rsidR="00B03105" w:rsidRPr="002A3B2A" w:rsidRDefault="00C141D9" w:rsidP="002A3B2A">
      <w:pPr>
        <w:numPr>
          <w:ilvl w:val="1"/>
          <w:numId w:val="19"/>
        </w:numPr>
        <w:jc w:val="both"/>
        <w:rPr>
          <w:rFonts w:ascii="Times New Roman" w:hAnsi="Times New Roman"/>
        </w:rPr>
      </w:pPr>
      <w:r w:rsidRPr="002A3B2A">
        <w:rPr>
          <w:rFonts w:ascii="Times New Roman" w:hAnsi="Times New Roman"/>
        </w:rPr>
        <w:t xml:space="preserve">Indywidualny program lub tok nauki </w:t>
      </w:r>
      <w:r w:rsidR="00B03105" w:rsidRPr="002A3B2A">
        <w:rPr>
          <w:rFonts w:ascii="Times New Roman" w:hAnsi="Times New Roman"/>
        </w:rPr>
        <w:t>może być realizowany według programu nauczania objętego szkolnym zestawem programów nauczania lub indywidualnego programu nauki.</w:t>
      </w:r>
    </w:p>
    <w:p w:rsidR="00B03105" w:rsidRPr="002A3B2A" w:rsidRDefault="00B03105" w:rsidP="002A3B2A">
      <w:pPr>
        <w:numPr>
          <w:ilvl w:val="1"/>
          <w:numId w:val="19"/>
        </w:numPr>
        <w:tabs>
          <w:tab w:val="num" w:pos="284"/>
        </w:tabs>
        <w:ind w:left="0" w:firstLine="426"/>
        <w:jc w:val="both"/>
        <w:rPr>
          <w:rFonts w:ascii="Times New Roman" w:hAnsi="Times New Roman"/>
        </w:rPr>
      </w:pPr>
      <w:r w:rsidRPr="002A3B2A">
        <w:rPr>
          <w:rFonts w:ascii="Times New Roman" w:hAnsi="Times New Roman"/>
        </w:rPr>
        <w:t>Zezwoleni</w:t>
      </w:r>
      <w:r w:rsidR="00D205DB" w:rsidRPr="002A3B2A">
        <w:rPr>
          <w:rFonts w:ascii="Times New Roman" w:hAnsi="Times New Roman"/>
        </w:rPr>
        <w:t>e na indywidualny program nauki</w:t>
      </w:r>
      <w:r w:rsidRPr="002A3B2A">
        <w:rPr>
          <w:rFonts w:ascii="Times New Roman" w:hAnsi="Times New Roman"/>
        </w:rPr>
        <w:t xml:space="preserve"> lub tok nauki może być udzielone  po upływie co najmniej jednego roku nauki, a w uzasadnionych przypadkach – po śródrocznej klasyfikacji.</w:t>
      </w:r>
    </w:p>
    <w:p w:rsidR="00B03105" w:rsidRPr="002A3B2A" w:rsidRDefault="00B03105" w:rsidP="002A3B2A">
      <w:pPr>
        <w:numPr>
          <w:ilvl w:val="1"/>
          <w:numId w:val="19"/>
        </w:numPr>
        <w:tabs>
          <w:tab w:val="num" w:pos="284"/>
        </w:tabs>
        <w:ind w:left="0" w:firstLine="426"/>
        <w:jc w:val="both"/>
        <w:rPr>
          <w:rFonts w:ascii="Times New Roman" w:hAnsi="Times New Roman"/>
        </w:rPr>
      </w:pPr>
      <w:r w:rsidRPr="002A3B2A">
        <w:rPr>
          <w:rFonts w:ascii="Times New Roman" w:hAnsi="Times New Roman"/>
        </w:rPr>
        <w:t xml:space="preserve">Uczeń może realizować </w:t>
      </w:r>
      <w:r w:rsidR="00C141D9" w:rsidRPr="002A3B2A">
        <w:rPr>
          <w:rFonts w:ascii="Times New Roman" w:hAnsi="Times New Roman"/>
        </w:rPr>
        <w:t xml:space="preserve">indywidualny program nauki lub tok nauki </w:t>
      </w:r>
      <w:r w:rsidRPr="002A3B2A">
        <w:rPr>
          <w:rFonts w:ascii="Times New Roman" w:hAnsi="Times New Roman"/>
        </w:rPr>
        <w:t>w zakresie jednego, kilku lub wszystkich obowiązkowych zajęć edukacyjnych, przewidzianych w planie nauczania danej klasy.</w:t>
      </w:r>
    </w:p>
    <w:p w:rsidR="00B03105" w:rsidRPr="002A3B2A" w:rsidRDefault="00B03105" w:rsidP="002A3B2A">
      <w:pPr>
        <w:numPr>
          <w:ilvl w:val="1"/>
          <w:numId w:val="19"/>
        </w:numPr>
        <w:tabs>
          <w:tab w:val="num" w:pos="284"/>
        </w:tabs>
        <w:ind w:left="0" w:firstLine="426"/>
        <w:jc w:val="both"/>
        <w:rPr>
          <w:rFonts w:ascii="Times New Roman" w:hAnsi="Times New Roman"/>
        </w:rPr>
      </w:pPr>
      <w:r w:rsidRPr="002A3B2A">
        <w:rPr>
          <w:rFonts w:ascii="Times New Roman" w:hAnsi="Times New Roman"/>
        </w:rPr>
        <w:t xml:space="preserve">Uczeń objęty </w:t>
      </w:r>
      <w:r w:rsidR="00C141D9" w:rsidRPr="002A3B2A">
        <w:rPr>
          <w:rFonts w:ascii="Times New Roman" w:hAnsi="Times New Roman"/>
        </w:rPr>
        <w:t xml:space="preserve">indywidualnym programem nauki lub tokiem nauki </w:t>
      </w:r>
      <w:r w:rsidRPr="002A3B2A">
        <w:rPr>
          <w:rFonts w:ascii="Times New Roman" w:hAnsi="Times New Roman"/>
        </w:rPr>
        <w:t>może realizować w ciągu jednego roku szkolnego program nauczania   z zakresu dwóch  lub więcej klas i może być klasyfikowany i promowany w czasie całego roku szkolnego.</w:t>
      </w:r>
    </w:p>
    <w:p w:rsidR="00B03105" w:rsidRPr="002A3B2A" w:rsidRDefault="00B03105" w:rsidP="002A3B2A">
      <w:pPr>
        <w:numPr>
          <w:ilvl w:val="1"/>
          <w:numId w:val="19"/>
        </w:numPr>
        <w:tabs>
          <w:tab w:val="num" w:pos="284"/>
        </w:tabs>
        <w:ind w:left="0" w:firstLine="426"/>
        <w:jc w:val="both"/>
        <w:rPr>
          <w:rFonts w:ascii="Times New Roman" w:hAnsi="Times New Roman"/>
        </w:rPr>
      </w:pPr>
      <w:r w:rsidRPr="002A3B2A">
        <w:rPr>
          <w:rFonts w:ascii="Times New Roman" w:hAnsi="Times New Roman"/>
        </w:rPr>
        <w:t xml:space="preserve">Z wnioskiem o udzielenie zezwolenia na </w:t>
      </w:r>
      <w:r w:rsidR="00C141D9" w:rsidRPr="002A3B2A">
        <w:rPr>
          <w:rFonts w:ascii="Times New Roman" w:hAnsi="Times New Roman"/>
          <w:bCs/>
        </w:rPr>
        <w:t xml:space="preserve">indywidualny tok nauki </w:t>
      </w:r>
      <w:r w:rsidRPr="002A3B2A">
        <w:rPr>
          <w:rFonts w:ascii="Times New Roman" w:hAnsi="Times New Roman"/>
        </w:rPr>
        <w:t xml:space="preserve">mogą wystąpić:  </w:t>
      </w:r>
    </w:p>
    <w:p w:rsidR="00B03105" w:rsidRPr="002A3B2A" w:rsidRDefault="00FD7ECB" w:rsidP="002A3B2A">
      <w:pPr>
        <w:numPr>
          <w:ilvl w:val="0"/>
          <w:numId w:val="20"/>
        </w:numPr>
        <w:tabs>
          <w:tab w:val="clear" w:pos="3813"/>
          <w:tab w:val="num" w:pos="284"/>
        </w:tabs>
        <w:ind w:left="0" w:firstLine="0"/>
        <w:jc w:val="both"/>
        <w:rPr>
          <w:rFonts w:ascii="Times New Roman" w:hAnsi="Times New Roman"/>
        </w:rPr>
      </w:pPr>
      <w:r w:rsidRPr="002A3B2A">
        <w:rPr>
          <w:rFonts w:ascii="Times New Roman" w:hAnsi="Times New Roman"/>
        </w:rPr>
        <w:t>uczeń -  za zgodą rodziców;</w:t>
      </w:r>
    </w:p>
    <w:p w:rsidR="00B03105" w:rsidRPr="002A3B2A" w:rsidRDefault="00ED16F7" w:rsidP="002A3B2A">
      <w:pPr>
        <w:numPr>
          <w:ilvl w:val="0"/>
          <w:numId w:val="20"/>
        </w:numPr>
        <w:tabs>
          <w:tab w:val="clear" w:pos="3813"/>
          <w:tab w:val="num" w:pos="284"/>
        </w:tabs>
        <w:ind w:left="0" w:firstLine="0"/>
        <w:jc w:val="both"/>
        <w:rPr>
          <w:rFonts w:ascii="Times New Roman" w:hAnsi="Times New Roman"/>
        </w:rPr>
      </w:pPr>
      <w:r w:rsidRPr="002A3B2A">
        <w:rPr>
          <w:rFonts w:ascii="Times New Roman" w:hAnsi="Times New Roman"/>
        </w:rPr>
        <w:t xml:space="preserve">rodzice </w:t>
      </w:r>
      <w:r w:rsidR="00B03105" w:rsidRPr="002A3B2A">
        <w:rPr>
          <w:rFonts w:ascii="Times New Roman" w:hAnsi="Times New Roman"/>
        </w:rPr>
        <w:t>ucznia;</w:t>
      </w:r>
    </w:p>
    <w:p w:rsidR="00B03105" w:rsidRPr="00F32491" w:rsidRDefault="00B03105" w:rsidP="00F32491">
      <w:pPr>
        <w:numPr>
          <w:ilvl w:val="0"/>
          <w:numId w:val="20"/>
        </w:numPr>
        <w:tabs>
          <w:tab w:val="clear" w:pos="3813"/>
          <w:tab w:val="num" w:pos="284"/>
        </w:tabs>
        <w:ind w:left="0" w:firstLine="0"/>
        <w:jc w:val="both"/>
        <w:rPr>
          <w:rFonts w:ascii="Times New Roman" w:hAnsi="Times New Roman"/>
        </w:rPr>
      </w:pPr>
      <w:r w:rsidRPr="002A3B2A">
        <w:rPr>
          <w:rFonts w:ascii="Times New Roman" w:hAnsi="Times New Roman"/>
        </w:rPr>
        <w:t>wychowawca klasy lub nauczyciel prowadzący zajęcia edukacyjne, których dotyczy wniosek – za zgo</w:t>
      </w:r>
      <w:r w:rsidR="002A3B2A">
        <w:rPr>
          <w:rFonts w:ascii="Times New Roman" w:hAnsi="Times New Roman"/>
        </w:rPr>
        <w:t>dą rodziców</w:t>
      </w:r>
      <w:r w:rsidRPr="002A3B2A">
        <w:rPr>
          <w:rFonts w:ascii="Times New Roman" w:hAnsi="Times New Roman"/>
        </w:rPr>
        <w:t>.</w:t>
      </w:r>
    </w:p>
    <w:p w:rsidR="00B03105" w:rsidRPr="002A3B2A" w:rsidRDefault="00EE593A" w:rsidP="002A3B2A">
      <w:pPr>
        <w:numPr>
          <w:ilvl w:val="1"/>
          <w:numId w:val="19"/>
        </w:numPr>
        <w:tabs>
          <w:tab w:val="left" w:pos="284"/>
        </w:tabs>
        <w:ind w:left="0" w:firstLine="426"/>
        <w:jc w:val="both"/>
        <w:rPr>
          <w:rFonts w:ascii="Times New Roman" w:hAnsi="Times New Roman"/>
        </w:rPr>
      </w:pPr>
      <w:r w:rsidRPr="002A3B2A">
        <w:rPr>
          <w:rFonts w:ascii="Times New Roman" w:hAnsi="Times New Roman"/>
        </w:rPr>
        <w:t xml:space="preserve"> Wniosek składa się do d</w:t>
      </w:r>
      <w:r w:rsidR="00B03105" w:rsidRPr="002A3B2A">
        <w:rPr>
          <w:rFonts w:ascii="Times New Roman" w:hAnsi="Times New Roman"/>
        </w:rPr>
        <w:t xml:space="preserve">yrektora za pośrednictwem wychowawcy </w:t>
      </w:r>
      <w:r w:rsidR="00FD0EEC" w:rsidRPr="002A3B2A">
        <w:rPr>
          <w:rFonts w:ascii="Times New Roman" w:hAnsi="Times New Roman"/>
        </w:rPr>
        <w:t>klasy</w:t>
      </w:r>
      <w:r w:rsidR="00B03105" w:rsidRPr="002A3B2A">
        <w:rPr>
          <w:rFonts w:ascii="Times New Roman" w:hAnsi="Times New Roman"/>
        </w:rPr>
        <w:t>, który dołącza do wniosku opinię o predyspozycjach, możliwościach, oczekiwaniach i osiągnięciach ucznia.</w:t>
      </w:r>
    </w:p>
    <w:p w:rsidR="00B03105" w:rsidRPr="002A3B2A" w:rsidRDefault="00B03105" w:rsidP="002A3B2A">
      <w:pPr>
        <w:numPr>
          <w:ilvl w:val="1"/>
          <w:numId w:val="19"/>
        </w:numPr>
        <w:tabs>
          <w:tab w:val="left" w:pos="360"/>
        </w:tabs>
        <w:ind w:left="0" w:firstLine="426"/>
        <w:jc w:val="both"/>
        <w:rPr>
          <w:rFonts w:ascii="Times New Roman" w:hAnsi="Times New Roman"/>
        </w:rPr>
      </w:pPr>
      <w:r w:rsidRPr="002A3B2A">
        <w:rPr>
          <w:rFonts w:ascii="Times New Roman" w:hAnsi="Times New Roman"/>
        </w:rPr>
        <w:t>Nauczyciel prowadzący zajęcia edukacyjne, których dotyczy wniosek, opracowuje program nauki lub akceptuje indywidualny program nauki opracowany poza szkołą.</w:t>
      </w:r>
    </w:p>
    <w:p w:rsidR="00B03105" w:rsidRPr="002A3B2A" w:rsidRDefault="00B03105" w:rsidP="002A3B2A">
      <w:pPr>
        <w:numPr>
          <w:ilvl w:val="1"/>
          <w:numId w:val="19"/>
        </w:numPr>
        <w:tabs>
          <w:tab w:val="left" w:pos="360"/>
        </w:tabs>
        <w:ind w:left="0" w:firstLine="426"/>
        <w:jc w:val="both"/>
        <w:rPr>
          <w:rFonts w:ascii="Times New Roman" w:hAnsi="Times New Roman"/>
        </w:rPr>
      </w:pPr>
      <w:r w:rsidRPr="002A3B2A">
        <w:rPr>
          <w:rFonts w:ascii="Times New Roman" w:hAnsi="Times New Roman"/>
        </w:rPr>
        <w:t>W pracy nad indywidualnym programem nauki może uczestniczyć nauczyciel prowadzący zajęcia edukacyjne w szkole wyższego stopnia, nauczyciel doradca metodyczny, psycholog, pedagog zatrudniony w szkole oraz zainteresowany uczeń.</w:t>
      </w:r>
    </w:p>
    <w:p w:rsidR="00B03105"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Po otrzymani</w:t>
      </w:r>
      <w:r w:rsidR="00EE593A" w:rsidRPr="002A3B2A">
        <w:rPr>
          <w:rFonts w:ascii="Times New Roman" w:hAnsi="Times New Roman"/>
        </w:rPr>
        <w:t>u wniosku, o którym mowa w ust.6</w:t>
      </w:r>
      <w:r w:rsidRPr="002A3B2A">
        <w:rPr>
          <w:rFonts w:ascii="Times New Roman" w:hAnsi="Times New Roman"/>
        </w:rPr>
        <w:t xml:space="preserve"> dyrektor szkoły zasięga opinii Rady Pedagogicznej i publicznej poradni psychologiczno-pedagogicznej.</w:t>
      </w:r>
    </w:p>
    <w:p w:rsidR="00B03105"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Dyrektor Szkoły zezwala na</w:t>
      </w:r>
      <w:r w:rsidR="00CD4A03" w:rsidRPr="002A3B2A">
        <w:rPr>
          <w:rFonts w:ascii="Times New Roman" w:hAnsi="Times New Roman"/>
        </w:rPr>
        <w:t xml:space="preserve"> indywidualny program nauki lub tok nauki</w:t>
      </w:r>
      <w:r w:rsidRPr="002A3B2A">
        <w:rPr>
          <w:rFonts w:ascii="Times New Roman" w:hAnsi="Times New Roman"/>
        </w:rPr>
        <w:t>, w formie decyzji administracyjnej w przypadku pozytywnej opinii Rady Pedagogicznej i pozytywnej opinii publicznej poradni psychologiczno– pedagogicznej.</w:t>
      </w:r>
    </w:p>
    <w:p w:rsidR="00B03105"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 xml:space="preserve">W przypadku zezwolenia na </w:t>
      </w:r>
      <w:r w:rsidR="00CD4A03" w:rsidRPr="002A3B2A">
        <w:rPr>
          <w:rFonts w:ascii="Times New Roman" w:hAnsi="Times New Roman"/>
        </w:rPr>
        <w:t>indywidualny program nauki lub tok nauki</w:t>
      </w:r>
      <w:r w:rsidRPr="002A3B2A">
        <w:rPr>
          <w:rFonts w:ascii="Times New Roman" w:hAnsi="Times New Roman"/>
        </w:rPr>
        <w:t>, umożliwiający realizację w ciągu jednego roku szkolnego programu nauczania z zakresu więcej niż dwóch klas wymaga jest pozytywna opinia organu nadzoru pedagogicznego.</w:t>
      </w:r>
    </w:p>
    <w:p w:rsidR="00B03105"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Zezwolenia udziela się na czas określony nie krótszy niż jeden rok szkolny.</w:t>
      </w:r>
    </w:p>
    <w:p w:rsidR="00B03105"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Uczniowi przysługuje prawo wskazania nauczyciela, pod którego kierunkiem chciałby pracować.</w:t>
      </w:r>
    </w:p>
    <w:p w:rsidR="00B03105"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 xml:space="preserve">Uczniowi, któremu zezwolono na </w:t>
      </w:r>
      <w:r w:rsidR="00CD4A03" w:rsidRPr="002A3B2A">
        <w:rPr>
          <w:rFonts w:ascii="Times New Roman" w:hAnsi="Times New Roman"/>
        </w:rPr>
        <w:t>indywidualny program nauki lub tok nauki</w:t>
      </w:r>
      <w:r w:rsidRPr="002A3B2A">
        <w:rPr>
          <w:rFonts w:ascii="Times New Roman" w:hAnsi="Times New Roman"/>
        </w:rPr>
        <w:t>, dyrektor szkoły wyznacza nauczyciela – opiekuna  i ustala zakres jego obowiązków, w szczególności tygodniową liczbę godzin konsultacji – nie niższą niż 1 godz. tygodniowo i nie przekraczającą 5 godz. miesięcznie.</w:t>
      </w:r>
    </w:p>
    <w:p w:rsidR="00B03105"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 xml:space="preserve">Uczeń realizujący </w:t>
      </w:r>
      <w:r w:rsidR="00CD4A03" w:rsidRPr="002A3B2A">
        <w:rPr>
          <w:rFonts w:ascii="Times New Roman" w:hAnsi="Times New Roman"/>
        </w:rPr>
        <w:t>indywidualny program nauki lub tok nauki</w:t>
      </w:r>
      <w:r w:rsidRPr="002A3B2A">
        <w:rPr>
          <w:rFonts w:ascii="Times New Roman" w:hAnsi="Times New Roman"/>
        </w:rPr>
        <w:t xml:space="preserve"> może uczęszczać na wybrane zajęcia edukacyjne do danej klasy lub do klasy programowo wyższej, w tej lub w innej szkole, na wybrane zajęcia w szkole wyższego stopnia albo realizować program we własnym zakresie.</w:t>
      </w:r>
    </w:p>
    <w:p w:rsidR="00B03105"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 xml:space="preserve"> Uczeń decyduje o wyborze jednej z następujących form:</w:t>
      </w:r>
    </w:p>
    <w:p w:rsidR="00B03105" w:rsidRPr="002A3B2A" w:rsidRDefault="00B03105" w:rsidP="002A3B2A">
      <w:pPr>
        <w:numPr>
          <w:ilvl w:val="0"/>
          <w:numId w:val="21"/>
        </w:numPr>
        <w:tabs>
          <w:tab w:val="clear" w:pos="3693"/>
          <w:tab w:val="num" w:pos="0"/>
          <w:tab w:val="left" w:pos="284"/>
        </w:tabs>
        <w:ind w:left="0" w:firstLine="0"/>
        <w:jc w:val="both"/>
        <w:rPr>
          <w:rFonts w:ascii="Times New Roman" w:hAnsi="Times New Roman"/>
        </w:rPr>
      </w:pPr>
      <w:r w:rsidRPr="002A3B2A">
        <w:rPr>
          <w:rFonts w:ascii="Times New Roman" w:hAnsi="Times New Roman"/>
        </w:rPr>
        <w:t xml:space="preserve">uczestniczenie w lekcjach przedmiotu objętego </w:t>
      </w:r>
      <w:r w:rsidR="00CD4A03" w:rsidRPr="002A3B2A">
        <w:rPr>
          <w:rFonts w:ascii="Times New Roman" w:hAnsi="Times New Roman"/>
        </w:rPr>
        <w:t>indywidualnym programem nauki lub tokiem nauki</w:t>
      </w:r>
      <w:r w:rsidRPr="002A3B2A">
        <w:rPr>
          <w:rFonts w:ascii="Times New Roman" w:hAnsi="Times New Roman"/>
        </w:rPr>
        <w:t xml:space="preserve"> oraz jednej godzinie konsultacji indywidualnych;</w:t>
      </w:r>
    </w:p>
    <w:p w:rsidR="00B03105" w:rsidRPr="002A3B2A" w:rsidRDefault="00B03105" w:rsidP="002A3B2A">
      <w:pPr>
        <w:numPr>
          <w:ilvl w:val="0"/>
          <w:numId w:val="21"/>
        </w:numPr>
        <w:tabs>
          <w:tab w:val="clear" w:pos="3693"/>
          <w:tab w:val="num" w:pos="0"/>
          <w:tab w:val="left" w:pos="284"/>
        </w:tabs>
        <w:ind w:left="0" w:firstLine="0"/>
        <w:jc w:val="both"/>
        <w:rPr>
          <w:rFonts w:ascii="Times New Roman" w:hAnsi="Times New Roman"/>
        </w:rPr>
      </w:pPr>
      <w:r w:rsidRPr="002A3B2A">
        <w:rPr>
          <w:rFonts w:ascii="Times New Roman" w:hAnsi="Times New Roman"/>
        </w:rPr>
        <w:t xml:space="preserve">zdanie egzaminu klasyfikacyjnego z przedmiotu w zakresie materiału obowiązującego wszystkich uczniów  w danym </w:t>
      </w:r>
      <w:r w:rsidR="00CD4A03" w:rsidRPr="002A3B2A">
        <w:rPr>
          <w:rFonts w:ascii="Times New Roman" w:hAnsi="Times New Roman"/>
        </w:rPr>
        <w:t xml:space="preserve">okresie </w:t>
      </w:r>
      <w:r w:rsidRPr="002A3B2A">
        <w:rPr>
          <w:rFonts w:ascii="Times New Roman" w:hAnsi="Times New Roman"/>
        </w:rPr>
        <w:t>lub roku szkolnym na ocenę co najmniej bardzo dobrą i w konsekwencji uczestniczenie  tylko w zajęciach indywidualnych z nauczycielem.</w:t>
      </w:r>
    </w:p>
    <w:p w:rsidR="00B03105"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 xml:space="preserve"> Konsultacje indywidualne mogą odbywać się w rytmie 1 godziny tygodniowo lub  2 godziny co dwa tygodnie.</w:t>
      </w:r>
    </w:p>
    <w:p w:rsidR="00B03105"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 xml:space="preserve">Rezygnacja z </w:t>
      </w:r>
      <w:r w:rsidR="00CD4A03" w:rsidRPr="002A3B2A">
        <w:rPr>
          <w:rFonts w:ascii="Times New Roman" w:hAnsi="Times New Roman"/>
        </w:rPr>
        <w:t xml:space="preserve">indywidualnego programu nauki lub toku nauki </w:t>
      </w:r>
      <w:r w:rsidRPr="002A3B2A">
        <w:rPr>
          <w:rFonts w:ascii="Times New Roman" w:hAnsi="Times New Roman"/>
        </w:rPr>
        <w:t>oznacza powrót do normalnego trybu pracy i oceniania.</w:t>
      </w:r>
    </w:p>
    <w:p w:rsidR="00B03105" w:rsidRPr="002A3B2A" w:rsidRDefault="00B03105" w:rsidP="002A3B2A">
      <w:pPr>
        <w:numPr>
          <w:ilvl w:val="1"/>
          <w:numId w:val="19"/>
        </w:numPr>
        <w:tabs>
          <w:tab w:val="left" w:pos="360"/>
          <w:tab w:val="left" w:pos="851"/>
        </w:tabs>
        <w:jc w:val="both"/>
        <w:rPr>
          <w:rFonts w:ascii="Times New Roman" w:hAnsi="Times New Roman"/>
        </w:rPr>
      </w:pPr>
      <w:r w:rsidRPr="002A3B2A">
        <w:rPr>
          <w:rFonts w:ascii="Times New Roman" w:hAnsi="Times New Roman"/>
        </w:rPr>
        <w:t>Uczeń realizujący</w:t>
      </w:r>
      <w:r w:rsidR="00CD4A03" w:rsidRPr="002A3B2A">
        <w:rPr>
          <w:rFonts w:ascii="Times New Roman" w:hAnsi="Times New Roman"/>
        </w:rPr>
        <w:t xml:space="preserve"> indywidualny program lub tok nauki </w:t>
      </w:r>
      <w:r w:rsidRPr="002A3B2A">
        <w:rPr>
          <w:rFonts w:ascii="Times New Roman" w:hAnsi="Times New Roman"/>
        </w:rPr>
        <w:t>jest klasyfikowany na podstawie egzaminu klasyfikacyjnego, przeprowadzonego w terminie ustalonym z uczniem.</w:t>
      </w:r>
    </w:p>
    <w:p w:rsidR="00CD4A03"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 xml:space="preserve">Kontynuowanie </w:t>
      </w:r>
      <w:r w:rsidR="00CD4A03" w:rsidRPr="002A3B2A">
        <w:rPr>
          <w:rFonts w:ascii="Times New Roman" w:hAnsi="Times New Roman"/>
        </w:rPr>
        <w:t>indywidualnego programu nauki lub toku nauki</w:t>
      </w:r>
      <w:r w:rsidRPr="002A3B2A">
        <w:rPr>
          <w:rFonts w:ascii="Times New Roman" w:hAnsi="Times New Roman"/>
        </w:rPr>
        <w:t xml:space="preserve"> jest możliwe w przypadku zdania przez ucznia rocznego egzaminu klasyfikacyjnego na</w:t>
      </w:r>
      <w:r w:rsidR="00CD4A03" w:rsidRPr="002A3B2A">
        <w:rPr>
          <w:rFonts w:ascii="Times New Roman" w:hAnsi="Times New Roman"/>
        </w:rPr>
        <w:t xml:space="preserve"> ocenę co najmniej bardzo dobrą.</w:t>
      </w:r>
    </w:p>
    <w:p w:rsidR="00B03105" w:rsidRPr="002A3B2A" w:rsidRDefault="00B03105" w:rsidP="002A3B2A">
      <w:pPr>
        <w:numPr>
          <w:ilvl w:val="1"/>
          <w:numId w:val="19"/>
        </w:numPr>
        <w:tabs>
          <w:tab w:val="left" w:pos="360"/>
          <w:tab w:val="left" w:pos="851"/>
        </w:tabs>
        <w:ind w:left="0" w:firstLine="426"/>
        <w:jc w:val="both"/>
        <w:rPr>
          <w:rFonts w:ascii="Times New Roman" w:hAnsi="Times New Roman"/>
        </w:rPr>
      </w:pPr>
      <w:r w:rsidRPr="002A3B2A">
        <w:rPr>
          <w:rFonts w:ascii="Times New Roman" w:hAnsi="Times New Roman"/>
        </w:rPr>
        <w:t xml:space="preserve">Decyzję w sprawie </w:t>
      </w:r>
      <w:r w:rsidR="00CD4A03" w:rsidRPr="002A3B2A">
        <w:rPr>
          <w:rFonts w:ascii="Times New Roman" w:hAnsi="Times New Roman"/>
        </w:rPr>
        <w:t xml:space="preserve">indywidualnego programu nauki lub toku nauki </w:t>
      </w:r>
      <w:r w:rsidRPr="002A3B2A">
        <w:rPr>
          <w:rFonts w:ascii="Times New Roman" w:hAnsi="Times New Roman"/>
        </w:rPr>
        <w:t>każdorazowo odnotowuje się w arkuszu ocen ucznia.</w:t>
      </w:r>
    </w:p>
    <w:p w:rsidR="002E68B7" w:rsidRPr="002A3B2A" w:rsidRDefault="004E6688" w:rsidP="002A3B2A">
      <w:pPr>
        <w:pStyle w:val="Nagwek2"/>
        <w:spacing w:before="0"/>
        <w:rPr>
          <w:rFonts w:ascii="Times New Roman" w:hAnsi="Times New Roman"/>
          <w:color w:val="auto"/>
          <w:sz w:val="22"/>
          <w:szCs w:val="22"/>
        </w:rPr>
      </w:pPr>
      <w:bookmarkStart w:id="9" w:name="_Toc497598391"/>
      <w:r w:rsidRPr="002A3B2A">
        <w:rPr>
          <w:rFonts w:ascii="Times New Roman" w:hAnsi="Times New Roman"/>
          <w:color w:val="auto"/>
          <w:sz w:val="22"/>
          <w:szCs w:val="22"/>
        </w:rPr>
        <w:br/>
      </w:r>
      <w:r w:rsidR="002E68B7" w:rsidRPr="002A3B2A">
        <w:rPr>
          <w:rFonts w:ascii="Times New Roman" w:hAnsi="Times New Roman"/>
          <w:color w:val="auto"/>
          <w:sz w:val="22"/>
          <w:szCs w:val="22"/>
        </w:rPr>
        <w:t>Rozdział 8</w:t>
      </w:r>
    </w:p>
    <w:p w:rsidR="00B03105" w:rsidRPr="002A3B2A" w:rsidRDefault="00B03105" w:rsidP="002A3B2A">
      <w:pPr>
        <w:pStyle w:val="Nagwek2"/>
        <w:spacing w:before="0"/>
        <w:rPr>
          <w:rFonts w:ascii="Times New Roman" w:hAnsi="Times New Roman"/>
          <w:bCs w:val="0"/>
          <w:color w:val="auto"/>
          <w:sz w:val="22"/>
          <w:szCs w:val="22"/>
        </w:rPr>
      </w:pPr>
      <w:r w:rsidRPr="002A3B2A">
        <w:rPr>
          <w:rFonts w:ascii="Times New Roman" w:hAnsi="Times New Roman"/>
          <w:color w:val="auto"/>
          <w:sz w:val="22"/>
          <w:szCs w:val="22"/>
        </w:rPr>
        <w:t>Działania szkoły w zakresie wspierania dziecka na I – szym etapie edukacyjnym</w:t>
      </w:r>
      <w:bookmarkEnd w:id="9"/>
    </w:p>
    <w:p w:rsidR="00B03105" w:rsidRPr="002A3B2A" w:rsidRDefault="00B03105" w:rsidP="002A3B2A">
      <w:pPr>
        <w:tabs>
          <w:tab w:val="left" w:pos="567"/>
        </w:tabs>
        <w:jc w:val="both"/>
        <w:rPr>
          <w:rFonts w:ascii="Times New Roman" w:hAnsi="Times New Roman"/>
        </w:rPr>
      </w:pPr>
      <w:r w:rsidRPr="002A3B2A">
        <w:rPr>
          <w:rFonts w:ascii="Times New Roman" w:hAnsi="Times New Roman"/>
          <w:b/>
          <w:bCs/>
        </w:rPr>
        <w:t xml:space="preserve">       </w:t>
      </w:r>
      <w:r w:rsidR="00FB6B4A" w:rsidRPr="002A3B2A">
        <w:rPr>
          <w:rFonts w:ascii="Times New Roman" w:hAnsi="Times New Roman"/>
          <w:b/>
          <w:bCs/>
        </w:rPr>
        <w:t>§ 39</w:t>
      </w:r>
      <w:r w:rsidRPr="002A3B2A">
        <w:rPr>
          <w:rFonts w:ascii="Times New Roman" w:hAnsi="Times New Roman"/>
          <w:b/>
          <w:bCs/>
        </w:rPr>
        <w:t xml:space="preserve">.1. </w:t>
      </w:r>
      <w:r w:rsidRPr="002A3B2A">
        <w:rPr>
          <w:rFonts w:ascii="Times New Roman" w:hAnsi="Times New Roman"/>
        </w:rPr>
        <w:t>Działania szkoły w zakresie wspierania dziecka na I–szym etapie edukacyjnym.</w:t>
      </w:r>
    </w:p>
    <w:p w:rsidR="00B03105" w:rsidRPr="002A3B2A" w:rsidRDefault="00B03105" w:rsidP="002A3B2A">
      <w:pPr>
        <w:jc w:val="both"/>
        <w:rPr>
          <w:rFonts w:ascii="Times New Roman" w:hAnsi="Times New Roman"/>
        </w:rPr>
      </w:pPr>
      <w:r w:rsidRPr="002A3B2A">
        <w:rPr>
          <w:rFonts w:ascii="Times New Roman" w:hAnsi="Times New Roman"/>
        </w:rPr>
        <w:t>1) w zakresie organizacji szkoły:</w:t>
      </w:r>
    </w:p>
    <w:p w:rsidR="00B03105" w:rsidRPr="002A3B2A" w:rsidRDefault="00B03105" w:rsidP="002A3B2A">
      <w:pPr>
        <w:numPr>
          <w:ilvl w:val="0"/>
          <w:numId w:val="163"/>
        </w:numPr>
        <w:jc w:val="both"/>
        <w:rPr>
          <w:rFonts w:ascii="Times New Roman" w:hAnsi="Times New Roman"/>
        </w:rPr>
      </w:pPr>
      <w:r w:rsidRPr="002A3B2A">
        <w:rPr>
          <w:rFonts w:ascii="Times New Roman" w:hAnsi="Times New Roman"/>
        </w:rPr>
        <w:t xml:space="preserve"> oddziały tworzone są w zależności od daty urodzenia, z zachowaniem zasady, by w jednym oddziale były dzieci o zbliżonym wieku, liczon</w:t>
      </w:r>
      <w:r w:rsidR="00A92728" w:rsidRPr="002A3B2A">
        <w:rPr>
          <w:rFonts w:ascii="Times New Roman" w:hAnsi="Times New Roman"/>
        </w:rPr>
        <w:t>ym także w miesiącach urodzenia,</w:t>
      </w:r>
    </w:p>
    <w:p w:rsidR="00B03105" w:rsidRPr="002A3B2A" w:rsidRDefault="00B03105" w:rsidP="002A3B2A">
      <w:pPr>
        <w:numPr>
          <w:ilvl w:val="0"/>
          <w:numId w:val="163"/>
        </w:numPr>
        <w:jc w:val="both"/>
        <w:rPr>
          <w:rFonts w:ascii="Times New Roman" w:hAnsi="Times New Roman"/>
        </w:rPr>
      </w:pPr>
      <w:r w:rsidRPr="002A3B2A">
        <w:rPr>
          <w:rFonts w:ascii="Times New Roman" w:hAnsi="Times New Roman"/>
        </w:rPr>
        <w:t>szkoła zapewnia bezpłatnie wyposażeni</w:t>
      </w:r>
      <w:r w:rsidR="008F1685" w:rsidRPr="002A3B2A">
        <w:rPr>
          <w:rFonts w:ascii="Times New Roman" w:hAnsi="Times New Roman"/>
        </w:rPr>
        <w:t xml:space="preserve">e ucznia klasy I w podręczniki </w:t>
      </w:r>
      <w:r w:rsidR="00A92728" w:rsidRPr="002A3B2A">
        <w:rPr>
          <w:rFonts w:ascii="Times New Roman" w:hAnsi="Times New Roman"/>
        </w:rPr>
        <w:t>i materiały ćwiczeniowe,</w:t>
      </w:r>
    </w:p>
    <w:p w:rsidR="00B03105" w:rsidRPr="002A3B2A" w:rsidRDefault="00B03105" w:rsidP="002A3B2A">
      <w:pPr>
        <w:numPr>
          <w:ilvl w:val="0"/>
          <w:numId w:val="163"/>
        </w:numPr>
        <w:jc w:val="both"/>
        <w:rPr>
          <w:rFonts w:ascii="Times New Roman" w:hAnsi="Times New Roman"/>
        </w:rPr>
      </w:pPr>
      <w:r w:rsidRPr="002A3B2A">
        <w:rPr>
          <w:rFonts w:ascii="Times New Roman" w:hAnsi="Times New Roman"/>
        </w:rPr>
        <w:t>organizację zajęć w ciągu dnia nauczyciel dostosowuje do samopoczucia uczniów, dyspozycji fizycznej, z zachowaniem różnorodności</w:t>
      </w:r>
      <w:r w:rsidR="00A92728" w:rsidRPr="002A3B2A">
        <w:rPr>
          <w:rFonts w:ascii="Times New Roman" w:hAnsi="Times New Roman"/>
        </w:rPr>
        <w:t xml:space="preserve"> zajęć i ćwiczeniami fizycznymi,</w:t>
      </w:r>
    </w:p>
    <w:p w:rsidR="00B03105" w:rsidRPr="002A3B2A" w:rsidRDefault="00B03105" w:rsidP="002A3B2A">
      <w:pPr>
        <w:numPr>
          <w:ilvl w:val="0"/>
          <w:numId w:val="163"/>
        </w:numPr>
        <w:jc w:val="both"/>
        <w:rPr>
          <w:rFonts w:ascii="Times New Roman" w:hAnsi="Times New Roman"/>
        </w:rPr>
      </w:pPr>
      <w:r w:rsidRPr="002A3B2A">
        <w:rPr>
          <w:rFonts w:ascii="Times New Roman" w:hAnsi="Times New Roman"/>
        </w:rPr>
        <w:t>wyposażenie pomieszczenia klasowego (stoliki, ławeczki, szafki, pomoce dydaktyczne) posiadają właściwe atesty i zapewniają ergo</w:t>
      </w:r>
      <w:r w:rsidR="00A92728" w:rsidRPr="002A3B2A">
        <w:rPr>
          <w:rFonts w:ascii="Times New Roman" w:hAnsi="Times New Roman"/>
        </w:rPr>
        <w:t>nomiczne warunki nauki i zabawy;</w:t>
      </w:r>
    </w:p>
    <w:p w:rsidR="00B03105" w:rsidRPr="002A3B2A" w:rsidRDefault="00B03105" w:rsidP="002A3B2A">
      <w:pPr>
        <w:jc w:val="both"/>
        <w:rPr>
          <w:rFonts w:ascii="Times New Roman" w:hAnsi="Times New Roman"/>
          <w:u w:val="single"/>
        </w:rPr>
      </w:pPr>
      <w:r w:rsidRPr="002A3B2A">
        <w:rPr>
          <w:rFonts w:ascii="Times New Roman" w:hAnsi="Times New Roman"/>
        </w:rPr>
        <w:t>2) w zakresie sprawowania opieki:</w:t>
      </w:r>
    </w:p>
    <w:p w:rsidR="00B03105" w:rsidRPr="002A3B2A" w:rsidRDefault="00B03105" w:rsidP="002A3B2A">
      <w:pPr>
        <w:numPr>
          <w:ilvl w:val="0"/>
          <w:numId w:val="164"/>
        </w:numPr>
        <w:jc w:val="both"/>
        <w:rPr>
          <w:rFonts w:ascii="Times New Roman" w:hAnsi="Times New Roman"/>
        </w:rPr>
      </w:pPr>
      <w:r w:rsidRPr="002A3B2A">
        <w:rPr>
          <w:rFonts w:ascii="Times New Roman" w:hAnsi="Times New Roman"/>
        </w:rPr>
        <w:t>w pierwszym miesiącu nauki rodzice mog</w:t>
      </w:r>
      <w:r w:rsidR="00A92728" w:rsidRPr="002A3B2A">
        <w:rPr>
          <w:rFonts w:ascii="Times New Roman" w:hAnsi="Times New Roman"/>
        </w:rPr>
        <w:t>ą odprowadzić dziecko do szatni,</w:t>
      </w:r>
    </w:p>
    <w:p w:rsidR="00B03105" w:rsidRPr="002A3B2A" w:rsidRDefault="00B03105" w:rsidP="002A3B2A">
      <w:pPr>
        <w:numPr>
          <w:ilvl w:val="0"/>
          <w:numId w:val="164"/>
        </w:numPr>
        <w:jc w:val="both"/>
        <w:rPr>
          <w:rFonts w:ascii="Times New Roman" w:hAnsi="Times New Roman"/>
        </w:rPr>
      </w:pPr>
      <w:r w:rsidRPr="002A3B2A">
        <w:rPr>
          <w:rFonts w:ascii="Times New Roman" w:hAnsi="Times New Roman"/>
        </w:rPr>
        <w:t>w przypadku, gdy dziecko przed zajęciami przebywało w świetlicy, na zajęcia dydaktyczne odprowadza je nauczyciel świetlicy lub specjalni</w:t>
      </w:r>
      <w:r w:rsidR="00A92728" w:rsidRPr="002A3B2A">
        <w:rPr>
          <w:rFonts w:ascii="Times New Roman" w:hAnsi="Times New Roman"/>
        </w:rPr>
        <w:t>e wyznaczony nauczyciel dyżurny,</w:t>
      </w:r>
    </w:p>
    <w:p w:rsidR="00511B7A" w:rsidRPr="002A3B2A" w:rsidRDefault="00B03105" w:rsidP="002A3B2A">
      <w:pPr>
        <w:numPr>
          <w:ilvl w:val="0"/>
          <w:numId w:val="164"/>
        </w:numPr>
        <w:jc w:val="both"/>
        <w:rPr>
          <w:rFonts w:ascii="Times New Roman" w:hAnsi="Times New Roman"/>
        </w:rPr>
      </w:pPr>
      <w:r w:rsidRPr="002A3B2A">
        <w:rPr>
          <w:rFonts w:ascii="Times New Roman" w:hAnsi="Times New Roman"/>
        </w:rPr>
        <w:t xml:space="preserve"> nauczyciel prowadzący ostatnią lekcję każdego dnia z pierwszoklasistami dopilnowuje, aby dzieci spakował</w:t>
      </w:r>
      <w:r w:rsidR="008F6FB3" w:rsidRPr="002A3B2A">
        <w:rPr>
          <w:rFonts w:ascii="Times New Roman" w:hAnsi="Times New Roman"/>
        </w:rPr>
        <w:t>y swoje rzeczy do plecaków</w:t>
      </w:r>
      <w:r w:rsidR="00A92728" w:rsidRPr="002A3B2A">
        <w:rPr>
          <w:rFonts w:ascii="Times New Roman" w:hAnsi="Times New Roman"/>
        </w:rPr>
        <w:t>,</w:t>
      </w:r>
    </w:p>
    <w:p w:rsidR="00B03105" w:rsidRPr="002A3B2A" w:rsidRDefault="00B03105" w:rsidP="002A3B2A">
      <w:pPr>
        <w:numPr>
          <w:ilvl w:val="0"/>
          <w:numId w:val="164"/>
        </w:numPr>
        <w:jc w:val="both"/>
        <w:rPr>
          <w:rFonts w:ascii="Times New Roman" w:hAnsi="Times New Roman"/>
        </w:rPr>
      </w:pPr>
      <w:r w:rsidRPr="002A3B2A">
        <w:rPr>
          <w:rFonts w:ascii="Times New Roman" w:hAnsi="Times New Roman"/>
        </w:rPr>
        <w:t>każdy nauczyciel</w:t>
      </w:r>
      <w:r w:rsidR="008F6FB3" w:rsidRPr="002A3B2A">
        <w:rPr>
          <w:rFonts w:ascii="Times New Roman" w:hAnsi="Times New Roman"/>
        </w:rPr>
        <w:t xml:space="preserve"> w szkole </w:t>
      </w:r>
      <w:r w:rsidRPr="002A3B2A">
        <w:rPr>
          <w:rFonts w:ascii="Times New Roman" w:hAnsi="Times New Roman"/>
        </w:rPr>
        <w:t>oraz każdy  pracownik niepedagogiczny szkoły ma za zadanie zwracać szczególną uwagę na najmłodszych uczniów, na ich potrzeby i zachowanie i reagować</w:t>
      </w:r>
      <w:r w:rsidR="00A92728" w:rsidRPr="002A3B2A">
        <w:rPr>
          <w:rFonts w:ascii="Times New Roman" w:hAnsi="Times New Roman"/>
        </w:rPr>
        <w:t xml:space="preserve"> w sposób adekwatny do sytuacji;</w:t>
      </w:r>
    </w:p>
    <w:p w:rsidR="00B03105" w:rsidRPr="002A3B2A" w:rsidRDefault="00B03105" w:rsidP="002A3B2A">
      <w:pPr>
        <w:jc w:val="both"/>
        <w:rPr>
          <w:rFonts w:ascii="Times New Roman" w:hAnsi="Times New Roman"/>
        </w:rPr>
      </w:pPr>
      <w:r w:rsidRPr="002A3B2A">
        <w:rPr>
          <w:rFonts w:ascii="Times New Roman" w:hAnsi="Times New Roman"/>
        </w:rPr>
        <w:t>3) w zakresie prowadzenia procesu dydaktyczno- wychowawczego:</w:t>
      </w:r>
    </w:p>
    <w:p w:rsidR="00B03105" w:rsidRPr="002A3B2A" w:rsidRDefault="00B03105" w:rsidP="002A3B2A">
      <w:pPr>
        <w:numPr>
          <w:ilvl w:val="0"/>
          <w:numId w:val="165"/>
        </w:numPr>
        <w:jc w:val="both"/>
        <w:rPr>
          <w:rFonts w:ascii="Times New Roman" w:hAnsi="Times New Roman"/>
        </w:rPr>
      </w:pPr>
      <w:r w:rsidRPr="002A3B2A">
        <w:rPr>
          <w:rFonts w:ascii="Times New Roman" w:hAnsi="Times New Roman"/>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w:t>
      </w:r>
      <w:r w:rsidR="00A92728" w:rsidRPr="002A3B2A">
        <w:rPr>
          <w:rFonts w:ascii="Times New Roman" w:hAnsi="Times New Roman"/>
        </w:rPr>
        <w:t>eniami złożonymi przez rodziców,</w:t>
      </w:r>
    </w:p>
    <w:p w:rsidR="00B03105" w:rsidRPr="002A3B2A" w:rsidRDefault="00B03105" w:rsidP="002A3B2A">
      <w:pPr>
        <w:numPr>
          <w:ilvl w:val="0"/>
          <w:numId w:val="165"/>
        </w:numPr>
        <w:jc w:val="both"/>
        <w:rPr>
          <w:rFonts w:ascii="Times New Roman" w:hAnsi="Times New Roman"/>
        </w:rPr>
      </w:pPr>
      <w:r w:rsidRPr="002A3B2A">
        <w:rPr>
          <w:rFonts w:ascii="Times New Roman" w:hAnsi="Times New Roman"/>
        </w:rPr>
        <w:t xml:space="preserve">wyboru materiałów ćwiczeniowych dokonuje nauczyciel edukacji wczesnoszkolnej </w:t>
      </w:r>
      <w:r w:rsidRPr="002A3B2A">
        <w:rPr>
          <w:rFonts w:ascii="Times New Roman" w:hAnsi="Times New Roman"/>
        </w:rPr>
        <w:br/>
        <w:t xml:space="preserve">z zachowaniem, że materiały ćwiczeniowe są skorelowane z przyjętym programem nauczania, a wartość kwotowa mieści się w </w:t>
      </w:r>
      <w:r w:rsidR="00A92728" w:rsidRPr="002A3B2A">
        <w:rPr>
          <w:rFonts w:ascii="Times New Roman" w:hAnsi="Times New Roman"/>
        </w:rPr>
        <w:t>dotacji celowej,</w:t>
      </w:r>
    </w:p>
    <w:p w:rsidR="00B03105" w:rsidRPr="002A3B2A" w:rsidRDefault="00B03105" w:rsidP="002A3B2A">
      <w:pPr>
        <w:numPr>
          <w:ilvl w:val="0"/>
          <w:numId w:val="165"/>
        </w:numPr>
        <w:jc w:val="both"/>
        <w:rPr>
          <w:rFonts w:ascii="Times New Roman" w:hAnsi="Times New Roman"/>
        </w:rPr>
      </w:pPr>
      <w:r w:rsidRPr="002A3B2A">
        <w:rPr>
          <w:rFonts w:ascii="Times New Roman" w:hAnsi="Times New Roman"/>
        </w:rPr>
        <w:t>na podstawie dostarczonej przez rodziców dokumentacji przedszkolnej oraz zaświadczeń z poradni psychologiczno-pedagogicznej nauczyciel opracowuje plan pracy dydaktycznej oraz dostosowuje wymagania edukacyjne do potrzeb i możliwości uczniów ze spec</w:t>
      </w:r>
      <w:r w:rsidR="00A92728" w:rsidRPr="002A3B2A">
        <w:rPr>
          <w:rFonts w:ascii="Times New Roman" w:hAnsi="Times New Roman"/>
        </w:rPr>
        <w:t>jalnymi potrzebami edukacyjnymi,</w:t>
      </w:r>
    </w:p>
    <w:p w:rsidR="00B03105" w:rsidRPr="002A3B2A" w:rsidRDefault="00B03105" w:rsidP="002A3B2A">
      <w:pPr>
        <w:numPr>
          <w:ilvl w:val="0"/>
          <w:numId w:val="165"/>
        </w:numPr>
        <w:jc w:val="both"/>
        <w:rPr>
          <w:rFonts w:ascii="Times New Roman" w:hAnsi="Times New Roman"/>
        </w:rPr>
      </w:pPr>
      <w:r w:rsidRPr="002A3B2A">
        <w:rPr>
          <w:rFonts w:ascii="Times New Roman" w:hAnsi="Times New Roman"/>
        </w:rPr>
        <w:t>realizacja programu nauczania skoncentrowana jest na dziecku, na jego indywidualnym tempie rozw</w:t>
      </w:r>
      <w:r w:rsidR="00A92728" w:rsidRPr="002A3B2A">
        <w:rPr>
          <w:rFonts w:ascii="Times New Roman" w:hAnsi="Times New Roman"/>
        </w:rPr>
        <w:t>oju i możliwościach uczenia się,</w:t>
      </w:r>
    </w:p>
    <w:p w:rsidR="00B03105" w:rsidRPr="002A3B2A" w:rsidRDefault="00B03105" w:rsidP="002A3B2A">
      <w:pPr>
        <w:numPr>
          <w:ilvl w:val="0"/>
          <w:numId w:val="165"/>
        </w:numPr>
        <w:jc w:val="both"/>
        <w:rPr>
          <w:rFonts w:ascii="Times New Roman" w:hAnsi="Times New Roman"/>
        </w:rPr>
      </w:pPr>
      <w:r w:rsidRPr="002A3B2A">
        <w:rPr>
          <w:rFonts w:ascii="Times New Roman" w:hAnsi="Times New Roman"/>
        </w:rPr>
        <w:t>każdy nauczyciel uczący w klasie pierwszej indywidualizując proces dydaktyczny różnicując poziom trudności ćwiczeń realizowanych nie tylko na zajęci</w:t>
      </w:r>
      <w:r w:rsidR="00355DBD" w:rsidRPr="002A3B2A">
        <w:rPr>
          <w:rFonts w:ascii="Times New Roman" w:hAnsi="Times New Roman"/>
        </w:rPr>
        <w:t>ach, ale również zadań domowych</w:t>
      </w:r>
      <w:r w:rsidR="00A92728" w:rsidRPr="002A3B2A">
        <w:rPr>
          <w:rFonts w:ascii="Times New Roman" w:hAnsi="Times New Roman"/>
        </w:rPr>
        <w:t>,</w:t>
      </w:r>
    </w:p>
    <w:p w:rsidR="00B03105" w:rsidRPr="002A3B2A" w:rsidRDefault="00B03105" w:rsidP="002A3B2A">
      <w:pPr>
        <w:numPr>
          <w:ilvl w:val="0"/>
          <w:numId w:val="165"/>
        </w:numPr>
        <w:jc w:val="both"/>
        <w:rPr>
          <w:rFonts w:ascii="Times New Roman" w:hAnsi="Times New Roman"/>
        </w:rPr>
      </w:pPr>
      <w:r w:rsidRPr="002A3B2A">
        <w:rPr>
          <w:rFonts w:ascii="Times New Roman" w:hAnsi="Times New Roman"/>
        </w:rPr>
        <w:t>w pierwszym okresie uczniowie zapoznawani są z wymaganiami szkoły (samo</w:t>
      </w:r>
      <w:r w:rsidR="008F6FB3" w:rsidRPr="002A3B2A">
        <w:rPr>
          <w:rFonts w:ascii="Times New Roman" w:hAnsi="Times New Roman"/>
        </w:rPr>
        <w:t>dzielność w pakowaniu</w:t>
      </w:r>
      <w:r w:rsidRPr="002A3B2A">
        <w:rPr>
          <w:rFonts w:ascii="Times New Roman" w:hAnsi="Times New Roman"/>
        </w:rPr>
        <w:t>,  notowanie prac domowych, samodzielność w odrabianiu prac domowych, pamiętanie o obowiązkach, wy</w:t>
      </w:r>
      <w:r w:rsidR="00A92728" w:rsidRPr="002A3B2A">
        <w:rPr>
          <w:rFonts w:ascii="Times New Roman" w:hAnsi="Times New Roman"/>
        </w:rPr>
        <w:t>pełnianie obowiązków szkolnych),</w:t>
      </w:r>
    </w:p>
    <w:p w:rsidR="00B03105" w:rsidRPr="002A3B2A" w:rsidRDefault="00B03105" w:rsidP="002A3B2A">
      <w:pPr>
        <w:numPr>
          <w:ilvl w:val="0"/>
          <w:numId w:val="165"/>
        </w:numPr>
        <w:jc w:val="both"/>
        <w:rPr>
          <w:rFonts w:ascii="Times New Roman" w:hAnsi="Times New Roman"/>
        </w:rPr>
      </w:pPr>
      <w:r w:rsidRPr="002A3B2A">
        <w:rPr>
          <w:rFonts w:ascii="Times New Roman" w:hAnsi="Times New Roman"/>
        </w:rPr>
        <w:t xml:space="preserve"> umiejętności  bezpiecznego  zachowania  kształcone są w różnych sytuacjach;</w:t>
      </w:r>
    </w:p>
    <w:p w:rsidR="00B03105" w:rsidRPr="002A3B2A" w:rsidRDefault="00B03105" w:rsidP="002A3B2A">
      <w:pPr>
        <w:jc w:val="both"/>
        <w:rPr>
          <w:rFonts w:ascii="Times New Roman" w:hAnsi="Times New Roman"/>
        </w:rPr>
      </w:pPr>
      <w:r w:rsidRPr="002A3B2A">
        <w:rPr>
          <w:rFonts w:ascii="Times New Roman" w:hAnsi="Times New Roman"/>
        </w:rPr>
        <w:t>4) w zakresie współpracy z rodzicami:</w:t>
      </w:r>
    </w:p>
    <w:p w:rsidR="00B03105" w:rsidRPr="002A3B2A" w:rsidRDefault="00B03105" w:rsidP="002A3B2A">
      <w:pPr>
        <w:numPr>
          <w:ilvl w:val="0"/>
          <w:numId w:val="162"/>
        </w:numPr>
        <w:ind w:left="709" w:hanging="283"/>
        <w:jc w:val="both"/>
        <w:rPr>
          <w:rFonts w:ascii="Times New Roman" w:hAnsi="Times New Roman"/>
        </w:rPr>
      </w:pPr>
      <w:r w:rsidRPr="002A3B2A">
        <w:rPr>
          <w:rFonts w:ascii="Times New Roman" w:hAnsi="Times New Roman"/>
        </w:rPr>
        <w:t xml:space="preserve">w szkole respektowana jest  trójpodmiotowość oddziaływań wychowawczych </w:t>
      </w:r>
      <w:r w:rsidRPr="002A3B2A">
        <w:rPr>
          <w:rFonts w:ascii="Times New Roman" w:hAnsi="Times New Roman"/>
        </w:rPr>
        <w:br/>
        <w:t>i kształcą</w:t>
      </w:r>
      <w:r w:rsidR="00A92728" w:rsidRPr="002A3B2A">
        <w:rPr>
          <w:rFonts w:ascii="Times New Roman" w:hAnsi="Times New Roman"/>
        </w:rPr>
        <w:t>cych: uczeń-szkoła-dom rodzinny,</w:t>
      </w:r>
    </w:p>
    <w:p w:rsidR="00B03105" w:rsidRPr="002A3B2A" w:rsidRDefault="00B03105" w:rsidP="002A3B2A">
      <w:pPr>
        <w:numPr>
          <w:ilvl w:val="0"/>
          <w:numId w:val="162"/>
        </w:numPr>
        <w:ind w:left="709" w:hanging="283"/>
        <w:jc w:val="both"/>
        <w:rPr>
          <w:rFonts w:ascii="Times New Roman" w:hAnsi="Times New Roman"/>
        </w:rPr>
      </w:pPr>
      <w:r w:rsidRPr="002A3B2A">
        <w:rPr>
          <w:rFonts w:ascii="Times New Roman" w:hAnsi="Times New Roman"/>
        </w:rPr>
        <w:t xml:space="preserve">formy kontaktu z rodzicami: </w:t>
      </w:r>
      <w:r w:rsidR="00830875" w:rsidRPr="002A3B2A">
        <w:rPr>
          <w:rFonts w:ascii="Times New Roman" w:hAnsi="Times New Roman"/>
        </w:rPr>
        <w:t xml:space="preserve">spotkania z rodzicami i </w:t>
      </w:r>
      <w:r w:rsidRPr="002A3B2A">
        <w:rPr>
          <w:rFonts w:ascii="Times New Roman" w:hAnsi="Times New Roman"/>
        </w:rPr>
        <w:t xml:space="preserve">indywidualne konsultacje, </w:t>
      </w:r>
      <w:r w:rsidR="008F6FB3" w:rsidRPr="002A3B2A">
        <w:rPr>
          <w:rFonts w:ascii="Times New Roman" w:hAnsi="Times New Roman"/>
        </w:rPr>
        <w:t>zeszyt kontaktowy</w:t>
      </w:r>
      <w:r w:rsidRPr="002A3B2A">
        <w:rPr>
          <w:rFonts w:ascii="Times New Roman" w:hAnsi="Times New Roman"/>
        </w:rPr>
        <w:t>, droga elekt</w:t>
      </w:r>
      <w:r w:rsidR="00A92728" w:rsidRPr="002A3B2A">
        <w:rPr>
          <w:rFonts w:ascii="Times New Roman" w:hAnsi="Times New Roman"/>
        </w:rPr>
        <w:t>roniczna, kontakty telefoniczne,</w:t>
      </w:r>
    </w:p>
    <w:p w:rsidR="00B03105" w:rsidRPr="002A3B2A" w:rsidRDefault="00B03105" w:rsidP="002A3B2A">
      <w:pPr>
        <w:numPr>
          <w:ilvl w:val="0"/>
          <w:numId w:val="162"/>
        </w:numPr>
        <w:ind w:left="709" w:hanging="283"/>
        <w:jc w:val="both"/>
        <w:rPr>
          <w:rFonts w:ascii="Times New Roman" w:hAnsi="Times New Roman"/>
        </w:rPr>
      </w:pPr>
      <w:r w:rsidRPr="002A3B2A">
        <w:rPr>
          <w:rFonts w:ascii="Times New Roman" w:hAnsi="Times New Roman"/>
        </w:rPr>
        <w:t>w przypadku pilnych spraw dotyczących dziecka wszelkie informacje można przekazywać do</w:t>
      </w:r>
      <w:r w:rsidR="00830875" w:rsidRPr="002A3B2A">
        <w:rPr>
          <w:rFonts w:ascii="Times New Roman" w:hAnsi="Times New Roman"/>
        </w:rPr>
        <w:t xml:space="preserve"> sekretariatu szkoły</w:t>
      </w:r>
      <w:r w:rsidR="00A92728" w:rsidRPr="002A3B2A">
        <w:rPr>
          <w:rFonts w:ascii="Times New Roman" w:hAnsi="Times New Roman"/>
        </w:rPr>
        <w:t>,</w:t>
      </w:r>
    </w:p>
    <w:p w:rsidR="00B03105" w:rsidRPr="002A3B2A" w:rsidRDefault="00B03105" w:rsidP="002A3B2A">
      <w:pPr>
        <w:numPr>
          <w:ilvl w:val="0"/>
          <w:numId w:val="162"/>
        </w:numPr>
        <w:ind w:left="709" w:hanging="283"/>
        <w:jc w:val="both"/>
        <w:rPr>
          <w:rFonts w:ascii="Times New Roman" w:hAnsi="Times New Roman"/>
        </w:rPr>
      </w:pPr>
      <w:r w:rsidRPr="002A3B2A">
        <w:rPr>
          <w:rFonts w:ascii="Times New Roman" w:hAnsi="Times New Roman"/>
        </w:rPr>
        <w:t>do dyspozycji rodz</w:t>
      </w:r>
      <w:r w:rsidR="00830875" w:rsidRPr="002A3B2A">
        <w:rPr>
          <w:rFonts w:ascii="Times New Roman" w:hAnsi="Times New Roman"/>
        </w:rPr>
        <w:t xml:space="preserve">iców pozostaje pedagog szkolny </w:t>
      </w:r>
      <w:r w:rsidR="00A92728" w:rsidRPr="002A3B2A">
        <w:rPr>
          <w:rFonts w:ascii="Times New Roman" w:hAnsi="Times New Roman"/>
        </w:rPr>
        <w:t>i logopeda,</w:t>
      </w:r>
    </w:p>
    <w:p w:rsidR="00B03105" w:rsidRPr="002A3B2A" w:rsidRDefault="00B03105" w:rsidP="002A3B2A">
      <w:pPr>
        <w:numPr>
          <w:ilvl w:val="0"/>
          <w:numId w:val="162"/>
        </w:numPr>
        <w:ind w:left="709" w:hanging="283"/>
        <w:jc w:val="both"/>
        <w:rPr>
          <w:rFonts w:ascii="Times New Roman" w:hAnsi="Times New Roman"/>
        </w:rPr>
      </w:pPr>
      <w:r w:rsidRPr="002A3B2A">
        <w:rPr>
          <w:rFonts w:ascii="Times New Roman" w:hAnsi="Times New Roman"/>
        </w:rPr>
        <w:t xml:space="preserve">szkoła współpracuje z Poradnią Psychologiczno-Pedagogiczną w </w:t>
      </w:r>
      <w:r w:rsidR="00C60409" w:rsidRPr="002A3B2A">
        <w:rPr>
          <w:rFonts w:ascii="Times New Roman" w:hAnsi="Times New Roman"/>
        </w:rPr>
        <w:t>Głogowie.</w:t>
      </w:r>
    </w:p>
    <w:p w:rsidR="00B03105" w:rsidRPr="002A3B2A" w:rsidRDefault="00571697" w:rsidP="002A3B2A">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2.  Szczególne obowiązki nauczycieli edukacji wczesnoszkolnej</w:t>
      </w:r>
    </w:p>
    <w:p w:rsidR="00B03105" w:rsidRPr="002A3B2A" w:rsidRDefault="00B03105" w:rsidP="002A3B2A">
      <w:pPr>
        <w:numPr>
          <w:ilvl w:val="0"/>
          <w:numId w:val="166"/>
        </w:numPr>
        <w:tabs>
          <w:tab w:val="clear" w:pos="720"/>
          <w:tab w:val="num" w:pos="0"/>
          <w:tab w:val="left" w:pos="284"/>
        </w:tabs>
        <w:ind w:left="0" w:firstLine="0"/>
        <w:jc w:val="both"/>
        <w:rPr>
          <w:rFonts w:ascii="Times New Roman" w:hAnsi="Times New Roman"/>
        </w:rPr>
      </w:pPr>
      <w:r w:rsidRPr="002A3B2A">
        <w:rPr>
          <w:rFonts w:ascii="Times New Roman" w:hAnsi="Times New Roman"/>
        </w:rPr>
        <w:t>nauczyciele edukacji wczesnoszkolnej uczestniczą w szkoleniach, warsztatach, zespołach samokształceniowych, których celem jest systematyczne podnoszenie k</w:t>
      </w:r>
      <w:r w:rsidR="00FA174C" w:rsidRPr="002A3B2A">
        <w:rPr>
          <w:rFonts w:ascii="Times New Roman" w:hAnsi="Times New Roman"/>
        </w:rPr>
        <w:t>ompetencji w pracy z dzieckiem 7</w:t>
      </w:r>
      <w:r w:rsidRPr="002A3B2A">
        <w:rPr>
          <w:rFonts w:ascii="Times New Roman" w:hAnsi="Times New Roman"/>
        </w:rPr>
        <w:t>-letnim;</w:t>
      </w:r>
    </w:p>
    <w:p w:rsidR="00B03105" w:rsidRPr="002A3B2A" w:rsidRDefault="00B03105" w:rsidP="002A3B2A">
      <w:pPr>
        <w:numPr>
          <w:ilvl w:val="0"/>
          <w:numId w:val="166"/>
        </w:numPr>
        <w:tabs>
          <w:tab w:val="clear" w:pos="720"/>
          <w:tab w:val="num" w:pos="0"/>
          <w:tab w:val="left" w:pos="284"/>
        </w:tabs>
        <w:ind w:left="0" w:firstLine="0"/>
        <w:jc w:val="both"/>
        <w:rPr>
          <w:rFonts w:ascii="Times New Roman" w:hAnsi="Times New Roman"/>
        </w:rPr>
      </w:pPr>
      <w:r w:rsidRPr="002A3B2A">
        <w:rPr>
          <w:rFonts w:ascii="Times New Roman" w:hAnsi="Times New Roman"/>
        </w:rPr>
        <w:t>nauczyciele edukacji wczesnoszkolnej tworzą stały zespół nauczycielski, którego zadania określone są w statucie szkoły;</w:t>
      </w:r>
    </w:p>
    <w:p w:rsidR="00B03105" w:rsidRPr="002A3B2A" w:rsidRDefault="00B03105" w:rsidP="002A3B2A">
      <w:pPr>
        <w:numPr>
          <w:ilvl w:val="0"/>
          <w:numId w:val="166"/>
        </w:numPr>
        <w:tabs>
          <w:tab w:val="clear" w:pos="720"/>
          <w:tab w:val="num" w:pos="0"/>
          <w:tab w:val="left" w:pos="284"/>
        </w:tabs>
        <w:ind w:left="0" w:firstLine="0"/>
        <w:jc w:val="both"/>
        <w:rPr>
          <w:rFonts w:ascii="Times New Roman" w:hAnsi="Times New Roman"/>
        </w:rPr>
      </w:pPr>
      <w:r w:rsidRPr="002A3B2A">
        <w:rPr>
          <w:rFonts w:ascii="Times New Roman" w:hAnsi="Times New Roman"/>
        </w:rPr>
        <w:t>do najważniejszych zadań nauczyciela edukacji wczesnoszkolnej należy: poszanowanie godności dziecka,  zapewnienia dziecku przyjaznych, bezpiecznych  i zdrowych warunków do nauki i za</w:t>
      </w:r>
      <w:r w:rsidRPr="002A3B2A">
        <w:rPr>
          <w:rFonts w:ascii="Times New Roman" w:hAnsi="Times New Roman"/>
        </w:rPr>
        <w:softHyphen/>
        <w:t>ba</w:t>
      </w:r>
      <w:r w:rsidRPr="002A3B2A">
        <w:rPr>
          <w:rFonts w:ascii="Times New Roman" w:hAnsi="Times New Roman"/>
        </w:rPr>
        <w:softHyphen/>
        <w:t>wy, działania indywidualnego i zespołowego, rozwijania samodzielności oraz odpo</w:t>
      </w:r>
      <w:r w:rsidRPr="002A3B2A">
        <w:rPr>
          <w:rFonts w:ascii="Times New Roman" w:hAnsi="Times New Roman"/>
        </w:rPr>
        <w:softHyphen/>
        <w:t>wie</w:t>
      </w:r>
      <w:r w:rsidRPr="002A3B2A">
        <w:rPr>
          <w:rFonts w:ascii="Times New Roman" w:hAnsi="Times New Roman"/>
        </w:rPr>
        <w:softHyphen/>
      </w:r>
      <w:r w:rsidRPr="002A3B2A">
        <w:rPr>
          <w:rFonts w:ascii="Times New Roman" w:hAnsi="Times New Roman"/>
        </w:rPr>
        <w:softHyphen/>
        <w:t>dzial</w:t>
      </w:r>
      <w:r w:rsidRPr="002A3B2A">
        <w:rPr>
          <w:rFonts w:ascii="Times New Roman" w:hAnsi="Times New Roman"/>
        </w:rPr>
        <w:softHyphen/>
        <w:t>ności za siebie i najbliższe otoczenie, ekspresji plastycznej, muzycz</w:t>
      </w:r>
      <w:r w:rsidRPr="002A3B2A">
        <w:rPr>
          <w:rFonts w:ascii="Times New Roman" w:hAnsi="Times New Roman"/>
        </w:rPr>
        <w:softHyphen/>
        <w:t>nej i ru</w:t>
      </w:r>
      <w:r w:rsidRPr="002A3B2A">
        <w:rPr>
          <w:rFonts w:ascii="Times New Roman" w:hAnsi="Times New Roman"/>
        </w:rPr>
        <w:softHyphen/>
        <w:t>cho</w:t>
      </w:r>
      <w:r w:rsidRPr="002A3B2A">
        <w:rPr>
          <w:rFonts w:ascii="Times New Roman" w:hAnsi="Times New Roman"/>
        </w:rPr>
        <w:softHyphen/>
        <w:t>wej, aktywności badawczej</w:t>
      </w:r>
      <w:r w:rsidR="00535513" w:rsidRPr="002A3B2A">
        <w:rPr>
          <w:rFonts w:ascii="Times New Roman" w:hAnsi="Times New Roman"/>
        </w:rPr>
        <w:t>, a także działalności twórczej.</w:t>
      </w:r>
    </w:p>
    <w:p w:rsidR="00B03105" w:rsidRPr="002A3B2A" w:rsidRDefault="00B03105" w:rsidP="002A3B2A">
      <w:pPr>
        <w:jc w:val="both"/>
        <w:rPr>
          <w:rFonts w:ascii="Times New Roman" w:hAnsi="Times New Roman"/>
          <w:b/>
        </w:rPr>
      </w:pPr>
    </w:p>
    <w:p w:rsidR="00585F55" w:rsidRPr="002A3B2A" w:rsidRDefault="002E68B7" w:rsidP="002A3B2A">
      <w:pPr>
        <w:pStyle w:val="Nagwek2"/>
        <w:spacing w:before="0"/>
        <w:rPr>
          <w:rFonts w:ascii="Times New Roman" w:hAnsi="Times New Roman"/>
          <w:color w:val="auto"/>
          <w:sz w:val="22"/>
          <w:szCs w:val="22"/>
        </w:rPr>
      </w:pPr>
      <w:bookmarkStart w:id="10" w:name="_Toc497598392"/>
      <w:r w:rsidRPr="002A3B2A">
        <w:rPr>
          <w:rFonts w:ascii="Times New Roman" w:hAnsi="Times New Roman"/>
          <w:color w:val="auto"/>
          <w:sz w:val="22"/>
          <w:szCs w:val="22"/>
        </w:rPr>
        <w:t>Rozdział 9</w:t>
      </w:r>
      <w:r w:rsidR="00997208" w:rsidRPr="002A3B2A">
        <w:rPr>
          <w:rFonts w:ascii="Times New Roman" w:hAnsi="Times New Roman"/>
          <w:color w:val="auto"/>
          <w:sz w:val="22"/>
          <w:szCs w:val="22"/>
        </w:rPr>
        <w:br/>
      </w:r>
      <w:r w:rsidR="00B03105" w:rsidRPr="002A3B2A">
        <w:rPr>
          <w:rFonts w:ascii="Times New Roman" w:hAnsi="Times New Roman"/>
          <w:color w:val="auto"/>
          <w:sz w:val="22"/>
          <w:szCs w:val="22"/>
        </w:rPr>
        <w:t>Pomoc materialna uczniom</w:t>
      </w:r>
      <w:bookmarkEnd w:id="10"/>
    </w:p>
    <w:p w:rsidR="00B03105" w:rsidRPr="002A3B2A" w:rsidRDefault="00FB6B4A" w:rsidP="002A3B2A">
      <w:pPr>
        <w:ind w:firstLine="709"/>
        <w:jc w:val="both"/>
        <w:rPr>
          <w:rFonts w:ascii="Times New Roman" w:hAnsi="Times New Roman"/>
        </w:rPr>
      </w:pPr>
      <w:r w:rsidRPr="002A3B2A">
        <w:rPr>
          <w:rFonts w:ascii="Times New Roman" w:hAnsi="Times New Roman"/>
          <w:b/>
        </w:rPr>
        <w:t>§ </w:t>
      </w:r>
      <w:r w:rsidR="00D21359" w:rsidRPr="002A3B2A">
        <w:rPr>
          <w:rFonts w:ascii="Times New Roman" w:hAnsi="Times New Roman"/>
          <w:b/>
        </w:rPr>
        <w:t>4</w:t>
      </w:r>
      <w:r w:rsidRPr="002A3B2A">
        <w:rPr>
          <w:rFonts w:ascii="Times New Roman" w:hAnsi="Times New Roman"/>
          <w:b/>
        </w:rPr>
        <w:t>0</w:t>
      </w:r>
      <w:r w:rsidR="00B03105" w:rsidRPr="002A3B2A">
        <w:rPr>
          <w:rFonts w:ascii="Times New Roman" w:hAnsi="Times New Roman"/>
          <w:b/>
        </w:rPr>
        <w:t>.  1.</w:t>
      </w:r>
      <w:r w:rsidR="00B03105" w:rsidRPr="002A3B2A">
        <w:rPr>
          <w:rFonts w:ascii="Times New Roman" w:hAnsi="Times New Roman"/>
        </w:rPr>
        <w:t xml:space="preserve"> Szkoła sprawuje opiekę nad uczniami znajdującymi się w trudnej sytuacji materialnej z powodu warunków rodzinnych i losowych poprzez: </w:t>
      </w:r>
    </w:p>
    <w:p w:rsidR="00B03105" w:rsidRPr="002A3B2A" w:rsidRDefault="00B03105" w:rsidP="002A3B2A">
      <w:pPr>
        <w:numPr>
          <w:ilvl w:val="2"/>
          <w:numId w:val="119"/>
        </w:numPr>
        <w:tabs>
          <w:tab w:val="clear" w:pos="1487"/>
          <w:tab w:val="num" w:pos="284"/>
        </w:tabs>
        <w:ind w:hanging="1487"/>
        <w:jc w:val="both"/>
        <w:rPr>
          <w:rFonts w:ascii="Times New Roman" w:hAnsi="Times New Roman"/>
        </w:rPr>
      </w:pPr>
      <w:r w:rsidRPr="002A3B2A">
        <w:rPr>
          <w:rFonts w:ascii="Times New Roman" w:hAnsi="Times New Roman"/>
        </w:rPr>
        <w:t>udzielanie pomocy materialnej:</w:t>
      </w:r>
    </w:p>
    <w:p w:rsidR="00B03105" w:rsidRPr="002A3B2A" w:rsidRDefault="00B03105" w:rsidP="002A3B2A">
      <w:pPr>
        <w:numPr>
          <w:ilvl w:val="3"/>
          <w:numId w:val="119"/>
        </w:numPr>
        <w:jc w:val="both"/>
        <w:rPr>
          <w:rFonts w:ascii="Times New Roman" w:hAnsi="Times New Roman"/>
        </w:rPr>
      </w:pPr>
      <w:r w:rsidRPr="002A3B2A">
        <w:rPr>
          <w:rFonts w:ascii="Times New Roman" w:hAnsi="Times New Roman"/>
        </w:rPr>
        <w:t>pomoc w prawidłowym składaniu wniosków o stypendia szkolne,</w:t>
      </w:r>
    </w:p>
    <w:p w:rsidR="00B03105" w:rsidRPr="002A3B2A" w:rsidRDefault="00B03105" w:rsidP="002A3B2A">
      <w:pPr>
        <w:numPr>
          <w:ilvl w:val="3"/>
          <w:numId w:val="119"/>
        </w:numPr>
        <w:jc w:val="both"/>
        <w:rPr>
          <w:rFonts w:ascii="Times New Roman" w:hAnsi="Times New Roman"/>
        </w:rPr>
      </w:pPr>
      <w:r w:rsidRPr="002A3B2A">
        <w:rPr>
          <w:rFonts w:ascii="Times New Roman" w:hAnsi="Times New Roman"/>
        </w:rPr>
        <w:t>występowanie o pomoc dla uczniów do Rady Rodziców i sponsorów, a dla wybitnie uzdolnionych uczniów również do organów samorządowych, rządowych, instytucji lub osób fizycznych.</w:t>
      </w:r>
    </w:p>
    <w:p w:rsidR="00B03105" w:rsidRPr="002A3B2A" w:rsidRDefault="00B03105" w:rsidP="002A3B2A">
      <w:pPr>
        <w:pStyle w:val="Akapitzlist"/>
        <w:numPr>
          <w:ilvl w:val="0"/>
          <w:numId w:val="120"/>
        </w:numPr>
        <w:tabs>
          <w:tab w:val="left" w:pos="284"/>
          <w:tab w:val="left" w:pos="851"/>
        </w:tabs>
        <w:spacing w:after="0" w:line="240" w:lineRule="auto"/>
        <w:jc w:val="both"/>
        <w:rPr>
          <w:rFonts w:ascii="Times New Roman" w:hAnsi="Times New Roman"/>
        </w:rPr>
      </w:pPr>
      <w:r w:rsidRPr="002A3B2A">
        <w:rPr>
          <w:rFonts w:ascii="Times New Roman" w:hAnsi="Times New Roman"/>
        </w:rPr>
        <w:t>Pomoc materialna jest udzielana uczniom w celu zmniejszenia różnic w dostępie do edukacji, umożliwienia pokonywania barier dostępu do edukacji wynikających z trudnej sytuacji materialnej ucznia, a także wspierania edukacji uczniów zdolnych.</w:t>
      </w:r>
    </w:p>
    <w:p w:rsidR="00B03105" w:rsidRPr="002A3B2A" w:rsidRDefault="00B03105" w:rsidP="002A3B2A">
      <w:pPr>
        <w:pStyle w:val="Akapitzlist"/>
        <w:numPr>
          <w:ilvl w:val="0"/>
          <w:numId w:val="120"/>
        </w:numPr>
        <w:tabs>
          <w:tab w:val="left" w:pos="284"/>
          <w:tab w:val="left" w:pos="851"/>
        </w:tabs>
        <w:spacing w:after="0" w:line="240" w:lineRule="auto"/>
        <w:jc w:val="both"/>
        <w:rPr>
          <w:rFonts w:ascii="Times New Roman" w:hAnsi="Times New Roman"/>
        </w:rPr>
      </w:pPr>
      <w:r w:rsidRPr="002A3B2A">
        <w:rPr>
          <w:rFonts w:ascii="Times New Roman" w:hAnsi="Times New Roman"/>
        </w:rPr>
        <w:t>Szkoła udziela pomocy materialnej uczniom znajdującym się w trudnej sy</w:t>
      </w:r>
      <w:r w:rsidR="00A932F2" w:rsidRPr="002A3B2A">
        <w:rPr>
          <w:rFonts w:ascii="Times New Roman" w:hAnsi="Times New Roman"/>
        </w:rPr>
        <w:t xml:space="preserve">tuacji życiowej </w:t>
      </w:r>
      <w:r w:rsidRPr="002A3B2A">
        <w:rPr>
          <w:rFonts w:ascii="Times New Roman" w:hAnsi="Times New Roman"/>
        </w:rPr>
        <w:t xml:space="preserve"> w porozumieniu z ośrodkami pomocy społecznej.</w:t>
      </w:r>
    </w:p>
    <w:p w:rsidR="00B03105" w:rsidRPr="002A3B2A" w:rsidRDefault="00B03105" w:rsidP="002A3B2A">
      <w:pPr>
        <w:pStyle w:val="Akapitzlist"/>
        <w:numPr>
          <w:ilvl w:val="0"/>
          <w:numId w:val="120"/>
        </w:numPr>
        <w:tabs>
          <w:tab w:val="left" w:pos="284"/>
          <w:tab w:val="left" w:pos="851"/>
        </w:tabs>
        <w:spacing w:after="0" w:line="240" w:lineRule="auto"/>
        <w:jc w:val="both"/>
        <w:rPr>
          <w:rFonts w:ascii="Times New Roman" w:hAnsi="Times New Roman"/>
        </w:rPr>
      </w:pPr>
      <w:r w:rsidRPr="002A3B2A">
        <w:rPr>
          <w:rFonts w:ascii="Times New Roman" w:hAnsi="Times New Roman"/>
        </w:rPr>
        <w:t>Pomoc materialna uczniom polega w szczególności na:</w:t>
      </w:r>
    </w:p>
    <w:p w:rsidR="00B03105" w:rsidRPr="002A3B2A" w:rsidRDefault="00B03105" w:rsidP="002A3B2A">
      <w:pPr>
        <w:numPr>
          <w:ilvl w:val="2"/>
          <w:numId w:val="121"/>
        </w:numPr>
        <w:tabs>
          <w:tab w:val="clear" w:pos="1487"/>
          <w:tab w:val="num" w:pos="426"/>
        </w:tabs>
        <w:ind w:left="0" w:firstLine="0"/>
        <w:jc w:val="both"/>
        <w:rPr>
          <w:rFonts w:ascii="Times New Roman" w:hAnsi="Times New Roman"/>
        </w:rPr>
      </w:pPr>
      <w:r w:rsidRPr="002A3B2A">
        <w:rPr>
          <w:rFonts w:ascii="Times New Roman" w:hAnsi="Times New Roman"/>
        </w:rPr>
        <w:t>diagnozowaniu, we współpracy z wychowawcami klas, sytuacji socjalnej ucznia;</w:t>
      </w:r>
    </w:p>
    <w:p w:rsidR="00B03105" w:rsidRPr="002A3B2A" w:rsidRDefault="00B03105" w:rsidP="002A3B2A">
      <w:pPr>
        <w:numPr>
          <w:ilvl w:val="2"/>
          <w:numId w:val="121"/>
        </w:numPr>
        <w:tabs>
          <w:tab w:val="clear" w:pos="1487"/>
          <w:tab w:val="num" w:pos="426"/>
        </w:tabs>
        <w:ind w:left="0" w:firstLine="0"/>
        <w:jc w:val="both"/>
        <w:rPr>
          <w:rFonts w:ascii="Times New Roman" w:hAnsi="Times New Roman"/>
        </w:rPr>
      </w:pPr>
      <w:r w:rsidRPr="002A3B2A">
        <w:rPr>
          <w:rFonts w:ascii="Times New Roman" w:hAnsi="Times New Roman"/>
        </w:rPr>
        <w:t>poszukiwaniu możliwości pomocy uczniom w trudnej sytuacji materialnej;</w:t>
      </w:r>
    </w:p>
    <w:p w:rsidR="00B03105" w:rsidRPr="002A3B2A" w:rsidRDefault="00B03105" w:rsidP="002A3B2A">
      <w:pPr>
        <w:numPr>
          <w:ilvl w:val="2"/>
          <w:numId w:val="121"/>
        </w:numPr>
        <w:tabs>
          <w:tab w:val="clear" w:pos="1487"/>
          <w:tab w:val="num" w:pos="426"/>
        </w:tabs>
        <w:ind w:left="0" w:firstLine="0"/>
        <w:jc w:val="both"/>
        <w:rPr>
          <w:rFonts w:ascii="Times New Roman" w:hAnsi="Times New Roman"/>
        </w:rPr>
      </w:pPr>
      <w:r w:rsidRPr="002A3B2A">
        <w:rPr>
          <w:rFonts w:ascii="Times New Roman" w:hAnsi="Times New Roman"/>
        </w:rPr>
        <w:t>organizacji zadań służących poprawie sytuacji życiowej uczniów i ich rodzin.</w:t>
      </w:r>
    </w:p>
    <w:p w:rsidR="00B03105" w:rsidRPr="002A3B2A" w:rsidRDefault="00B03105" w:rsidP="002A3B2A">
      <w:pPr>
        <w:numPr>
          <w:ilvl w:val="0"/>
          <w:numId w:val="120"/>
        </w:numPr>
        <w:tabs>
          <w:tab w:val="left" w:pos="284"/>
          <w:tab w:val="left" w:pos="851"/>
        </w:tabs>
        <w:jc w:val="both"/>
        <w:rPr>
          <w:rFonts w:ascii="Times New Roman" w:hAnsi="Times New Roman"/>
        </w:rPr>
      </w:pPr>
      <w:r w:rsidRPr="002A3B2A">
        <w:rPr>
          <w:rFonts w:ascii="Times New Roman" w:hAnsi="Times New Roman"/>
        </w:rPr>
        <w:t>Zadania wyżej wymienione są realizowane we współpracy z:</w:t>
      </w:r>
    </w:p>
    <w:p w:rsidR="00B03105" w:rsidRPr="002A3B2A" w:rsidRDefault="00B03105" w:rsidP="002A3B2A">
      <w:pPr>
        <w:numPr>
          <w:ilvl w:val="2"/>
          <w:numId w:val="122"/>
        </w:numPr>
        <w:tabs>
          <w:tab w:val="clear" w:pos="1487"/>
          <w:tab w:val="num" w:pos="0"/>
          <w:tab w:val="left" w:pos="284"/>
        </w:tabs>
        <w:ind w:left="0" w:firstLine="0"/>
        <w:jc w:val="both"/>
        <w:rPr>
          <w:rFonts w:ascii="Times New Roman" w:hAnsi="Times New Roman"/>
        </w:rPr>
      </w:pPr>
      <w:r w:rsidRPr="002A3B2A">
        <w:rPr>
          <w:rFonts w:ascii="Times New Roman" w:hAnsi="Times New Roman"/>
        </w:rPr>
        <w:t>rodzicami;</w:t>
      </w:r>
    </w:p>
    <w:p w:rsidR="00B03105" w:rsidRPr="002A3B2A" w:rsidRDefault="00B03105" w:rsidP="002A3B2A">
      <w:pPr>
        <w:numPr>
          <w:ilvl w:val="2"/>
          <w:numId w:val="122"/>
        </w:numPr>
        <w:tabs>
          <w:tab w:val="clear" w:pos="1487"/>
          <w:tab w:val="num" w:pos="0"/>
          <w:tab w:val="left" w:pos="284"/>
        </w:tabs>
        <w:ind w:left="0" w:firstLine="0"/>
        <w:jc w:val="both"/>
        <w:rPr>
          <w:rFonts w:ascii="Times New Roman" w:hAnsi="Times New Roman"/>
        </w:rPr>
      </w:pPr>
      <w:r w:rsidRPr="002A3B2A">
        <w:rPr>
          <w:rFonts w:ascii="Times New Roman" w:hAnsi="Times New Roman"/>
        </w:rPr>
        <w:t>nauczycielami i innymi pracownikami szkoły;</w:t>
      </w:r>
    </w:p>
    <w:p w:rsidR="00B03105" w:rsidRPr="002A3B2A" w:rsidRDefault="00B03105" w:rsidP="002A3B2A">
      <w:pPr>
        <w:numPr>
          <w:ilvl w:val="2"/>
          <w:numId w:val="122"/>
        </w:numPr>
        <w:tabs>
          <w:tab w:val="clear" w:pos="1487"/>
          <w:tab w:val="num" w:pos="0"/>
          <w:tab w:val="left" w:pos="284"/>
        </w:tabs>
        <w:ind w:left="0" w:firstLine="0"/>
        <w:jc w:val="both"/>
        <w:rPr>
          <w:rFonts w:ascii="Times New Roman" w:hAnsi="Times New Roman"/>
        </w:rPr>
      </w:pPr>
      <w:r w:rsidRPr="002A3B2A">
        <w:rPr>
          <w:rFonts w:ascii="Times New Roman" w:hAnsi="Times New Roman"/>
        </w:rPr>
        <w:t>ośrodkami pomocy społecznej;</w:t>
      </w:r>
    </w:p>
    <w:p w:rsidR="00B03105" w:rsidRPr="002A3B2A" w:rsidRDefault="00B03105" w:rsidP="002A3B2A">
      <w:pPr>
        <w:numPr>
          <w:ilvl w:val="2"/>
          <w:numId w:val="122"/>
        </w:numPr>
        <w:tabs>
          <w:tab w:val="clear" w:pos="1487"/>
          <w:tab w:val="num" w:pos="0"/>
          <w:tab w:val="left" w:pos="284"/>
        </w:tabs>
        <w:ind w:left="0" w:firstLine="0"/>
        <w:jc w:val="both"/>
        <w:rPr>
          <w:rFonts w:ascii="Times New Roman" w:hAnsi="Times New Roman"/>
        </w:rPr>
      </w:pPr>
      <w:r w:rsidRPr="002A3B2A">
        <w:rPr>
          <w:rFonts w:ascii="Times New Roman" w:hAnsi="Times New Roman"/>
        </w:rPr>
        <w:t>organem prowadzącym;</w:t>
      </w:r>
    </w:p>
    <w:p w:rsidR="00B03105" w:rsidRPr="002A3B2A" w:rsidRDefault="00B03105" w:rsidP="002A3B2A">
      <w:pPr>
        <w:numPr>
          <w:ilvl w:val="2"/>
          <w:numId w:val="122"/>
        </w:numPr>
        <w:tabs>
          <w:tab w:val="clear" w:pos="1487"/>
          <w:tab w:val="num" w:pos="0"/>
          <w:tab w:val="left" w:pos="284"/>
        </w:tabs>
        <w:ind w:left="0" w:firstLine="0"/>
        <w:jc w:val="both"/>
        <w:rPr>
          <w:rFonts w:ascii="Times New Roman" w:hAnsi="Times New Roman"/>
        </w:rPr>
      </w:pPr>
      <w:r w:rsidRPr="002A3B2A">
        <w:rPr>
          <w:rFonts w:ascii="Times New Roman" w:hAnsi="Times New Roman"/>
        </w:rPr>
        <w:t>innymi podmiotami świadczącymi pomoc materialną na rzecz rodzin, dzieci i młodzieży.</w:t>
      </w:r>
    </w:p>
    <w:p w:rsidR="00B03105" w:rsidRPr="002A3B2A" w:rsidRDefault="00B03105" w:rsidP="002A3B2A">
      <w:pPr>
        <w:numPr>
          <w:ilvl w:val="0"/>
          <w:numId w:val="120"/>
        </w:numPr>
        <w:tabs>
          <w:tab w:val="left" w:pos="851"/>
        </w:tabs>
        <w:ind w:left="0" w:firstLine="567"/>
        <w:jc w:val="both"/>
        <w:rPr>
          <w:rFonts w:ascii="Times New Roman" w:hAnsi="Times New Roman"/>
        </w:rPr>
      </w:pPr>
      <w:r w:rsidRPr="002A3B2A">
        <w:rPr>
          <w:rFonts w:ascii="Times New Roman" w:hAnsi="Times New Roman"/>
        </w:rPr>
        <w:t>Korzystanie z pomocy materialnej jest dobrowolne i odbywa się na wniosek:</w:t>
      </w:r>
    </w:p>
    <w:p w:rsidR="00B03105" w:rsidRPr="002A3B2A" w:rsidRDefault="00B03105" w:rsidP="002A3B2A">
      <w:pPr>
        <w:numPr>
          <w:ilvl w:val="2"/>
          <w:numId w:val="123"/>
        </w:numPr>
        <w:tabs>
          <w:tab w:val="clear" w:pos="1487"/>
          <w:tab w:val="num" w:pos="284"/>
        </w:tabs>
        <w:ind w:left="993" w:hanging="993"/>
        <w:jc w:val="both"/>
        <w:rPr>
          <w:rFonts w:ascii="Times New Roman" w:hAnsi="Times New Roman"/>
        </w:rPr>
      </w:pPr>
      <w:r w:rsidRPr="002A3B2A">
        <w:rPr>
          <w:rFonts w:ascii="Times New Roman" w:hAnsi="Times New Roman"/>
        </w:rPr>
        <w:t>ucznia;</w:t>
      </w:r>
    </w:p>
    <w:p w:rsidR="00B03105" w:rsidRPr="002A3B2A" w:rsidRDefault="00585F55" w:rsidP="002A3B2A">
      <w:pPr>
        <w:numPr>
          <w:ilvl w:val="2"/>
          <w:numId w:val="123"/>
        </w:numPr>
        <w:tabs>
          <w:tab w:val="clear" w:pos="1487"/>
          <w:tab w:val="num" w:pos="284"/>
        </w:tabs>
        <w:ind w:left="993" w:hanging="993"/>
        <w:jc w:val="both"/>
        <w:rPr>
          <w:rFonts w:ascii="Times New Roman" w:hAnsi="Times New Roman"/>
        </w:rPr>
      </w:pPr>
      <w:r w:rsidRPr="002A3B2A">
        <w:rPr>
          <w:rFonts w:ascii="Times New Roman" w:hAnsi="Times New Roman"/>
        </w:rPr>
        <w:t>rodziców</w:t>
      </w:r>
      <w:r w:rsidR="00B03105" w:rsidRPr="002A3B2A">
        <w:rPr>
          <w:rFonts w:ascii="Times New Roman" w:hAnsi="Times New Roman"/>
        </w:rPr>
        <w:t>;</w:t>
      </w:r>
    </w:p>
    <w:p w:rsidR="00B03105" w:rsidRPr="002A3B2A" w:rsidRDefault="00B03105" w:rsidP="002A3B2A">
      <w:pPr>
        <w:numPr>
          <w:ilvl w:val="2"/>
          <w:numId w:val="123"/>
        </w:numPr>
        <w:tabs>
          <w:tab w:val="clear" w:pos="1487"/>
          <w:tab w:val="num" w:pos="284"/>
        </w:tabs>
        <w:ind w:left="993" w:hanging="993"/>
        <w:jc w:val="both"/>
        <w:rPr>
          <w:rFonts w:ascii="Times New Roman" w:hAnsi="Times New Roman"/>
        </w:rPr>
      </w:pPr>
      <w:r w:rsidRPr="002A3B2A">
        <w:rPr>
          <w:rFonts w:ascii="Times New Roman" w:hAnsi="Times New Roman"/>
        </w:rPr>
        <w:t>nauczyciela.</w:t>
      </w:r>
    </w:p>
    <w:p w:rsidR="00B03105" w:rsidRPr="002A3B2A" w:rsidRDefault="00BA78AA" w:rsidP="00BA78AA">
      <w:pPr>
        <w:tabs>
          <w:tab w:val="left" w:pos="851"/>
        </w:tabs>
        <w:ind w:left="568"/>
        <w:jc w:val="both"/>
        <w:rPr>
          <w:rFonts w:ascii="Times New Roman" w:hAnsi="Times New Roman"/>
        </w:rPr>
      </w:pPr>
      <w:r w:rsidRPr="00BA78AA">
        <w:rPr>
          <w:rFonts w:ascii="Times New Roman" w:hAnsi="Times New Roman"/>
          <w:b/>
        </w:rPr>
        <w:t>7.</w:t>
      </w:r>
      <w:r>
        <w:rPr>
          <w:rFonts w:ascii="Times New Roman" w:hAnsi="Times New Roman"/>
        </w:rPr>
        <w:t xml:space="preserve"> </w:t>
      </w:r>
      <w:r w:rsidR="00B03105" w:rsidRPr="002A3B2A">
        <w:rPr>
          <w:rFonts w:ascii="Times New Roman" w:hAnsi="Times New Roman"/>
        </w:rPr>
        <w:t>P</w:t>
      </w:r>
      <w:r w:rsidR="00E75FEB" w:rsidRPr="002A3B2A">
        <w:rPr>
          <w:rFonts w:ascii="Times New Roman" w:hAnsi="Times New Roman"/>
        </w:rPr>
        <w:t xml:space="preserve">omoc materialna w Szkole </w:t>
      </w:r>
      <w:r w:rsidR="00B03105" w:rsidRPr="002A3B2A">
        <w:rPr>
          <w:rFonts w:ascii="Times New Roman" w:hAnsi="Times New Roman"/>
        </w:rPr>
        <w:t>jest organizowana w formie:</w:t>
      </w:r>
    </w:p>
    <w:p w:rsidR="00B03105" w:rsidRPr="002A3B2A" w:rsidRDefault="00B03105" w:rsidP="002A3B2A">
      <w:pPr>
        <w:numPr>
          <w:ilvl w:val="2"/>
          <w:numId w:val="125"/>
        </w:numPr>
        <w:tabs>
          <w:tab w:val="clear" w:pos="1487"/>
          <w:tab w:val="num" w:pos="284"/>
        </w:tabs>
        <w:ind w:left="69" w:hanging="69"/>
        <w:jc w:val="both"/>
        <w:rPr>
          <w:rFonts w:ascii="Times New Roman" w:hAnsi="Times New Roman"/>
        </w:rPr>
      </w:pPr>
      <w:r w:rsidRPr="002A3B2A">
        <w:rPr>
          <w:rFonts w:ascii="Times New Roman" w:hAnsi="Times New Roman"/>
        </w:rPr>
        <w:t>bezpłatnych obiadów</w:t>
      </w:r>
      <w:r w:rsidR="00585F55" w:rsidRPr="002A3B2A">
        <w:rPr>
          <w:rFonts w:ascii="Times New Roman" w:hAnsi="Times New Roman"/>
        </w:rPr>
        <w:t xml:space="preserve"> z MOPS</w:t>
      </w:r>
      <w:r w:rsidRPr="002A3B2A">
        <w:rPr>
          <w:rFonts w:ascii="Times New Roman" w:hAnsi="Times New Roman"/>
        </w:rPr>
        <w:t>;</w:t>
      </w:r>
    </w:p>
    <w:p w:rsidR="00B03105" w:rsidRPr="002A3B2A" w:rsidRDefault="00B03105" w:rsidP="002A3B2A">
      <w:pPr>
        <w:numPr>
          <w:ilvl w:val="2"/>
          <w:numId w:val="125"/>
        </w:numPr>
        <w:tabs>
          <w:tab w:val="clear" w:pos="1487"/>
          <w:tab w:val="num" w:pos="284"/>
        </w:tabs>
        <w:ind w:left="69" w:hanging="69"/>
        <w:jc w:val="both"/>
        <w:rPr>
          <w:rFonts w:ascii="Times New Roman" w:hAnsi="Times New Roman"/>
        </w:rPr>
      </w:pPr>
      <w:r w:rsidRPr="002A3B2A">
        <w:rPr>
          <w:rFonts w:ascii="Times New Roman" w:hAnsi="Times New Roman"/>
        </w:rPr>
        <w:t>programu: „Wyprawka szkolna”;</w:t>
      </w:r>
    </w:p>
    <w:p w:rsidR="00B03105" w:rsidRPr="002A3B2A" w:rsidRDefault="00B03105" w:rsidP="002A3B2A">
      <w:pPr>
        <w:numPr>
          <w:ilvl w:val="2"/>
          <w:numId w:val="125"/>
        </w:numPr>
        <w:tabs>
          <w:tab w:val="clear" w:pos="1487"/>
          <w:tab w:val="num" w:pos="284"/>
        </w:tabs>
        <w:ind w:left="69" w:hanging="69"/>
        <w:jc w:val="both"/>
        <w:rPr>
          <w:rFonts w:ascii="Times New Roman" w:hAnsi="Times New Roman"/>
        </w:rPr>
      </w:pPr>
      <w:r w:rsidRPr="002A3B2A">
        <w:rPr>
          <w:rFonts w:ascii="Times New Roman" w:hAnsi="Times New Roman"/>
        </w:rPr>
        <w:t>innych, w zal</w:t>
      </w:r>
      <w:r w:rsidR="00A932F2" w:rsidRPr="002A3B2A">
        <w:rPr>
          <w:rFonts w:ascii="Times New Roman" w:hAnsi="Times New Roman"/>
        </w:rPr>
        <w:t>eżności od potrzeb i możliwości szkoły.</w:t>
      </w:r>
    </w:p>
    <w:p w:rsidR="00B03105" w:rsidRPr="002A3B2A" w:rsidRDefault="00BA78AA" w:rsidP="00BA78AA">
      <w:pPr>
        <w:tabs>
          <w:tab w:val="left" w:pos="284"/>
          <w:tab w:val="left" w:pos="851"/>
        </w:tabs>
        <w:ind w:left="568"/>
        <w:jc w:val="both"/>
        <w:rPr>
          <w:rFonts w:ascii="Times New Roman" w:hAnsi="Times New Roman"/>
        </w:rPr>
      </w:pPr>
      <w:r w:rsidRPr="00BA78AA">
        <w:rPr>
          <w:rFonts w:ascii="Times New Roman" w:hAnsi="Times New Roman"/>
          <w:b/>
        </w:rPr>
        <w:t>8.</w:t>
      </w:r>
      <w:r>
        <w:rPr>
          <w:rFonts w:ascii="Times New Roman" w:hAnsi="Times New Roman"/>
        </w:rPr>
        <w:t xml:space="preserve"> </w:t>
      </w:r>
      <w:r w:rsidR="00B03105" w:rsidRPr="002A3B2A">
        <w:rPr>
          <w:rFonts w:ascii="Times New Roman" w:hAnsi="Times New Roman"/>
        </w:rPr>
        <w:t>Uczniowi przysługuje prawo do pomocy materialnej ze środków przeznaczonych na ten cel w budżecie państwa lub budżecie właściwej jednostki samorządu terytorialnego.</w:t>
      </w:r>
    </w:p>
    <w:p w:rsidR="00B03105" w:rsidRPr="002A3B2A" w:rsidRDefault="00B03105" w:rsidP="002A3B2A">
      <w:pPr>
        <w:jc w:val="both"/>
        <w:rPr>
          <w:rFonts w:ascii="Times New Roman" w:hAnsi="Times New Roman"/>
        </w:rPr>
      </w:pPr>
      <w:r w:rsidRPr="002A3B2A">
        <w:rPr>
          <w:rFonts w:ascii="Times New Roman" w:hAnsi="Times New Roman"/>
          <w:b/>
        </w:rPr>
        <w:t xml:space="preserve">         </w:t>
      </w:r>
      <w:r w:rsidR="00FB6B4A" w:rsidRPr="002A3B2A">
        <w:rPr>
          <w:rFonts w:ascii="Times New Roman" w:hAnsi="Times New Roman"/>
          <w:b/>
        </w:rPr>
        <w:t>§ 41</w:t>
      </w:r>
      <w:r w:rsidR="0090336B">
        <w:rPr>
          <w:rFonts w:ascii="Times New Roman" w:hAnsi="Times New Roman"/>
          <w:b/>
        </w:rPr>
        <w:t>. </w:t>
      </w:r>
      <w:r w:rsidRPr="002A3B2A">
        <w:rPr>
          <w:rFonts w:ascii="Times New Roman" w:hAnsi="Times New Roman"/>
        </w:rPr>
        <w:t>Szkoła prowadzi szeroką działalność z zakresu profilaktyki poprzez:</w:t>
      </w:r>
    </w:p>
    <w:p w:rsidR="00B03105" w:rsidRPr="002A3B2A" w:rsidRDefault="00B03105" w:rsidP="002A3B2A">
      <w:pPr>
        <w:numPr>
          <w:ilvl w:val="2"/>
          <w:numId w:val="125"/>
        </w:numPr>
        <w:tabs>
          <w:tab w:val="clear" w:pos="1487"/>
          <w:tab w:val="num" w:pos="0"/>
          <w:tab w:val="left" w:pos="284"/>
        </w:tabs>
        <w:ind w:left="0" w:firstLine="0"/>
        <w:jc w:val="both"/>
        <w:rPr>
          <w:rFonts w:ascii="Times New Roman" w:hAnsi="Times New Roman"/>
        </w:rPr>
      </w:pPr>
      <w:r w:rsidRPr="002A3B2A">
        <w:rPr>
          <w:rFonts w:ascii="Times New Roman" w:hAnsi="Times New Roman"/>
        </w:rPr>
        <w:t xml:space="preserve">realizację przyjętych </w:t>
      </w:r>
      <w:r w:rsidR="00BF35F0" w:rsidRPr="002A3B2A">
        <w:rPr>
          <w:rFonts w:ascii="Times New Roman" w:hAnsi="Times New Roman"/>
        </w:rPr>
        <w:t xml:space="preserve">zapisów w </w:t>
      </w:r>
      <w:r w:rsidRPr="002A3B2A">
        <w:rPr>
          <w:rFonts w:ascii="Times New Roman" w:hAnsi="Times New Roman"/>
        </w:rPr>
        <w:t xml:space="preserve"> </w:t>
      </w:r>
      <w:r w:rsidR="00A932F2" w:rsidRPr="002A3B2A">
        <w:rPr>
          <w:rFonts w:ascii="Times New Roman" w:hAnsi="Times New Roman"/>
        </w:rPr>
        <w:t>Programie wychowawczo -p</w:t>
      </w:r>
      <w:r w:rsidR="00BF35F0" w:rsidRPr="002A3B2A">
        <w:rPr>
          <w:rFonts w:ascii="Times New Roman" w:hAnsi="Times New Roman"/>
        </w:rPr>
        <w:t>rofilaktycznym;</w:t>
      </w:r>
      <w:r w:rsidRPr="002A3B2A">
        <w:rPr>
          <w:rFonts w:ascii="Times New Roman" w:hAnsi="Times New Roman"/>
        </w:rPr>
        <w:t xml:space="preserve"> </w:t>
      </w:r>
    </w:p>
    <w:p w:rsidR="00B03105" w:rsidRPr="002A3B2A" w:rsidRDefault="00B03105" w:rsidP="002A3B2A">
      <w:pPr>
        <w:numPr>
          <w:ilvl w:val="2"/>
          <w:numId w:val="125"/>
        </w:numPr>
        <w:tabs>
          <w:tab w:val="clear" w:pos="1487"/>
          <w:tab w:val="num" w:pos="0"/>
          <w:tab w:val="left" w:pos="284"/>
        </w:tabs>
        <w:ind w:left="0" w:firstLine="0"/>
        <w:jc w:val="both"/>
        <w:rPr>
          <w:rFonts w:ascii="Times New Roman" w:hAnsi="Times New Roman"/>
        </w:rPr>
      </w:pPr>
      <w:r w:rsidRPr="002A3B2A">
        <w:rPr>
          <w:rFonts w:ascii="Times New Roman" w:hAnsi="Times New Roman"/>
        </w:rPr>
        <w:t>rozpoznawanie i analizowanie indywidualnych potrzeb i problemów uczniów;</w:t>
      </w:r>
    </w:p>
    <w:p w:rsidR="00B03105" w:rsidRPr="002A3B2A" w:rsidRDefault="00B03105" w:rsidP="002A3B2A">
      <w:pPr>
        <w:numPr>
          <w:ilvl w:val="2"/>
          <w:numId w:val="125"/>
        </w:numPr>
        <w:tabs>
          <w:tab w:val="clear" w:pos="1487"/>
          <w:tab w:val="num" w:pos="0"/>
          <w:tab w:val="left" w:pos="284"/>
        </w:tabs>
        <w:ind w:left="0" w:firstLine="0"/>
        <w:jc w:val="both"/>
        <w:rPr>
          <w:rFonts w:ascii="Times New Roman" w:hAnsi="Times New Roman"/>
        </w:rPr>
      </w:pPr>
      <w:r w:rsidRPr="002A3B2A">
        <w:rPr>
          <w:rFonts w:ascii="Times New Roman" w:hAnsi="Times New Roman"/>
        </w:rPr>
        <w:t>uświadamianie uczniom zagrożeń (agresja, przemoc, cyberprzemoc, uzależnienia) oraz konieczności dbania o własne zdrowie;</w:t>
      </w:r>
    </w:p>
    <w:p w:rsidR="00B03105" w:rsidRPr="002A3B2A" w:rsidRDefault="00B03105" w:rsidP="002A3B2A">
      <w:pPr>
        <w:numPr>
          <w:ilvl w:val="2"/>
          <w:numId w:val="125"/>
        </w:numPr>
        <w:tabs>
          <w:tab w:val="clear" w:pos="1487"/>
          <w:tab w:val="num" w:pos="0"/>
          <w:tab w:val="left" w:pos="284"/>
        </w:tabs>
        <w:ind w:left="0" w:firstLine="0"/>
        <w:jc w:val="both"/>
        <w:rPr>
          <w:rFonts w:ascii="Times New Roman" w:hAnsi="Times New Roman"/>
        </w:rPr>
      </w:pPr>
      <w:r w:rsidRPr="002A3B2A">
        <w:rPr>
          <w:rFonts w:ascii="Times New Roman" w:hAnsi="Times New Roman"/>
        </w:rPr>
        <w:t>realizację określonej tematyki na zajęciach z wychowawcą we współpracy z lekarzami i psychologami;</w:t>
      </w:r>
    </w:p>
    <w:p w:rsidR="00B03105" w:rsidRPr="002A3B2A" w:rsidRDefault="00B03105" w:rsidP="002A3B2A">
      <w:pPr>
        <w:numPr>
          <w:ilvl w:val="2"/>
          <w:numId w:val="125"/>
        </w:numPr>
        <w:tabs>
          <w:tab w:val="clear" w:pos="1487"/>
          <w:tab w:val="num" w:pos="0"/>
          <w:tab w:val="left" w:pos="284"/>
        </w:tabs>
        <w:ind w:left="0" w:firstLine="0"/>
        <w:jc w:val="both"/>
        <w:rPr>
          <w:rFonts w:ascii="Times New Roman" w:hAnsi="Times New Roman"/>
        </w:rPr>
      </w:pPr>
      <w:r w:rsidRPr="002A3B2A">
        <w:rPr>
          <w:rFonts w:ascii="Times New Roman" w:hAnsi="Times New Roman"/>
        </w:rPr>
        <w:t>działania opiekuńcze wychowawcy klasy, w tym rozpoznawanie relacji między rówieśnikami;</w:t>
      </w:r>
    </w:p>
    <w:p w:rsidR="00B03105" w:rsidRPr="002A3B2A" w:rsidRDefault="00B03105" w:rsidP="002A3B2A">
      <w:pPr>
        <w:numPr>
          <w:ilvl w:val="2"/>
          <w:numId w:val="125"/>
        </w:numPr>
        <w:tabs>
          <w:tab w:val="clear" w:pos="1487"/>
          <w:tab w:val="num" w:pos="0"/>
          <w:tab w:val="left" w:pos="284"/>
        </w:tabs>
        <w:ind w:left="0" w:firstLine="0"/>
        <w:jc w:val="both"/>
        <w:rPr>
          <w:rFonts w:ascii="Times New Roman" w:hAnsi="Times New Roman"/>
        </w:rPr>
      </w:pPr>
      <w:r w:rsidRPr="002A3B2A">
        <w:rPr>
          <w:rFonts w:ascii="Times New Roman" w:hAnsi="Times New Roman"/>
        </w:rPr>
        <w:t>działania pedagoga i psychologa szkolnego;</w:t>
      </w:r>
    </w:p>
    <w:p w:rsidR="00B03105" w:rsidRPr="002A3B2A" w:rsidRDefault="00B03105" w:rsidP="002A3B2A">
      <w:pPr>
        <w:numPr>
          <w:ilvl w:val="2"/>
          <w:numId w:val="125"/>
        </w:numPr>
        <w:tabs>
          <w:tab w:val="clear" w:pos="1487"/>
          <w:tab w:val="num" w:pos="0"/>
          <w:tab w:val="left" w:pos="284"/>
        </w:tabs>
        <w:ind w:left="0" w:firstLine="0"/>
        <w:jc w:val="both"/>
        <w:rPr>
          <w:rFonts w:ascii="Times New Roman" w:hAnsi="Times New Roman"/>
        </w:rPr>
      </w:pPr>
      <w:r w:rsidRPr="002A3B2A">
        <w:rPr>
          <w:rFonts w:ascii="Times New Roman" w:hAnsi="Times New Roman"/>
        </w:rPr>
        <w:t>współpracę z Poradnią Psychologiczno – Pedagogiczną, m.in. organizowanie zajęć integra</w:t>
      </w:r>
      <w:r w:rsidR="00C14CE0" w:rsidRPr="002A3B2A">
        <w:rPr>
          <w:rFonts w:ascii="Times New Roman" w:hAnsi="Times New Roman"/>
        </w:rPr>
        <w:t>cyjnych, spotkań z psychologami;</w:t>
      </w:r>
    </w:p>
    <w:p w:rsidR="00B03105" w:rsidRPr="002A3B2A" w:rsidRDefault="00B03105" w:rsidP="002A3B2A">
      <w:pPr>
        <w:numPr>
          <w:ilvl w:val="2"/>
          <w:numId w:val="125"/>
        </w:numPr>
        <w:tabs>
          <w:tab w:val="clear" w:pos="1487"/>
          <w:tab w:val="num" w:pos="0"/>
          <w:tab w:val="left" w:pos="284"/>
        </w:tabs>
        <w:ind w:left="0" w:firstLine="0"/>
        <w:jc w:val="both"/>
        <w:rPr>
          <w:rFonts w:ascii="Times New Roman" w:hAnsi="Times New Roman"/>
        </w:rPr>
      </w:pPr>
      <w:r w:rsidRPr="002A3B2A">
        <w:rPr>
          <w:rFonts w:ascii="Times New Roman" w:hAnsi="Times New Roman"/>
        </w:rPr>
        <w:t>prow</w:t>
      </w:r>
      <w:r w:rsidR="00C14CE0" w:rsidRPr="002A3B2A">
        <w:rPr>
          <w:rFonts w:ascii="Times New Roman" w:hAnsi="Times New Roman"/>
        </w:rPr>
        <w:t>adzenie profilaktyki uzależnień;</w:t>
      </w:r>
    </w:p>
    <w:p w:rsidR="00B03105" w:rsidRPr="002A3B2A" w:rsidRDefault="00995486" w:rsidP="002A3B2A">
      <w:pPr>
        <w:numPr>
          <w:ilvl w:val="2"/>
          <w:numId w:val="125"/>
        </w:numPr>
        <w:tabs>
          <w:tab w:val="clear" w:pos="1487"/>
          <w:tab w:val="num" w:pos="0"/>
          <w:tab w:val="left" w:pos="284"/>
          <w:tab w:val="left" w:pos="426"/>
        </w:tabs>
        <w:ind w:left="0" w:firstLine="0"/>
        <w:jc w:val="both"/>
        <w:rPr>
          <w:rFonts w:ascii="Times New Roman" w:hAnsi="Times New Roman"/>
        </w:rPr>
      </w:pPr>
      <w:r w:rsidRPr="002A3B2A">
        <w:rPr>
          <w:rFonts w:ascii="Times New Roman" w:hAnsi="Times New Roman"/>
        </w:rPr>
        <w:t>promoc</w:t>
      </w:r>
      <w:r w:rsidR="00B03105" w:rsidRPr="002A3B2A">
        <w:rPr>
          <w:rFonts w:ascii="Times New Roman" w:hAnsi="Times New Roman"/>
        </w:rPr>
        <w:t>ję zdr</w:t>
      </w:r>
      <w:r w:rsidR="00A932F2" w:rsidRPr="002A3B2A">
        <w:rPr>
          <w:rFonts w:ascii="Times New Roman" w:hAnsi="Times New Roman"/>
        </w:rPr>
        <w:t>owia, zasad poprawnego żywienia.</w:t>
      </w:r>
    </w:p>
    <w:p w:rsidR="00B03105" w:rsidRPr="002A3B2A" w:rsidRDefault="00C76E33" w:rsidP="002A3B2A">
      <w:pPr>
        <w:jc w:val="both"/>
        <w:rPr>
          <w:rFonts w:ascii="Times New Roman" w:hAnsi="Times New Roman"/>
        </w:rPr>
      </w:pPr>
      <w:r w:rsidRPr="002A3B2A">
        <w:rPr>
          <w:rFonts w:ascii="Times New Roman" w:hAnsi="Times New Roman"/>
          <w:b/>
        </w:rPr>
        <w:t xml:space="preserve">        </w:t>
      </w:r>
      <w:r w:rsidR="00FB6B4A" w:rsidRPr="002A3B2A">
        <w:rPr>
          <w:rFonts w:ascii="Times New Roman" w:hAnsi="Times New Roman"/>
          <w:b/>
        </w:rPr>
        <w:t>§ 42</w:t>
      </w:r>
      <w:r w:rsidR="00B03105" w:rsidRPr="002A3B2A">
        <w:rPr>
          <w:rFonts w:ascii="Times New Roman" w:hAnsi="Times New Roman"/>
          <w:b/>
        </w:rPr>
        <w:t>.</w:t>
      </w:r>
      <w:r w:rsidR="00B03105" w:rsidRPr="002A3B2A">
        <w:rPr>
          <w:rFonts w:ascii="Times New Roman" w:hAnsi="Times New Roman"/>
        </w:rPr>
        <w:t xml:space="preserve"> Szkoła wspiera wszystkie akcje charytatywne, które zostały podjęte z ini</w:t>
      </w:r>
      <w:r w:rsidR="00995486" w:rsidRPr="002A3B2A">
        <w:rPr>
          <w:rFonts w:ascii="Times New Roman" w:hAnsi="Times New Roman"/>
        </w:rPr>
        <w:t>cjatywy Samorządu Uczniowskiego lub realizowane w ramach W</w:t>
      </w:r>
      <w:r w:rsidR="004D069F" w:rsidRPr="002A3B2A">
        <w:rPr>
          <w:rFonts w:ascii="Times New Roman" w:hAnsi="Times New Roman"/>
        </w:rPr>
        <w:t>olontariatu</w:t>
      </w:r>
      <w:r w:rsidR="00995486" w:rsidRPr="002A3B2A">
        <w:rPr>
          <w:rFonts w:ascii="Times New Roman" w:hAnsi="Times New Roman"/>
        </w:rPr>
        <w:t>.</w:t>
      </w:r>
    </w:p>
    <w:p w:rsidR="00B03105" w:rsidRPr="002A3B2A" w:rsidRDefault="00FB6B4A" w:rsidP="002A3B2A">
      <w:pPr>
        <w:ind w:firstLine="426"/>
        <w:jc w:val="both"/>
        <w:rPr>
          <w:rFonts w:ascii="Times New Roman" w:hAnsi="Times New Roman"/>
        </w:rPr>
      </w:pPr>
      <w:r w:rsidRPr="002A3B2A">
        <w:rPr>
          <w:rFonts w:ascii="Times New Roman" w:hAnsi="Times New Roman"/>
          <w:b/>
        </w:rPr>
        <w:t>§ 43</w:t>
      </w:r>
      <w:r w:rsidR="00B03105" w:rsidRPr="002A3B2A">
        <w:rPr>
          <w:rFonts w:ascii="Times New Roman" w:hAnsi="Times New Roman"/>
          <w:b/>
        </w:rPr>
        <w:t>.  </w:t>
      </w:r>
      <w:r w:rsidR="00B03105" w:rsidRPr="002A3B2A">
        <w:rPr>
          <w:rFonts w:ascii="Times New Roman" w:hAnsi="Times New Roman"/>
        </w:rPr>
        <w:t>Każdy uczeń ma prawo skorzystać z dobrowolnego grupowego ubezpieczenia od następstw nieszczęśliwych wypadków.</w:t>
      </w:r>
    </w:p>
    <w:p w:rsidR="00B03105" w:rsidRPr="002A3B2A" w:rsidRDefault="00FB6B4A" w:rsidP="002A3B2A">
      <w:pPr>
        <w:pStyle w:val="Bezodstpw"/>
        <w:ind w:firstLine="426"/>
        <w:jc w:val="both"/>
        <w:rPr>
          <w:rFonts w:ascii="Times New Roman" w:hAnsi="Times New Roman"/>
        </w:rPr>
      </w:pPr>
      <w:r w:rsidRPr="002A3B2A">
        <w:rPr>
          <w:rFonts w:ascii="Times New Roman" w:hAnsi="Times New Roman"/>
          <w:b/>
        </w:rPr>
        <w:t>§ 44</w:t>
      </w:r>
      <w:r w:rsidR="000243EA" w:rsidRPr="002A3B2A">
        <w:rPr>
          <w:rFonts w:ascii="Times New Roman" w:hAnsi="Times New Roman"/>
          <w:b/>
        </w:rPr>
        <w:t>. </w:t>
      </w:r>
      <w:r w:rsidR="00B03105" w:rsidRPr="002A3B2A">
        <w:rPr>
          <w:rFonts w:ascii="Times New Roman" w:hAnsi="Times New Roman"/>
        </w:rPr>
        <w:t>Szkoła pomaga uczniom w zawieraniu umów na początku każdego roku szkolnego, przedstawiając możliwość ubezpieczenia zbiorowego w jednym, wybranym przez Radę Rodziców, towarzystwie ubezpieczeniowym.</w:t>
      </w:r>
    </w:p>
    <w:p w:rsidR="00B03105" w:rsidRPr="002A3B2A" w:rsidRDefault="00FB6B4A" w:rsidP="002A3B2A">
      <w:pPr>
        <w:ind w:firstLine="426"/>
        <w:jc w:val="both"/>
        <w:rPr>
          <w:rFonts w:ascii="Times New Roman" w:hAnsi="Times New Roman"/>
        </w:rPr>
      </w:pPr>
      <w:r w:rsidRPr="002A3B2A">
        <w:rPr>
          <w:rFonts w:ascii="Times New Roman" w:hAnsi="Times New Roman"/>
          <w:b/>
        </w:rPr>
        <w:t>§ 45</w:t>
      </w:r>
      <w:r w:rsidR="000243EA" w:rsidRPr="002A3B2A">
        <w:rPr>
          <w:rFonts w:ascii="Times New Roman" w:hAnsi="Times New Roman"/>
          <w:b/>
        </w:rPr>
        <w:t>.  </w:t>
      </w:r>
      <w:r w:rsidR="00B03105" w:rsidRPr="002A3B2A">
        <w:rPr>
          <w:rFonts w:ascii="Times New Roman" w:hAnsi="Times New Roman"/>
        </w:rPr>
        <w:t>Obowiązkiem wszystkich uczniów i nauczycieli Szkoły jest posiadanie ubezpieczenia od następstw od nieszczęśliwych wypadków i kosztów leczenia podczas wyjazdów zagranicznych.</w:t>
      </w:r>
    </w:p>
    <w:p w:rsidR="00B03105" w:rsidRPr="002A3B2A" w:rsidRDefault="00B03105" w:rsidP="002A3B2A">
      <w:pPr>
        <w:pStyle w:val="Tytu"/>
        <w:ind w:firstLine="0"/>
        <w:jc w:val="both"/>
        <w:rPr>
          <w:sz w:val="22"/>
          <w:szCs w:val="22"/>
        </w:rPr>
      </w:pPr>
    </w:p>
    <w:p w:rsidR="00B03105" w:rsidRPr="002A3B2A" w:rsidRDefault="00B03105" w:rsidP="002A3B2A">
      <w:pPr>
        <w:pStyle w:val="Nagwek2"/>
        <w:spacing w:before="0"/>
        <w:rPr>
          <w:rFonts w:ascii="Times New Roman" w:hAnsi="Times New Roman"/>
          <w:b w:val="0"/>
          <w:bCs w:val="0"/>
          <w:color w:val="auto"/>
          <w:sz w:val="22"/>
          <w:szCs w:val="22"/>
        </w:rPr>
      </w:pPr>
      <w:bookmarkStart w:id="11" w:name="_Toc497598394"/>
      <w:r w:rsidRPr="002A3B2A">
        <w:rPr>
          <w:rFonts w:ascii="Times New Roman" w:hAnsi="Times New Roman"/>
          <w:color w:val="auto"/>
          <w:sz w:val="22"/>
          <w:szCs w:val="22"/>
        </w:rPr>
        <w:t>Rozdział  1</w:t>
      </w:r>
      <w:r w:rsidR="002E68B7" w:rsidRPr="002A3B2A">
        <w:rPr>
          <w:rFonts w:ascii="Times New Roman" w:hAnsi="Times New Roman"/>
          <w:color w:val="auto"/>
          <w:sz w:val="22"/>
          <w:szCs w:val="22"/>
        </w:rPr>
        <w:t>0</w:t>
      </w:r>
      <w:r w:rsidR="00997208" w:rsidRPr="002A3B2A">
        <w:rPr>
          <w:rFonts w:ascii="Times New Roman" w:hAnsi="Times New Roman"/>
          <w:b w:val="0"/>
          <w:bCs w:val="0"/>
          <w:color w:val="auto"/>
          <w:sz w:val="22"/>
          <w:szCs w:val="22"/>
        </w:rPr>
        <w:br/>
      </w:r>
      <w:r w:rsidRPr="002A3B2A">
        <w:rPr>
          <w:rFonts w:ascii="Times New Roman" w:hAnsi="Times New Roman"/>
          <w:color w:val="auto"/>
          <w:sz w:val="22"/>
          <w:szCs w:val="22"/>
        </w:rPr>
        <w:t>Organy  szkoły i ich kompetencje</w:t>
      </w:r>
      <w:bookmarkEnd w:id="11"/>
    </w:p>
    <w:p w:rsidR="00B03105" w:rsidRPr="002A3B2A" w:rsidRDefault="00B03105" w:rsidP="002A3B2A">
      <w:pPr>
        <w:tabs>
          <w:tab w:val="left" w:pos="284"/>
        </w:tabs>
        <w:jc w:val="both"/>
        <w:rPr>
          <w:rFonts w:ascii="Times New Roman" w:hAnsi="Times New Roman"/>
        </w:rPr>
      </w:pPr>
      <w:r w:rsidRPr="002A3B2A">
        <w:rPr>
          <w:rFonts w:ascii="Times New Roman" w:hAnsi="Times New Roman"/>
          <w:b/>
        </w:rPr>
        <w:t xml:space="preserve">        </w:t>
      </w:r>
      <w:r w:rsidR="00FB6B4A" w:rsidRPr="002A3B2A">
        <w:rPr>
          <w:rFonts w:ascii="Times New Roman" w:hAnsi="Times New Roman"/>
          <w:b/>
        </w:rPr>
        <w:t>§ 46</w:t>
      </w:r>
      <w:r w:rsidR="00EA7B92" w:rsidRPr="002A3B2A">
        <w:rPr>
          <w:rFonts w:ascii="Times New Roman" w:hAnsi="Times New Roman"/>
          <w:b/>
        </w:rPr>
        <w:t>.</w:t>
      </w:r>
      <w:r w:rsidRPr="002A3B2A">
        <w:rPr>
          <w:rFonts w:ascii="Times New Roman" w:hAnsi="Times New Roman"/>
          <w:b/>
        </w:rPr>
        <w:t xml:space="preserve"> 1.</w:t>
      </w:r>
      <w:r w:rsidRPr="002A3B2A">
        <w:rPr>
          <w:rFonts w:ascii="Times New Roman" w:hAnsi="Times New Roman"/>
        </w:rPr>
        <w:t xml:space="preserve"> Organami szkoły są:</w:t>
      </w:r>
    </w:p>
    <w:p w:rsidR="00B03105" w:rsidRPr="002A3B2A" w:rsidRDefault="00B03105" w:rsidP="002A3B2A">
      <w:pPr>
        <w:numPr>
          <w:ilvl w:val="0"/>
          <w:numId w:val="34"/>
        </w:numPr>
        <w:tabs>
          <w:tab w:val="left" w:pos="426"/>
        </w:tabs>
        <w:ind w:left="0" w:firstLine="0"/>
        <w:jc w:val="both"/>
        <w:rPr>
          <w:rFonts w:ascii="Times New Roman" w:hAnsi="Times New Roman"/>
        </w:rPr>
      </w:pPr>
      <w:r w:rsidRPr="002A3B2A">
        <w:rPr>
          <w:rFonts w:ascii="Times New Roman" w:hAnsi="Times New Roman"/>
        </w:rPr>
        <w:t xml:space="preserve">Dyrektor Szkoły – Dyrektor </w:t>
      </w:r>
      <w:r w:rsidR="005F0827" w:rsidRPr="002A3B2A">
        <w:rPr>
          <w:rFonts w:ascii="Times New Roman" w:hAnsi="Times New Roman"/>
        </w:rPr>
        <w:t>Szkoły Podstawowej</w:t>
      </w:r>
      <w:r w:rsidR="00826802" w:rsidRPr="002A3B2A">
        <w:rPr>
          <w:rFonts w:ascii="Times New Roman" w:hAnsi="Times New Roman"/>
        </w:rPr>
        <w:t xml:space="preserve"> nr 13 </w:t>
      </w:r>
      <w:r w:rsidRPr="002A3B2A">
        <w:rPr>
          <w:rFonts w:ascii="Times New Roman" w:hAnsi="Times New Roman"/>
        </w:rPr>
        <w:t xml:space="preserve"> </w:t>
      </w:r>
      <w:r w:rsidR="00826802" w:rsidRPr="002A3B2A">
        <w:rPr>
          <w:rFonts w:ascii="Times New Roman" w:hAnsi="Times New Roman"/>
        </w:rPr>
        <w:t>im. Orląt Lwowskich</w:t>
      </w:r>
      <w:r w:rsidR="00D706CF" w:rsidRPr="002A3B2A">
        <w:rPr>
          <w:rFonts w:ascii="Times New Roman" w:hAnsi="Times New Roman"/>
        </w:rPr>
        <w:t xml:space="preserve"> w Głogowie</w:t>
      </w:r>
      <w:r w:rsidRPr="002A3B2A">
        <w:rPr>
          <w:rFonts w:ascii="Times New Roman" w:hAnsi="Times New Roman"/>
        </w:rPr>
        <w:t>;</w:t>
      </w:r>
    </w:p>
    <w:p w:rsidR="00B03105" w:rsidRPr="002A3B2A" w:rsidRDefault="00B03105" w:rsidP="002A3B2A">
      <w:pPr>
        <w:numPr>
          <w:ilvl w:val="0"/>
          <w:numId w:val="34"/>
        </w:numPr>
        <w:tabs>
          <w:tab w:val="left" w:pos="426"/>
        </w:tabs>
        <w:ind w:left="0" w:firstLine="0"/>
        <w:jc w:val="both"/>
        <w:rPr>
          <w:rFonts w:ascii="Times New Roman" w:hAnsi="Times New Roman"/>
        </w:rPr>
      </w:pPr>
      <w:r w:rsidRPr="002A3B2A">
        <w:rPr>
          <w:rFonts w:ascii="Times New Roman" w:hAnsi="Times New Roman"/>
        </w:rPr>
        <w:t>Rada Pedagogiczna ;</w:t>
      </w:r>
    </w:p>
    <w:p w:rsidR="00B03105" w:rsidRPr="002A3B2A" w:rsidRDefault="00B03105" w:rsidP="002A3B2A">
      <w:pPr>
        <w:numPr>
          <w:ilvl w:val="0"/>
          <w:numId w:val="34"/>
        </w:numPr>
        <w:tabs>
          <w:tab w:val="left" w:pos="426"/>
        </w:tabs>
        <w:ind w:left="0" w:firstLine="0"/>
        <w:jc w:val="both"/>
        <w:rPr>
          <w:rFonts w:ascii="Times New Roman" w:hAnsi="Times New Roman"/>
        </w:rPr>
      </w:pPr>
      <w:r w:rsidRPr="002A3B2A">
        <w:rPr>
          <w:rFonts w:ascii="Times New Roman" w:hAnsi="Times New Roman"/>
        </w:rPr>
        <w:t>Rada Rodziców;</w:t>
      </w:r>
    </w:p>
    <w:p w:rsidR="00B03105" w:rsidRPr="002A3B2A" w:rsidRDefault="00B03105" w:rsidP="002A3B2A">
      <w:pPr>
        <w:numPr>
          <w:ilvl w:val="0"/>
          <w:numId w:val="34"/>
        </w:numPr>
        <w:tabs>
          <w:tab w:val="left" w:pos="426"/>
        </w:tabs>
        <w:ind w:left="0" w:firstLine="0"/>
        <w:jc w:val="both"/>
        <w:rPr>
          <w:rFonts w:ascii="Times New Roman" w:hAnsi="Times New Roman"/>
        </w:rPr>
      </w:pPr>
      <w:r w:rsidRPr="002A3B2A">
        <w:rPr>
          <w:rFonts w:ascii="Times New Roman" w:hAnsi="Times New Roman"/>
        </w:rPr>
        <w:t>Samorząd Uczniowski.</w:t>
      </w:r>
    </w:p>
    <w:p w:rsidR="00B03105" w:rsidRPr="002A3B2A" w:rsidRDefault="00B03105" w:rsidP="002A3B2A">
      <w:pPr>
        <w:tabs>
          <w:tab w:val="left" w:pos="426"/>
        </w:tabs>
        <w:jc w:val="both"/>
        <w:rPr>
          <w:rFonts w:ascii="Times New Roman" w:hAnsi="Times New Roman"/>
        </w:rPr>
      </w:pPr>
      <w:r w:rsidRPr="002A3B2A">
        <w:rPr>
          <w:rFonts w:ascii="Times New Roman" w:hAnsi="Times New Roman"/>
          <w:b/>
        </w:rPr>
        <w:t xml:space="preserve">        </w:t>
      </w:r>
      <w:r w:rsidR="00FB6B4A" w:rsidRPr="002A3B2A">
        <w:rPr>
          <w:rFonts w:ascii="Times New Roman" w:hAnsi="Times New Roman"/>
          <w:b/>
        </w:rPr>
        <w:t>§ 47</w:t>
      </w:r>
      <w:r w:rsidRPr="002A3B2A">
        <w:rPr>
          <w:rFonts w:ascii="Times New Roman" w:hAnsi="Times New Roman"/>
          <w:b/>
        </w:rPr>
        <w:t xml:space="preserve">. </w:t>
      </w:r>
      <w:r w:rsidRPr="002A3B2A">
        <w:rPr>
          <w:rFonts w:ascii="Times New Roman" w:hAnsi="Times New Roman"/>
        </w:rPr>
        <w:t>Każ</w:t>
      </w:r>
      <w:r w:rsidR="00826802" w:rsidRPr="002A3B2A">
        <w:rPr>
          <w:rFonts w:ascii="Times New Roman" w:hAnsi="Times New Roman"/>
        </w:rPr>
        <w:t xml:space="preserve">dy z wymienionych organów w § 46 </w:t>
      </w:r>
      <w:r w:rsidRPr="002A3B2A">
        <w:rPr>
          <w:rFonts w:ascii="Times New Roman" w:hAnsi="Times New Roman"/>
        </w:rPr>
        <w:t xml:space="preserve">ust. 1 działa zgodnie z ustawą </w:t>
      </w:r>
      <w:r w:rsidR="00F527AA" w:rsidRPr="002A3B2A">
        <w:rPr>
          <w:rFonts w:ascii="Times New Roman" w:hAnsi="Times New Roman"/>
        </w:rPr>
        <w:t>– Prawo oświatowe</w:t>
      </w:r>
      <w:r w:rsidRPr="002A3B2A">
        <w:rPr>
          <w:rFonts w:ascii="Times New Roman" w:hAnsi="Times New Roman"/>
        </w:rPr>
        <w:t>. Organy kolegialne funkcjonują według odrębnych regulaminów, uchwalonych przez te organy. Regulaminy te nie mogą być sprzeczne ze statutem szkoły.</w:t>
      </w:r>
    </w:p>
    <w:p w:rsidR="00B03105" w:rsidRPr="002A3B2A" w:rsidRDefault="00B03105" w:rsidP="002A3B2A">
      <w:pPr>
        <w:tabs>
          <w:tab w:val="left" w:pos="426"/>
        </w:tabs>
        <w:jc w:val="both"/>
        <w:rPr>
          <w:rFonts w:ascii="Times New Roman" w:hAnsi="Times New Roman"/>
        </w:rPr>
      </w:pPr>
      <w:r w:rsidRPr="002A3B2A">
        <w:rPr>
          <w:rFonts w:ascii="Times New Roman" w:hAnsi="Times New Roman"/>
          <w:b/>
        </w:rPr>
        <w:t xml:space="preserve">       </w:t>
      </w:r>
      <w:r w:rsidR="00FB6B4A" w:rsidRPr="002A3B2A">
        <w:rPr>
          <w:rFonts w:ascii="Times New Roman" w:hAnsi="Times New Roman"/>
          <w:b/>
        </w:rPr>
        <w:t>§ 48</w:t>
      </w:r>
      <w:r w:rsidRPr="002A3B2A">
        <w:rPr>
          <w:rFonts w:ascii="Times New Roman" w:hAnsi="Times New Roman"/>
          <w:b/>
        </w:rPr>
        <w:t xml:space="preserve">.1. </w:t>
      </w:r>
      <w:r w:rsidRPr="002A3B2A">
        <w:rPr>
          <w:rFonts w:ascii="Times New Roman" w:hAnsi="Times New Roman"/>
        </w:rPr>
        <w:t>Dyrektor szkoły:</w:t>
      </w:r>
    </w:p>
    <w:p w:rsidR="00B03105" w:rsidRPr="002A3B2A" w:rsidRDefault="00B03105" w:rsidP="002A3B2A">
      <w:pPr>
        <w:numPr>
          <w:ilvl w:val="0"/>
          <w:numId w:val="29"/>
        </w:numPr>
        <w:tabs>
          <w:tab w:val="clear" w:pos="1560"/>
          <w:tab w:val="num" w:pos="426"/>
        </w:tabs>
        <w:ind w:left="0" w:firstLine="0"/>
        <w:jc w:val="both"/>
        <w:rPr>
          <w:rFonts w:ascii="Times New Roman" w:hAnsi="Times New Roman"/>
        </w:rPr>
      </w:pPr>
      <w:r w:rsidRPr="002A3B2A">
        <w:rPr>
          <w:rFonts w:ascii="Times New Roman" w:hAnsi="Times New Roman"/>
        </w:rPr>
        <w:t>kieruje szkołą  jako jednostką samorządu terytorialnego;</w:t>
      </w:r>
      <w:r w:rsidRPr="002A3B2A">
        <w:rPr>
          <w:rFonts w:ascii="Times New Roman" w:hAnsi="Times New Roman"/>
          <w:b/>
        </w:rPr>
        <w:t xml:space="preserve"> </w:t>
      </w:r>
    </w:p>
    <w:p w:rsidR="00B03105" w:rsidRPr="002A3B2A" w:rsidRDefault="00B03105" w:rsidP="002A3B2A">
      <w:pPr>
        <w:numPr>
          <w:ilvl w:val="0"/>
          <w:numId w:val="29"/>
        </w:numPr>
        <w:tabs>
          <w:tab w:val="clear" w:pos="1560"/>
          <w:tab w:val="num" w:pos="426"/>
        </w:tabs>
        <w:ind w:left="0" w:firstLine="0"/>
        <w:jc w:val="both"/>
        <w:rPr>
          <w:rFonts w:ascii="Times New Roman" w:hAnsi="Times New Roman"/>
        </w:rPr>
      </w:pPr>
      <w:r w:rsidRPr="002A3B2A">
        <w:rPr>
          <w:rFonts w:ascii="Times New Roman" w:hAnsi="Times New Roman"/>
        </w:rPr>
        <w:t>jest osobą działającą w imieniu  pracodawcy;</w:t>
      </w:r>
    </w:p>
    <w:p w:rsidR="00B03105" w:rsidRPr="002A3B2A" w:rsidRDefault="00B03105" w:rsidP="002A3B2A">
      <w:pPr>
        <w:numPr>
          <w:ilvl w:val="0"/>
          <w:numId w:val="29"/>
        </w:numPr>
        <w:tabs>
          <w:tab w:val="clear" w:pos="1560"/>
          <w:tab w:val="num" w:pos="426"/>
        </w:tabs>
        <w:ind w:left="0" w:firstLine="0"/>
        <w:jc w:val="both"/>
        <w:rPr>
          <w:rFonts w:ascii="Times New Roman" w:hAnsi="Times New Roman"/>
        </w:rPr>
      </w:pPr>
      <w:r w:rsidRPr="002A3B2A">
        <w:rPr>
          <w:rFonts w:ascii="Times New Roman" w:hAnsi="Times New Roman"/>
        </w:rPr>
        <w:t>jest przewodniczącym Rady Pedagogicznej;</w:t>
      </w:r>
    </w:p>
    <w:p w:rsidR="00B03105" w:rsidRPr="002A3B2A" w:rsidRDefault="00B03105" w:rsidP="002A3B2A">
      <w:pPr>
        <w:numPr>
          <w:ilvl w:val="0"/>
          <w:numId w:val="29"/>
        </w:numPr>
        <w:tabs>
          <w:tab w:val="clear" w:pos="1560"/>
          <w:tab w:val="num" w:pos="426"/>
        </w:tabs>
        <w:ind w:left="0" w:firstLine="0"/>
        <w:jc w:val="both"/>
        <w:rPr>
          <w:rFonts w:ascii="Times New Roman" w:hAnsi="Times New Roman"/>
        </w:rPr>
      </w:pPr>
      <w:r w:rsidRPr="002A3B2A">
        <w:rPr>
          <w:rFonts w:ascii="Times New Roman" w:hAnsi="Times New Roman"/>
        </w:rPr>
        <w:t xml:space="preserve">wykonuje zadania administracji publicznej  w zakresie określonym ustawą. </w:t>
      </w:r>
      <w:r w:rsidRPr="002A3B2A">
        <w:rPr>
          <w:rFonts w:ascii="Times New Roman" w:hAnsi="Times New Roman"/>
          <w:b/>
        </w:rPr>
        <w:t xml:space="preserve"> </w:t>
      </w:r>
    </w:p>
    <w:p w:rsidR="00B03105" w:rsidRPr="002A3B2A" w:rsidRDefault="00B03105" w:rsidP="002A3B2A">
      <w:pPr>
        <w:tabs>
          <w:tab w:val="left" w:pos="426"/>
        </w:tabs>
        <w:jc w:val="both"/>
        <w:rPr>
          <w:rFonts w:ascii="Times New Roman" w:hAnsi="Times New Roman"/>
        </w:rPr>
      </w:pPr>
      <w:r w:rsidRPr="002A3B2A">
        <w:rPr>
          <w:rFonts w:ascii="Times New Roman" w:hAnsi="Times New Roman"/>
          <w:b/>
        </w:rPr>
        <w:t xml:space="preserve">       </w:t>
      </w:r>
      <w:r w:rsidR="00FB6B4A" w:rsidRPr="002A3B2A">
        <w:rPr>
          <w:rFonts w:ascii="Times New Roman" w:hAnsi="Times New Roman"/>
          <w:b/>
        </w:rPr>
        <w:t>§ 49</w:t>
      </w:r>
      <w:r w:rsidRPr="002A3B2A">
        <w:rPr>
          <w:rFonts w:ascii="Times New Roman" w:hAnsi="Times New Roman"/>
          <w:b/>
        </w:rPr>
        <w:t xml:space="preserve">. </w:t>
      </w:r>
      <w:r w:rsidRPr="002A3B2A">
        <w:rPr>
          <w:rFonts w:ascii="Times New Roman" w:hAnsi="Times New Roman"/>
        </w:rPr>
        <w:t xml:space="preserve"> Dyrektor szkoły kieruje bieżącą działalnością  szkoły, reprezentuje ją  na zewnątrz. </w:t>
      </w:r>
    </w:p>
    <w:p w:rsidR="00B03105" w:rsidRPr="002A3B2A" w:rsidRDefault="00B03105" w:rsidP="002A3B2A">
      <w:pPr>
        <w:tabs>
          <w:tab w:val="left" w:pos="180"/>
          <w:tab w:val="left" w:pos="426"/>
        </w:tabs>
        <w:jc w:val="both"/>
        <w:rPr>
          <w:rFonts w:ascii="Times New Roman" w:hAnsi="Times New Roman"/>
        </w:rPr>
      </w:pPr>
      <w:r w:rsidRPr="002A3B2A">
        <w:rPr>
          <w:rFonts w:ascii="Times New Roman" w:hAnsi="Times New Roman"/>
          <w:b/>
        </w:rPr>
        <w:t xml:space="preserve">       </w:t>
      </w:r>
      <w:r w:rsidR="00FB6B4A" w:rsidRPr="002A3B2A">
        <w:rPr>
          <w:rFonts w:ascii="Times New Roman" w:hAnsi="Times New Roman"/>
          <w:b/>
        </w:rPr>
        <w:t>§ 50</w:t>
      </w:r>
      <w:r w:rsidRPr="002A3B2A">
        <w:rPr>
          <w:rFonts w:ascii="Times New Roman" w:hAnsi="Times New Roman"/>
          <w:b/>
        </w:rPr>
        <w:t xml:space="preserve">. </w:t>
      </w:r>
      <w:r w:rsidRPr="002A3B2A">
        <w:rPr>
          <w:rFonts w:ascii="Times New Roman" w:hAnsi="Times New Roman"/>
        </w:rPr>
        <w:t> </w:t>
      </w:r>
      <w:r w:rsidR="00D218FF" w:rsidRPr="002A3B2A">
        <w:rPr>
          <w:rFonts w:ascii="Times New Roman" w:hAnsi="Times New Roman"/>
        </w:rPr>
        <w:t xml:space="preserve">Dyrektor jest kierownikiem zakładu pracy dla zatrudnionych w szkole nauczycieli i pracowników   niebędących nauczycielami. </w:t>
      </w:r>
    </w:p>
    <w:p w:rsidR="00B03105" w:rsidRPr="002A3B2A" w:rsidRDefault="00B03105" w:rsidP="002A3B2A">
      <w:pPr>
        <w:tabs>
          <w:tab w:val="left" w:pos="180"/>
          <w:tab w:val="left" w:pos="426"/>
        </w:tabs>
        <w:jc w:val="both"/>
        <w:rPr>
          <w:rFonts w:ascii="Times New Roman" w:hAnsi="Times New Roman"/>
        </w:rPr>
      </w:pPr>
      <w:r w:rsidRPr="002A3B2A">
        <w:rPr>
          <w:rFonts w:ascii="Times New Roman" w:hAnsi="Times New Roman"/>
          <w:b/>
        </w:rPr>
        <w:t xml:space="preserve">       </w:t>
      </w:r>
      <w:r w:rsidR="00FB6B4A" w:rsidRPr="002A3B2A">
        <w:rPr>
          <w:rFonts w:ascii="Times New Roman" w:hAnsi="Times New Roman"/>
          <w:b/>
        </w:rPr>
        <w:t>§ 51</w:t>
      </w:r>
      <w:r w:rsidRPr="002A3B2A">
        <w:rPr>
          <w:rFonts w:ascii="Times New Roman" w:hAnsi="Times New Roman"/>
          <w:b/>
        </w:rPr>
        <w:t xml:space="preserve">. </w:t>
      </w:r>
      <w:r w:rsidRPr="002A3B2A">
        <w:rPr>
          <w:rFonts w:ascii="Times New Roman" w:hAnsi="Times New Roman"/>
        </w:rPr>
        <w:t> Dyrektor szkoły:</w:t>
      </w:r>
    </w:p>
    <w:p w:rsidR="00B03105" w:rsidRPr="002A3B2A" w:rsidRDefault="00B03105" w:rsidP="002A3B2A">
      <w:pPr>
        <w:tabs>
          <w:tab w:val="left" w:pos="426"/>
        </w:tabs>
        <w:jc w:val="both"/>
        <w:rPr>
          <w:rFonts w:ascii="Times New Roman" w:hAnsi="Times New Roman"/>
        </w:rPr>
      </w:pPr>
      <w:r w:rsidRPr="002A3B2A">
        <w:rPr>
          <w:rFonts w:ascii="Times New Roman" w:hAnsi="Times New Roman"/>
          <w:b/>
        </w:rPr>
        <w:t xml:space="preserve">       1</w:t>
      </w:r>
      <w:r w:rsidRPr="002A3B2A">
        <w:rPr>
          <w:rFonts w:ascii="Times New Roman" w:hAnsi="Times New Roman"/>
        </w:rPr>
        <w:t>. Kieruje działalnością dydaktyczną , wychowawczą i opiekuńczą , a w  szczególności:</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kształtuje twórczą atmosferę pracy, stwarza warunki sprzyjające podnoszeniu jej jakości pracy;</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przewodniczy Radzie Pedagogicznej, przygotowuje i prowadzi posiedzenia rady oraz jest odpowiedzialny za zawiadomienie wszystkich jej członków o terminie i porządku zebrania zgodnie z </w:t>
      </w:r>
      <w:r w:rsidRPr="002A3B2A">
        <w:rPr>
          <w:rFonts w:ascii="Times New Roman" w:hAnsi="Times New Roman"/>
          <w:i/>
        </w:rPr>
        <w:t>Regulaminem Rady Pedagogicznej</w:t>
      </w:r>
      <w:r w:rsidRPr="002A3B2A">
        <w:rPr>
          <w:rFonts w:ascii="Times New Roman" w:hAnsi="Times New Roman"/>
        </w:rPr>
        <w:t>;</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realizuje uchwały Rady Pedagogicznej podjęte w ramach jej kompetencji stanowiących; </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wstrzymuje wykonanie uchwał Rady Pedagogicznej niezgodnych z prawem i zawiadamia o tym organ prowadzący i nadzorujący</w:t>
      </w:r>
      <w:r w:rsidR="0023144E" w:rsidRPr="002A3B2A">
        <w:rPr>
          <w:rFonts w:ascii="Times New Roman" w:hAnsi="Times New Roman"/>
        </w:rPr>
        <w:t>;</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powołuje szkolną kom</w:t>
      </w:r>
      <w:r w:rsidR="00826802" w:rsidRPr="002A3B2A">
        <w:rPr>
          <w:rFonts w:ascii="Times New Roman" w:hAnsi="Times New Roman"/>
        </w:rPr>
        <w:t>isję rekrutacyjną</w:t>
      </w:r>
      <w:r w:rsidRPr="002A3B2A">
        <w:rPr>
          <w:rFonts w:ascii="Times New Roman" w:hAnsi="Times New Roman"/>
        </w:rPr>
        <w:t>;</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opracowuje</w:t>
      </w:r>
      <w:r w:rsidR="00456617" w:rsidRPr="002A3B2A">
        <w:rPr>
          <w:rFonts w:ascii="Times New Roman" w:hAnsi="Times New Roman"/>
        </w:rPr>
        <w:t xml:space="preserve"> szkolny </w:t>
      </w:r>
      <w:r w:rsidRPr="002A3B2A">
        <w:rPr>
          <w:rFonts w:ascii="Times New Roman" w:hAnsi="Times New Roman"/>
        </w:rPr>
        <w:t xml:space="preserve"> plan nauczania na cykl edukacyjny dla poszczególnych oddziałów w </w:t>
      </w:r>
      <w:r w:rsidR="0023144E" w:rsidRPr="002A3B2A">
        <w:rPr>
          <w:rFonts w:ascii="Times New Roman" w:hAnsi="Times New Roman"/>
        </w:rPr>
        <w:t>s</w:t>
      </w:r>
      <w:r w:rsidRPr="002A3B2A">
        <w:rPr>
          <w:rFonts w:ascii="Times New Roman" w:hAnsi="Times New Roman"/>
        </w:rPr>
        <w:t>zkole;</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sprawuje nadzór pedagogiczny zgodnie z odrębnymi przepisami;</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przedkłada Radzie Pedagogicznej nie rzadziej niż dwa razy w ciągu roku ogólne wnioski wynikające z nadzoru pedagogicznego oraz informacje o działalności szkoły;</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dba o autorytet członków Rady Pedagogicznej, ochronę praw i godności nauczyciela;</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podaje do publicznej wiadomości do końca zajęć dydaktycznych szkolny zestaw podręczników, który będzie obowiązywał w szkole podstawowej od początku następnego roku szkolnego;</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ustala w przypadku braku zgody wśród nauczycieli uczących danej edukacji w szkole,  po zasięgnięciu opinii Rady Rodziców,  jeden podręcznik do przedmiotu który będzie obowiązywał wszystkich nauczycieli w cyklu kształcenia;</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dokonuje zakupu podręczników, materiałów edukacyjnych i materiałów ćwiczeniowych </w:t>
      </w:r>
      <w:r w:rsidRPr="002A3B2A">
        <w:rPr>
          <w:rFonts w:ascii="Times New Roman" w:hAnsi="Times New Roman"/>
        </w:rPr>
        <w:br/>
        <w:t>w ramach dotacji</w:t>
      </w:r>
      <w:r w:rsidR="0051071D" w:rsidRPr="002A3B2A">
        <w:rPr>
          <w:rFonts w:ascii="Times New Roman" w:hAnsi="Times New Roman"/>
        </w:rPr>
        <w:t xml:space="preserve"> celowej</w:t>
      </w:r>
      <w:r w:rsidRPr="002A3B2A">
        <w:rPr>
          <w:rFonts w:ascii="Times New Roman" w:hAnsi="Times New Roman"/>
        </w:rPr>
        <w:t>;</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opracowuje zasady gospodarowania podręcznikami i materiałami edukacyjnymi zakupionymi z dotacji celowej;</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współpracuje z Radą Pedagogiczną, Radą Rodziców </w:t>
      </w:r>
      <w:r w:rsidR="00826802" w:rsidRPr="002A3B2A">
        <w:rPr>
          <w:rFonts w:ascii="Times New Roman" w:hAnsi="Times New Roman"/>
        </w:rPr>
        <w:t xml:space="preserve"> i Samorządem Uczniowskim</w:t>
      </w:r>
      <w:r w:rsidRPr="002A3B2A">
        <w:rPr>
          <w:rFonts w:ascii="Times New Roman" w:hAnsi="Times New Roman"/>
        </w:rPr>
        <w:t>;</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udziela na wnios</w:t>
      </w:r>
      <w:r w:rsidR="00826802" w:rsidRPr="002A3B2A">
        <w:rPr>
          <w:rFonts w:ascii="Times New Roman" w:hAnsi="Times New Roman"/>
        </w:rPr>
        <w:t>ek rodziców</w:t>
      </w:r>
      <w:r w:rsidRPr="002A3B2A">
        <w:rPr>
          <w:rFonts w:ascii="Times New Roman" w:hAnsi="Times New Roman"/>
        </w:rPr>
        <w:t>, po spełnieniu ustawowych wymogów zezwoleń na spełnianie obowiązku nauki, obowiązku szkolnego lub w formie indywidualnego nauczania;</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organizuje pomoc psychologiczno - pedagogiczną w formach i na za</w:t>
      </w:r>
      <w:r w:rsidR="002E68B7" w:rsidRPr="002A3B2A">
        <w:rPr>
          <w:rFonts w:ascii="Times New Roman" w:hAnsi="Times New Roman"/>
        </w:rPr>
        <w:t>sadach określonych w Rozdziale 4</w:t>
      </w:r>
      <w:r w:rsidRPr="002A3B2A">
        <w:rPr>
          <w:rFonts w:ascii="Times New Roman" w:hAnsi="Times New Roman"/>
        </w:rPr>
        <w:t xml:space="preserve">  statutu  szkoły;</w:t>
      </w:r>
    </w:p>
    <w:p w:rsidR="003E3803" w:rsidRPr="002A3B2A" w:rsidRDefault="003E3803"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organizuje wspomaganie szkoły w zakresie pomocy psychologiczno-pedagogicznej, polegające n</w:t>
      </w:r>
      <w:r w:rsidR="00A93E73" w:rsidRPr="002A3B2A">
        <w:rPr>
          <w:rFonts w:ascii="Times New Roman" w:hAnsi="Times New Roman"/>
        </w:rPr>
        <w:t xml:space="preserve">a planowaniu i przeprowadzaniu </w:t>
      </w:r>
      <w:r w:rsidRPr="002A3B2A">
        <w:rPr>
          <w:rFonts w:ascii="Times New Roman" w:hAnsi="Times New Roman"/>
        </w:rPr>
        <w:t>działań mających na celu poprawę jakości udziel</w:t>
      </w:r>
      <w:r w:rsidR="00D218FF" w:rsidRPr="002A3B2A">
        <w:rPr>
          <w:rFonts w:ascii="Times New Roman" w:hAnsi="Times New Roman"/>
        </w:rPr>
        <w:t>anej pomocy psychologiczno-pedagogicznej</w:t>
      </w:r>
      <w:r w:rsidRPr="002A3B2A">
        <w:rPr>
          <w:rFonts w:ascii="Times New Roman" w:hAnsi="Times New Roman"/>
        </w:rPr>
        <w:t>;</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w porozumieniu z organem prowadzącym organizuje uczniom  nauczanie indywidualne na zasadach okreś</w:t>
      </w:r>
      <w:r w:rsidR="009A4D49" w:rsidRPr="002A3B2A">
        <w:rPr>
          <w:rFonts w:ascii="Times New Roman" w:hAnsi="Times New Roman"/>
        </w:rPr>
        <w:t>lonych  w  r</w:t>
      </w:r>
      <w:r w:rsidR="005F0827" w:rsidRPr="002A3B2A">
        <w:rPr>
          <w:rFonts w:ascii="Times New Roman" w:hAnsi="Times New Roman"/>
        </w:rPr>
        <w:t>ozdziale</w:t>
      </w:r>
      <w:r w:rsidR="009A4D49" w:rsidRPr="002A3B2A">
        <w:rPr>
          <w:rFonts w:ascii="Times New Roman" w:hAnsi="Times New Roman"/>
        </w:rPr>
        <w:t xml:space="preserve"> 6</w:t>
      </w:r>
      <w:r w:rsidRPr="002A3B2A">
        <w:rPr>
          <w:rFonts w:ascii="Times New Roman" w:hAnsi="Times New Roman"/>
        </w:rPr>
        <w:t xml:space="preserve"> statutu szkoły;</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powołuje spośród nauczycieli i specjalistów zatrudnionych w szkole zespoły przedmiotowe, problemowo-zadaniowe i Zespoły ds. pomocy psychologiczno-pedagogicznej, o których mowa   </w:t>
      </w:r>
      <w:r w:rsidR="002B6CD2" w:rsidRPr="002A3B2A">
        <w:rPr>
          <w:rFonts w:ascii="Times New Roman" w:hAnsi="Times New Roman"/>
        </w:rPr>
        <w:t xml:space="preserve">w  §38 </w:t>
      </w:r>
      <w:r w:rsidRPr="002A3B2A">
        <w:rPr>
          <w:rFonts w:ascii="Times New Roman" w:hAnsi="Times New Roman"/>
        </w:rPr>
        <w:t xml:space="preserve">statutu szkoły; </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zwalnia uczniów z zajęć  </w:t>
      </w:r>
      <w:r w:rsidR="00826802" w:rsidRPr="002A3B2A">
        <w:rPr>
          <w:rFonts w:ascii="Times New Roman" w:hAnsi="Times New Roman"/>
        </w:rPr>
        <w:t xml:space="preserve">wychowania fizycznego </w:t>
      </w:r>
      <w:r w:rsidRPr="002A3B2A">
        <w:rPr>
          <w:rFonts w:ascii="Times New Roman" w:hAnsi="Times New Roman"/>
        </w:rPr>
        <w:t xml:space="preserve"> lub wykonywania określonych ćwiczeń fizycznych, plastyki, zajęć technicznych, informat</w:t>
      </w:r>
      <w:r w:rsidR="00656F86" w:rsidRPr="002A3B2A">
        <w:rPr>
          <w:rFonts w:ascii="Times New Roman" w:hAnsi="Times New Roman"/>
        </w:rPr>
        <w:t>yki</w:t>
      </w:r>
      <w:r w:rsidRPr="002A3B2A">
        <w:rPr>
          <w:rFonts w:ascii="Times New Roman" w:hAnsi="Times New Roman"/>
        </w:rPr>
        <w:t xml:space="preserve"> w oparciu o odrębne przepisy;</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udziela zezwoleń na indywidualny tok nauki lub indywidualne nauczanie, zgodnie </w:t>
      </w:r>
      <w:r w:rsidRPr="002A3B2A">
        <w:rPr>
          <w:rFonts w:ascii="Times New Roman" w:hAnsi="Times New Roman"/>
        </w:rPr>
        <w:br/>
        <w:t xml:space="preserve">z zasadami określonymi w  </w:t>
      </w:r>
      <w:r w:rsidR="0023144E" w:rsidRPr="002A3B2A">
        <w:rPr>
          <w:rFonts w:ascii="Times New Roman" w:hAnsi="Times New Roman"/>
        </w:rPr>
        <w:t>statucie</w:t>
      </w:r>
      <w:r w:rsidRPr="002A3B2A">
        <w:rPr>
          <w:rFonts w:ascii="Times New Roman" w:hAnsi="Times New Roman"/>
        </w:rPr>
        <w:t xml:space="preserve"> szkoły;</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występuje do kuratora oświaty z wnioskiem o przeniesienie ucznia innej szkoły podstawowej w przypadkach określonych w  </w:t>
      </w:r>
      <w:r w:rsidR="0023144E" w:rsidRPr="002A3B2A">
        <w:rPr>
          <w:rFonts w:ascii="Times New Roman" w:hAnsi="Times New Roman"/>
        </w:rPr>
        <w:t>w  statucie szkoły</w:t>
      </w:r>
      <w:r w:rsidRPr="002A3B2A">
        <w:rPr>
          <w:rFonts w:ascii="Times New Roman" w:hAnsi="Times New Roman"/>
        </w:rPr>
        <w:t>;</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występuje do dyrektora okręgowej komisji egzaminacyjnej z wnioskiem o zwolnienie uczni</w:t>
      </w:r>
      <w:r w:rsidR="00B21D62" w:rsidRPr="002A3B2A">
        <w:rPr>
          <w:rFonts w:ascii="Times New Roman" w:hAnsi="Times New Roman"/>
        </w:rPr>
        <w:t>a z obowiązku przystąpienia do egzaminu</w:t>
      </w:r>
      <w:r w:rsidRPr="002A3B2A">
        <w:rPr>
          <w:rFonts w:ascii="Times New Roman" w:hAnsi="Times New Roman"/>
        </w:rPr>
        <w:t xml:space="preserve"> lub odpowiedniej jego części w szczególnych przypadkach losowych lub zdrowotnych, uniemożliwiających uczniowi przystąpienie do nich do 20 sierpnia danego roku. Dyrektor składa wniosek w porozumieniu z rodzi</w:t>
      </w:r>
      <w:r w:rsidR="00D218FF" w:rsidRPr="002A3B2A">
        <w:rPr>
          <w:rFonts w:ascii="Times New Roman" w:hAnsi="Times New Roman"/>
        </w:rPr>
        <w:t>cami ucznia</w:t>
      </w:r>
      <w:r w:rsidRPr="002A3B2A">
        <w:rPr>
          <w:rFonts w:ascii="Times New Roman" w:hAnsi="Times New Roman"/>
        </w:rPr>
        <w:t>;</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inspiruje nauczycieli do innowacji pedagogicznych, wychowawczych  i organizacyjnych;</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opracowuje ofertę realizacji w szkole zajęć dwóch godzin wychowania fizycznego w uzgodnieniu z organem prowadzącym i po zaopiniowaniu przez Radę Pedagogiczną </w:t>
      </w:r>
      <w:r w:rsidR="00456617" w:rsidRPr="002A3B2A">
        <w:rPr>
          <w:rFonts w:ascii="Times New Roman" w:hAnsi="Times New Roman"/>
        </w:rPr>
        <w:t xml:space="preserve">i </w:t>
      </w:r>
      <w:r w:rsidRPr="002A3B2A">
        <w:rPr>
          <w:rFonts w:ascii="Times New Roman" w:hAnsi="Times New Roman"/>
        </w:rPr>
        <w:t>Radę Rodziców;</w:t>
      </w:r>
    </w:p>
    <w:p w:rsidR="00B03105" w:rsidRPr="002A3B2A" w:rsidRDefault="005F0827"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stwarza warunki umożliwiające </w:t>
      </w:r>
      <w:r w:rsidR="00B03105" w:rsidRPr="002A3B2A">
        <w:rPr>
          <w:rFonts w:ascii="Times New Roman" w:hAnsi="Times New Roman"/>
        </w:rPr>
        <w:t xml:space="preserve">podtrzymywanie tożsamości narodowej, etnicznej </w:t>
      </w:r>
      <w:r w:rsidR="00B03105" w:rsidRPr="002A3B2A">
        <w:rPr>
          <w:rFonts w:ascii="Times New Roman" w:hAnsi="Times New Roman"/>
        </w:rPr>
        <w:br/>
        <w:t>i religijnej uczniom;</w:t>
      </w:r>
    </w:p>
    <w:p w:rsidR="00B03105" w:rsidRPr="002A3B2A" w:rsidRDefault="00B03105" w:rsidP="002A3B2A">
      <w:pPr>
        <w:numPr>
          <w:ilvl w:val="0"/>
          <w:numId w:val="37"/>
        </w:numPr>
        <w:tabs>
          <w:tab w:val="left" w:pos="0"/>
          <w:tab w:val="left" w:pos="426"/>
        </w:tabs>
        <w:ind w:left="0" w:firstLine="0"/>
        <w:jc w:val="both"/>
        <w:rPr>
          <w:rFonts w:ascii="Times New Roman" w:hAnsi="Times New Roman"/>
        </w:rPr>
      </w:pPr>
      <w:r w:rsidRPr="002A3B2A">
        <w:rPr>
          <w:rFonts w:ascii="Times New Roman" w:hAnsi="Times New Roman"/>
        </w:rPr>
        <w:t xml:space="preserve"> </w:t>
      </w:r>
      <w:r w:rsidR="00A64953" w:rsidRPr="002A3B2A">
        <w:rPr>
          <w:rFonts w:ascii="Times New Roman" w:hAnsi="Times New Roman"/>
        </w:rPr>
        <w:t>odpowiada za realizację zaleceń wynikających z orzeczenia o potrzebie kształcenia specjalnego  ucznia</w:t>
      </w:r>
      <w:r w:rsidRPr="002A3B2A">
        <w:rPr>
          <w:rFonts w:ascii="Times New Roman" w:hAnsi="Times New Roman"/>
        </w:rPr>
        <w:t>;</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prowadzi ewidencję spełniania obowiązku szkolnego w formie księgi uczniów prowadzonych na zasadach określonych odrębnych przepisach;</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na udokumentowany wniose</w:t>
      </w:r>
      <w:r w:rsidR="00D218FF" w:rsidRPr="002A3B2A">
        <w:rPr>
          <w:rFonts w:ascii="Times New Roman" w:hAnsi="Times New Roman"/>
        </w:rPr>
        <w:t xml:space="preserve">k rodziców </w:t>
      </w:r>
      <w:r w:rsidRPr="002A3B2A">
        <w:rPr>
          <w:rFonts w:ascii="Times New Roman" w:hAnsi="Times New Roman"/>
        </w:rPr>
        <w:t>oraz na podstawie opinii poradni psychologiczno-pedagogicznej, w tym specjalistycznej, zwalnia ucznia do końca danego etapu edukacyjnego ucznia z w</w:t>
      </w:r>
      <w:r w:rsidR="0023144E" w:rsidRPr="002A3B2A">
        <w:rPr>
          <w:rFonts w:ascii="Times New Roman" w:hAnsi="Times New Roman"/>
        </w:rPr>
        <w:t xml:space="preserve">adą słuchu, z głęboką dysleksją rozwojową, z afazją, </w:t>
      </w:r>
      <w:r w:rsidRPr="002A3B2A">
        <w:rPr>
          <w:rFonts w:ascii="Times New Roman" w:hAnsi="Times New Roman"/>
        </w:rPr>
        <w:t xml:space="preserve">z niepełnosprawnościami sprzężonymi lub z autyzmem z nauki </w:t>
      </w:r>
      <w:r w:rsidR="0023144E" w:rsidRPr="002A3B2A">
        <w:rPr>
          <w:rFonts w:ascii="Times New Roman" w:hAnsi="Times New Roman"/>
        </w:rPr>
        <w:t xml:space="preserve">drugiego języka obcego; ucznia </w:t>
      </w:r>
      <w:r w:rsidRPr="002A3B2A">
        <w:rPr>
          <w:rFonts w:ascii="Times New Roman" w:hAnsi="Times New Roman"/>
        </w:rPr>
        <w:t>z orzeczeniem o potrzebie kształcenia specjalnego zwalnia na podstawie tego orzeczenia;</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wyznacza terminy egzaminów poprawkowych do dnia zakończenia rocznych zajęć dydaktyczno-wychowawczych i podaje do wiadomości uczniów;</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 xml:space="preserve">powołuje komisje do przeprowadzania egzaminów poprawkowych, klasyfikacyjnych </w:t>
      </w:r>
      <w:r w:rsidRPr="002A3B2A">
        <w:rPr>
          <w:rFonts w:ascii="Times New Roman" w:hAnsi="Times New Roman"/>
        </w:rPr>
        <w:br/>
        <w:t xml:space="preserve">i sprawdzających na zasadach określonych </w:t>
      </w:r>
      <w:r w:rsidR="0023144E" w:rsidRPr="002A3B2A">
        <w:rPr>
          <w:rFonts w:ascii="Times New Roman" w:hAnsi="Times New Roman"/>
        </w:rPr>
        <w:t>w  statucie szkoły</w:t>
      </w:r>
      <w:r w:rsidRPr="002A3B2A">
        <w:rPr>
          <w:rFonts w:ascii="Times New Roman" w:hAnsi="Times New Roman"/>
        </w:rPr>
        <w:t>;</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2A3B2A" w:rsidRDefault="00B03105" w:rsidP="002A3B2A">
      <w:pPr>
        <w:numPr>
          <w:ilvl w:val="0"/>
          <w:numId w:val="37"/>
        </w:numPr>
        <w:tabs>
          <w:tab w:val="left" w:pos="426"/>
        </w:tabs>
        <w:ind w:left="0" w:firstLine="0"/>
        <w:jc w:val="both"/>
        <w:rPr>
          <w:rFonts w:ascii="Times New Roman" w:hAnsi="Times New Roman"/>
        </w:rPr>
      </w:pPr>
      <w:r w:rsidRPr="002A3B2A">
        <w:rPr>
          <w:rFonts w:ascii="Times New Roman" w:hAnsi="Times New Roman"/>
        </w:rPr>
        <w:t>współdziała ze szkołami wyższymi oraz zakładami kształcenia nauczycieli w sprawie organizacji praktyk studenckich.</w:t>
      </w:r>
    </w:p>
    <w:p w:rsidR="00B03105" w:rsidRPr="002A3B2A" w:rsidRDefault="00B03105" w:rsidP="002A3B2A">
      <w:pPr>
        <w:numPr>
          <w:ilvl w:val="1"/>
          <w:numId w:val="33"/>
        </w:numPr>
        <w:tabs>
          <w:tab w:val="clear" w:pos="1920"/>
          <w:tab w:val="num" w:pos="360"/>
          <w:tab w:val="left" w:pos="851"/>
        </w:tabs>
        <w:ind w:left="0" w:firstLine="426"/>
        <w:jc w:val="both"/>
        <w:rPr>
          <w:rFonts w:ascii="Times New Roman" w:hAnsi="Times New Roman"/>
        </w:rPr>
      </w:pPr>
      <w:r w:rsidRPr="002A3B2A">
        <w:rPr>
          <w:rFonts w:ascii="Times New Roman" w:hAnsi="Times New Roman"/>
        </w:rPr>
        <w:t xml:space="preserve">Organizuje działalność szkoły, a w szczególności:  </w:t>
      </w:r>
    </w:p>
    <w:p w:rsidR="00B03105" w:rsidRPr="002A3B2A" w:rsidRDefault="00AB5BDB" w:rsidP="002A3B2A">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A3B2A">
        <w:rPr>
          <w:rFonts w:ascii="Times New Roman" w:hAnsi="Times New Roman"/>
        </w:rPr>
        <w:t xml:space="preserve">opracowuje </w:t>
      </w:r>
      <w:r w:rsidR="00B03105" w:rsidRPr="002A3B2A">
        <w:rPr>
          <w:rFonts w:ascii="Times New Roman" w:hAnsi="Times New Roman"/>
        </w:rPr>
        <w:t>arkusz organizacyjny na kolejny rok szkolny</w:t>
      </w:r>
      <w:r w:rsidR="009E0B12" w:rsidRPr="002A3B2A">
        <w:rPr>
          <w:rFonts w:ascii="Times New Roman" w:hAnsi="Times New Roman"/>
        </w:rPr>
        <w:t xml:space="preserve"> </w:t>
      </w:r>
      <w:r w:rsidR="00225A80" w:rsidRPr="002A3B2A">
        <w:rPr>
          <w:rFonts w:ascii="Times New Roman" w:hAnsi="Times New Roman"/>
        </w:rPr>
        <w:t>;</w:t>
      </w:r>
    </w:p>
    <w:p w:rsidR="00B03105" w:rsidRPr="002A3B2A" w:rsidRDefault="00B03105" w:rsidP="002A3B2A">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A3B2A">
        <w:rPr>
          <w:rFonts w:ascii="Times New Roman" w:hAnsi="Times New Roman"/>
        </w:rPr>
        <w:t>przydziela nauczycielom stałe prace i zajęcia w ramach wynagrodzenia zasadniczego oraz dodatkowo płatnych zajęć dydaktyczno- wychowawczych lub opiekuńczych;</w:t>
      </w:r>
    </w:p>
    <w:p w:rsidR="00B03105" w:rsidRPr="002A3B2A" w:rsidRDefault="00B03105" w:rsidP="002A3B2A">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A3B2A">
        <w:rPr>
          <w:rFonts w:ascii="Times New Roman" w:hAnsi="Times New Roman"/>
        </w:rPr>
        <w:t>określa i ustala sposoby dokumentowania pracy dydaktyczno-wychowawczej;</w:t>
      </w:r>
    </w:p>
    <w:p w:rsidR="00B03105" w:rsidRPr="002A3B2A" w:rsidRDefault="00B03105" w:rsidP="002A3B2A">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A3B2A">
        <w:rPr>
          <w:rFonts w:ascii="Times New Roman" w:hAnsi="Times New Roman"/>
        </w:rPr>
        <w:t xml:space="preserve">wyznacza w miarę potrzeb w wymiarze i na zasadach ustalonym w odrębnych przepisach dni wolne od zajęć; </w:t>
      </w:r>
    </w:p>
    <w:p w:rsidR="00B03105" w:rsidRPr="002A3B2A" w:rsidRDefault="00B03105" w:rsidP="002A3B2A">
      <w:pPr>
        <w:numPr>
          <w:ilvl w:val="2"/>
          <w:numId w:val="30"/>
        </w:numPr>
        <w:tabs>
          <w:tab w:val="clear" w:pos="737"/>
          <w:tab w:val="left" w:pos="426"/>
          <w:tab w:val="num" w:pos="540"/>
          <w:tab w:val="num" w:pos="813"/>
          <w:tab w:val="num" w:pos="3147"/>
        </w:tabs>
        <w:ind w:left="0" w:right="158" w:firstLine="0"/>
        <w:jc w:val="both"/>
        <w:rPr>
          <w:rFonts w:ascii="Times New Roman" w:hAnsi="Times New Roman"/>
        </w:rPr>
      </w:pPr>
      <w:r w:rsidRPr="002A3B2A">
        <w:rPr>
          <w:rFonts w:ascii="Times New Roman" w:hAnsi="Times New Roman"/>
        </w:rPr>
        <w:t>informuje nauczycieli, rodziców i uczniów do 30 września o ustalonych dniach wolnych;</w:t>
      </w:r>
    </w:p>
    <w:p w:rsidR="00B03105" w:rsidRPr="002A3B2A" w:rsidRDefault="00B03105" w:rsidP="002A3B2A">
      <w:pPr>
        <w:numPr>
          <w:ilvl w:val="2"/>
          <w:numId w:val="30"/>
        </w:numPr>
        <w:tabs>
          <w:tab w:val="clear" w:pos="737"/>
          <w:tab w:val="left" w:pos="426"/>
          <w:tab w:val="num" w:pos="540"/>
          <w:tab w:val="num" w:pos="813"/>
          <w:tab w:val="num" w:pos="3147"/>
        </w:tabs>
        <w:ind w:left="0" w:right="158" w:firstLine="0"/>
        <w:jc w:val="both"/>
        <w:rPr>
          <w:rFonts w:ascii="Times New Roman" w:hAnsi="Times New Roman"/>
        </w:rPr>
      </w:pPr>
      <w:r w:rsidRPr="002A3B2A">
        <w:rPr>
          <w:rFonts w:ascii="Times New Roman" w:hAnsi="Times New Roman"/>
        </w:rPr>
        <w:t>odwołuje zajęcia dydaktyczno-wychowawcze</w:t>
      </w:r>
      <w:r w:rsidR="006A274A" w:rsidRPr="002A3B2A">
        <w:rPr>
          <w:rFonts w:ascii="Times New Roman" w:hAnsi="Times New Roman"/>
        </w:rPr>
        <w:t xml:space="preserve"> i opiekuńcze</w:t>
      </w:r>
      <w:r w:rsidRPr="002A3B2A">
        <w:rPr>
          <w:rFonts w:ascii="Times New Roman" w:hAnsi="Times New Roman"/>
        </w:rPr>
        <w:t xml:space="preserve"> w sytuacjach, gdy występuje zagrożenie zdrowia uczniów;</w:t>
      </w:r>
    </w:p>
    <w:p w:rsidR="00B03105" w:rsidRPr="002A3B2A" w:rsidRDefault="00B03105" w:rsidP="002A3B2A">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A3B2A">
        <w:rPr>
          <w:rFonts w:ascii="Times New Roman" w:hAnsi="Times New Roman"/>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6A274A" w:rsidRPr="002A3B2A" w:rsidRDefault="00B03105" w:rsidP="002A3B2A">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A3B2A">
        <w:rPr>
          <w:rFonts w:ascii="Times New Roman" w:hAnsi="Times New Roman"/>
        </w:rPr>
        <w:t xml:space="preserve">zapewnia odpowiednie warunki do jak najpełniejszej realizacji zadań szkoły, </w:t>
      </w:r>
      <w:r w:rsidRPr="002A3B2A">
        <w:rPr>
          <w:rFonts w:ascii="Times New Roman" w:hAnsi="Times New Roman"/>
        </w:rPr>
        <w:br/>
        <w:t>a w szczególności należytego stanu higieniczno –sanitarnego, bezpiecznych warunków pobytu uczniów w budynku szkolnym i placu szkolnym;</w:t>
      </w:r>
    </w:p>
    <w:p w:rsidR="00B03105" w:rsidRPr="002A3B2A" w:rsidRDefault="00B03105" w:rsidP="002A3B2A">
      <w:pPr>
        <w:numPr>
          <w:ilvl w:val="2"/>
          <w:numId w:val="30"/>
        </w:numPr>
        <w:tabs>
          <w:tab w:val="clear" w:pos="737"/>
          <w:tab w:val="left" w:pos="426"/>
          <w:tab w:val="num" w:pos="540"/>
          <w:tab w:val="num" w:pos="813"/>
          <w:tab w:val="num" w:pos="3147"/>
        </w:tabs>
        <w:ind w:left="0" w:right="158" w:firstLine="0"/>
        <w:jc w:val="both"/>
        <w:rPr>
          <w:rFonts w:ascii="Times New Roman" w:hAnsi="Times New Roman"/>
        </w:rPr>
      </w:pPr>
      <w:r w:rsidRPr="002A3B2A">
        <w:rPr>
          <w:rFonts w:ascii="Times New Roman" w:hAnsi="Times New Roman"/>
        </w:rPr>
        <w:t>dba o właściwe wyposażenie szkoły w sprzęt i pomoce dydaktyczne;</w:t>
      </w:r>
    </w:p>
    <w:p w:rsidR="00B03105" w:rsidRPr="002A3B2A" w:rsidRDefault="00B03105" w:rsidP="002A3B2A">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A3B2A">
        <w:rPr>
          <w:rFonts w:ascii="Times New Roman" w:hAnsi="Times New Roman"/>
        </w:rPr>
        <w:t>egzekwuje przestrzeganie przez pracowników szkoły ustalonego porządku oraz dbałości o estetykę i czystość;</w:t>
      </w:r>
    </w:p>
    <w:p w:rsidR="00B03105" w:rsidRPr="002A3B2A" w:rsidRDefault="00B03105" w:rsidP="002A3B2A">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A3B2A">
        <w:rPr>
          <w:rFonts w:ascii="Times New Roman" w:hAnsi="Times New Roman"/>
        </w:rPr>
        <w:t>sprawuje nadzór nad działalnością administracyjną i gospodarczą szkoły;</w:t>
      </w:r>
    </w:p>
    <w:p w:rsidR="00B03105" w:rsidRPr="002A3B2A" w:rsidRDefault="00B03105" w:rsidP="002A3B2A">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A3B2A">
        <w:rPr>
          <w:rFonts w:ascii="Times New Roman" w:hAnsi="Times New Roman"/>
        </w:rPr>
        <w:t>opracowuje projekt planu finansowego szkoły i przedstawia go celem zaopiniowania Radzie Pedagogicznej i Radzie Rodziców;</w:t>
      </w:r>
    </w:p>
    <w:p w:rsidR="00B03105" w:rsidRPr="002A3B2A" w:rsidRDefault="00B03105" w:rsidP="002A3B2A">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A3B2A">
        <w:rPr>
          <w:rFonts w:ascii="Times New Roman" w:hAnsi="Times New Roman"/>
        </w:rPr>
        <w:t>dysponuje środkami finansowymi określonymi w planie finansowym szkoły; ponosi odpowiedzialność za ich prawidłowe wykorzystanie;</w:t>
      </w:r>
    </w:p>
    <w:p w:rsidR="00B03105" w:rsidRPr="002A3B2A" w:rsidRDefault="00B03105" w:rsidP="002A3B2A">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A3B2A">
        <w:rPr>
          <w:rFonts w:ascii="Times New Roman" w:hAnsi="Times New Roman"/>
        </w:rPr>
        <w:t>dokonuje co najmniej  raz w ciągu roku przeglądu technicznego budynku i stanu technicznego urządzeń na szkolnym boisku;</w:t>
      </w:r>
    </w:p>
    <w:p w:rsidR="00251A5B" w:rsidRPr="002A3B2A" w:rsidRDefault="00B03105" w:rsidP="002A3B2A">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A3B2A">
        <w:rPr>
          <w:rFonts w:ascii="Times New Roman" w:hAnsi="Times New Roman"/>
        </w:rPr>
        <w:t xml:space="preserve"> za zgodą organu prowadzącego i w uzasadnionych potrzebach organizacyjnych szkoły tworzy stanowisko wicedyrektora lub inne stanowiska kierownicze.</w:t>
      </w:r>
    </w:p>
    <w:p w:rsidR="00B03105" w:rsidRPr="002A3B2A" w:rsidRDefault="00B03105" w:rsidP="002A3B2A">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A3B2A">
        <w:rPr>
          <w:rFonts w:ascii="Times New Roman" w:hAnsi="Times New Roman"/>
        </w:rPr>
        <w:t xml:space="preserve"> organizuje prace konserwacyjno – remontowe oraz powołuje komisje przetargowe;</w:t>
      </w:r>
    </w:p>
    <w:p w:rsidR="00B03105" w:rsidRPr="002A3B2A" w:rsidRDefault="00B03105" w:rsidP="002A3B2A">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A3B2A">
        <w:rPr>
          <w:rFonts w:ascii="Times New Roman" w:hAnsi="Times New Roman"/>
        </w:rPr>
        <w:t xml:space="preserve"> powołuje komisję w celu dokonania inwentaryzacji majątku szkoły;</w:t>
      </w:r>
    </w:p>
    <w:p w:rsidR="00B03105" w:rsidRPr="002A3B2A" w:rsidRDefault="00B03105" w:rsidP="002A3B2A">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A3B2A">
        <w:rPr>
          <w:rFonts w:ascii="Times New Roman" w:hAnsi="Times New Roman"/>
        </w:rPr>
        <w:t>odpowiada za prowadzenie, przechowywanie i archiwizację dokumentacji szkoły zgodnie z odrębnymi przepisami;</w:t>
      </w:r>
    </w:p>
    <w:p w:rsidR="00B03105" w:rsidRPr="002A3B2A" w:rsidRDefault="00B03105" w:rsidP="002A3B2A">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b/>
        </w:rPr>
      </w:pPr>
      <w:r w:rsidRPr="002A3B2A">
        <w:rPr>
          <w:rFonts w:ascii="Times New Roman" w:hAnsi="Times New Roman"/>
        </w:rPr>
        <w:t>organizuje i sprawuje kontrolę zarządczą zgodnie z ustawą o finansach publicznych</w:t>
      </w:r>
      <w:r w:rsidRPr="002A3B2A">
        <w:rPr>
          <w:rFonts w:ascii="Times New Roman" w:hAnsi="Times New Roman"/>
          <w:b/>
        </w:rPr>
        <w:t>.</w:t>
      </w:r>
    </w:p>
    <w:p w:rsidR="00B03105" w:rsidRPr="002A3B2A" w:rsidRDefault="00B03105" w:rsidP="002A3B2A">
      <w:pPr>
        <w:numPr>
          <w:ilvl w:val="1"/>
          <w:numId w:val="33"/>
        </w:numPr>
        <w:tabs>
          <w:tab w:val="clear" w:pos="1920"/>
          <w:tab w:val="num" w:pos="360"/>
        </w:tabs>
        <w:ind w:left="0" w:firstLine="426"/>
        <w:jc w:val="both"/>
        <w:rPr>
          <w:rFonts w:ascii="Times New Roman" w:hAnsi="Times New Roman"/>
        </w:rPr>
      </w:pPr>
      <w:r w:rsidRPr="002A3B2A">
        <w:rPr>
          <w:rFonts w:ascii="Times New Roman" w:hAnsi="Times New Roman"/>
        </w:rPr>
        <w:t>Prowadzi sprawy kadrowe i socjalne pracowników, a w szczególności:</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nawiązuje i rozwiązuje stosunek pracy z nauczycielami i innymi pracownikami szkoły;</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powierza pełnienie funkcji wicedyrektorowi i innym pracownikom na stanowiskach kierowniczych;</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dokonuje oceny pracy nauczycieli i ok</w:t>
      </w:r>
      <w:r w:rsidR="00CD1158" w:rsidRPr="002A3B2A">
        <w:rPr>
          <w:rFonts w:ascii="Times New Roman" w:hAnsi="Times New Roman"/>
        </w:rPr>
        <w:t xml:space="preserve">resowych ocen pracy pracowników </w:t>
      </w:r>
      <w:r w:rsidRPr="002A3B2A">
        <w:rPr>
          <w:rFonts w:ascii="Times New Roman" w:hAnsi="Times New Roman"/>
        </w:rPr>
        <w:t>sa</w:t>
      </w:r>
      <w:r w:rsidR="00CD1158" w:rsidRPr="002A3B2A">
        <w:rPr>
          <w:rFonts w:ascii="Times New Roman" w:hAnsi="Times New Roman"/>
        </w:rPr>
        <w:t xml:space="preserve">morządowych zatrudnionych </w:t>
      </w:r>
      <w:r w:rsidRPr="002A3B2A">
        <w:rPr>
          <w:rFonts w:ascii="Times New Roman" w:hAnsi="Times New Roman"/>
        </w:rPr>
        <w:t xml:space="preserve">na stanowiskach urzędniczych </w:t>
      </w:r>
      <w:r w:rsidR="00CD1158" w:rsidRPr="002A3B2A">
        <w:rPr>
          <w:rFonts w:ascii="Times New Roman" w:hAnsi="Times New Roman"/>
        </w:rPr>
        <w:t>w oparciu o opracowane</w:t>
      </w:r>
      <w:r w:rsidR="00CB124E" w:rsidRPr="002A3B2A">
        <w:rPr>
          <w:rFonts w:ascii="Times New Roman" w:hAnsi="Times New Roman"/>
        </w:rPr>
        <w:t xml:space="preserve">  </w:t>
      </w:r>
      <w:r w:rsidR="0073338D" w:rsidRPr="002A3B2A">
        <w:rPr>
          <w:rFonts w:ascii="Times New Roman" w:hAnsi="Times New Roman"/>
        </w:rPr>
        <w:t>szczegółowe kryteria oceniania</w:t>
      </w:r>
      <w:r w:rsidR="00CB124E" w:rsidRPr="002A3B2A">
        <w:rPr>
          <w:rFonts w:ascii="Times New Roman" w:hAnsi="Times New Roman"/>
        </w:rPr>
        <w:t>;</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 xml:space="preserve">dokonuje oceny </w:t>
      </w:r>
      <w:r w:rsidR="003F187A" w:rsidRPr="002A3B2A">
        <w:rPr>
          <w:rFonts w:ascii="Times New Roman" w:hAnsi="Times New Roman"/>
        </w:rPr>
        <w:t xml:space="preserve">pracy </w:t>
      </w:r>
      <w:r w:rsidRPr="002A3B2A">
        <w:rPr>
          <w:rFonts w:ascii="Times New Roman" w:hAnsi="Times New Roman"/>
        </w:rPr>
        <w:t>za okres stażu na stopień awansu zawodowego;</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przyznaje nagrody dyrektora oraz wymierza kary porządkowe nauczycielom                                          i pracownikom administracji i obsługi szkoły;</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 xml:space="preserve"> załatwia sprawy osobowe nauczycieli i pracowników niebędących nauczycielami;</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 xml:space="preserve"> wydaje świadectwa pracy i opinie wymagane prawem;</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 xml:space="preserve"> wydaje decyzje o nadaniu stopnia nauczyciela kontraktowego;</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przyznaje dodatek motywacyjny nauczycielom zgodnie z zasadami opracowanymi przez organ prowadzący;</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 xml:space="preserve"> dysponuje środkami Zakładowego Funduszu Świadczeń Socjalnych;</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określa zakresy obowiązków, uprawnień i odpowiedzialności na stanowiskach pracy;</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 xml:space="preserve"> współdziała ze związkami zawodowymi w zakresie uprawnień związków do opiniowania  </w:t>
      </w:r>
      <w:r w:rsidRPr="002A3B2A">
        <w:rPr>
          <w:rFonts w:ascii="Times New Roman" w:hAnsi="Times New Roman"/>
        </w:rPr>
        <w:br/>
        <w:t>i zatwierdzania;</w:t>
      </w:r>
    </w:p>
    <w:p w:rsidR="00B03105" w:rsidRPr="002A3B2A" w:rsidRDefault="00B03105" w:rsidP="002A3B2A">
      <w:pPr>
        <w:numPr>
          <w:ilvl w:val="3"/>
          <w:numId w:val="30"/>
        </w:numPr>
        <w:tabs>
          <w:tab w:val="clear" w:pos="3399"/>
          <w:tab w:val="num" w:pos="0"/>
          <w:tab w:val="left" w:pos="426"/>
        </w:tabs>
        <w:ind w:left="0" w:firstLine="0"/>
        <w:jc w:val="both"/>
        <w:rPr>
          <w:rFonts w:ascii="Times New Roman" w:hAnsi="Times New Roman"/>
        </w:rPr>
      </w:pPr>
      <w:r w:rsidRPr="002A3B2A">
        <w:rPr>
          <w:rFonts w:ascii="Times New Roman" w:hAnsi="Times New Roman"/>
        </w:rPr>
        <w:t xml:space="preserve"> wykonuje inne zadania wynikające z przepisów prawa. </w:t>
      </w:r>
    </w:p>
    <w:p w:rsidR="00B03105" w:rsidRPr="002A3B2A" w:rsidRDefault="00B03105" w:rsidP="002A3B2A">
      <w:pPr>
        <w:numPr>
          <w:ilvl w:val="1"/>
          <w:numId w:val="33"/>
        </w:numPr>
        <w:tabs>
          <w:tab w:val="clear" w:pos="1920"/>
          <w:tab w:val="num" w:pos="0"/>
          <w:tab w:val="left" w:pos="709"/>
        </w:tabs>
        <w:ind w:left="360" w:firstLine="66"/>
        <w:jc w:val="both"/>
        <w:rPr>
          <w:rFonts w:ascii="Times New Roman" w:hAnsi="Times New Roman"/>
        </w:rPr>
      </w:pPr>
      <w:r w:rsidRPr="002A3B2A">
        <w:rPr>
          <w:rFonts w:ascii="Times New Roman" w:hAnsi="Times New Roman"/>
        </w:rPr>
        <w:t>Sprawuje opiekę nad uczniami:</w:t>
      </w:r>
    </w:p>
    <w:p w:rsidR="00B03105" w:rsidRPr="002A3B2A" w:rsidRDefault="00B03105" w:rsidP="002A3B2A">
      <w:pPr>
        <w:numPr>
          <w:ilvl w:val="4"/>
          <w:numId w:val="30"/>
        </w:numPr>
        <w:tabs>
          <w:tab w:val="clear" w:pos="4119"/>
          <w:tab w:val="num" w:pos="0"/>
          <w:tab w:val="left" w:pos="426"/>
        </w:tabs>
        <w:ind w:left="0" w:firstLine="0"/>
        <w:jc w:val="both"/>
        <w:rPr>
          <w:rFonts w:ascii="Times New Roman" w:hAnsi="Times New Roman"/>
        </w:rPr>
      </w:pPr>
      <w:r w:rsidRPr="002A3B2A">
        <w:rPr>
          <w:rFonts w:ascii="Times New Roman" w:hAnsi="Times New Roman"/>
        </w:rPr>
        <w:t>tworzy warunki do samorządności, współpracuje z Samorządami Uczniowskimi;</w:t>
      </w:r>
    </w:p>
    <w:p w:rsidR="00B03105" w:rsidRPr="002A3B2A" w:rsidRDefault="00B03105" w:rsidP="002A3B2A">
      <w:pPr>
        <w:numPr>
          <w:ilvl w:val="4"/>
          <w:numId w:val="30"/>
        </w:numPr>
        <w:tabs>
          <w:tab w:val="clear" w:pos="4119"/>
          <w:tab w:val="num" w:pos="0"/>
          <w:tab w:val="left" w:pos="426"/>
        </w:tabs>
        <w:ind w:left="0" w:firstLine="0"/>
        <w:jc w:val="both"/>
        <w:rPr>
          <w:rFonts w:ascii="Times New Roman" w:hAnsi="Times New Roman"/>
        </w:rPr>
      </w:pPr>
      <w:r w:rsidRPr="002A3B2A">
        <w:rPr>
          <w:rFonts w:ascii="Times New Roman" w:hAnsi="Times New Roman"/>
        </w:rPr>
        <w:t>egzekwuje przestrzeganie przez uczniów i nauczycieli postanowień statutu szkoły;</w:t>
      </w:r>
    </w:p>
    <w:p w:rsidR="00B03105" w:rsidRPr="002A3B2A" w:rsidRDefault="00B03105" w:rsidP="002A3B2A">
      <w:pPr>
        <w:numPr>
          <w:ilvl w:val="4"/>
          <w:numId w:val="30"/>
        </w:numPr>
        <w:tabs>
          <w:tab w:val="clear" w:pos="4119"/>
          <w:tab w:val="num" w:pos="0"/>
          <w:tab w:val="left" w:pos="426"/>
        </w:tabs>
        <w:ind w:left="0" w:firstLine="0"/>
        <w:jc w:val="both"/>
        <w:rPr>
          <w:rFonts w:ascii="Times New Roman" w:hAnsi="Times New Roman"/>
        </w:rPr>
      </w:pPr>
      <w:r w:rsidRPr="002A3B2A">
        <w:rPr>
          <w:rFonts w:ascii="Times New Roman" w:hAnsi="Times New Roman"/>
        </w:rPr>
        <w:t>organizuje stołówkę szkolną i określa warunki korzystania z wyżywienia;</w:t>
      </w:r>
    </w:p>
    <w:p w:rsidR="00B03105" w:rsidRPr="002A3B2A" w:rsidRDefault="00B03105" w:rsidP="002A3B2A">
      <w:pPr>
        <w:numPr>
          <w:ilvl w:val="4"/>
          <w:numId w:val="30"/>
        </w:numPr>
        <w:tabs>
          <w:tab w:val="clear" w:pos="4119"/>
          <w:tab w:val="num" w:pos="0"/>
          <w:tab w:val="left" w:pos="426"/>
        </w:tabs>
        <w:ind w:left="0" w:firstLine="0"/>
        <w:jc w:val="both"/>
        <w:rPr>
          <w:rFonts w:ascii="Times New Roman" w:hAnsi="Times New Roman"/>
        </w:rPr>
      </w:pPr>
      <w:r w:rsidRPr="002A3B2A">
        <w:rPr>
          <w:rFonts w:ascii="Times New Roman" w:hAnsi="Times New Roman"/>
        </w:rPr>
        <w:t>opracowuje na potrzeby organu prowadzącego listę osób uprawnionych do otrzymania pomocy materialnej na zakup podręczników;</w:t>
      </w:r>
    </w:p>
    <w:p w:rsidR="00B03105" w:rsidRPr="002A3B2A" w:rsidRDefault="00B03105" w:rsidP="002A3B2A">
      <w:pPr>
        <w:numPr>
          <w:ilvl w:val="4"/>
          <w:numId w:val="30"/>
        </w:numPr>
        <w:tabs>
          <w:tab w:val="clear" w:pos="4119"/>
          <w:tab w:val="num" w:pos="0"/>
          <w:tab w:val="left" w:pos="426"/>
        </w:tabs>
        <w:ind w:left="0" w:firstLine="0"/>
        <w:jc w:val="both"/>
        <w:rPr>
          <w:rFonts w:ascii="Times New Roman" w:hAnsi="Times New Roman"/>
        </w:rPr>
      </w:pPr>
      <w:r w:rsidRPr="002A3B2A">
        <w:rPr>
          <w:rFonts w:ascii="Times New Roman" w:hAnsi="Times New Roman"/>
        </w:rPr>
        <w:t>sprawuje opiekę nad uczniami oraz stwarza warunki do harmonijnego rozwoju psychofizycznego poprzez aktywne działania prozdrowotne i organizację opieki medycznej w szkole.</w:t>
      </w:r>
    </w:p>
    <w:p w:rsidR="00B03105" w:rsidRPr="002A3B2A" w:rsidRDefault="00B03105" w:rsidP="002A3B2A">
      <w:pPr>
        <w:tabs>
          <w:tab w:val="left" w:pos="426"/>
        </w:tabs>
        <w:jc w:val="both"/>
        <w:rPr>
          <w:rFonts w:ascii="Times New Roman" w:hAnsi="Times New Roman"/>
        </w:rPr>
      </w:pPr>
      <w:r w:rsidRPr="002A3B2A">
        <w:rPr>
          <w:rFonts w:ascii="Times New Roman" w:hAnsi="Times New Roman"/>
          <w:b/>
        </w:rPr>
        <w:t xml:space="preserve">       </w:t>
      </w:r>
      <w:r w:rsidR="00FB6B4A" w:rsidRPr="002A3B2A">
        <w:rPr>
          <w:rFonts w:ascii="Times New Roman" w:hAnsi="Times New Roman"/>
          <w:b/>
        </w:rPr>
        <w:t>§ 52</w:t>
      </w:r>
      <w:r w:rsidRPr="002A3B2A">
        <w:rPr>
          <w:rFonts w:ascii="Times New Roman" w:hAnsi="Times New Roman"/>
          <w:b/>
        </w:rPr>
        <w:t xml:space="preserve">. </w:t>
      </w:r>
      <w:r w:rsidRPr="002A3B2A">
        <w:rPr>
          <w:rFonts w:ascii="Times New Roman" w:hAnsi="Times New Roman"/>
        </w:rPr>
        <w:t> Dyrektor prowadzi zajęcia dydakt</w:t>
      </w:r>
      <w:r w:rsidR="00CB124E" w:rsidRPr="002A3B2A">
        <w:rPr>
          <w:rFonts w:ascii="Times New Roman" w:hAnsi="Times New Roman"/>
        </w:rPr>
        <w:t>yczne w wymiarze ustalonym dla d</w:t>
      </w:r>
      <w:r w:rsidRPr="002A3B2A">
        <w:rPr>
          <w:rFonts w:ascii="Times New Roman" w:hAnsi="Times New Roman"/>
        </w:rPr>
        <w:t>yrektora szkoły. Dyrektor współpracuje z organem prowadzącym i nadzorującym w zakresie określonym ustawą i</w:t>
      </w:r>
      <w:r w:rsidR="00C86786" w:rsidRPr="002A3B2A">
        <w:rPr>
          <w:rFonts w:ascii="Times New Roman" w:hAnsi="Times New Roman"/>
        </w:rPr>
        <w:t xml:space="preserve"> aktami wykonawczymi do ustawy.</w:t>
      </w:r>
    </w:p>
    <w:p w:rsidR="00B03105" w:rsidRPr="002A3B2A" w:rsidRDefault="001245BF" w:rsidP="002A3B2A">
      <w:pPr>
        <w:tabs>
          <w:tab w:val="left" w:pos="567"/>
        </w:tabs>
        <w:jc w:val="both"/>
        <w:rPr>
          <w:rFonts w:ascii="Times New Roman" w:hAnsi="Times New Roman"/>
        </w:rPr>
      </w:pPr>
      <w:r w:rsidRPr="002A3B2A">
        <w:rPr>
          <w:rFonts w:ascii="Times New Roman" w:hAnsi="Times New Roman"/>
          <w:b/>
        </w:rPr>
        <w:t xml:space="preserve">       § 53</w:t>
      </w:r>
      <w:r w:rsidR="00B03105" w:rsidRPr="002A3B2A">
        <w:rPr>
          <w:rFonts w:ascii="Times New Roman" w:hAnsi="Times New Roman"/>
          <w:b/>
        </w:rPr>
        <w:t xml:space="preserve">. </w:t>
      </w:r>
      <w:r w:rsidR="00B03105" w:rsidRPr="002A3B2A">
        <w:rPr>
          <w:rFonts w:ascii="Times New Roman" w:hAnsi="Times New Roman"/>
        </w:rPr>
        <w:t> </w:t>
      </w:r>
      <w:r w:rsidR="00B03105" w:rsidRPr="002A3B2A">
        <w:rPr>
          <w:rFonts w:ascii="Times New Roman" w:hAnsi="Times New Roman"/>
          <w:b/>
        </w:rPr>
        <w:t>Rada Pedagogiczna</w:t>
      </w:r>
      <w:r w:rsidR="00B03105" w:rsidRPr="002A3B2A">
        <w:rPr>
          <w:rFonts w:ascii="Times New Roman" w:hAnsi="Times New Roman"/>
        </w:rPr>
        <w:t xml:space="preserve"> </w:t>
      </w:r>
    </w:p>
    <w:p w:rsidR="00B03105" w:rsidRPr="002A3B2A" w:rsidRDefault="00B03105" w:rsidP="002A3B2A">
      <w:pPr>
        <w:numPr>
          <w:ilvl w:val="0"/>
          <w:numId w:val="38"/>
        </w:numPr>
        <w:tabs>
          <w:tab w:val="left" w:pos="284"/>
        </w:tabs>
        <w:ind w:left="0" w:firstLine="426"/>
        <w:jc w:val="both"/>
        <w:rPr>
          <w:rFonts w:ascii="Times New Roman" w:hAnsi="Times New Roman"/>
        </w:rPr>
      </w:pPr>
      <w:r w:rsidRPr="002A3B2A">
        <w:rPr>
          <w:rFonts w:ascii="Times New Roman" w:hAnsi="Times New Roman"/>
        </w:rPr>
        <w:t xml:space="preserve">Rada Pedagogiczna </w:t>
      </w:r>
      <w:r w:rsidR="001245BF" w:rsidRPr="002A3B2A">
        <w:rPr>
          <w:rFonts w:ascii="Times New Roman" w:hAnsi="Times New Roman"/>
        </w:rPr>
        <w:t>Szkoł</w:t>
      </w:r>
      <w:r w:rsidR="00656F86" w:rsidRPr="002A3B2A">
        <w:rPr>
          <w:rFonts w:ascii="Times New Roman" w:hAnsi="Times New Roman"/>
        </w:rPr>
        <w:t xml:space="preserve">y Podstawowej </w:t>
      </w:r>
      <w:r w:rsidR="00826802" w:rsidRPr="002A3B2A">
        <w:rPr>
          <w:rFonts w:ascii="Times New Roman" w:hAnsi="Times New Roman"/>
        </w:rPr>
        <w:t>nr 13 im.Orląt Lwowskich</w:t>
      </w:r>
      <w:r w:rsidRPr="002A3B2A">
        <w:rPr>
          <w:rFonts w:ascii="Times New Roman" w:hAnsi="Times New Roman"/>
          <w:b/>
        </w:rPr>
        <w:t xml:space="preserve"> </w:t>
      </w:r>
      <w:r w:rsidR="0051071D" w:rsidRPr="002A3B2A">
        <w:rPr>
          <w:rFonts w:ascii="Times New Roman" w:hAnsi="Times New Roman"/>
        </w:rPr>
        <w:t xml:space="preserve">w Głogowie </w:t>
      </w:r>
      <w:r w:rsidRPr="002A3B2A">
        <w:rPr>
          <w:rFonts w:ascii="Times New Roman" w:hAnsi="Times New Roman"/>
        </w:rPr>
        <w:t xml:space="preserve">jest kolegialnym organem szkoły. </w:t>
      </w:r>
    </w:p>
    <w:p w:rsidR="00B03105" w:rsidRPr="002A3B2A" w:rsidRDefault="00B03105" w:rsidP="002A3B2A">
      <w:pPr>
        <w:numPr>
          <w:ilvl w:val="0"/>
          <w:numId w:val="38"/>
        </w:numPr>
        <w:tabs>
          <w:tab w:val="left" w:pos="284"/>
        </w:tabs>
        <w:ind w:left="0" w:firstLine="426"/>
        <w:jc w:val="both"/>
        <w:rPr>
          <w:rFonts w:ascii="Times New Roman" w:hAnsi="Times New Roman"/>
        </w:rPr>
      </w:pPr>
      <w:r w:rsidRPr="002A3B2A">
        <w:rPr>
          <w:rFonts w:ascii="Times New Roman" w:hAnsi="Times New Roman"/>
        </w:rPr>
        <w:t>W skład Rady Pedagogicznej wchodzą wszyscy nauczyc</w:t>
      </w:r>
      <w:r w:rsidR="00E75FEB" w:rsidRPr="002A3B2A">
        <w:rPr>
          <w:rFonts w:ascii="Times New Roman" w:hAnsi="Times New Roman"/>
        </w:rPr>
        <w:t>ie</w:t>
      </w:r>
      <w:r w:rsidR="005D774E" w:rsidRPr="002A3B2A">
        <w:rPr>
          <w:rFonts w:ascii="Times New Roman" w:hAnsi="Times New Roman"/>
        </w:rPr>
        <w:t>le zatrudnieni w s</w:t>
      </w:r>
      <w:r w:rsidR="00E75FEB" w:rsidRPr="002A3B2A">
        <w:rPr>
          <w:rFonts w:ascii="Times New Roman" w:hAnsi="Times New Roman"/>
        </w:rPr>
        <w:t>zkole</w:t>
      </w:r>
      <w:r w:rsidRPr="002A3B2A">
        <w:rPr>
          <w:rFonts w:ascii="Times New Roman" w:hAnsi="Times New Roman"/>
        </w:rPr>
        <w:t>.</w:t>
      </w:r>
    </w:p>
    <w:p w:rsidR="00B03105" w:rsidRPr="002A3B2A" w:rsidRDefault="00B03105" w:rsidP="002A3B2A">
      <w:pPr>
        <w:numPr>
          <w:ilvl w:val="0"/>
          <w:numId w:val="38"/>
        </w:numPr>
        <w:tabs>
          <w:tab w:val="left" w:pos="284"/>
        </w:tabs>
        <w:ind w:left="0" w:firstLine="426"/>
        <w:jc w:val="both"/>
        <w:rPr>
          <w:rFonts w:ascii="Times New Roman" w:hAnsi="Times New Roman"/>
        </w:rPr>
      </w:pPr>
      <w:r w:rsidRPr="002A3B2A">
        <w:rPr>
          <w:rFonts w:ascii="Times New Roman" w:hAnsi="Times New Roman"/>
        </w:rPr>
        <w:t>Przewodniczącym rady pedagogicz</w:t>
      </w:r>
      <w:r w:rsidR="00656F86" w:rsidRPr="002A3B2A">
        <w:rPr>
          <w:rFonts w:ascii="Times New Roman" w:hAnsi="Times New Roman"/>
        </w:rPr>
        <w:t xml:space="preserve">nej jest dyrektor </w:t>
      </w:r>
      <w:r w:rsidR="00826802" w:rsidRPr="002A3B2A">
        <w:rPr>
          <w:rFonts w:ascii="Times New Roman" w:hAnsi="Times New Roman"/>
        </w:rPr>
        <w:t>Szkoły Podstawowej nr 13 im.Orląt Lwowskich</w:t>
      </w:r>
      <w:r w:rsidR="00EF4B69" w:rsidRPr="002A3B2A">
        <w:rPr>
          <w:rFonts w:ascii="Times New Roman" w:hAnsi="Times New Roman"/>
        </w:rPr>
        <w:t xml:space="preserve"> w Głogowie</w:t>
      </w:r>
      <w:r w:rsidR="00826802" w:rsidRPr="002A3B2A">
        <w:rPr>
          <w:rFonts w:ascii="Times New Roman" w:hAnsi="Times New Roman"/>
        </w:rPr>
        <w:t>.</w:t>
      </w:r>
    </w:p>
    <w:p w:rsidR="00B03105" w:rsidRPr="002A3B2A" w:rsidRDefault="00B03105" w:rsidP="002A3B2A">
      <w:pPr>
        <w:numPr>
          <w:ilvl w:val="0"/>
          <w:numId w:val="38"/>
        </w:numPr>
        <w:tabs>
          <w:tab w:val="left" w:pos="284"/>
        </w:tabs>
        <w:ind w:left="0" w:firstLine="426"/>
        <w:jc w:val="both"/>
        <w:rPr>
          <w:rFonts w:ascii="Times New Roman" w:hAnsi="Times New Roman"/>
        </w:rPr>
      </w:pPr>
      <w:r w:rsidRPr="002A3B2A">
        <w:rPr>
          <w:rFonts w:ascii="Times New Roman" w:hAnsi="Times New Roman"/>
        </w:rPr>
        <w:t>Przewodniczący przygotowuje i prowadzi zebrania rady pedagogicznej oraz jest odpowiedzialny za zawiadomienie wszystkich jej członków o terminie i porządku zebrania. Datę i godzinę obrad rady pedagogicznej podaje przewodniczący do wiadomości z</w:t>
      </w:r>
      <w:r w:rsidR="00EF4B69" w:rsidRPr="002A3B2A">
        <w:rPr>
          <w:rFonts w:ascii="Times New Roman" w:hAnsi="Times New Roman"/>
        </w:rPr>
        <w:t>ainteresowanym nie później niż 7</w:t>
      </w:r>
      <w:r w:rsidRPr="002A3B2A">
        <w:rPr>
          <w:rFonts w:ascii="Times New Roman" w:hAnsi="Times New Roman"/>
        </w:rPr>
        <w:t xml:space="preserve"> dni przed posiedzeniem poprzez obwieszczenie na tablicy ogłoszeń w pokoju nauczycielskim. W </w:t>
      </w:r>
      <w:r w:rsidR="00EF4B69" w:rsidRPr="002A3B2A">
        <w:rPr>
          <w:rFonts w:ascii="Times New Roman" w:hAnsi="Times New Roman"/>
        </w:rPr>
        <w:t>przypadkach wyjątkowych termin 7</w:t>
      </w:r>
      <w:r w:rsidRPr="002A3B2A">
        <w:rPr>
          <w:rFonts w:ascii="Times New Roman" w:hAnsi="Times New Roman"/>
        </w:rPr>
        <w:t xml:space="preserve">-dniowy nie musi być przestrzegany. Przewodniczący może wyznaczyć do wykonywania swoich zadań zastępcę. </w:t>
      </w:r>
    </w:p>
    <w:p w:rsidR="00B03105" w:rsidRPr="002A3B2A" w:rsidRDefault="00B03105" w:rsidP="002A3B2A">
      <w:pPr>
        <w:numPr>
          <w:ilvl w:val="0"/>
          <w:numId w:val="38"/>
        </w:numPr>
        <w:tabs>
          <w:tab w:val="left" w:pos="284"/>
        </w:tabs>
        <w:ind w:left="0" w:firstLine="426"/>
        <w:jc w:val="both"/>
        <w:rPr>
          <w:rFonts w:ascii="Times New Roman" w:hAnsi="Times New Roman"/>
        </w:rPr>
      </w:pPr>
      <w:r w:rsidRPr="002A3B2A">
        <w:rPr>
          <w:rFonts w:ascii="Times New Roman" w:hAnsi="Times New Roman"/>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2A3B2A" w:rsidRDefault="00B03105" w:rsidP="002A3B2A">
      <w:pPr>
        <w:numPr>
          <w:ilvl w:val="0"/>
          <w:numId w:val="38"/>
        </w:numPr>
        <w:tabs>
          <w:tab w:val="left" w:pos="284"/>
        </w:tabs>
        <w:ind w:left="0" w:firstLine="426"/>
        <w:jc w:val="both"/>
        <w:rPr>
          <w:rFonts w:ascii="Times New Roman" w:hAnsi="Times New Roman"/>
        </w:rPr>
      </w:pPr>
      <w:r w:rsidRPr="002A3B2A">
        <w:rPr>
          <w:rFonts w:ascii="Times New Roman" w:hAnsi="Times New Roman"/>
        </w:rPr>
        <w:t xml:space="preserve">Zebrania rady pedagogicznej </w:t>
      </w:r>
      <w:r w:rsidR="00656F86" w:rsidRPr="002A3B2A">
        <w:rPr>
          <w:rFonts w:ascii="Times New Roman" w:hAnsi="Times New Roman"/>
        </w:rPr>
        <w:t>Szkoły</w:t>
      </w:r>
      <w:r w:rsidRPr="002A3B2A">
        <w:rPr>
          <w:rFonts w:ascii="Times New Roman" w:hAnsi="Times New Roman"/>
        </w:rPr>
        <w:t xml:space="preserve">  są organizowane przed rozpoczęciem roku szkolnego, w każdym okresie w związku z zatwierdzeniem wyników klasyfikowania i promowania uczniów, po zakończeniu rocznych zajęć szkolnych oraz w miarę bieżących potrzeb.</w:t>
      </w:r>
    </w:p>
    <w:p w:rsidR="00EF4B69" w:rsidRPr="002A3B2A" w:rsidRDefault="00CB124E" w:rsidP="002A3B2A">
      <w:pPr>
        <w:numPr>
          <w:ilvl w:val="0"/>
          <w:numId w:val="38"/>
        </w:numPr>
        <w:tabs>
          <w:tab w:val="left" w:pos="284"/>
        </w:tabs>
        <w:ind w:left="0" w:firstLine="426"/>
        <w:jc w:val="both"/>
        <w:rPr>
          <w:rFonts w:ascii="Times New Roman" w:hAnsi="Times New Roman"/>
        </w:rPr>
      </w:pPr>
      <w:r w:rsidRPr="002A3B2A">
        <w:rPr>
          <w:rFonts w:ascii="Times New Roman" w:hAnsi="Times New Roman"/>
        </w:rPr>
        <w:t>Rada Pedagogiczna s</w:t>
      </w:r>
      <w:r w:rsidR="00B03105" w:rsidRPr="002A3B2A">
        <w:rPr>
          <w:rFonts w:ascii="Times New Roman" w:hAnsi="Times New Roman"/>
        </w:rPr>
        <w:t>zkoły w ramach kompetencji stanowiących:</w:t>
      </w:r>
    </w:p>
    <w:p w:rsidR="00B03105" w:rsidRPr="002A3B2A" w:rsidRDefault="00B03105" w:rsidP="002A3B2A">
      <w:pPr>
        <w:numPr>
          <w:ilvl w:val="0"/>
          <w:numId w:val="35"/>
        </w:numPr>
        <w:tabs>
          <w:tab w:val="clear" w:pos="1506"/>
          <w:tab w:val="num" w:pos="0"/>
          <w:tab w:val="left" w:pos="426"/>
        </w:tabs>
        <w:ind w:left="0" w:firstLine="0"/>
        <w:jc w:val="both"/>
        <w:rPr>
          <w:rFonts w:ascii="Times New Roman" w:hAnsi="Times New Roman"/>
        </w:rPr>
      </w:pPr>
      <w:r w:rsidRPr="002A3B2A">
        <w:rPr>
          <w:rFonts w:ascii="Times New Roman" w:hAnsi="Times New Roman"/>
        </w:rPr>
        <w:t>uchwala regulamin swojej działalności;</w:t>
      </w:r>
    </w:p>
    <w:p w:rsidR="00B03105" w:rsidRPr="002A3B2A" w:rsidRDefault="00B03105" w:rsidP="002A3B2A">
      <w:pPr>
        <w:numPr>
          <w:ilvl w:val="0"/>
          <w:numId w:val="35"/>
        </w:numPr>
        <w:tabs>
          <w:tab w:val="clear" w:pos="1506"/>
          <w:tab w:val="num" w:pos="0"/>
          <w:tab w:val="left" w:pos="426"/>
        </w:tabs>
        <w:ind w:left="0" w:firstLine="0"/>
        <w:jc w:val="both"/>
        <w:rPr>
          <w:rFonts w:ascii="Times New Roman" w:hAnsi="Times New Roman"/>
        </w:rPr>
      </w:pPr>
      <w:r w:rsidRPr="002A3B2A">
        <w:rPr>
          <w:rFonts w:ascii="Times New Roman" w:hAnsi="Times New Roman"/>
        </w:rPr>
        <w:t>podejmuje uchwały w sprawie klasyfikacji i promocji uczniów</w:t>
      </w:r>
      <w:r w:rsidR="00F806E6" w:rsidRPr="002A3B2A">
        <w:rPr>
          <w:rFonts w:ascii="Times New Roman" w:hAnsi="Times New Roman"/>
        </w:rPr>
        <w:t xml:space="preserve"> </w:t>
      </w:r>
      <w:r w:rsidRPr="002A3B2A">
        <w:rPr>
          <w:rFonts w:ascii="Times New Roman" w:hAnsi="Times New Roman"/>
        </w:rPr>
        <w:t>szkoły;</w:t>
      </w:r>
    </w:p>
    <w:p w:rsidR="00B03105" w:rsidRPr="002A3B2A" w:rsidRDefault="00B03105" w:rsidP="002A3B2A">
      <w:pPr>
        <w:numPr>
          <w:ilvl w:val="0"/>
          <w:numId w:val="35"/>
        </w:numPr>
        <w:tabs>
          <w:tab w:val="clear" w:pos="1506"/>
          <w:tab w:val="num" w:pos="0"/>
          <w:tab w:val="left" w:pos="426"/>
        </w:tabs>
        <w:ind w:left="0" w:firstLine="0"/>
        <w:jc w:val="both"/>
        <w:rPr>
          <w:rFonts w:ascii="Times New Roman" w:hAnsi="Times New Roman"/>
        </w:rPr>
      </w:pPr>
      <w:r w:rsidRPr="002A3B2A">
        <w:rPr>
          <w:rFonts w:ascii="Times New Roman" w:hAnsi="Times New Roman"/>
        </w:rPr>
        <w:t>podejmuje decyzje o przedłużeniu okresu nauki uczniowi niepełnosprawnemu po uzyskaniu pozytywnej opinii zespołu ds. pomocy psychologiczno-pedagogicznej i zgody rodziców;</w:t>
      </w:r>
    </w:p>
    <w:p w:rsidR="00B03105" w:rsidRPr="002A3B2A" w:rsidRDefault="00B03105" w:rsidP="002A3B2A">
      <w:pPr>
        <w:numPr>
          <w:ilvl w:val="0"/>
          <w:numId w:val="35"/>
        </w:numPr>
        <w:tabs>
          <w:tab w:val="clear" w:pos="1506"/>
          <w:tab w:val="num" w:pos="0"/>
          <w:tab w:val="left" w:pos="426"/>
        </w:tabs>
        <w:ind w:left="0" w:firstLine="0"/>
        <w:jc w:val="both"/>
        <w:rPr>
          <w:rFonts w:ascii="Times New Roman" w:hAnsi="Times New Roman"/>
        </w:rPr>
      </w:pPr>
      <w:r w:rsidRPr="002A3B2A">
        <w:rPr>
          <w:rFonts w:ascii="Times New Roman" w:hAnsi="Times New Roman"/>
        </w:rPr>
        <w:t>może wyrazić zgodę na egzamin klasyfikacyjny na prośbę ucznia lub jeg</w:t>
      </w:r>
      <w:r w:rsidR="00EF4B69" w:rsidRPr="002A3B2A">
        <w:rPr>
          <w:rFonts w:ascii="Times New Roman" w:hAnsi="Times New Roman"/>
        </w:rPr>
        <w:t xml:space="preserve">o rodziców </w:t>
      </w:r>
      <w:r w:rsidR="007B09CB" w:rsidRPr="002A3B2A">
        <w:rPr>
          <w:rFonts w:ascii="Times New Roman" w:hAnsi="Times New Roman"/>
        </w:rPr>
        <w:t>nie</w:t>
      </w:r>
      <w:r w:rsidRPr="002A3B2A">
        <w:rPr>
          <w:rFonts w:ascii="Times New Roman" w:hAnsi="Times New Roman"/>
        </w:rPr>
        <w:t>klasyfikowanego z powodu nieobecności nieusprawiedliwionej, przekraczającej połowę czasu przeznaczonego na zajęcia edukacyjne w szkolnym planie nauczania;</w:t>
      </w:r>
    </w:p>
    <w:p w:rsidR="00B03105" w:rsidRPr="002A3B2A" w:rsidRDefault="00B03105" w:rsidP="002A3B2A">
      <w:pPr>
        <w:numPr>
          <w:ilvl w:val="0"/>
          <w:numId w:val="35"/>
        </w:numPr>
        <w:tabs>
          <w:tab w:val="clear" w:pos="1506"/>
          <w:tab w:val="num" w:pos="0"/>
          <w:tab w:val="left" w:pos="426"/>
        </w:tabs>
        <w:ind w:left="0" w:firstLine="0"/>
        <w:jc w:val="both"/>
        <w:rPr>
          <w:rFonts w:ascii="Times New Roman" w:hAnsi="Times New Roman"/>
        </w:rPr>
      </w:pPr>
      <w:r w:rsidRPr="002A3B2A">
        <w:rPr>
          <w:rFonts w:ascii="Times New Roman" w:hAnsi="Times New Roman"/>
        </w:rPr>
        <w:t>może jeden raz w ciągu danego etapu edukacyjnego promować ucznia, który nie zdał egzaminu poprawkowego z jednych zajęć edukacyjnych;</w:t>
      </w:r>
    </w:p>
    <w:p w:rsidR="00B03105" w:rsidRPr="002A3B2A" w:rsidRDefault="00B03105" w:rsidP="002A3B2A">
      <w:pPr>
        <w:numPr>
          <w:ilvl w:val="0"/>
          <w:numId w:val="35"/>
        </w:numPr>
        <w:tabs>
          <w:tab w:val="clear" w:pos="1506"/>
          <w:tab w:val="num" w:pos="0"/>
          <w:tab w:val="left" w:pos="426"/>
        </w:tabs>
        <w:ind w:left="0" w:firstLine="0"/>
        <w:jc w:val="both"/>
        <w:rPr>
          <w:rFonts w:ascii="Times New Roman" w:hAnsi="Times New Roman"/>
        </w:rPr>
      </w:pPr>
      <w:r w:rsidRPr="002A3B2A">
        <w:rPr>
          <w:rFonts w:ascii="Times New Roman" w:hAnsi="Times New Roman"/>
        </w:rPr>
        <w:t>zatwierdza plan pracy szkoły na każdy rok szkolny;</w:t>
      </w:r>
    </w:p>
    <w:p w:rsidR="00B03105" w:rsidRPr="002A3B2A" w:rsidRDefault="00B03105" w:rsidP="002A3B2A">
      <w:pPr>
        <w:numPr>
          <w:ilvl w:val="0"/>
          <w:numId w:val="35"/>
        </w:numPr>
        <w:tabs>
          <w:tab w:val="clear" w:pos="1506"/>
          <w:tab w:val="num" w:pos="0"/>
          <w:tab w:val="left" w:pos="426"/>
        </w:tabs>
        <w:ind w:left="0" w:firstLine="0"/>
        <w:jc w:val="both"/>
        <w:rPr>
          <w:rFonts w:ascii="Times New Roman" w:hAnsi="Times New Roman"/>
          <w:b/>
        </w:rPr>
      </w:pPr>
      <w:r w:rsidRPr="002A3B2A">
        <w:rPr>
          <w:rFonts w:ascii="Times New Roman" w:hAnsi="Times New Roman"/>
        </w:rPr>
        <w:t>podejmuje uchwały w sprawie innowacji i eksperymentu pedagogicznego;</w:t>
      </w:r>
    </w:p>
    <w:p w:rsidR="00B03105" w:rsidRPr="002A3B2A" w:rsidRDefault="00872FEC" w:rsidP="002A3B2A">
      <w:pPr>
        <w:numPr>
          <w:ilvl w:val="0"/>
          <w:numId w:val="35"/>
        </w:numPr>
        <w:tabs>
          <w:tab w:val="clear" w:pos="1506"/>
          <w:tab w:val="num" w:pos="0"/>
          <w:tab w:val="left" w:pos="426"/>
        </w:tabs>
        <w:ind w:left="0" w:firstLine="0"/>
        <w:jc w:val="both"/>
        <w:rPr>
          <w:rFonts w:ascii="Times New Roman" w:hAnsi="Times New Roman"/>
          <w:b/>
        </w:rPr>
      </w:pPr>
      <w:r w:rsidRPr="002A3B2A">
        <w:rPr>
          <w:rFonts w:ascii="Times New Roman" w:hAnsi="Times New Roman"/>
        </w:rPr>
        <w:t>podejmuje uchwał</w:t>
      </w:r>
      <w:r w:rsidR="00B03105" w:rsidRPr="002A3B2A">
        <w:rPr>
          <w:rFonts w:ascii="Times New Roman" w:hAnsi="Times New Roman"/>
        </w:rPr>
        <w:t xml:space="preserve"> w sprawie </w:t>
      </w:r>
      <w:r w:rsidRPr="002A3B2A">
        <w:rPr>
          <w:rFonts w:ascii="Times New Roman" w:hAnsi="Times New Roman"/>
        </w:rPr>
        <w:t xml:space="preserve">skreślenie z listy  uczniów </w:t>
      </w:r>
      <w:r w:rsidR="00B03105" w:rsidRPr="002A3B2A">
        <w:rPr>
          <w:rFonts w:ascii="Times New Roman" w:hAnsi="Times New Roman"/>
        </w:rPr>
        <w:t>;</w:t>
      </w:r>
    </w:p>
    <w:p w:rsidR="00B03105" w:rsidRPr="002A3B2A" w:rsidRDefault="00B03105" w:rsidP="002A3B2A">
      <w:pPr>
        <w:numPr>
          <w:ilvl w:val="0"/>
          <w:numId w:val="35"/>
        </w:numPr>
        <w:tabs>
          <w:tab w:val="clear" w:pos="1506"/>
          <w:tab w:val="num" w:pos="0"/>
          <w:tab w:val="left" w:pos="426"/>
        </w:tabs>
        <w:ind w:left="0" w:firstLine="0"/>
        <w:jc w:val="both"/>
        <w:rPr>
          <w:rFonts w:ascii="Times New Roman" w:hAnsi="Times New Roman"/>
          <w:b/>
        </w:rPr>
      </w:pPr>
      <w:r w:rsidRPr="002A3B2A">
        <w:rPr>
          <w:rFonts w:ascii="Times New Roman" w:hAnsi="Times New Roman"/>
        </w:rPr>
        <w:t>ustala organizację doskonalenia zawodowego nauczycieli;</w:t>
      </w:r>
    </w:p>
    <w:p w:rsidR="00A64953" w:rsidRPr="002A3B2A" w:rsidRDefault="00B03105" w:rsidP="002A3B2A">
      <w:pPr>
        <w:numPr>
          <w:ilvl w:val="0"/>
          <w:numId w:val="35"/>
        </w:numPr>
        <w:tabs>
          <w:tab w:val="clear" w:pos="1506"/>
          <w:tab w:val="num" w:pos="0"/>
          <w:tab w:val="left" w:pos="426"/>
        </w:tabs>
        <w:ind w:left="0" w:firstLine="0"/>
        <w:jc w:val="both"/>
        <w:rPr>
          <w:rFonts w:ascii="Times New Roman" w:hAnsi="Times New Roman"/>
          <w:b/>
        </w:rPr>
      </w:pPr>
      <w:r w:rsidRPr="002A3B2A">
        <w:rPr>
          <w:rFonts w:ascii="Times New Roman" w:hAnsi="Times New Roman"/>
        </w:rPr>
        <w:t xml:space="preserve">uchwala statut szkoły i wprowadzane </w:t>
      </w:r>
      <w:r w:rsidR="00A64953" w:rsidRPr="002A3B2A">
        <w:rPr>
          <w:rFonts w:ascii="Times New Roman" w:hAnsi="Times New Roman"/>
        </w:rPr>
        <w:t xml:space="preserve"> do statutu;</w:t>
      </w:r>
    </w:p>
    <w:p w:rsidR="00A64953" w:rsidRPr="002A3B2A" w:rsidRDefault="009970CB" w:rsidP="002A3B2A">
      <w:pPr>
        <w:numPr>
          <w:ilvl w:val="0"/>
          <w:numId w:val="35"/>
        </w:numPr>
        <w:tabs>
          <w:tab w:val="clear" w:pos="1506"/>
          <w:tab w:val="left" w:pos="0"/>
          <w:tab w:val="num" w:pos="426"/>
        </w:tabs>
        <w:ind w:left="0" w:firstLine="0"/>
        <w:jc w:val="both"/>
        <w:rPr>
          <w:rFonts w:ascii="Times New Roman" w:hAnsi="Times New Roman"/>
        </w:rPr>
      </w:pPr>
      <w:r w:rsidRPr="002A3B2A">
        <w:rPr>
          <w:rFonts w:ascii="Times New Roman" w:hAnsi="Times New Roman"/>
        </w:rPr>
        <w:t>ustala sposób</w:t>
      </w:r>
      <w:r w:rsidR="00A64953" w:rsidRPr="002A3B2A">
        <w:rPr>
          <w:rFonts w:ascii="Times New Roman" w:hAnsi="Times New Roman"/>
        </w:rPr>
        <w:t xml:space="preserve"> wykorzystania wyników nadzoru pedagogicznego, w tym sprawowanego nad szkołą przez organ sprawujący nadzór pedagogiczny, w celu doskon</w:t>
      </w:r>
      <w:r w:rsidR="008C13AA" w:rsidRPr="002A3B2A">
        <w:rPr>
          <w:rFonts w:ascii="Times New Roman" w:hAnsi="Times New Roman"/>
        </w:rPr>
        <w:t>alenia pracy szkoły</w:t>
      </w:r>
      <w:r w:rsidR="00A64953" w:rsidRPr="002A3B2A">
        <w:rPr>
          <w:rFonts w:ascii="Times New Roman" w:hAnsi="Times New Roman"/>
        </w:rPr>
        <w:t>.</w:t>
      </w:r>
    </w:p>
    <w:p w:rsidR="00B03105" w:rsidRPr="00F32491" w:rsidRDefault="00053E8A" w:rsidP="00053E8A">
      <w:pPr>
        <w:tabs>
          <w:tab w:val="left" w:pos="709"/>
        </w:tabs>
        <w:ind w:left="360"/>
        <w:jc w:val="both"/>
        <w:rPr>
          <w:rFonts w:ascii="Times New Roman" w:hAnsi="Times New Roman"/>
        </w:rPr>
      </w:pPr>
      <w:r w:rsidRPr="00053E8A">
        <w:rPr>
          <w:rFonts w:ascii="Times New Roman" w:hAnsi="Times New Roman"/>
          <w:b/>
        </w:rPr>
        <w:t>8.</w:t>
      </w:r>
      <w:r>
        <w:rPr>
          <w:rFonts w:ascii="Times New Roman" w:hAnsi="Times New Roman"/>
        </w:rPr>
        <w:t xml:space="preserve"> </w:t>
      </w:r>
      <w:r w:rsidR="00B03105" w:rsidRPr="002A3B2A">
        <w:rPr>
          <w:rFonts w:ascii="Times New Roman" w:hAnsi="Times New Roman"/>
        </w:rPr>
        <w:t xml:space="preserve">Rada Pedagogiczna </w:t>
      </w:r>
      <w:r w:rsidR="00CB124E" w:rsidRPr="002A3B2A">
        <w:rPr>
          <w:rFonts w:ascii="Times New Roman" w:hAnsi="Times New Roman"/>
        </w:rPr>
        <w:t>s</w:t>
      </w:r>
      <w:r w:rsidR="00C46113" w:rsidRPr="002A3B2A">
        <w:rPr>
          <w:rFonts w:ascii="Times New Roman" w:hAnsi="Times New Roman"/>
        </w:rPr>
        <w:t>zkoły</w:t>
      </w:r>
      <w:r w:rsidR="00B03105" w:rsidRPr="002A3B2A">
        <w:rPr>
          <w:rFonts w:ascii="Times New Roman" w:hAnsi="Times New Roman"/>
        </w:rPr>
        <w:t xml:space="preserve"> w ramach kompetencji opiniujących:</w:t>
      </w:r>
    </w:p>
    <w:p w:rsidR="00B03105"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 xml:space="preserve"> opiniuje  programy z zakresu kształcenia ogólnego przed dopuszczeniem do użytku szkolnego;</w:t>
      </w:r>
    </w:p>
    <w:p w:rsidR="00B03105"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 xml:space="preserve">wskazuje sposób dostosowania warunków przeprowadzania egzaminu </w:t>
      </w:r>
      <w:r w:rsidR="00B21D62" w:rsidRPr="002A3B2A">
        <w:rPr>
          <w:rFonts w:ascii="Times New Roman" w:hAnsi="Times New Roman"/>
        </w:rPr>
        <w:t xml:space="preserve">do </w:t>
      </w:r>
      <w:r w:rsidRPr="002A3B2A">
        <w:rPr>
          <w:rFonts w:ascii="Times New Roman" w:hAnsi="Times New Roman"/>
        </w:rPr>
        <w:t>rodzaju niepełnosprawności lub indywidualnych potrzeb rozwojowych i edukacyjnych oraz możliwości psychofizycznych ucznia uwzględniając posiadane przez ucznia orzeczenie o potrzebie kształcenia specjalnego;</w:t>
      </w:r>
    </w:p>
    <w:p w:rsidR="00B03105"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opiniuje wniosek do poradni psychologiczno – pedagogicznej o zdiagnozowanie przyczyn trudności w nauce u uczniów, którzy nie posiadają wcześniej wydanej opinii  w trakcie nauki w szkole podstawowej;</w:t>
      </w:r>
    </w:p>
    <w:p w:rsidR="00314529"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opiniuje projekt innowacji do realizacji w szkole;</w:t>
      </w:r>
    </w:p>
    <w:p w:rsidR="00314529"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 xml:space="preserve">opiniuje organizacje pracy szkoły, w tym tygodniowy rozkład zajęć edukacyjnych; </w:t>
      </w:r>
    </w:p>
    <w:p w:rsidR="00314529"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opiniuje propozycje dyrektora szkoły w sprawach przydziału nauczycielom stałych prac w ramach wynagrodzenia zasadniczego oraz w ramach godzin ponadwymiarowych;</w:t>
      </w:r>
    </w:p>
    <w:p w:rsidR="00314529"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opiniuje wnioski dyrektora o przyznanie nauczycielom odznaczeń, nagród i innych wyróżnień;</w:t>
      </w:r>
    </w:p>
    <w:p w:rsidR="00314529"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opiniuje projekt finansowy szkoły;</w:t>
      </w:r>
    </w:p>
    <w:p w:rsidR="00314529"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opiniuje wniosek o nagrodę kuratora oświaty dla dyrektora szkoły;</w:t>
      </w:r>
    </w:p>
    <w:p w:rsidR="00314529"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opiniuje podjęcie działalności stowarzyszeń, wolontariuszy oraz innych organizacji, których celem statutowym jest działalność dydaktyczna,  wychowawcza i opiekuńcza;</w:t>
      </w:r>
    </w:p>
    <w:p w:rsidR="00314529"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wydaje opinie na okoliczność przedłużenia powierzenia stanowiska dyrektora;</w:t>
      </w:r>
    </w:p>
    <w:p w:rsidR="00314529"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opiniuje pracę dyrektora przy ustalaniu jego oceny pracy;</w:t>
      </w:r>
    </w:p>
    <w:p w:rsidR="00314529"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opiniuje formy realizacji  2 godzin wychowania fizycznego;</w:t>
      </w:r>
    </w:p>
    <w:p w:rsidR="00B03105" w:rsidRPr="002A3B2A" w:rsidRDefault="00B03105" w:rsidP="002A3B2A">
      <w:pPr>
        <w:numPr>
          <w:ilvl w:val="1"/>
          <w:numId w:val="35"/>
        </w:numPr>
        <w:tabs>
          <w:tab w:val="clear" w:pos="1866"/>
          <w:tab w:val="num" w:pos="0"/>
          <w:tab w:val="left" w:pos="426"/>
        </w:tabs>
        <w:ind w:left="0" w:firstLine="0"/>
        <w:jc w:val="both"/>
        <w:rPr>
          <w:rFonts w:ascii="Times New Roman" w:hAnsi="Times New Roman"/>
        </w:rPr>
      </w:pPr>
      <w:r w:rsidRPr="002A3B2A">
        <w:rPr>
          <w:rFonts w:ascii="Times New Roman" w:hAnsi="Times New Roman"/>
        </w:rPr>
        <w:t>opiniuje kandydatów na stanowisko wicedyrektora lub inne pedagogiczne stanowiska kierownicze;</w:t>
      </w:r>
    </w:p>
    <w:p w:rsidR="00B03105" w:rsidRPr="002A3B2A" w:rsidRDefault="00B03105" w:rsidP="00F32491">
      <w:pPr>
        <w:tabs>
          <w:tab w:val="left" w:pos="567"/>
        </w:tabs>
        <w:jc w:val="both"/>
        <w:rPr>
          <w:rFonts w:ascii="Times New Roman" w:hAnsi="Times New Roman"/>
        </w:rPr>
      </w:pPr>
      <w:r w:rsidRPr="002A3B2A">
        <w:rPr>
          <w:rFonts w:ascii="Times New Roman" w:hAnsi="Times New Roman"/>
          <w:b/>
        </w:rPr>
        <w:t xml:space="preserve">      </w:t>
      </w:r>
      <w:r w:rsidR="00053E8A">
        <w:rPr>
          <w:rFonts w:ascii="Times New Roman" w:hAnsi="Times New Roman"/>
          <w:b/>
        </w:rPr>
        <w:t>9.</w:t>
      </w:r>
      <w:r w:rsidRPr="002A3B2A">
        <w:rPr>
          <w:rFonts w:ascii="Times New Roman" w:hAnsi="Times New Roman"/>
          <w:b/>
        </w:rPr>
        <w:t xml:space="preserve"> </w:t>
      </w:r>
      <w:r w:rsidR="00F32491">
        <w:rPr>
          <w:rFonts w:ascii="Times New Roman" w:hAnsi="Times New Roman"/>
        </w:rPr>
        <w:t xml:space="preserve"> Rada Pedagogiczna ponadto:</w:t>
      </w:r>
    </w:p>
    <w:p w:rsidR="00B03105" w:rsidRPr="002A3B2A" w:rsidRDefault="00B03105" w:rsidP="002A3B2A">
      <w:pPr>
        <w:numPr>
          <w:ilvl w:val="0"/>
          <w:numId w:val="36"/>
        </w:numPr>
        <w:tabs>
          <w:tab w:val="clear" w:pos="1506"/>
          <w:tab w:val="num" w:pos="0"/>
          <w:tab w:val="left" w:pos="426"/>
        </w:tabs>
        <w:ind w:left="0" w:firstLine="0"/>
        <w:jc w:val="both"/>
        <w:rPr>
          <w:rFonts w:ascii="Times New Roman" w:hAnsi="Times New Roman"/>
        </w:rPr>
      </w:pPr>
      <w:r w:rsidRPr="002A3B2A">
        <w:rPr>
          <w:rFonts w:ascii="Times New Roman" w:hAnsi="Times New Roman"/>
        </w:rPr>
        <w:t>przygoto</w:t>
      </w:r>
      <w:r w:rsidR="001C376E" w:rsidRPr="002A3B2A">
        <w:rPr>
          <w:rFonts w:ascii="Times New Roman" w:hAnsi="Times New Roman"/>
        </w:rPr>
        <w:t xml:space="preserve">wuje projekt zmian </w:t>
      </w:r>
      <w:r w:rsidRPr="002A3B2A">
        <w:rPr>
          <w:rFonts w:ascii="Times New Roman" w:hAnsi="Times New Roman"/>
        </w:rPr>
        <w:t xml:space="preserve"> do statutu; </w:t>
      </w:r>
    </w:p>
    <w:p w:rsidR="00B03105" w:rsidRPr="002A3B2A" w:rsidRDefault="00B03105" w:rsidP="002A3B2A">
      <w:pPr>
        <w:numPr>
          <w:ilvl w:val="0"/>
          <w:numId w:val="36"/>
        </w:numPr>
        <w:tabs>
          <w:tab w:val="clear" w:pos="1506"/>
          <w:tab w:val="num" w:pos="0"/>
          <w:tab w:val="left" w:pos="426"/>
        </w:tabs>
        <w:ind w:left="0" w:firstLine="0"/>
        <w:jc w:val="both"/>
        <w:rPr>
          <w:rFonts w:ascii="Times New Roman" w:hAnsi="Times New Roman"/>
        </w:rPr>
      </w:pPr>
      <w:r w:rsidRPr="002A3B2A">
        <w:rPr>
          <w:rFonts w:ascii="Times New Roman" w:hAnsi="Times New Roman"/>
        </w:rPr>
        <w:t>może występować z wnioskiem o odwołanie nauczyciela z funkcji dyrektora szkoły lub z innych funkcji kierowniczych w szkole;</w:t>
      </w:r>
    </w:p>
    <w:p w:rsidR="00B03105" w:rsidRPr="002A3B2A" w:rsidRDefault="00B03105" w:rsidP="002A3B2A">
      <w:pPr>
        <w:numPr>
          <w:ilvl w:val="0"/>
          <w:numId w:val="36"/>
        </w:numPr>
        <w:tabs>
          <w:tab w:val="clear" w:pos="1506"/>
          <w:tab w:val="num" w:pos="0"/>
          <w:tab w:val="left" w:pos="426"/>
        </w:tabs>
        <w:ind w:left="0" w:firstLine="0"/>
        <w:jc w:val="both"/>
        <w:rPr>
          <w:rFonts w:ascii="Times New Roman" w:hAnsi="Times New Roman"/>
        </w:rPr>
      </w:pPr>
      <w:r w:rsidRPr="002A3B2A">
        <w:rPr>
          <w:rFonts w:ascii="Times New Roman" w:hAnsi="Times New Roman"/>
        </w:rPr>
        <w:t>uczestniczy w rozwiązywaniu spraw wewnętrznych szkoły;</w:t>
      </w:r>
    </w:p>
    <w:p w:rsidR="00B03105" w:rsidRPr="002A3B2A" w:rsidRDefault="00B03105" w:rsidP="002A3B2A">
      <w:pPr>
        <w:numPr>
          <w:ilvl w:val="0"/>
          <w:numId w:val="36"/>
        </w:numPr>
        <w:tabs>
          <w:tab w:val="clear" w:pos="1506"/>
          <w:tab w:val="num" w:pos="0"/>
          <w:tab w:val="left" w:pos="426"/>
        </w:tabs>
        <w:ind w:left="0" w:firstLine="0"/>
        <w:jc w:val="both"/>
        <w:rPr>
          <w:rFonts w:ascii="Times New Roman" w:hAnsi="Times New Roman"/>
        </w:rPr>
      </w:pPr>
      <w:r w:rsidRPr="002A3B2A">
        <w:rPr>
          <w:rFonts w:ascii="Times New Roman" w:hAnsi="Times New Roman"/>
        </w:rPr>
        <w:t>ocenia, z własnej inicjatywy sytuację oraz stan szkoły i występuje z wnioskami do organu prowadzącego;</w:t>
      </w:r>
    </w:p>
    <w:p w:rsidR="00B03105" w:rsidRPr="002A3B2A" w:rsidRDefault="00B03105" w:rsidP="002A3B2A">
      <w:pPr>
        <w:numPr>
          <w:ilvl w:val="0"/>
          <w:numId w:val="36"/>
        </w:numPr>
        <w:tabs>
          <w:tab w:val="clear" w:pos="1506"/>
          <w:tab w:val="num" w:pos="0"/>
          <w:tab w:val="left" w:pos="426"/>
        </w:tabs>
        <w:ind w:left="0" w:firstLine="0"/>
        <w:jc w:val="both"/>
        <w:rPr>
          <w:rFonts w:ascii="Times New Roman" w:hAnsi="Times New Roman"/>
        </w:rPr>
      </w:pPr>
      <w:r w:rsidRPr="002A3B2A">
        <w:rPr>
          <w:rFonts w:ascii="Times New Roman" w:hAnsi="Times New Roman"/>
        </w:rPr>
        <w:t>uczestniczy w tworzeniu planu doskonalenia nauczycieli;</w:t>
      </w:r>
    </w:p>
    <w:p w:rsidR="00B03105" w:rsidRPr="002A3B2A" w:rsidRDefault="00B03105" w:rsidP="002A3B2A">
      <w:pPr>
        <w:numPr>
          <w:ilvl w:val="0"/>
          <w:numId w:val="36"/>
        </w:numPr>
        <w:tabs>
          <w:tab w:val="clear" w:pos="1506"/>
          <w:tab w:val="num" w:pos="0"/>
          <w:tab w:val="left" w:pos="426"/>
        </w:tabs>
        <w:ind w:left="0" w:firstLine="0"/>
        <w:jc w:val="both"/>
        <w:rPr>
          <w:rFonts w:ascii="Times New Roman" w:hAnsi="Times New Roman"/>
        </w:rPr>
      </w:pPr>
      <w:r w:rsidRPr="002A3B2A">
        <w:rPr>
          <w:rFonts w:ascii="Times New Roman" w:hAnsi="Times New Roman"/>
        </w:rPr>
        <w:t>rozpatruje wnioski i opinie samorządu uczniowskiego we wszystkich sprawach szkoły, w szczególności dotyczących realizacji podstawowych praw uczniów;</w:t>
      </w:r>
    </w:p>
    <w:p w:rsidR="00B03105" w:rsidRPr="002A3B2A" w:rsidRDefault="00B03105" w:rsidP="002A3B2A">
      <w:pPr>
        <w:numPr>
          <w:ilvl w:val="0"/>
          <w:numId w:val="36"/>
        </w:numPr>
        <w:tabs>
          <w:tab w:val="clear" w:pos="1506"/>
          <w:tab w:val="num" w:pos="0"/>
          <w:tab w:val="left" w:pos="426"/>
        </w:tabs>
        <w:ind w:left="0" w:firstLine="0"/>
        <w:jc w:val="both"/>
        <w:rPr>
          <w:rFonts w:ascii="Times New Roman" w:hAnsi="Times New Roman"/>
        </w:rPr>
      </w:pPr>
      <w:r w:rsidRPr="002A3B2A">
        <w:rPr>
          <w:rFonts w:ascii="Times New Roman" w:hAnsi="Times New Roman"/>
        </w:rPr>
        <w:t>wybiera swoich przedstawicieli do udziału w konkursie na stanowisko dyrektora szkoły;</w:t>
      </w:r>
    </w:p>
    <w:p w:rsidR="00B03105" w:rsidRPr="002A3B2A" w:rsidRDefault="00B03105" w:rsidP="002A3B2A">
      <w:pPr>
        <w:numPr>
          <w:ilvl w:val="0"/>
          <w:numId w:val="36"/>
        </w:numPr>
        <w:tabs>
          <w:tab w:val="clear" w:pos="1506"/>
          <w:tab w:val="num" w:pos="0"/>
          <w:tab w:val="left" w:pos="426"/>
        </w:tabs>
        <w:ind w:left="0" w:firstLine="0"/>
        <w:jc w:val="both"/>
        <w:rPr>
          <w:rFonts w:ascii="Times New Roman" w:hAnsi="Times New Roman"/>
        </w:rPr>
      </w:pPr>
      <w:r w:rsidRPr="002A3B2A">
        <w:rPr>
          <w:rFonts w:ascii="Times New Roman" w:hAnsi="Times New Roman"/>
        </w:rPr>
        <w:t>wybiera przedstawiciela do zespołu rozpatrującego odwołanie nauczyciela od oceny pracy;</w:t>
      </w:r>
    </w:p>
    <w:p w:rsidR="00B03105" w:rsidRPr="002A3B2A" w:rsidRDefault="00B03105" w:rsidP="002A3B2A">
      <w:pPr>
        <w:numPr>
          <w:ilvl w:val="0"/>
          <w:numId w:val="36"/>
        </w:numPr>
        <w:tabs>
          <w:tab w:val="clear" w:pos="1506"/>
          <w:tab w:val="num" w:pos="0"/>
          <w:tab w:val="left" w:pos="426"/>
        </w:tabs>
        <w:ind w:left="0" w:firstLine="0"/>
        <w:jc w:val="both"/>
        <w:rPr>
          <w:rFonts w:ascii="Times New Roman" w:hAnsi="Times New Roman"/>
        </w:rPr>
      </w:pPr>
      <w:r w:rsidRPr="002A3B2A">
        <w:rPr>
          <w:rFonts w:ascii="Times New Roman" w:hAnsi="Times New Roman"/>
        </w:rPr>
        <w:t>zgłasza i opiniuje kandydatów na członków Komisji Dyscyplinarnej dla Nauczycieli.</w:t>
      </w:r>
    </w:p>
    <w:p w:rsidR="00B03105" w:rsidRPr="002A3B2A" w:rsidRDefault="00B03105" w:rsidP="002A3B2A">
      <w:pPr>
        <w:ind w:firstLine="426"/>
        <w:jc w:val="both"/>
        <w:rPr>
          <w:rFonts w:ascii="Times New Roman" w:hAnsi="Times New Roman"/>
        </w:rPr>
      </w:pPr>
      <w:r w:rsidRPr="002A3B2A">
        <w:rPr>
          <w:rFonts w:ascii="Times New Roman" w:hAnsi="Times New Roman"/>
          <w:b/>
        </w:rPr>
        <w:t>1</w:t>
      </w:r>
      <w:r w:rsidR="006E1503">
        <w:rPr>
          <w:rFonts w:ascii="Times New Roman" w:hAnsi="Times New Roman"/>
          <w:b/>
        </w:rPr>
        <w:t>0</w:t>
      </w:r>
      <w:r w:rsidRPr="002A3B2A">
        <w:rPr>
          <w:rFonts w:ascii="Times New Roman" w:hAnsi="Times New Roman"/>
          <w:b/>
        </w:rPr>
        <w:t xml:space="preserve">. </w:t>
      </w:r>
      <w:r w:rsidRPr="002A3B2A">
        <w:rPr>
          <w:rFonts w:ascii="Times New Roman" w:hAnsi="Times New Roman"/>
        </w:rPr>
        <w:t>Rada Pedagogiczna podejmuje swoje decyzje w formie uchwał. Uchwały są podejmowane zwykłą większością  głosów w obecności co najmniej połowy jej członków.</w:t>
      </w:r>
    </w:p>
    <w:p w:rsidR="00B03105" w:rsidRPr="002A3B2A" w:rsidRDefault="00B03105" w:rsidP="002A3B2A">
      <w:pPr>
        <w:ind w:firstLine="426"/>
        <w:jc w:val="both"/>
        <w:rPr>
          <w:rFonts w:ascii="Times New Roman" w:hAnsi="Times New Roman"/>
        </w:rPr>
      </w:pPr>
      <w:r w:rsidRPr="002A3B2A">
        <w:rPr>
          <w:rFonts w:ascii="Times New Roman" w:hAnsi="Times New Roman"/>
          <w:b/>
        </w:rPr>
        <w:t>1</w:t>
      </w:r>
      <w:r w:rsidR="006E1503">
        <w:rPr>
          <w:rFonts w:ascii="Times New Roman" w:hAnsi="Times New Roman"/>
          <w:b/>
        </w:rPr>
        <w:t>1</w:t>
      </w:r>
      <w:r w:rsidRPr="002A3B2A">
        <w:rPr>
          <w:rFonts w:ascii="Times New Roman" w:hAnsi="Times New Roman"/>
          <w:b/>
        </w:rPr>
        <w:t xml:space="preserve">. </w:t>
      </w:r>
      <w:r w:rsidRPr="002A3B2A">
        <w:rPr>
          <w:rFonts w:ascii="Times New Roman" w:hAnsi="Times New Roman"/>
        </w:rPr>
        <w:t xml:space="preserve">Dyrektor szkoły wstrzymuje wykonanie uchwał niezgodnych z przepisami prawa. </w:t>
      </w:r>
      <w:r w:rsidRPr="002A3B2A">
        <w:rPr>
          <w:rFonts w:ascii="Times New Roman" w:hAnsi="Times New Roman"/>
        </w:rPr>
        <w:br/>
        <w:t>O</w:t>
      </w:r>
      <w:r w:rsidR="005D774E" w:rsidRPr="002A3B2A">
        <w:rPr>
          <w:rFonts w:ascii="Times New Roman" w:hAnsi="Times New Roman"/>
        </w:rPr>
        <w:t xml:space="preserve"> wstrzymaniu wykonania uchwały d</w:t>
      </w:r>
      <w:r w:rsidRPr="002A3B2A">
        <w:rPr>
          <w:rFonts w:ascii="Times New Roman" w:hAnsi="Times New Roman"/>
        </w:rPr>
        <w:t>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2A3B2A" w:rsidRDefault="00B03105" w:rsidP="002A3B2A">
      <w:pPr>
        <w:ind w:firstLine="426"/>
        <w:jc w:val="both"/>
        <w:rPr>
          <w:rFonts w:ascii="Times New Roman" w:hAnsi="Times New Roman"/>
        </w:rPr>
      </w:pPr>
      <w:r w:rsidRPr="002A3B2A">
        <w:rPr>
          <w:rFonts w:ascii="Times New Roman" w:hAnsi="Times New Roman"/>
          <w:b/>
        </w:rPr>
        <w:t>1</w:t>
      </w:r>
      <w:r w:rsidR="006E1503">
        <w:rPr>
          <w:rFonts w:ascii="Times New Roman" w:hAnsi="Times New Roman"/>
          <w:b/>
        </w:rPr>
        <w:t>2</w:t>
      </w:r>
      <w:r w:rsidRPr="002A3B2A">
        <w:rPr>
          <w:rFonts w:ascii="Times New Roman" w:hAnsi="Times New Roman"/>
          <w:b/>
        </w:rPr>
        <w:t xml:space="preserve">. </w:t>
      </w:r>
      <w:r w:rsidRPr="002A3B2A">
        <w:rPr>
          <w:rFonts w:ascii="Times New Roman" w:hAnsi="Times New Roman"/>
        </w:rPr>
        <w:t>Zebrania Rady Pedagogicznej są protokołowane w formie papierowej</w:t>
      </w:r>
      <w:r w:rsidR="00CB124E" w:rsidRPr="002A3B2A">
        <w:rPr>
          <w:rFonts w:ascii="Times New Roman" w:hAnsi="Times New Roman"/>
        </w:rPr>
        <w:t>,zapis w formie elektronicznej</w:t>
      </w:r>
      <w:r w:rsidRPr="002A3B2A">
        <w:rPr>
          <w:rFonts w:ascii="Times New Roman" w:hAnsi="Times New Roman"/>
        </w:rPr>
        <w:t>. Księgę protokołów przechowuje się w archiwum szkoły, zgodnie z Instrukcją  Archiwizacyjną.</w:t>
      </w:r>
    </w:p>
    <w:p w:rsidR="00B03105" w:rsidRPr="002A3B2A" w:rsidRDefault="00B03105" w:rsidP="002A3B2A">
      <w:pPr>
        <w:tabs>
          <w:tab w:val="left" w:pos="426"/>
        </w:tabs>
        <w:jc w:val="both"/>
        <w:rPr>
          <w:rFonts w:ascii="Times New Roman" w:hAnsi="Times New Roman"/>
        </w:rPr>
      </w:pPr>
      <w:r w:rsidRPr="002A3B2A">
        <w:rPr>
          <w:rFonts w:ascii="Times New Roman" w:hAnsi="Times New Roman"/>
          <w:b/>
        </w:rPr>
        <w:t xml:space="preserve">        1</w:t>
      </w:r>
      <w:r w:rsidR="006E1503">
        <w:rPr>
          <w:rFonts w:ascii="Times New Roman" w:hAnsi="Times New Roman"/>
          <w:b/>
        </w:rPr>
        <w:t>3</w:t>
      </w:r>
      <w:r w:rsidRPr="002A3B2A">
        <w:rPr>
          <w:rFonts w:ascii="Times New Roman" w:hAnsi="Times New Roman"/>
          <w:b/>
        </w:rPr>
        <w:t xml:space="preserve">. </w:t>
      </w:r>
      <w:r w:rsidRPr="002A3B2A">
        <w:rPr>
          <w:rFonts w:ascii="Times New Roman" w:hAnsi="Times New Roman"/>
        </w:rPr>
        <w:t>Protokół z zebrania rady pedagogicznej powinien w szczególności zawierać:</w:t>
      </w:r>
    </w:p>
    <w:p w:rsidR="00B03105" w:rsidRPr="002A3B2A" w:rsidRDefault="00B03105" w:rsidP="002A3B2A">
      <w:pPr>
        <w:numPr>
          <w:ilvl w:val="1"/>
          <w:numId w:val="279"/>
        </w:numPr>
        <w:tabs>
          <w:tab w:val="num" w:pos="1440"/>
        </w:tabs>
        <w:jc w:val="both"/>
        <w:rPr>
          <w:rFonts w:ascii="Times New Roman" w:hAnsi="Times New Roman"/>
        </w:rPr>
      </w:pPr>
      <w:r w:rsidRPr="002A3B2A">
        <w:rPr>
          <w:rFonts w:ascii="Times New Roman" w:hAnsi="Times New Roman"/>
        </w:rPr>
        <w:t>o</w:t>
      </w:r>
      <w:r w:rsidR="00BF5332" w:rsidRPr="002A3B2A">
        <w:rPr>
          <w:rFonts w:ascii="Times New Roman" w:hAnsi="Times New Roman"/>
        </w:rPr>
        <w:t>kreślenie numeru, daty zebrania;</w:t>
      </w:r>
    </w:p>
    <w:p w:rsidR="00B03105" w:rsidRPr="002A3B2A" w:rsidRDefault="00B03105" w:rsidP="002A3B2A">
      <w:pPr>
        <w:numPr>
          <w:ilvl w:val="1"/>
          <w:numId w:val="279"/>
        </w:numPr>
        <w:tabs>
          <w:tab w:val="num" w:pos="1440"/>
        </w:tabs>
        <w:jc w:val="both"/>
        <w:rPr>
          <w:rFonts w:ascii="Times New Roman" w:hAnsi="Times New Roman"/>
        </w:rPr>
      </w:pPr>
      <w:r w:rsidRPr="002A3B2A">
        <w:rPr>
          <w:rFonts w:ascii="Times New Roman" w:hAnsi="Times New Roman"/>
        </w:rPr>
        <w:t>stwierdzenie prawomocności obrad;</w:t>
      </w:r>
    </w:p>
    <w:p w:rsidR="00B03105" w:rsidRPr="002A3B2A" w:rsidRDefault="00B03105" w:rsidP="002A3B2A">
      <w:pPr>
        <w:numPr>
          <w:ilvl w:val="1"/>
          <w:numId w:val="279"/>
        </w:numPr>
        <w:tabs>
          <w:tab w:val="num" w:pos="1440"/>
        </w:tabs>
        <w:jc w:val="both"/>
        <w:rPr>
          <w:rFonts w:ascii="Times New Roman" w:hAnsi="Times New Roman"/>
        </w:rPr>
      </w:pPr>
      <w:r w:rsidRPr="002A3B2A">
        <w:rPr>
          <w:rFonts w:ascii="Times New Roman" w:hAnsi="Times New Roman"/>
        </w:rPr>
        <w:t>odnotowanie przyjęcia protokołu z poprzedniego zebrania;</w:t>
      </w:r>
    </w:p>
    <w:p w:rsidR="00B03105" w:rsidRPr="002A3B2A" w:rsidRDefault="00B03105" w:rsidP="002A3B2A">
      <w:pPr>
        <w:numPr>
          <w:ilvl w:val="1"/>
          <w:numId w:val="279"/>
        </w:numPr>
        <w:tabs>
          <w:tab w:val="num" w:pos="1440"/>
        </w:tabs>
        <w:jc w:val="both"/>
        <w:rPr>
          <w:rFonts w:ascii="Times New Roman" w:hAnsi="Times New Roman"/>
        </w:rPr>
      </w:pPr>
      <w:r w:rsidRPr="002A3B2A">
        <w:rPr>
          <w:rFonts w:ascii="Times New Roman" w:hAnsi="Times New Roman"/>
        </w:rPr>
        <w:t>listę obecności nauczycieli;</w:t>
      </w:r>
    </w:p>
    <w:p w:rsidR="00B03105" w:rsidRPr="002A3B2A" w:rsidRDefault="00B03105" w:rsidP="002A3B2A">
      <w:pPr>
        <w:numPr>
          <w:ilvl w:val="1"/>
          <w:numId w:val="279"/>
        </w:numPr>
        <w:tabs>
          <w:tab w:val="num" w:pos="1440"/>
        </w:tabs>
        <w:jc w:val="both"/>
        <w:rPr>
          <w:rFonts w:ascii="Times New Roman" w:hAnsi="Times New Roman"/>
        </w:rPr>
      </w:pPr>
      <w:r w:rsidRPr="002A3B2A">
        <w:rPr>
          <w:rFonts w:ascii="Times New Roman" w:hAnsi="Times New Roman"/>
        </w:rPr>
        <w:t>uchwalony porządek obrad;</w:t>
      </w:r>
    </w:p>
    <w:p w:rsidR="00B03105" w:rsidRPr="002A3B2A" w:rsidRDefault="00B03105" w:rsidP="002A3B2A">
      <w:pPr>
        <w:numPr>
          <w:ilvl w:val="1"/>
          <w:numId w:val="279"/>
        </w:numPr>
        <w:tabs>
          <w:tab w:val="num" w:pos="1440"/>
        </w:tabs>
        <w:jc w:val="both"/>
        <w:rPr>
          <w:rFonts w:ascii="Times New Roman" w:hAnsi="Times New Roman"/>
        </w:rPr>
      </w:pPr>
      <w:r w:rsidRPr="002A3B2A">
        <w:rPr>
          <w:rFonts w:ascii="Times New Roman" w:hAnsi="Times New Roman"/>
        </w:rPr>
        <w:t>przebieg obrad, a w szczególności: treść lub streszczenie wystąpień, teksty zgłoszonych i uchwalonych wniosków, odnotowanie zgłoszenia pisemnych wystąpień;</w:t>
      </w:r>
    </w:p>
    <w:p w:rsidR="00B03105" w:rsidRPr="002A3B2A" w:rsidRDefault="00B03105" w:rsidP="002A3B2A">
      <w:pPr>
        <w:numPr>
          <w:ilvl w:val="1"/>
          <w:numId w:val="279"/>
        </w:numPr>
        <w:tabs>
          <w:tab w:val="num" w:pos="1440"/>
        </w:tabs>
        <w:jc w:val="both"/>
        <w:rPr>
          <w:rFonts w:ascii="Times New Roman" w:hAnsi="Times New Roman"/>
        </w:rPr>
      </w:pPr>
      <w:r w:rsidRPr="002A3B2A">
        <w:rPr>
          <w:rFonts w:ascii="Times New Roman" w:hAnsi="Times New Roman"/>
        </w:rPr>
        <w:t>przebieg głosowania i jej wyniki;</w:t>
      </w:r>
    </w:p>
    <w:p w:rsidR="00B03105" w:rsidRPr="00F32491" w:rsidRDefault="00B03105" w:rsidP="00F32491">
      <w:pPr>
        <w:numPr>
          <w:ilvl w:val="1"/>
          <w:numId w:val="279"/>
        </w:numPr>
        <w:tabs>
          <w:tab w:val="num" w:pos="1440"/>
        </w:tabs>
        <w:jc w:val="both"/>
        <w:rPr>
          <w:rFonts w:ascii="Times New Roman" w:hAnsi="Times New Roman"/>
        </w:rPr>
      </w:pPr>
      <w:r w:rsidRPr="002A3B2A">
        <w:rPr>
          <w:rFonts w:ascii="Times New Roman" w:hAnsi="Times New Roman"/>
        </w:rPr>
        <w:t>podpis przewodniczącego i protokolanta.</w:t>
      </w:r>
    </w:p>
    <w:p w:rsidR="00826802" w:rsidRPr="00F32491" w:rsidRDefault="006E1503" w:rsidP="006E1503">
      <w:pPr>
        <w:tabs>
          <w:tab w:val="left" w:pos="851"/>
        </w:tabs>
        <w:jc w:val="both"/>
        <w:rPr>
          <w:rFonts w:ascii="Times New Roman" w:hAnsi="Times New Roman"/>
        </w:rPr>
      </w:pPr>
      <w:r>
        <w:rPr>
          <w:rFonts w:ascii="Times New Roman" w:hAnsi="Times New Roman"/>
          <w:b/>
        </w:rPr>
        <w:t xml:space="preserve">       </w:t>
      </w:r>
      <w:r w:rsidRPr="006E1503">
        <w:rPr>
          <w:rFonts w:ascii="Times New Roman" w:hAnsi="Times New Roman"/>
          <w:b/>
        </w:rPr>
        <w:t>14.</w:t>
      </w:r>
      <w:r>
        <w:rPr>
          <w:rFonts w:ascii="Times New Roman" w:hAnsi="Times New Roman"/>
        </w:rPr>
        <w:t xml:space="preserve"> </w:t>
      </w:r>
      <w:r w:rsidR="00B03105" w:rsidRPr="002A3B2A">
        <w:rPr>
          <w:rFonts w:ascii="Times New Roman" w:hAnsi="Times New Roman"/>
        </w:rPr>
        <w:t>Do protokołu dołącza</w:t>
      </w:r>
      <w:r w:rsidR="00BF5332" w:rsidRPr="002A3B2A">
        <w:rPr>
          <w:rFonts w:ascii="Times New Roman" w:hAnsi="Times New Roman"/>
        </w:rPr>
        <w:t xml:space="preserve"> się: listę zaproszonych gości</w:t>
      </w:r>
      <w:r w:rsidR="00B03105" w:rsidRPr="002A3B2A">
        <w:rPr>
          <w:rFonts w:ascii="Times New Roman" w:hAnsi="Times New Roman"/>
        </w:rPr>
        <w:t>, protokoły głosowań tajnych, zgłoszone na piśmie wnioski, oświadczenia i inne dokumenty złożone do przewodniczącego rady pedagogicznej.</w:t>
      </w:r>
    </w:p>
    <w:p w:rsidR="00B03105" w:rsidRPr="00F32491" w:rsidRDefault="006E1503" w:rsidP="006E1503">
      <w:pPr>
        <w:tabs>
          <w:tab w:val="left" w:pos="851"/>
        </w:tabs>
        <w:ind w:left="1146" w:hanging="862"/>
        <w:jc w:val="both"/>
        <w:rPr>
          <w:rFonts w:ascii="Times New Roman" w:hAnsi="Times New Roman"/>
        </w:rPr>
      </w:pPr>
      <w:r>
        <w:rPr>
          <w:rFonts w:ascii="Times New Roman" w:hAnsi="Times New Roman"/>
          <w:b/>
        </w:rPr>
        <w:t xml:space="preserve">  </w:t>
      </w:r>
      <w:r w:rsidRPr="006E1503">
        <w:rPr>
          <w:rFonts w:ascii="Times New Roman" w:hAnsi="Times New Roman"/>
          <w:b/>
        </w:rPr>
        <w:t>15.</w:t>
      </w:r>
      <w:r>
        <w:rPr>
          <w:rFonts w:ascii="Times New Roman" w:hAnsi="Times New Roman"/>
        </w:rPr>
        <w:t xml:space="preserve"> </w:t>
      </w:r>
      <w:r w:rsidR="00B03105" w:rsidRPr="002A3B2A">
        <w:rPr>
          <w:rFonts w:ascii="Times New Roman" w:hAnsi="Times New Roman"/>
        </w:rPr>
        <w:t>Protokół sporządza się w ciągu 14 dni po zakończeniu obrad.</w:t>
      </w:r>
    </w:p>
    <w:p w:rsidR="00B03105" w:rsidRPr="00F32491" w:rsidRDefault="00B03105" w:rsidP="00F32491">
      <w:pPr>
        <w:numPr>
          <w:ilvl w:val="0"/>
          <w:numId w:val="247"/>
        </w:numPr>
        <w:tabs>
          <w:tab w:val="left" w:pos="851"/>
        </w:tabs>
        <w:ind w:left="0" w:firstLine="426"/>
        <w:jc w:val="both"/>
        <w:rPr>
          <w:rFonts w:ascii="Times New Roman" w:hAnsi="Times New Roman"/>
        </w:rPr>
      </w:pPr>
      <w:r w:rsidRPr="002A3B2A">
        <w:rPr>
          <w:rFonts w:ascii="Times New Roman" w:hAnsi="Times New Roman"/>
        </w:rPr>
        <w:t xml:space="preserve">Protokół z zebrania rady pedagogicznej </w:t>
      </w:r>
      <w:r w:rsidR="00826802" w:rsidRPr="002A3B2A">
        <w:rPr>
          <w:rFonts w:ascii="Times New Roman" w:hAnsi="Times New Roman"/>
        </w:rPr>
        <w:t xml:space="preserve">jest </w:t>
      </w:r>
      <w:r w:rsidRPr="002A3B2A">
        <w:rPr>
          <w:rFonts w:ascii="Times New Roman" w:hAnsi="Times New Roman"/>
        </w:rPr>
        <w:t xml:space="preserve"> do wglądu </w:t>
      </w:r>
      <w:r w:rsidR="00826802" w:rsidRPr="002A3B2A">
        <w:rPr>
          <w:rFonts w:ascii="Times New Roman" w:hAnsi="Times New Roman"/>
        </w:rPr>
        <w:t>u kierownika świetlicy.</w:t>
      </w:r>
    </w:p>
    <w:p w:rsidR="00B03105" w:rsidRPr="00F32491" w:rsidRDefault="00B03105" w:rsidP="00F32491">
      <w:pPr>
        <w:numPr>
          <w:ilvl w:val="0"/>
          <w:numId w:val="247"/>
        </w:numPr>
        <w:tabs>
          <w:tab w:val="left" w:pos="851"/>
        </w:tabs>
        <w:ind w:left="0" w:firstLine="426"/>
        <w:jc w:val="both"/>
        <w:rPr>
          <w:rFonts w:ascii="Times New Roman" w:hAnsi="Times New Roman"/>
        </w:rPr>
      </w:pPr>
      <w:r w:rsidRPr="002A3B2A">
        <w:rPr>
          <w:rFonts w:ascii="Times New Roman" w:hAnsi="Times New Roman"/>
        </w:rPr>
        <w:t>Poprawki i uzupełnienia do protokołu powinny być wnoszone nie później niż do rozpoczęcia zebrania rady pedagogicznej, na której następuje przyjęcie protokołu.</w:t>
      </w:r>
    </w:p>
    <w:p w:rsidR="00B03105" w:rsidRPr="00F32491" w:rsidRDefault="00B03105" w:rsidP="002A3B2A">
      <w:pPr>
        <w:numPr>
          <w:ilvl w:val="0"/>
          <w:numId w:val="247"/>
        </w:numPr>
        <w:tabs>
          <w:tab w:val="left" w:pos="851"/>
        </w:tabs>
        <w:ind w:left="0" w:firstLine="426"/>
        <w:jc w:val="both"/>
        <w:rPr>
          <w:rFonts w:ascii="Times New Roman" w:hAnsi="Times New Roman"/>
        </w:rPr>
      </w:pPr>
      <w:r w:rsidRPr="002A3B2A">
        <w:rPr>
          <w:rFonts w:ascii="Times New Roman" w:hAnsi="Times New Roman"/>
        </w:rPr>
        <w:t>Nauczyciele są zobowiązani do nieujawniania spraw poruszanych na posiedzeniach Rady Pedagogicznej, które mogą naruszać dobro osobiste uczniów lub ich rodziców, a także nauczycieli i innych pracowników szkoły.</w:t>
      </w:r>
    </w:p>
    <w:p w:rsidR="00B03105" w:rsidRPr="002A3B2A" w:rsidRDefault="00B03105" w:rsidP="002A3B2A">
      <w:pPr>
        <w:jc w:val="both"/>
        <w:rPr>
          <w:rFonts w:ascii="Times New Roman" w:hAnsi="Times New Roman"/>
        </w:rPr>
      </w:pPr>
      <w:r w:rsidRPr="002A3B2A">
        <w:rPr>
          <w:rFonts w:ascii="Times New Roman" w:hAnsi="Times New Roman"/>
          <w:b/>
        </w:rPr>
        <w:t xml:space="preserve">       § </w:t>
      </w:r>
      <w:r w:rsidR="001245BF" w:rsidRPr="002A3B2A">
        <w:rPr>
          <w:rFonts w:ascii="Times New Roman" w:hAnsi="Times New Roman"/>
          <w:b/>
        </w:rPr>
        <w:t>54</w:t>
      </w:r>
      <w:r w:rsidRPr="002A3B2A">
        <w:rPr>
          <w:rFonts w:ascii="Times New Roman" w:hAnsi="Times New Roman"/>
          <w:b/>
        </w:rPr>
        <w:t>.  Rada Rodziców.</w:t>
      </w:r>
    </w:p>
    <w:p w:rsidR="00B03105" w:rsidRPr="00F32491" w:rsidRDefault="00B03105" w:rsidP="00F32491">
      <w:pPr>
        <w:numPr>
          <w:ilvl w:val="0"/>
          <w:numId w:val="39"/>
        </w:numPr>
        <w:tabs>
          <w:tab w:val="left" w:pos="284"/>
        </w:tabs>
        <w:ind w:left="0" w:firstLine="426"/>
        <w:jc w:val="both"/>
        <w:rPr>
          <w:rFonts w:ascii="Times New Roman" w:hAnsi="Times New Roman"/>
          <w:strike/>
        </w:rPr>
      </w:pPr>
      <w:r w:rsidRPr="002A3B2A">
        <w:rPr>
          <w:rFonts w:ascii="Times New Roman" w:hAnsi="Times New Roman"/>
        </w:rPr>
        <w:t xml:space="preserve"> Rada Rodziców jest kolegialnym organem szkoły.</w:t>
      </w:r>
    </w:p>
    <w:p w:rsidR="00B03105" w:rsidRPr="00F32491" w:rsidRDefault="00B03105" w:rsidP="00F32491">
      <w:pPr>
        <w:numPr>
          <w:ilvl w:val="2"/>
          <w:numId w:val="35"/>
        </w:numPr>
        <w:tabs>
          <w:tab w:val="clear" w:pos="2766"/>
          <w:tab w:val="left" w:pos="360"/>
        </w:tabs>
        <w:ind w:left="0" w:firstLine="426"/>
        <w:jc w:val="both"/>
        <w:rPr>
          <w:rFonts w:ascii="Times New Roman" w:hAnsi="Times New Roman"/>
        </w:rPr>
      </w:pPr>
      <w:r w:rsidRPr="002A3B2A">
        <w:rPr>
          <w:rFonts w:ascii="Times New Roman" w:hAnsi="Times New Roman"/>
        </w:rPr>
        <w:t>Rada Rodziców reprezentuje ogół rodziców uczniów przed innymi organami szkoły.</w:t>
      </w:r>
    </w:p>
    <w:p w:rsidR="00B03105" w:rsidRPr="00F32491" w:rsidRDefault="00B03105" w:rsidP="00F32491">
      <w:pPr>
        <w:numPr>
          <w:ilvl w:val="2"/>
          <w:numId w:val="35"/>
        </w:numPr>
        <w:tabs>
          <w:tab w:val="clear" w:pos="2766"/>
          <w:tab w:val="left" w:pos="360"/>
          <w:tab w:val="left" w:pos="709"/>
        </w:tabs>
        <w:ind w:left="0" w:firstLine="426"/>
        <w:jc w:val="both"/>
        <w:rPr>
          <w:rFonts w:ascii="Times New Roman" w:hAnsi="Times New Roman"/>
        </w:rPr>
      </w:pPr>
      <w:r w:rsidRPr="002A3B2A">
        <w:rPr>
          <w:rFonts w:ascii="Times New Roman" w:hAnsi="Times New Roman"/>
        </w:rPr>
        <w:t>W skład Rady Rodziców wchodzi jeden pr</w:t>
      </w:r>
      <w:r w:rsidR="00BF5332" w:rsidRPr="002A3B2A">
        <w:rPr>
          <w:rFonts w:ascii="Times New Roman" w:hAnsi="Times New Roman"/>
        </w:rPr>
        <w:t>zedstawiciel rodziców</w:t>
      </w:r>
      <w:r w:rsidRPr="002A3B2A">
        <w:rPr>
          <w:rFonts w:ascii="Times New Roman" w:hAnsi="Times New Roman"/>
        </w:rPr>
        <w:t xml:space="preserve"> z każdego oddziału szkolnego</w:t>
      </w:r>
      <w:r w:rsidR="00F806E6" w:rsidRPr="002A3B2A">
        <w:rPr>
          <w:rFonts w:ascii="Times New Roman" w:hAnsi="Times New Roman"/>
        </w:rPr>
        <w:t xml:space="preserve"> wchodzącego w skład </w:t>
      </w:r>
      <w:r w:rsidRPr="002A3B2A">
        <w:rPr>
          <w:rFonts w:ascii="Times New Roman" w:hAnsi="Times New Roman"/>
        </w:rPr>
        <w:t>szkoły;</w:t>
      </w:r>
    </w:p>
    <w:p w:rsidR="00B03105" w:rsidRPr="00F32491" w:rsidRDefault="00B03105" w:rsidP="00F32491">
      <w:pPr>
        <w:numPr>
          <w:ilvl w:val="2"/>
          <w:numId w:val="35"/>
        </w:numPr>
        <w:tabs>
          <w:tab w:val="clear" w:pos="2766"/>
          <w:tab w:val="left" w:pos="0"/>
          <w:tab w:val="left" w:pos="360"/>
        </w:tabs>
        <w:ind w:left="0" w:firstLine="426"/>
        <w:jc w:val="both"/>
        <w:rPr>
          <w:rFonts w:ascii="Times New Roman" w:hAnsi="Times New Roman"/>
        </w:rPr>
      </w:pPr>
      <w:r w:rsidRPr="002A3B2A">
        <w:rPr>
          <w:rFonts w:ascii="Times New Roman" w:hAnsi="Times New Roman"/>
        </w:rPr>
        <w:t xml:space="preserve">Celem Rady Rodziców jest reprezentowanie </w:t>
      </w:r>
      <w:r w:rsidR="002152FD" w:rsidRPr="002A3B2A">
        <w:rPr>
          <w:rFonts w:ascii="Times New Roman" w:hAnsi="Times New Roman"/>
        </w:rPr>
        <w:t>Szkoły</w:t>
      </w:r>
      <w:r w:rsidRPr="002A3B2A">
        <w:rPr>
          <w:rFonts w:ascii="Times New Roman" w:hAnsi="Times New Roman"/>
        </w:rPr>
        <w:t xml:space="preserve"> oraz podejmowanie działań zmierzających do doskonalenia </w:t>
      </w:r>
      <w:r w:rsidR="002152FD" w:rsidRPr="002A3B2A">
        <w:rPr>
          <w:rFonts w:ascii="Times New Roman" w:hAnsi="Times New Roman"/>
        </w:rPr>
        <w:t xml:space="preserve">jej </w:t>
      </w:r>
      <w:r w:rsidRPr="002A3B2A">
        <w:rPr>
          <w:rFonts w:ascii="Times New Roman" w:hAnsi="Times New Roman"/>
        </w:rPr>
        <w:t>statutowej działalności.</w:t>
      </w:r>
    </w:p>
    <w:p w:rsidR="00B03105" w:rsidRPr="00F32491" w:rsidRDefault="00B03105" w:rsidP="00F32491">
      <w:pPr>
        <w:numPr>
          <w:ilvl w:val="2"/>
          <w:numId w:val="35"/>
        </w:numPr>
        <w:tabs>
          <w:tab w:val="clear" w:pos="2766"/>
          <w:tab w:val="left" w:pos="360"/>
        </w:tabs>
        <w:ind w:left="0" w:firstLine="426"/>
        <w:jc w:val="both"/>
        <w:rPr>
          <w:rFonts w:ascii="Times New Roman" w:hAnsi="Times New Roman"/>
        </w:rPr>
      </w:pPr>
      <w:r w:rsidRPr="002A3B2A">
        <w:rPr>
          <w:rFonts w:ascii="Times New Roman" w:hAnsi="Times New Roman"/>
        </w:rPr>
        <w:t>Szczególnym celem Rady Rodziców jest działanie na rzecz opiekuńczej funkcji szkoły.</w:t>
      </w:r>
    </w:p>
    <w:p w:rsidR="00B03105" w:rsidRPr="00F32491" w:rsidRDefault="00B03105" w:rsidP="00F32491">
      <w:pPr>
        <w:numPr>
          <w:ilvl w:val="2"/>
          <w:numId w:val="35"/>
        </w:numPr>
        <w:tabs>
          <w:tab w:val="clear" w:pos="2766"/>
          <w:tab w:val="left" w:pos="360"/>
          <w:tab w:val="left" w:pos="567"/>
        </w:tabs>
        <w:ind w:left="709" w:hanging="283"/>
        <w:jc w:val="both"/>
        <w:rPr>
          <w:rFonts w:ascii="Times New Roman" w:hAnsi="Times New Roman"/>
        </w:rPr>
      </w:pPr>
      <w:r w:rsidRPr="002A3B2A">
        <w:rPr>
          <w:rFonts w:ascii="Times New Roman" w:hAnsi="Times New Roman"/>
        </w:rPr>
        <w:t>Zadaniem Rady Rodziców jest w szczególności</w:t>
      </w:r>
      <w:r w:rsidRPr="002A3B2A">
        <w:rPr>
          <w:rFonts w:ascii="Times New Roman" w:hAnsi="Times New Roman"/>
          <w:b/>
        </w:rPr>
        <w:t>:</w:t>
      </w:r>
    </w:p>
    <w:p w:rsidR="00B03105" w:rsidRPr="002A3B2A" w:rsidRDefault="00B03105" w:rsidP="002A3B2A">
      <w:pPr>
        <w:numPr>
          <w:ilvl w:val="0"/>
          <w:numId w:val="23"/>
        </w:numPr>
        <w:tabs>
          <w:tab w:val="clear" w:pos="786"/>
          <w:tab w:val="num" w:pos="284"/>
        </w:tabs>
        <w:ind w:left="0" w:firstLine="0"/>
        <w:jc w:val="both"/>
        <w:rPr>
          <w:rFonts w:ascii="Times New Roman" w:hAnsi="Times New Roman"/>
        </w:rPr>
      </w:pPr>
      <w:r w:rsidRPr="002A3B2A">
        <w:rPr>
          <w:rFonts w:ascii="Times New Roman" w:hAnsi="Times New Roman"/>
        </w:rPr>
        <w:t>pobudzanie i organizowanie form aktywności rodziców na rzecz wspomagania realizacji celów i zadań szkoły;</w:t>
      </w:r>
    </w:p>
    <w:p w:rsidR="00B03105" w:rsidRPr="002A3B2A" w:rsidRDefault="00B03105" w:rsidP="002A3B2A">
      <w:pPr>
        <w:numPr>
          <w:ilvl w:val="0"/>
          <w:numId w:val="23"/>
        </w:numPr>
        <w:tabs>
          <w:tab w:val="clear" w:pos="786"/>
          <w:tab w:val="num" w:pos="284"/>
        </w:tabs>
        <w:ind w:left="0" w:firstLine="0"/>
        <w:jc w:val="both"/>
        <w:rPr>
          <w:rFonts w:ascii="Times New Roman" w:hAnsi="Times New Roman"/>
        </w:rPr>
      </w:pPr>
      <w:r w:rsidRPr="002A3B2A">
        <w:rPr>
          <w:rFonts w:ascii="Times New Roman" w:hAnsi="Times New Roman"/>
        </w:rPr>
        <w:t>gromadzenie funduszy niezbędnych dla wspierania działalności szkoły, a także ustalanie zasad użytkowania tych funduszy;</w:t>
      </w:r>
    </w:p>
    <w:p w:rsidR="00B03105" w:rsidRPr="002A3B2A" w:rsidRDefault="00B03105" w:rsidP="002A3B2A">
      <w:pPr>
        <w:numPr>
          <w:ilvl w:val="0"/>
          <w:numId w:val="23"/>
        </w:numPr>
        <w:tabs>
          <w:tab w:val="clear" w:pos="786"/>
          <w:tab w:val="num" w:pos="284"/>
        </w:tabs>
        <w:ind w:left="0" w:firstLine="0"/>
        <w:jc w:val="both"/>
        <w:rPr>
          <w:rFonts w:ascii="Times New Roman" w:hAnsi="Times New Roman"/>
        </w:rPr>
      </w:pPr>
      <w:r w:rsidRPr="002A3B2A">
        <w:rPr>
          <w:rFonts w:ascii="Times New Roman" w:hAnsi="Times New Roman"/>
        </w:rPr>
        <w:t>zapewnienie rodzicom we współdziałaniu z innymi organami szkoły, rzeczywistego wpływu na dz</w:t>
      </w:r>
      <w:r w:rsidR="005D1F04" w:rsidRPr="002A3B2A">
        <w:rPr>
          <w:rFonts w:ascii="Times New Roman" w:hAnsi="Times New Roman"/>
        </w:rPr>
        <w:t>iałalność szkoły, wśród nich</w:t>
      </w:r>
      <w:r w:rsidRPr="002A3B2A">
        <w:rPr>
          <w:rFonts w:ascii="Times New Roman" w:hAnsi="Times New Roman"/>
        </w:rPr>
        <w:t>:</w:t>
      </w:r>
    </w:p>
    <w:p w:rsidR="00B03105" w:rsidRPr="002A3B2A" w:rsidRDefault="00B03105" w:rsidP="002A3B2A">
      <w:pPr>
        <w:numPr>
          <w:ilvl w:val="0"/>
          <w:numId w:val="24"/>
        </w:numPr>
        <w:tabs>
          <w:tab w:val="clear" w:pos="1440"/>
          <w:tab w:val="num" w:pos="851"/>
        </w:tabs>
        <w:ind w:left="851" w:hanging="284"/>
        <w:jc w:val="both"/>
        <w:rPr>
          <w:rFonts w:ascii="Times New Roman" w:hAnsi="Times New Roman"/>
        </w:rPr>
      </w:pPr>
      <w:r w:rsidRPr="002A3B2A">
        <w:rPr>
          <w:rFonts w:ascii="Times New Roman" w:hAnsi="Times New Roman"/>
        </w:rPr>
        <w:t>znajomość zadań i zamierzeń dydaktyczno-wychowawczych w szkole i w klasie, uzyskania w każdym czasie rzetelnej informacji na temat swego dziecka i jego postępów lub trudności,</w:t>
      </w:r>
    </w:p>
    <w:p w:rsidR="005D1F04" w:rsidRPr="002A3B2A" w:rsidRDefault="00B03105" w:rsidP="002A3B2A">
      <w:pPr>
        <w:numPr>
          <w:ilvl w:val="0"/>
          <w:numId w:val="24"/>
        </w:numPr>
        <w:tabs>
          <w:tab w:val="clear" w:pos="1440"/>
          <w:tab w:val="num" w:pos="851"/>
        </w:tabs>
        <w:ind w:left="851" w:hanging="284"/>
        <w:jc w:val="both"/>
        <w:rPr>
          <w:rFonts w:ascii="Times New Roman" w:hAnsi="Times New Roman"/>
        </w:rPr>
      </w:pPr>
      <w:r w:rsidRPr="002A3B2A">
        <w:rPr>
          <w:rFonts w:ascii="Times New Roman" w:hAnsi="Times New Roman"/>
        </w:rPr>
        <w:t xml:space="preserve">znajomość statutu </w:t>
      </w:r>
      <w:r w:rsidR="001B3726" w:rsidRPr="002A3B2A">
        <w:rPr>
          <w:rFonts w:ascii="Times New Roman" w:hAnsi="Times New Roman"/>
        </w:rPr>
        <w:t>szkoły, regulaminów szkolnych,</w:t>
      </w:r>
    </w:p>
    <w:p w:rsidR="00B03105" w:rsidRPr="002A3B2A" w:rsidRDefault="00B03105" w:rsidP="002A3B2A">
      <w:pPr>
        <w:numPr>
          <w:ilvl w:val="0"/>
          <w:numId w:val="24"/>
        </w:numPr>
        <w:tabs>
          <w:tab w:val="clear" w:pos="1440"/>
          <w:tab w:val="num" w:pos="851"/>
        </w:tabs>
        <w:ind w:left="851" w:hanging="284"/>
        <w:jc w:val="both"/>
        <w:rPr>
          <w:rFonts w:ascii="Times New Roman" w:hAnsi="Times New Roman"/>
        </w:rPr>
      </w:pPr>
      <w:r w:rsidRPr="002A3B2A">
        <w:rPr>
          <w:rFonts w:ascii="Times New Roman" w:hAnsi="Times New Roman"/>
        </w:rPr>
        <w:t>uzyskiwania porad w sprawie wychowania i dalszego kształcenia swych dzieci,</w:t>
      </w:r>
    </w:p>
    <w:p w:rsidR="00B03105" w:rsidRPr="002A3B2A" w:rsidRDefault="00B03105" w:rsidP="002A3B2A">
      <w:pPr>
        <w:numPr>
          <w:ilvl w:val="0"/>
          <w:numId w:val="24"/>
        </w:numPr>
        <w:tabs>
          <w:tab w:val="clear" w:pos="1440"/>
          <w:tab w:val="num" w:pos="851"/>
        </w:tabs>
        <w:ind w:left="851" w:hanging="284"/>
        <w:jc w:val="both"/>
        <w:rPr>
          <w:rFonts w:ascii="Times New Roman" w:hAnsi="Times New Roman"/>
        </w:rPr>
      </w:pPr>
      <w:r w:rsidRPr="002A3B2A">
        <w:rPr>
          <w:rFonts w:ascii="Times New Roman" w:hAnsi="Times New Roman"/>
        </w:rPr>
        <w:t>wyrażania i przekazywania opinii na temat pracy szkoły,</w:t>
      </w:r>
    </w:p>
    <w:p w:rsidR="00B03105" w:rsidRPr="00F32491" w:rsidRDefault="00B03105" w:rsidP="00F32491">
      <w:pPr>
        <w:numPr>
          <w:ilvl w:val="0"/>
          <w:numId w:val="24"/>
        </w:numPr>
        <w:tabs>
          <w:tab w:val="clear" w:pos="1440"/>
          <w:tab w:val="num" w:pos="851"/>
        </w:tabs>
        <w:ind w:left="851" w:hanging="284"/>
        <w:jc w:val="both"/>
        <w:rPr>
          <w:rFonts w:ascii="Times New Roman" w:hAnsi="Times New Roman"/>
        </w:rPr>
      </w:pPr>
      <w:r w:rsidRPr="002A3B2A">
        <w:rPr>
          <w:rFonts w:ascii="Times New Roman" w:hAnsi="Times New Roman"/>
        </w:rPr>
        <w:t xml:space="preserve">określanie struktur działania ogółu rodziców oraz Rady Rodziców. </w:t>
      </w:r>
    </w:p>
    <w:p w:rsidR="00B03105" w:rsidRPr="00F32491" w:rsidRDefault="00B03105" w:rsidP="00F32491">
      <w:pPr>
        <w:pStyle w:val="Tekstpodstawowy"/>
        <w:numPr>
          <w:ilvl w:val="0"/>
          <w:numId w:val="45"/>
        </w:numPr>
        <w:ind w:left="0" w:firstLine="426"/>
        <w:rPr>
          <w:b/>
          <w:sz w:val="22"/>
          <w:szCs w:val="22"/>
        </w:rPr>
      </w:pPr>
      <w:r w:rsidRPr="002A3B2A">
        <w:rPr>
          <w:sz w:val="22"/>
          <w:szCs w:val="22"/>
        </w:rPr>
        <w:t>Rada Rodziców może występować do dyrektora i innych organów szkoły, organu prowadzącego szkołę oraz organu sprawującego n</w:t>
      </w:r>
      <w:r w:rsidR="009A4D49" w:rsidRPr="002A3B2A">
        <w:rPr>
          <w:sz w:val="22"/>
          <w:szCs w:val="22"/>
        </w:rPr>
        <w:t xml:space="preserve">adzór pedagogiczny z wnioskami </w:t>
      </w:r>
      <w:r w:rsidRPr="002A3B2A">
        <w:rPr>
          <w:sz w:val="22"/>
          <w:szCs w:val="22"/>
        </w:rPr>
        <w:t>i opiniami we wszystkich sprawach szkoły.</w:t>
      </w:r>
    </w:p>
    <w:p w:rsidR="00B03105" w:rsidRPr="00F32491" w:rsidRDefault="00B03105" w:rsidP="002A3B2A">
      <w:pPr>
        <w:pStyle w:val="Tekstpodstawowy"/>
        <w:numPr>
          <w:ilvl w:val="0"/>
          <w:numId w:val="45"/>
        </w:numPr>
        <w:tabs>
          <w:tab w:val="left" w:pos="426"/>
        </w:tabs>
        <w:ind w:left="426" w:firstLine="0"/>
        <w:rPr>
          <w:b/>
          <w:sz w:val="22"/>
          <w:szCs w:val="22"/>
        </w:rPr>
      </w:pPr>
      <w:r w:rsidRPr="002A3B2A">
        <w:rPr>
          <w:sz w:val="22"/>
          <w:szCs w:val="22"/>
        </w:rPr>
        <w:t>Do kompetencji Rady Rodziców należy:</w:t>
      </w:r>
    </w:p>
    <w:p w:rsidR="00B03105" w:rsidRPr="002A3B2A" w:rsidRDefault="00B03105" w:rsidP="002A3B2A">
      <w:pPr>
        <w:numPr>
          <w:ilvl w:val="0"/>
          <w:numId w:val="25"/>
        </w:numPr>
        <w:tabs>
          <w:tab w:val="clear" w:pos="786"/>
          <w:tab w:val="num" w:pos="426"/>
        </w:tabs>
        <w:ind w:hanging="786"/>
        <w:jc w:val="both"/>
        <w:rPr>
          <w:rFonts w:ascii="Times New Roman" w:hAnsi="Times New Roman"/>
        </w:rPr>
      </w:pPr>
      <w:r w:rsidRPr="002A3B2A">
        <w:rPr>
          <w:rFonts w:ascii="Times New Roman" w:hAnsi="Times New Roman"/>
        </w:rPr>
        <w:t>uchwalanie w porozumieniu z Radą Pedagogiczną:</w:t>
      </w:r>
    </w:p>
    <w:p w:rsidR="00B03105" w:rsidRPr="00F32491" w:rsidRDefault="008B4C34" w:rsidP="00F32491">
      <w:pPr>
        <w:numPr>
          <w:ilvl w:val="0"/>
          <w:numId w:val="26"/>
        </w:numPr>
        <w:tabs>
          <w:tab w:val="clear" w:pos="1440"/>
          <w:tab w:val="num" w:pos="851"/>
        </w:tabs>
        <w:ind w:left="851" w:hanging="425"/>
        <w:jc w:val="both"/>
        <w:rPr>
          <w:rFonts w:ascii="Times New Roman" w:hAnsi="Times New Roman"/>
        </w:rPr>
      </w:pPr>
      <w:r w:rsidRPr="002A3B2A">
        <w:rPr>
          <w:rFonts w:ascii="Times New Roman" w:hAnsi="Times New Roman"/>
        </w:rPr>
        <w:t>Programu w</w:t>
      </w:r>
      <w:r w:rsidR="009F546D" w:rsidRPr="002A3B2A">
        <w:rPr>
          <w:rFonts w:ascii="Times New Roman" w:hAnsi="Times New Roman"/>
        </w:rPr>
        <w:t xml:space="preserve">ychowawczo – profilaktycznego </w:t>
      </w:r>
      <w:r w:rsidR="00B03105" w:rsidRPr="002A3B2A">
        <w:rPr>
          <w:rFonts w:ascii="Times New Roman" w:hAnsi="Times New Roman"/>
        </w:rPr>
        <w:t xml:space="preserve"> Szkoły obejmującego wszystkie treści i działania o charakterze wychowawczym skierowane do uczniów, </w:t>
      </w:r>
      <w:r w:rsidR="009F546D" w:rsidRPr="002A3B2A">
        <w:rPr>
          <w:rFonts w:ascii="Times New Roman" w:hAnsi="Times New Roman"/>
        </w:rPr>
        <w:t>realizowanego przez nauczycieli oraz treści z zakresu profilaktyki dostosowane</w:t>
      </w:r>
      <w:r w:rsidR="00B03105" w:rsidRPr="002A3B2A">
        <w:rPr>
          <w:rFonts w:ascii="Times New Roman" w:hAnsi="Times New Roman"/>
        </w:rPr>
        <w:t xml:space="preserve"> do potrzeb rozwojowych uczniów oraz potrzeb</w:t>
      </w:r>
      <w:r w:rsidR="0079347E" w:rsidRPr="002A3B2A">
        <w:rPr>
          <w:rFonts w:ascii="Times New Roman" w:hAnsi="Times New Roman"/>
        </w:rPr>
        <w:t xml:space="preserve"> danego środowiska, obejmujące</w:t>
      </w:r>
      <w:r w:rsidR="00B03105" w:rsidRPr="002A3B2A">
        <w:rPr>
          <w:rFonts w:ascii="Times New Roman" w:hAnsi="Times New Roman"/>
        </w:rPr>
        <w:t xml:space="preserve"> </w:t>
      </w:r>
      <w:r w:rsidR="0079347E" w:rsidRPr="002A3B2A">
        <w:rPr>
          <w:rFonts w:ascii="Times New Roman" w:hAnsi="Times New Roman"/>
        </w:rPr>
        <w:t xml:space="preserve">także </w:t>
      </w:r>
      <w:r w:rsidR="00B03105" w:rsidRPr="002A3B2A">
        <w:rPr>
          <w:rFonts w:ascii="Times New Roman" w:hAnsi="Times New Roman"/>
        </w:rPr>
        <w:t>treści i działania o charakterze profilaktycznym skierowane do nauczycieli i rodziców;</w:t>
      </w:r>
    </w:p>
    <w:p w:rsidR="00B03105" w:rsidRPr="002A3B2A" w:rsidRDefault="00B03105" w:rsidP="002A3B2A">
      <w:pPr>
        <w:numPr>
          <w:ilvl w:val="0"/>
          <w:numId w:val="25"/>
        </w:numPr>
        <w:tabs>
          <w:tab w:val="left" w:pos="426"/>
        </w:tabs>
        <w:ind w:left="0" w:firstLine="0"/>
        <w:jc w:val="both"/>
        <w:rPr>
          <w:rFonts w:ascii="Times New Roman" w:hAnsi="Times New Roman"/>
        </w:rPr>
      </w:pPr>
      <w:r w:rsidRPr="002A3B2A">
        <w:rPr>
          <w:rFonts w:ascii="Times New Roman" w:hAnsi="Times New Roman"/>
        </w:rPr>
        <w:t>opiniowanie programu i harmonogramu poprawy efektywności kształcenia lub wychowania szkoły;</w:t>
      </w:r>
    </w:p>
    <w:p w:rsidR="00B03105" w:rsidRPr="002A3B2A" w:rsidRDefault="00B03105" w:rsidP="002A3B2A">
      <w:pPr>
        <w:numPr>
          <w:ilvl w:val="0"/>
          <w:numId w:val="25"/>
        </w:numPr>
        <w:tabs>
          <w:tab w:val="left" w:pos="426"/>
        </w:tabs>
        <w:ind w:left="0" w:firstLine="0"/>
        <w:jc w:val="both"/>
        <w:rPr>
          <w:rFonts w:ascii="Times New Roman" w:hAnsi="Times New Roman"/>
        </w:rPr>
      </w:pPr>
      <w:r w:rsidRPr="002A3B2A">
        <w:rPr>
          <w:rFonts w:ascii="Times New Roman" w:hAnsi="Times New Roman"/>
        </w:rPr>
        <w:t>opiniowanie projektów  planów  finansowych składanych przez dyrektora szkoły;</w:t>
      </w:r>
    </w:p>
    <w:p w:rsidR="00B03105" w:rsidRPr="002A3B2A" w:rsidRDefault="00B03105" w:rsidP="002A3B2A">
      <w:pPr>
        <w:numPr>
          <w:ilvl w:val="0"/>
          <w:numId w:val="25"/>
        </w:numPr>
        <w:tabs>
          <w:tab w:val="left" w:pos="426"/>
        </w:tabs>
        <w:ind w:left="0" w:firstLine="0"/>
        <w:jc w:val="both"/>
        <w:rPr>
          <w:rFonts w:ascii="Times New Roman" w:hAnsi="Times New Roman"/>
        </w:rPr>
      </w:pPr>
      <w:r w:rsidRPr="002A3B2A">
        <w:rPr>
          <w:rFonts w:ascii="Times New Roman" w:hAnsi="Times New Roman"/>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03105" w:rsidRPr="002A3B2A" w:rsidRDefault="00B03105" w:rsidP="002A3B2A">
      <w:pPr>
        <w:numPr>
          <w:ilvl w:val="0"/>
          <w:numId w:val="25"/>
        </w:numPr>
        <w:tabs>
          <w:tab w:val="left" w:pos="426"/>
        </w:tabs>
        <w:ind w:left="0" w:firstLine="0"/>
        <w:jc w:val="both"/>
        <w:rPr>
          <w:rFonts w:ascii="Times New Roman" w:hAnsi="Times New Roman"/>
        </w:rPr>
      </w:pPr>
      <w:r w:rsidRPr="002A3B2A">
        <w:rPr>
          <w:rFonts w:ascii="Times New Roman" w:hAnsi="Times New Roman"/>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5F0827" w:rsidRPr="002A3B2A" w:rsidRDefault="00B03105" w:rsidP="002A3B2A">
      <w:pPr>
        <w:numPr>
          <w:ilvl w:val="0"/>
          <w:numId w:val="25"/>
        </w:numPr>
        <w:tabs>
          <w:tab w:val="left" w:pos="426"/>
        </w:tabs>
        <w:ind w:left="0" w:firstLine="0"/>
        <w:jc w:val="both"/>
        <w:rPr>
          <w:rFonts w:ascii="Times New Roman" w:hAnsi="Times New Roman"/>
        </w:rPr>
      </w:pPr>
      <w:r w:rsidRPr="002A3B2A">
        <w:rPr>
          <w:rFonts w:ascii="Times New Roman" w:hAnsi="Times New Roman"/>
        </w:rPr>
        <w:t>opiniowanie decyzji dyrektora szkoły w sprawie wprowadzenia obowiązku noszenia przez uczniów na ter</w:t>
      </w:r>
      <w:r w:rsidR="00B91515" w:rsidRPr="002A3B2A">
        <w:rPr>
          <w:rFonts w:ascii="Times New Roman" w:hAnsi="Times New Roman"/>
        </w:rPr>
        <w:t>enie szkoły jednolitego stroju;</w:t>
      </w:r>
    </w:p>
    <w:p w:rsidR="00B03105" w:rsidRPr="002A3B2A" w:rsidRDefault="00B03105" w:rsidP="002A3B2A">
      <w:pPr>
        <w:numPr>
          <w:ilvl w:val="0"/>
          <w:numId w:val="25"/>
        </w:numPr>
        <w:tabs>
          <w:tab w:val="left" w:pos="426"/>
        </w:tabs>
        <w:ind w:left="0" w:firstLine="0"/>
        <w:jc w:val="both"/>
        <w:rPr>
          <w:rFonts w:ascii="Times New Roman" w:hAnsi="Times New Roman"/>
        </w:rPr>
      </w:pPr>
      <w:r w:rsidRPr="002A3B2A">
        <w:rPr>
          <w:rFonts w:ascii="Times New Roman" w:hAnsi="Times New Roman"/>
        </w:rPr>
        <w:t>opiniowanie formy realizacji wychowania fizycznego;</w:t>
      </w:r>
    </w:p>
    <w:p w:rsidR="00B03105" w:rsidRPr="002A3B2A" w:rsidRDefault="00B03105" w:rsidP="002A3B2A">
      <w:pPr>
        <w:numPr>
          <w:ilvl w:val="0"/>
          <w:numId w:val="25"/>
        </w:numPr>
        <w:tabs>
          <w:tab w:val="left" w:pos="426"/>
          <w:tab w:val="num" w:pos="851"/>
        </w:tabs>
        <w:ind w:left="0" w:firstLine="0"/>
        <w:jc w:val="both"/>
        <w:rPr>
          <w:rFonts w:ascii="Times New Roman" w:hAnsi="Times New Roman"/>
        </w:rPr>
      </w:pPr>
      <w:r w:rsidRPr="002A3B2A">
        <w:rPr>
          <w:rFonts w:ascii="Times New Roman" w:hAnsi="Times New Roman"/>
        </w:rPr>
        <w:t>opiniowanie dodatkowych dni wolnych od zajęć dydaktyczno- wychowawczych;</w:t>
      </w:r>
    </w:p>
    <w:p w:rsidR="009A7286" w:rsidRPr="00F32491" w:rsidRDefault="00B03105" w:rsidP="002A3B2A">
      <w:pPr>
        <w:numPr>
          <w:ilvl w:val="0"/>
          <w:numId w:val="25"/>
        </w:numPr>
        <w:tabs>
          <w:tab w:val="left" w:pos="426"/>
          <w:tab w:val="num" w:pos="851"/>
        </w:tabs>
        <w:ind w:left="0" w:firstLine="0"/>
        <w:jc w:val="both"/>
        <w:rPr>
          <w:rFonts w:ascii="Times New Roman" w:hAnsi="Times New Roman"/>
        </w:rPr>
      </w:pPr>
      <w:r w:rsidRPr="002A3B2A">
        <w:rPr>
          <w:rFonts w:ascii="Times New Roman" w:hAnsi="Times New Roman"/>
        </w:rPr>
        <w:t xml:space="preserve">opiniowanie ustalonych przez dyrektora podręczników i materiałów edukacyjnych, </w:t>
      </w:r>
      <w:r w:rsidRPr="002A3B2A">
        <w:rPr>
          <w:rFonts w:ascii="Times New Roman" w:hAnsi="Times New Roman"/>
        </w:rPr>
        <w:br/>
        <w:t xml:space="preserve">w przypadku braku zgody pomiędzy nauczycielami przedmiotu. </w:t>
      </w:r>
    </w:p>
    <w:p w:rsidR="00B03105" w:rsidRPr="002A3B2A" w:rsidRDefault="00B03105" w:rsidP="002A3B2A">
      <w:pPr>
        <w:tabs>
          <w:tab w:val="left" w:pos="426"/>
        </w:tabs>
        <w:jc w:val="both"/>
        <w:rPr>
          <w:rFonts w:ascii="Times New Roman" w:hAnsi="Times New Roman"/>
        </w:rPr>
      </w:pPr>
      <w:r w:rsidRPr="002A3B2A">
        <w:rPr>
          <w:rFonts w:ascii="Times New Roman" w:hAnsi="Times New Roman"/>
          <w:b/>
        </w:rPr>
        <w:t xml:space="preserve"> </w:t>
      </w:r>
      <w:r w:rsidR="0030573A">
        <w:rPr>
          <w:rFonts w:ascii="Times New Roman" w:hAnsi="Times New Roman"/>
          <w:b/>
        </w:rPr>
        <w:t>9</w:t>
      </w:r>
      <w:r w:rsidRPr="002A3B2A">
        <w:rPr>
          <w:rFonts w:ascii="Times New Roman" w:hAnsi="Times New Roman"/>
          <w:b/>
        </w:rPr>
        <w:t xml:space="preserve">. </w:t>
      </w:r>
      <w:r w:rsidR="00F32491">
        <w:rPr>
          <w:rFonts w:ascii="Times New Roman" w:hAnsi="Times New Roman"/>
        </w:rPr>
        <w:t>Rada Rodziców może:</w:t>
      </w:r>
    </w:p>
    <w:p w:rsidR="00B03105" w:rsidRPr="002A3B2A" w:rsidRDefault="00B03105" w:rsidP="002A3B2A">
      <w:pPr>
        <w:numPr>
          <w:ilvl w:val="0"/>
          <w:numId w:val="44"/>
        </w:numPr>
        <w:tabs>
          <w:tab w:val="left" w:pos="426"/>
        </w:tabs>
        <w:ind w:left="0" w:firstLine="0"/>
        <w:jc w:val="both"/>
        <w:rPr>
          <w:rFonts w:ascii="Times New Roman" w:hAnsi="Times New Roman"/>
        </w:rPr>
      </w:pPr>
      <w:r w:rsidRPr="002A3B2A">
        <w:rPr>
          <w:rFonts w:ascii="Times New Roman" w:hAnsi="Times New Roman"/>
        </w:rPr>
        <w:t>wnioskować do dyrektora szkoły o dokonanie oceny nauczyciela, z wyjątkiem nauczyciela stażysty;</w:t>
      </w:r>
    </w:p>
    <w:p w:rsidR="00B03105" w:rsidRPr="002A3B2A" w:rsidRDefault="00B03105" w:rsidP="002A3B2A">
      <w:pPr>
        <w:numPr>
          <w:ilvl w:val="0"/>
          <w:numId w:val="44"/>
        </w:numPr>
        <w:tabs>
          <w:tab w:val="left" w:pos="426"/>
        </w:tabs>
        <w:ind w:left="0" w:firstLine="0"/>
        <w:jc w:val="both"/>
        <w:rPr>
          <w:rFonts w:ascii="Times New Roman" w:hAnsi="Times New Roman"/>
        </w:rPr>
      </w:pPr>
      <w:r w:rsidRPr="002A3B2A">
        <w:rPr>
          <w:rFonts w:ascii="Times New Roman" w:hAnsi="Times New Roman"/>
        </w:rPr>
        <w:t>występować do dyrektora szkoły, innych organów szkoły, organu sprawującego nadzór pedagogiczny lub organu prowadzącego w wnioskami i opiniami we wszystkich sprawach szkolnych;</w:t>
      </w:r>
    </w:p>
    <w:p w:rsidR="00B03105" w:rsidRPr="002A3B2A" w:rsidRDefault="00B03105" w:rsidP="002A3B2A">
      <w:pPr>
        <w:numPr>
          <w:ilvl w:val="0"/>
          <w:numId w:val="44"/>
        </w:numPr>
        <w:tabs>
          <w:tab w:val="left" w:pos="426"/>
        </w:tabs>
        <w:ind w:left="0" w:firstLine="0"/>
        <w:jc w:val="both"/>
        <w:rPr>
          <w:rFonts w:ascii="Times New Roman" w:hAnsi="Times New Roman"/>
        </w:rPr>
      </w:pPr>
      <w:r w:rsidRPr="002A3B2A">
        <w:rPr>
          <w:rFonts w:ascii="Times New Roman" w:hAnsi="Times New Roman"/>
        </w:rPr>
        <w:t>delegować swojego przedstawiciela do komisji konkursowej wyłaniającej kandydata na stanowisko dyrektora szkoły;</w:t>
      </w:r>
    </w:p>
    <w:p w:rsidR="00B03105" w:rsidRPr="00F32491" w:rsidRDefault="00B03105" w:rsidP="002A3B2A">
      <w:pPr>
        <w:numPr>
          <w:ilvl w:val="0"/>
          <w:numId w:val="44"/>
        </w:numPr>
        <w:tabs>
          <w:tab w:val="left" w:pos="426"/>
        </w:tabs>
        <w:ind w:left="0" w:firstLine="0"/>
        <w:jc w:val="both"/>
        <w:rPr>
          <w:rFonts w:ascii="Times New Roman" w:hAnsi="Times New Roman"/>
        </w:rPr>
      </w:pPr>
      <w:r w:rsidRPr="002A3B2A">
        <w:rPr>
          <w:rFonts w:ascii="Times New Roman" w:hAnsi="Times New Roman"/>
        </w:rPr>
        <w:t>delegować swojego przedstawiciela do Zespołu Oceniającego, powołanego przez organ nadzorujący do rozpatrzenia odwołania nauczyciela od oceny pracy.</w:t>
      </w:r>
    </w:p>
    <w:p w:rsidR="00B03105" w:rsidRPr="002A3B2A" w:rsidRDefault="00B03105" w:rsidP="00F32491">
      <w:pPr>
        <w:pStyle w:val="Tekstpodstawowy"/>
        <w:tabs>
          <w:tab w:val="left" w:pos="426"/>
        </w:tabs>
        <w:rPr>
          <w:b/>
          <w:sz w:val="22"/>
          <w:szCs w:val="22"/>
        </w:rPr>
      </w:pPr>
      <w:r w:rsidRPr="002A3B2A">
        <w:rPr>
          <w:b/>
          <w:sz w:val="22"/>
          <w:szCs w:val="22"/>
        </w:rPr>
        <w:t xml:space="preserve">     </w:t>
      </w:r>
      <w:r w:rsidR="0030573A">
        <w:rPr>
          <w:b/>
          <w:sz w:val="22"/>
          <w:szCs w:val="22"/>
        </w:rPr>
        <w:t>10</w:t>
      </w:r>
      <w:r w:rsidRPr="002A3B2A">
        <w:rPr>
          <w:b/>
          <w:sz w:val="22"/>
          <w:szCs w:val="22"/>
        </w:rPr>
        <w:t>.</w:t>
      </w:r>
      <w:r w:rsidRPr="002A3B2A">
        <w:rPr>
          <w:sz w:val="22"/>
          <w:szCs w:val="22"/>
        </w:rPr>
        <w:t xml:space="preserve"> Rada Rodziców przeprowadza wybory rodziców, spośród swego grona, do komisji konkursowej na dyrektora szkoły.</w:t>
      </w:r>
    </w:p>
    <w:p w:rsidR="00B03105" w:rsidRPr="00F32491" w:rsidRDefault="0030573A" w:rsidP="0030573A">
      <w:pPr>
        <w:pStyle w:val="Tekstpodstawowy"/>
        <w:tabs>
          <w:tab w:val="left" w:pos="426"/>
        </w:tabs>
        <w:ind w:left="720" w:hanging="436"/>
        <w:rPr>
          <w:b/>
          <w:sz w:val="22"/>
          <w:szCs w:val="22"/>
        </w:rPr>
      </w:pPr>
      <w:r w:rsidRPr="0030573A">
        <w:rPr>
          <w:b/>
          <w:sz w:val="22"/>
          <w:szCs w:val="22"/>
        </w:rPr>
        <w:t>11.</w:t>
      </w:r>
      <w:r>
        <w:rPr>
          <w:sz w:val="22"/>
          <w:szCs w:val="22"/>
        </w:rPr>
        <w:t xml:space="preserve"> </w:t>
      </w:r>
      <w:r w:rsidR="00B03105" w:rsidRPr="002A3B2A">
        <w:rPr>
          <w:sz w:val="22"/>
          <w:szCs w:val="22"/>
        </w:rPr>
        <w:t>Rada Rodziców uchwala regulamin swojej działalności, w którym określa w szczególności:</w:t>
      </w:r>
    </w:p>
    <w:p w:rsidR="00B03105" w:rsidRPr="002A3B2A" w:rsidRDefault="00B03105" w:rsidP="002A3B2A">
      <w:pPr>
        <w:numPr>
          <w:ilvl w:val="0"/>
          <w:numId w:val="27"/>
        </w:numPr>
        <w:tabs>
          <w:tab w:val="clear" w:pos="786"/>
          <w:tab w:val="left" w:pos="-426"/>
        </w:tabs>
        <w:ind w:left="426" w:hanging="426"/>
        <w:jc w:val="both"/>
        <w:rPr>
          <w:rFonts w:ascii="Times New Roman" w:hAnsi="Times New Roman"/>
        </w:rPr>
      </w:pPr>
      <w:r w:rsidRPr="002A3B2A">
        <w:rPr>
          <w:rFonts w:ascii="Times New Roman" w:hAnsi="Times New Roman"/>
        </w:rPr>
        <w:t>wewnętrzną strukturę i tryb pracy rady;</w:t>
      </w:r>
    </w:p>
    <w:p w:rsidR="00B03105" w:rsidRPr="002A3B2A" w:rsidRDefault="00B03105" w:rsidP="002A3B2A">
      <w:pPr>
        <w:numPr>
          <w:ilvl w:val="0"/>
          <w:numId w:val="27"/>
        </w:numPr>
        <w:tabs>
          <w:tab w:val="clear" w:pos="786"/>
          <w:tab w:val="left" w:pos="-426"/>
        </w:tabs>
        <w:ind w:left="426" w:hanging="426"/>
        <w:jc w:val="both"/>
        <w:rPr>
          <w:rFonts w:ascii="Times New Roman" w:hAnsi="Times New Roman"/>
        </w:rPr>
      </w:pPr>
      <w:r w:rsidRPr="002A3B2A">
        <w:rPr>
          <w:rFonts w:ascii="Times New Roman" w:hAnsi="Times New Roman"/>
        </w:rPr>
        <w:t>szczegółowy tryb wyborów do rad oddziałowych i rady rodziców;</w:t>
      </w:r>
    </w:p>
    <w:p w:rsidR="00B03105" w:rsidRPr="00F32491" w:rsidRDefault="00B03105" w:rsidP="002A3B2A">
      <w:pPr>
        <w:numPr>
          <w:ilvl w:val="0"/>
          <w:numId w:val="27"/>
        </w:numPr>
        <w:tabs>
          <w:tab w:val="clear" w:pos="786"/>
          <w:tab w:val="left" w:pos="-426"/>
          <w:tab w:val="num" w:pos="426"/>
        </w:tabs>
        <w:ind w:hanging="786"/>
        <w:jc w:val="both"/>
        <w:rPr>
          <w:rFonts w:ascii="Times New Roman" w:hAnsi="Times New Roman"/>
        </w:rPr>
      </w:pPr>
      <w:r w:rsidRPr="002A3B2A">
        <w:rPr>
          <w:rFonts w:ascii="Times New Roman" w:hAnsi="Times New Roman"/>
        </w:rPr>
        <w:t>zasady wydatkowania funduszy rady rodziców.</w:t>
      </w:r>
    </w:p>
    <w:p w:rsidR="00B03105" w:rsidRPr="002A3B2A" w:rsidRDefault="00B03105" w:rsidP="002A3B2A">
      <w:pPr>
        <w:pStyle w:val="Tekstpodstawowy"/>
        <w:tabs>
          <w:tab w:val="left" w:pos="284"/>
        </w:tabs>
        <w:rPr>
          <w:b/>
          <w:sz w:val="22"/>
          <w:szCs w:val="22"/>
        </w:rPr>
      </w:pPr>
      <w:r w:rsidRPr="002A3B2A">
        <w:rPr>
          <w:b/>
          <w:sz w:val="22"/>
          <w:szCs w:val="22"/>
        </w:rPr>
        <w:t xml:space="preserve">     1</w:t>
      </w:r>
      <w:r w:rsidR="0030573A">
        <w:rPr>
          <w:b/>
          <w:sz w:val="22"/>
          <w:szCs w:val="22"/>
        </w:rPr>
        <w:t>2</w:t>
      </w:r>
      <w:r w:rsidRPr="002A3B2A">
        <w:rPr>
          <w:b/>
          <w:sz w:val="22"/>
          <w:szCs w:val="22"/>
        </w:rPr>
        <w:t>.</w:t>
      </w:r>
      <w:r w:rsidRPr="002A3B2A">
        <w:rPr>
          <w:sz w:val="22"/>
          <w:szCs w:val="22"/>
        </w:rPr>
        <w:t xml:space="preserve"> Tryb wyboru członków rady:</w:t>
      </w:r>
    </w:p>
    <w:p w:rsidR="00B03105" w:rsidRPr="002A3B2A" w:rsidRDefault="00B03105" w:rsidP="002A3B2A">
      <w:pPr>
        <w:numPr>
          <w:ilvl w:val="0"/>
          <w:numId w:val="28"/>
        </w:numPr>
        <w:tabs>
          <w:tab w:val="clear" w:pos="786"/>
          <w:tab w:val="num" w:pos="426"/>
        </w:tabs>
        <w:ind w:hanging="786"/>
        <w:jc w:val="both"/>
        <w:rPr>
          <w:rFonts w:ascii="Times New Roman" w:hAnsi="Times New Roman"/>
        </w:rPr>
      </w:pPr>
      <w:r w:rsidRPr="002A3B2A">
        <w:rPr>
          <w:rFonts w:ascii="Times New Roman" w:hAnsi="Times New Roman"/>
        </w:rPr>
        <w:t>wybory przeprowadza się na pierwszym zebraniu rodziców w każdym roku szkolnym;</w:t>
      </w:r>
    </w:p>
    <w:p w:rsidR="00B03105" w:rsidRPr="002A3B2A" w:rsidRDefault="00B03105" w:rsidP="002A3B2A">
      <w:pPr>
        <w:numPr>
          <w:ilvl w:val="0"/>
          <w:numId w:val="28"/>
        </w:numPr>
        <w:tabs>
          <w:tab w:val="clear" w:pos="786"/>
          <w:tab w:val="num" w:pos="426"/>
        </w:tabs>
        <w:ind w:left="0" w:firstLine="0"/>
        <w:jc w:val="both"/>
        <w:rPr>
          <w:rFonts w:ascii="Times New Roman" w:hAnsi="Times New Roman"/>
        </w:rPr>
      </w:pPr>
      <w:r w:rsidRPr="002A3B2A">
        <w:rPr>
          <w:rFonts w:ascii="Times New Roman" w:hAnsi="Times New Roman"/>
        </w:rPr>
        <w:t>datę wyboru do Rady Rodziców, dyrektor podaje do wiadomości rodziców, nauczycieli</w:t>
      </w:r>
      <w:r w:rsidR="00972DF5" w:rsidRPr="002A3B2A">
        <w:rPr>
          <w:rFonts w:ascii="Times New Roman" w:hAnsi="Times New Roman"/>
        </w:rPr>
        <w:t xml:space="preserve"> i uczniów nie później niż na 7</w:t>
      </w:r>
      <w:r w:rsidRPr="002A3B2A">
        <w:rPr>
          <w:rFonts w:ascii="Times New Roman" w:hAnsi="Times New Roman"/>
        </w:rPr>
        <w:t xml:space="preserve"> dni przed terminem wyborów;</w:t>
      </w:r>
    </w:p>
    <w:p w:rsidR="00EE1497" w:rsidRPr="002A3B2A" w:rsidRDefault="00B03105" w:rsidP="002A3B2A">
      <w:pPr>
        <w:numPr>
          <w:ilvl w:val="0"/>
          <w:numId w:val="28"/>
        </w:numPr>
        <w:tabs>
          <w:tab w:val="clear" w:pos="786"/>
          <w:tab w:val="num" w:pos="426"/>
        </w:tabs>
        <w:ind w:hanging="786"/>
        <w:jc w:val="both"/>
        <w:rPr>
          <w:rFonts w:ascii="Times New Roman" w:hAnsi="Times New Roman"/>
        </w:rPr>
      </w:pPr>
      <w:r w:rsidRPr="002A3B2A">
        <w:rPr>
          <w:rFonts w:ascii="Times New Roman" w:hAnsi="Times New Roman"/>
        </w:rPr>
        <w:t>wybory do Rady Rodziców przepro</w:t>
      </w:r>
      <w:r w:rsidR="00EE1497" w:rsidRPr="002A3B2A">
        <w:rPr>
          <w:rFonts w:ascii="Times New Roman" w:hAnsi="Times New Roman"/>
        </w:rPr>
        <w:t xml:space="preserve">wadza się według  zasad określonych w Regulaminie    </w:t>
      </w:r>
    </w:p>
    <w:p w:rsidR="00EE1497" w:rsidRPr="002A3B2A" w:rsidRDefault="00F32491" w:rsidP="002A3B2A">
      <w:pPr>
        <w:jc w:val="both"/>
        <w:rPr>
          <w:rFonts w:ascii="Times New Roman" w:hAnsi="Times New Roman"/>
        </w:rPr>
      </w:pPr>
      <w:r>
        <w:rPr>
          <w:rFonts w:ascii="Times New Roman" w:hAnsi="Times New Roman"/>
        </w:rPr>
        <w:t>Rady Rodziców.</w:t>
      </w:r>
    </w:p>
    <w:p w:rsidR="00283128" w:rsidRPr="002A3B2A" w:rsidRDefault="00EE1497" w:rsidP="002A3B2A">
      <w:pPr>
        <w:pStyle w:val="Tekstpodstawowy"/>
        <w:tabs>
          <w:tab w:val="left" w:pos="284"/>
          <w:tab w:val="left" w:pos="567"/>
          <w:tab w:val="left" w:pos="709"/>
          <w:tab w:val="left" w:pos="993"/>
        </w:tabs>
        <w:ind w:left="360"/>
        <w:rPr>
          <w:sz w:val="22"/>
          <w:szCs w:val="22"/>
        </w:rPr>
      </w:pPr>
      <w:r w:rsidRPr="002A3B2A">
        <w:rPr>
          <w:b/>
          <w:sz w:val="22"/>
          <w:szCs w:val="22"/>
        </w:rPr>
        <w:t>1</w:t>
      </w:r>
      <w:r w:rsidR="0030573A">
        <w:rPr>
          <w:b/>
          <w:sz w:val="22"/>
          <w:szCs w:val="22"/>
        </w:rPr>
        <w:t>3</w:t>
      </w:r>
      <w:r w:rsidRPr="002A3B2A">
        <w:rPr>
          <w:b/>
          <w:sz w:val="22"/>
          <w:szCs w:val="22"/>
        </w:rPr>
        <w:t>.</w:t>
      </w:r>
      <w:r w:rsidR="009A7286" w:rsidRPr="002A3B2A">
        <w:rPr>
          <w:b/>
          <w:sz w:val="22"/>
          <w:szCs w:val="22"/>
        </w:rPr>
        <w:t xml:space="preserve"> </w:t>
      </w:r>
      <w:r w:rsidR="00B03105" w:rsidRPr="002A3B2A">
        <w:rPr>
          <w:sz w:val="22"/>
          <w:szCs w:val="22"/>
        </w:rPr>
        <w:t>W celu wspierania działalności statutowej szkoły, Rada Rod</w:t>
      </w:r>
      <w:r w:rsidR="00283128" w:rsidRPr="002A3B2A">
        <w:rPr>
          <w:sz w:val="22"/>
          <w:szCs w:val="22"/>
        </w:rPr>
        <w:t xml:space="preserve">ziców może gromadzić fundusze z </w:t>
      </w:r>
    </w:p>
    <w:p w:rsidR="00B03105" w:rsidRPr="00F32491" w:rsidRDefault="00B03105" w:rsidP="00F32491">
      <w:pPr>
        <w:pStyle w:val="Tekstpodstawowy"/>
        <w:tabs>
          <w:tab w:val="left" w:pos="284"/>
          <w:tab w:val="left" w:pos="567"/>
          <w:tab w:val="left" w:pos="709"/>
          <w:tab w:val="left" w:pos="993"/>
        </w:tabs>
        <w:rPr>
          <w:sz w:val="22"/>
          <w:szCs w:val="22"/>
        </w:rPr>
      </w:pPr>
      <w:r w:rsidRPr="002A3B2A">
        <w:rPr>
          <w:sz w:val="22"/>
          <w:szCs w:val="22"/>
        </w:rPr>
        <w:t>dobrowolnych składek rodziców oraz innych źródeł. Zasady wydatkowania funduszy r</w:t>
      </w:r>
      <w:r w:rsidR="00F32491">
        <w:rPr>
          <w:sz w:val="22"/>
          <w:szCs w:val="22"/>
        </w:rPr>
        <w:t>ady rodziców określa regulamin.</w:t>
      </w:r>
    </w:p>
    <w:p w:rsidR="00B03105" w:rsidRPr="002A3B2A" w:rsidRDefault="00B03105" w:rsidP="002A3B2A">
      <w:pPr>
        <w:jc w:val="both"/>
        <w:rPr>
          <w:rFonts w:ascii="Times New Roman" w:hAnsi="Times New Roman"/>
        </w:rPr>
      </w:pPr>
      <w:r w:rsidRPr="002A3B2A">
        <w:rPr>
          <w:rFonts w:ascii="Times New Roman" w:hAnsi="Times New Roman"/>
          <w:b/>
        </w:rPr>
        <w:t xml:space="preserve">      </w:t>
      </w:r>
      <w:r w:rsidR="001245BF" w:rsidRPr="002A3B2A">
        <w:rPr>
          <w:rFonts w:ascii="Times New Roman" w:hAnsi="Times New Roman"/>
          <w:b/>
        </w:rPr>
        <w:t>§ 55</w:t>
      </w:r>
      <w:r w:rsidRPr="002A3B2A">
        <w:rPr>
          <w:rFonts w:ascii="Times New Roman" w:hAnsi="Times New Roman"/>
          <w:b/>
        </w:rPr>
        <w:t>.  Samorząd Uczniowski</w:t>
      </w:r>
    </w:p>
    <w:p w:rsidR="00B03105" w:rsidRPr="00F32491" w:rsidRDefault="002152FD" w:rsidP="00F32491">
      <w:pPr>
        <w:numPr>
          <w:ilvl w:val="0"/>
          <w:numId w:val="40"/>
        </w:numPr>
        <w:tabs>
          <w:tab w:val="left" w:pos="993"/>
        </w:tabs>
        <w:ind w:left="0" w:firstLine="567"/>
        <w:jc w:val="both"/>
        <w:rPr>
          <w:rFonts w:ascii="Times New Roman" w:hAnsi="Times New Roman"/>
        </w:rPr>
      </w:pPr>
      <w:r w:rsidRPr="002A3B2A">
        <w:rPr>
          <w:rFonts w:ascii="Times New Roman" w:hAnsi="Times New Roman"/>
        </w:rPr>
        <w:t xml:space="preserve">W </w:t>
      </w:r>
      <w:r w:rsidR="00096DE0" w:rsidRPr="002A3B2A">
        <w:rPr>
          <w:rFonts w:ascii="Times New Roman" w:hAnsi="Times New Roman"/>
        </w:rPr>
        <w:t>Szkole Podstawowej nr 13 im.</w:t>
      </w:r>
      <w:r w:rsidR="00EE1497" w:rsidRPr="002A3B2A">
        <w:rPr>
          <w:rFonts w:ascii="Times New Roman" w:hAnsi="Times New Roman"/>
        </w:rPr>
        <w:t xml:space="preserve"> </w:t>
      </w:r>
      <w:r w:rsidR="00096DE0" w:rsidRPr="002A3B2A">
        <w:rPr>
          <w:rFonts w:ascii="Times New Roman" w:hAnsi="Times New Roman"/>
        </w:rPr>
        <w:t>Orląt Lwowskich</w:t>
      </w:r>
      <w:r w:rsidR="00096DE0" w:rsidRPr="002A3B2A">
        <w:rPr>
          <w:rFonts w:ascii="Times New Roman" w:hAnsi="Times New Roman"/>
          <w:b/>
        </w:rPr>
        <w:t xml:space="preserve"> </w:t>
      </w:r>
      <w:r w:rsidR="007F2A9D" w:rsidRPr="002A3B2A">
        <w:rPr>
          <w:rFonts w:ascii="Times New Roman" w:hAnsi="Times New Roman"/>
        </w:rPr>
        <w:t xml:space="preserve">w Głogowie </w:t>
      </w:r>
      <w:r w:rsidR="007318F6" w:rsidRPr="002A3B2A">
        <w:rPr>
          <w:rFonts w:ascii="Times New Roman" w:hAnsi="Times New Roman"/>
        </w:rPr>
        <w:t>działa Samorząd Uczniowski, zwany dalej Samorządem</w:t>
      </w:r>
      <w:r w:rsidR="00B03105" w:rsidRPr="002A3B2A">
        <w:rPr>
          <w:rFonts w:ascii="Times New Roman" w:hAnsi="Times New Roman"/>
        </w:rPr>
        <w:t>.</w:t>
      </w:r>
    </w:p>
    <w:p w:rsidR="00B03105" w:rsidRPr="00F32491" w:rsidRDefault="002152FD" w:rsidP="002A3B2A">
      <w:pPr>
        <w:numPr>
          <w:ilvl w:val="0"/>
          <w:numId w:val="40"/>
        </w:numPr>
        <w:tabs>
          <w:tab w:val="left" w:pos="993"/>
        </w:tabs>
        <w:ind w:left="0" w:firstLine="567"/>
        <w:jc w:val="both"/>
        <w:rPr>
          <w:rFonts w:ascii="Times New Roman" w:hAnsi="Times New Roman"/>
        </w:rPr>
      </w:pPr>
      <w:r w:rsidRPr="002A3B2A">
        <w:rPr>
          <w:rFonts w:ascii="Times New Roman" w:hAnsi="Times New Roman"/>
        </w:rPr>
        <w:t xml:space="preserve">Samorząd </w:t>
      </w:r>
      <w:r w:rsidR="00B03105" w:rsidRPr="002A3B2A">
        <w:rPr>
          <w:rFonts w:ascii="Times New Roman" w:hAnsi="Times New Roman"/>
        </w:rPr>
        <w:t>tworzą wszyscy uczniowie szkoły. Organy Samorządu są jedynymi reprezentantami ogółu uczniów.</w:t>
      </w:r>
    </w:p>
    <w:p w:rsidR="00B03105" w:rsidRPr="00F32491" w:rsidRDefault="00B03105" w:rsidP="002A3B2A">
      <w:pPr>
        <w:numPr>
          <w:ilvl w:val="0"/>
          <w:numId w:val="40"/>
        </w:numPr>
        <w:tabs>
          <w:tab w:val="left" w:pos="993"/>
        </w:tabs>
        <w:ind w:left="0" w:firstLine="567"/>
        <w:jc w:val="both"/>
        <w:rPr>
          <w:rFonts w:ascii="Times New Roman" w:hAnsi="Times New Roman"/>
        </w:rPr>
      </w:pPr>
      <w:r w:rsidRPr="002A3B2A">
        <w:rPr>
          <w:rFonts w:ascii="Times New Roman" w:hAnsi="Times New Roman"/>
        </w:rPr>
        <w:t>Zasady wybierania i działania organów Samorządu określa regulamin uchwalany przez ogół uczniów w głosowaniu równym, tajnym i powszechnym.</w:t>
      </w:r>
    </w:p>
    <w:p w:rsidR="00280FE1" w:rsidRPr="00F32491" w:rsidRDefault="00B03105" w:rsidP="00F32491">
      <w:pPr>
        <w:numPr>
          <w:ilvl w:val="0"/>
          <w:numId w:val="40"/>
        </w:numPr>
        <w:tabs>
          <w:tab w:val="left" w:pos="993"/>
        </w:tabs>
        <w:ind w:left="0" w:firstLine="567"/>
        <w:jc w:val="both"/>
        <w:rPr>
          <w:rFonts w:ascii="Times New Roman" w:hAnsi="Times New Roman"/>
        </w:rPr>
      </w:pPr>
      <w:r w:rsidRPr="002A3B2A">
        <w:rPr>
          <w:rFonts w:ascii="Times New Roman" w:hAnsi="Times New Roman"/>
        </w:rPr>
        <w:t xml:space="preserve"> Regulamin Samorządu nie może być sprzeczny ze Statutem Szkoły.</w:t>
      </w:r>
    </w:p>
    <w:p w:rsidR="00B03105" w:rsidRPr="00F32491" w:rsidRDefault="00B03105" w:rsidP="00F32491">
      <w:pPr>
        <w:numPr>
          <w:ilvl w:val="0"/>
          <w:numId w:val="40"/>
        </w:numPr>
        <w:tabs>
          <w:tab w:val="left" w:pos="993"/>
        </w:tabs>
        <w:ind w:left="0" w:firstLine="567"/>
        <w:jc w:val="both"/>
        <w:rPr>
          <w:rFonts w:ascii="Times New Roman" w:hAnsi="Times New Roman"/>
        </w:rPr>
      </w:pPr>
      <w:r w:rsidRPr="002A3B2A">
        <w:rPr>
          <w:rFonts w:ascii="Times New Roman" w:hAnsi="Times New Roman"/>
        </w:rPr>
        <w:t>Samorząd może przedsta</w:t>
      </w:r>
      <w:r w:rsidR="00283128" w:rsidRPr="002A3B2A">
        <w:rPr>
          <w:rFonts w:ascii="Times New Roman" w:hAnsi="Times New Roman"/>
        </w:rPr>
        <w:t>wiać Radzie Pedagogicznej oraz d</w:t>
      </w:r>
      <w:r w:rsidRPr="002A3B2A">
        <w:rPr>
          <w:rFonts w:ascii="Times New Roman" w:hAnsi="Times New Roman"/>
        </w:rPr>
        <w:t>yrektorowi wnioski i opinie we wszystkich sprawach Szkoły, w szczególności dotyczących realizacji podstawowych praw uczniów, takich jak:</w:t>
      </w:r>
    </w:p>
    <w:p w:rsidR="00B03105" w:rsidRPr="002A3B2A" w:rsidRDefault="00B03105" w:rsidP="002A3B2A">
      <w:pPr>
        <w:numPr>
          <w:ilvl w:val="0"/>
          <w:numId w:val="41"/>
        </w:numPr>
        <w:tabs>
          <w:tab w:val="left" w:pos="284"/>
        </w:tabs>
        <w:ind w:left="0" w:firstLine="0"/>
        <w:jc w:val="both"/>
        <w:rPr>
          <w:rFonts w:ascii="Times New Roman" w:hAnsi="Times New Roman"/>
        </w:rPr>
      </w:pPr>
      <w:r w:rsidRPr="002A3B2A">
        <w:rPr>
          <w:rFonts w:ascii="Times New Roman" w:hAnsi="Times New Roman"/>
        </w:rPr>
        <w:t>prawo do zapoznawania się z programem nauczania, z jego treścią, celem i stawianymi wymaganiami;</w:t>
      </w:r>
    </w:p>
    <w:p w:rsidR="00B03105" w:rsidRPr="002A3B2A" w:rsidRDefault="00B03105" w:rsidP="002A3B2A">
      <w:pPr>
        <w:numPr>
          <w:ilvl w:val="0"/>
          <w:numId w:val="41"/>
        </w:numPr>
        <w:tabs>
          <w:tab w:val="left" w:pos="284"/>
        </w:tabs>
        <w:ind w:left="426" w:hanging="426"/>
        <w:jc w:val="both"/>
        <w:rPr>
          <w:rFonts w:ascii="Times New Roman" w:hAnsi="Times New Roman"/>
        </w:rPr>
      </w:pPr>
      <w:r w:rsidRPr="002A3B2A">
        <w:rPr>
          <w:rFonts w:ascii="Times New Roman" w:hAnsi="Times New Roman"/>
        </w:rPr>
        <w:t xml:space="preserve"> prawo do jawnej i umotywowanej oceny postępów w nauce i zachowaniu;</w:t>
      </w:r>
    </w:p>
    <w:p w:rsidR="00B03105" w:rsidRPr="002A3B2A" w:rsidRDefault="00B03105" w:rsidP="002A3B2A">
      <w:pPr>
        <w:numPr>
          <w:ilvl w:val="0"/>
          <w:numId w:val="41"/>
        </w:numPr>
        <w:tabs>
          <w:tab w:val="left" w:pos="284"/>
        </w:tabs>
        <w:ind w:left="0" w:firstLine="0"/>
        <w:jc w:val="both"/>
        <w:rPr>
          <w:rFonts w:ascii="Times New Roman" w:hAnsi="Times New Roman"/>
        </w:rPr>
      </w:pPr>
      <w:r w:rsidRPr="002A3B2A">
        <w:rPr>
          <w:rFonts w:ascii="Times New Roman" w:hAnsi="Times New Roman"/>
        </w:rPr>
        <w:t xml:space="preserve"> prawo do organizacji życia szkolnego, umożliwiające zachowanie właściwych proporcji między wysiłkiem szkolnym a możliwością roz</w:t>
      </w:r>
      <w:r w:rsidR="00A6753F" w:rsidRPr="002A3B2A">
        <w:rPr>
          <w:rFonts w:ascii="Times New Roman" w:hAnsi="Times New Roman"/>
        </w:rPr>
        <w:t xml:space="preserve">wijania i zaspokajania własnych </w:t>
      </w:r>
      <w:r w:rsidRPr="002A3B2A">
        <w:rPr>
          <w:rFonts w:ascii="Times New Roman" w:hAnsi="Times New Roman"/>
        </w:rPr>
        <w:t>zainteresowań;</w:t>
      </w:r>
    </w:p>
    <w:p w:rsidR="00B03105" w:rsidRPr="002A3B2A" w:rsidRDefault="00B03105" w:rsidP="002A3B2A">
      <w:pPr>
        <w:numPr>
          <w:ilvl w:val="0"/>
          <w:numId w:val="41"/>
        </w:numPr>
        <w:tabs>
          <w:tab w:val="left" w:pos="284"/>
        </w:tabs>
        <w:ind w:left="426" w:hanging="426"/>
        <w:jc w:val="both"/>
        <w:rPr>
          <w:rFonts w:ascii="Times New Roman" w:hAnsi="Times New Roman"/>
        </w:rPr>
      </w:pPr>
      <w:r w:rsidRPr="002A3B2A">
        <w:rPr>
          <w:rFonts w:ascii="Times New Roman" w:hAnsi="Times New Roman"/>
        </w:rPr>
        <w:t xml:space="preserve"> prawo redagowania i wydawania gazety szkolnej;</w:t>
      </w:r>
    </w:p>
    <w:p w:rsidR="00B03105" w:rsidRPr="002A3B2A" w:rsidRDefault="00B03105" w:rsidP="002A3B2A">
      <w:pPr>
        <w:numPr>
          <w:ilvl w:val="0"/>
          <w:numId w:val="41"/>
        </w:numPr>
        <w:tabs>
          <w:tab w:val="left" w:pos="284"/>
        </w:tabs>
        <w:ind w:left="0" w:firstLine="0"/>
        <w:jc w:val="both"/>
        <w:rPr>
          <w:rFonts w:ascii="Times New Roman" w:hAnsi="Times New Roman"/>
        </w:rPr>
      </w:pPr>
      <w:r w:rsidRPr="002A3B2A">
        <w:rPr>
          <w:rFonts w:ascii="Times New Roman" w:hAnsi="Times New Roman"/>
        </w:rPr>
        <w:t xml:space="preserve"> prawo organizowania działalności kulturalnej, oświatowej, sportowej oraz rozrywkowej zgodnie z własnymi potrzebami i możliwościami organizacyjnymi, w porozumieniu z Dyrektorem;</w:t>
      </w:r>
    </w:p>
    <w:p w:rsidR="00B03105" w:rsidRPr="002A3B2A" w:rsidRDefault="00B03105" w:rsidP="002A3B2A">
      <w:pPr>
        <w:numPr>
          <w:ilvl w:val="0"/>
          <w:numId w:val="41"/>
        </w:numPr>
        <w:tabs>
          <w:tab w:val="left" w:pos="284"/>
        </w:tabs>
        <w:ind w:left="426" w:hanging="426"/>
        <w:jc w:val="both"/>
        <w:rPr>
          <w:rFonts w:ascii="Times New Roman" w:hAnsi="Times New Roman"/>
        </w:rPr>
      </w:pPr>
      <w:r w:rsidRPr="002A3B2A">
        <w:rPr>
          <w:rFonts w:ascii="Times New Roman" w:hAnsi="Times New Roman"/>
        </w:rPr>
        <w:t xml:space="preserve"> prawo wyboru nauczyciela pełniącego rolę opiekuna Samorządu;</w:t>
      </w:r>
    </w:p>
    <w:p w:rsidR="00B03105" w:rsidRPr="00F32491" w:rsidRDefault="00B03105" w:rsidP="002A3B2A">
      <w:pPr>
        <w:numPr>
          <w:ilvl w:val="0"/>
          <w:numId w:val="41"/>
        </w:numPr>
        <w:tabs>
          <w:tab w:val="left" w:pos="284"/>
        </w:tabs>
        <w:ind w:left="426" w:hanging="426"/>
        <w:jc w:val="both"/>
        <w:rPr>
          <w:rFonts w:ascii="Times New Roman" w:hAnsi="Times New Roman"/>
        </w:rPr>
      </w:pPr>
      <w:r w:rsidRPr="002A3B2A">
        <w:rPr>
          <w:rFonts w:ascii="Times New Roman" w:hAnsi="Times New Roman"/>
        </w:rPr>
        <w:t xml:space="preserve"> opiniowania organizacji szkoły, a szczególności dni wolnych od zajęć.</w:t>
      </w:r>
    </w:p>
    <w:p w:rsidR="00B03105" w:rsidRPr="002A3B2A" w:rsidRDefault="00B03105" w:rsidP="002A3B2A">
      <w:pPr>
        <w:ind w:firstLine="567"/>
        <w:jc w:val="both"/>
        <w:rPr>
          <w:rFonts w:ascii="Times New Roman" w:hAnsi="Times New Roman"/>
        </w:rPr>
      </w:pPr>
      <w:r w:rsidRPr="002A3B2A">
        <w:rPr>
          <w:rFonts w:ascii="Times New Roman" w:hAnsi="Times New Roman"/>
          <w:b/>
        </w:rPr>
        <w:t>6</w:t>
      </w:r>
      <w:r w:rsidRPr="002A3B2A">
        <w:rPr>
          <w:rFonts w:ascii="Times New Roman" w:hAnsi="Times New Roman"/>
        </w:rPr>
        <w:t>. Samorząd ma prawo składać zapytania w sprawie sz</w:t>
      </w:r>
      <w:r w:rsidR="00F32491">
        <w:rPr>
          <w:rFonts w:ascii="Times New Roman" w:hAnsi="Times New Roman"/>
        </w:rPr>
        <w:t>kolnej każdemu organowi szkoły.</w:t>
      </w:r>
    </w:p>
    <w:p w:rsidR="00B03105" w:rsidRPr="002A3B2A" w:rsidRDefault="00B03105" w:rsidP="002A3B2A">
      <w:pPr>
        <w:ind w:firstLine="567"/>
        <w:jc w:val="both"/>
        <w:rPr>
          <w:rFonts w:ascii="Times New Roman" w:hAnsi="Times New Roman"/>
        </w:rPr>
      </w:pPr>
      <w:r w:rsidRPr="002A3B2A">
        <w:rPr>
          <w:rFonts w:ascii="Times New Roman" w:hAnsi="Times New Roman"/>
          <w:b/>
        </w:rPr>
        <w:t>7</w:t>
      </w:r>
      <w:r w:rsidRPr="002A3B2A">
        <w:rPr>
          <w:rFonts w:ascii="Times New Roman" w:hAnsi="Times New Roman"/>
        </w:rPr>
        <w:t>. Podmiot, do którego Samorząd skierował zapytanie lub wniosek, winien ustosunkować się do treści zapytania lub wniosku w ciągu najpóźniej 14 dni. Sprawy pilne wy</w:t>
      </w:r>
      <w:r w:rsidR="00F32491">
        <w:rPr>
          <w:rFonts w:ascii="Times New Roman" w:hAnsi="Times New Roman"/>
        </w:rPr>
        <w:t>magają odpowiedzi niezwłocznej.</w:t>
      </w:r>
    </w:p>
    <w:p w:rsidR="00B03105" w:rsidRPr="002A3B2A" w:rsidRDefault="00B03105" w:rsidP="002A3B2A">
      <w:pPr>
        <w:ind w:firstLine="567"/>
        <w:jc w:val="both"/>
        <w:rPr>
          <w:rFonts w:ascii="Times New Roman" w:hAnsi="Times New Roman"/>
        </w:rPr>
      </w:pPr>
      <w:r w:rsidRPr="002A3B2A">
        <w:rPr>
          <w:rFonts w:ascii="Times New Roman" w:hAnsi="Times New Roman"/>
          <w:b/>
        </w:rPr>
        <w:t>8</w:t>
      </w:r>
      <w:r w:rsidRPr="002A3B2A">
        <w:rPr>
          <w:rFonts w:ascii="Times New Roman" w:hAnsi="Times New Roman"/>
        </w:rPr>
        <w:t xml:space="preserve">. Samorząd </w:t>
      </w:r>
      <w:r w:rsidR="00CB124E" w:rsidRPr="002A3B2A">
        <w:rPr>
          <w:rFonts w:ascii="Times New Roman" w:hAnsi="Times New Roman"/>
        </w:rPr>
        <w:t>ma prawo opiniować, na wniosek d</w:t>
      </w:r>
      <w:r w:rsidR="00283128" w:rsidRPr="002A3B2A">
        <w:rPr>
          <w:rFonts w:ascii="Times New Roman" w:hAnsi="Times New Roman"/>
        </w:rPr>
        <w:t>yrektora szkoły — pracę nauczycieli szkoły, dla których d</w:t>
      </w:r>
      <w:r w:rsidRPr="002A3B2A">
        <w:rPr>
          <w:rFonts w:ascii="Times New Roman" w:hAnsi="Times New Roman"/>
        </w:rPr>
        <w:t>yrektor doko</w:t>
      </w:r>
      <w:r w:rsidR="00D56371" w:rsidRPr="002A3B2A">
        <w:rPr>
          <w:rFonts w:ascii="Times New Roman" w:hAnsi="Times New Roman"/>
        </w:rPr>
        <w:t>nuje oceny ich pracy zawodowej.</w:t>
      </w:r>
    </w:p>
    <w:p w:rsidR="00B03105" w:rsidRPr="002A3B2A" w:rsidRDefault="00B03105" w:rsidP="002A3B2A">
      <w:pPr>
        <w:ind w:firstLine="567"/>
        <w:jc w:val="both"/>
        <w:rPr>
          <w:rFonts w:ascii="Times New Roman" w:hAnsi="Times New Roman"/>
        </w:rPr>
      </w:pPr>
      <w:r w:rsidRPr="002A3B2A">
        <w:rPr>
          <w:rFonts w:ascii="Times New Roman" w:hAnsi="Times New Roman"/>
          <w:b/>
        </w:rPr>
        <w:t>9</w:t>
      </w:r>
      <w:r w:rsidRPr="002A3B2A">
        <w:rPr>
          <w:rFonts w:ascii="Times New Roman" w:hAnsi="Times New Roman"/>
        </w:rPr>
        <w:t>. Uczniowie mają prawo odwołać organy Samorządu na wniosek podpisany pr</w:t>
      </w:r>
      <w:r w:rsidR="00F32491">
        <w:rPr>
          <w:rFonts w:ascii="Times New Roman" w:hAnsi="Times New Roman"/>
        </w:rPr>
        <w:t xml:space="preserve">zez 20% uczniów szkoły. </w:t>
      </w:r>
    </w:p>
    <w:p w:rsidR="00B03105" w:rsidRPr="002A3B2A" w:rsidRDefault="00B03105" w:rsidP="00F32491">
      <w:pPr>
        <w:ind w:firstLine="567"/>
        <w:jc w:val="both"/>
        <w:rPr>
          <w:rFonts w:ascii="Times New Roman" w:hAnsi="Times New Roman"/>
        </w:rPr>
      </w:pPr>
      <w:r w:rsidRPr="002A3B2A">
        <w:rPr>
          <w:rFonts w:ascii="Times New Roman" w:hAnsi="Times New Roman"/>
          <w:b/>
        </w:rPr>
        <w:t>10</w:t>
      </w:r>
      <w:r w:rsidRPr="002A3B2A">
        <w:rPr>
          <w:rFonts w:ascii="Times New Roman" w:hAnsi="Times New Roman"/>
        </w:rPr>
        <w:t>. W razie zaistnienia sytuacji opisanej w ust. 9, sto</w:t>
      </w:r>
      <w:r w:rsidR="00F32491">
        <w:rPr>
          <w:rFonts w:ascii="Times New Roman" w:hAnsi="Times New Roman"/>
        </w:rPr>
        <w:t>suje się następującą procedurę:</w:t>
      </w:r>
    </w:p>
    <w:p w:rsidR="00B03105" w:rsidRPr="002A3B2A" w:rsidRDefault="00B03105" w:rsidP="002A3B2A">
      <w:pPr>
        <w:numPr>
          <w:ilvl w:val="0"/>
          <w:numId w:val="42"/>
        </w:numPr>
        <w:tabs>
          <w:tab w:val="left" w:pos="-567"/>
          <w:tab w:val="left" w:pos="426"/>
        </w:tabs>
        <w:ind w:left="426" w:hanging="415"/>
        <w:jc w:val="both"/>
        <w:rPr>
          <w:rFonts w:ascii="Times New Roman" w:hAnsi="Times New Roman"/>
        </w:rPr>
      </w:pPr>
      <w:r w:rsidRPr="002A3B2A">
        <w:rPr>
          <w:rFonts w:ascii="Times New Roman" w:hAnsi="Times New Roman"/>
        </w:rPr>
        <w:t>wniosek poparty przez stosowną liczbę uczniów — wraz z propozycjami kandydatów do objęcia stanowisk w organach Samorzą</w:t>
      </w:r>
      <w:r w:rsidR="00CB124E" w:rsidRPr="002A3B2A">
        <w:rPr>
          <w:rFonts w:ascii="Times New Roman" w:hAnsi="Times New Roman"/>
        </w:rPr>
        <w:t>du — wnioskodawcy przedkładają dyrektorowi s</w:t>
      </w:r>
      <w:r w:rsidRPr="002A3B2A">
        <w:rPr>
          <w:rFonts w:ascii="Times New Roman" w:hAnsi="Times New Roman"/>
        </w:rPr>
        <w:t>zkoły;</w:t>
      </w:r>
    </w:p>
    <w:p w:rsidR="00B03105" w:rsidRPr="002A3B2A" w:rsidRDefault="004D7C04" w:rsidP="002A3B2A">
      <w:pPr>
        <w:numPr>
          <w:ilvl w:val="0"/>
          <w:numId w:val="42"/>
        </w:numPr>
        <w:tabs>
          <w:tab w:val="left" w:pos="-567"/>
          <w:tab w:val="left" w:pos="426"/>
        </w:tabs>
        <w:ind w:left="426" w:hanging="415"/>
        <w:jc w:val="both"/>
        <w:rPr>
          <w:rFonts w:ascii="Times New Roman" w:hAnsi="Times New Roman"/>
        </w:rPr>
      </w:pPr>
      <w:r w:rsidRPr="002A3B2A">
        <w:rPr>
          <w:rFonts w:ascii="Times New Roman" w:hAnsi="Times New Roman"/>
        </w:rPr>
        <w:t xml:space="preserve"> Dyrektor s</w:t>
      </w:r>
      <w:r w:rsidR="00B03105" w:rsidRPr="002A3B2A">
        <w:rPr>
          <w:rFonts w:ascii="Times New Roman" w:hAnsi="Times New Roman"/>
        </w:rPr>
        <w:t>zkoły może podjąć się mediacji w celu zażegnania sporu wynikłego wśród uczniów; może to zadanie zlecić opiekunom Samorządu lub nauczycielom pełniącym funkcje kierownicze w szkole;</w:t>
      </w:r>
    </w:p>
    <w:p w:rsidR="00B03105" w:rsidRPr="002A3B2A" w:rsidRDefault="00B03105" w:rsidP="002A3B2A">
      <w:pPr>
        <w:numPr>
          <w:ilvl w:val="0"/>
          <w:numId w:val="42"/>
        </w:numPr>
        <w:tabs>
          <w:tab w:val="left" w:pos="-567"/>
          <w:tab w:val="left" w:pos="426"/>
        </w:tabs>
        <w:ind w:hanging="709"/>
        <w:jc w:val="both"/>
        <w:rPr>
          <w:rFonts w:ascii="Times New Roman" w:hAnsi="Times New Roman"/>
        </w:rPr>
      </w:pPr>
      <w:r w:rsidRPr="002A3B2A">
        <w:rPr>
          <w:rFonts w:ascii="Times New Roman" w:hAnsi="Times New Roman"/>
        </w:rPr>
        <w:t xml:space="preserve"> jeśli sporu nie udało się zażegnać, ogłasza się wybory nowych organów Samorządu;</w:t>
      </w:r>
    </w:p>
    <w:p w:rsidR="00B03105" w:rsidRPr="002A3B2A" w:rsidRDefault="00B03105" w:rsidP="002A3B2A">
      <w:pPr>
        <w:numPr>
          <w:ilvl w:val="0"/>
          <w:numId w:val="42"/>
        </w:numPr>
        <w:tabs>
          <w:tab w:val="left" w:pos="-567"/>
          <w:tab w:val="left" w:pos="426"/>
        </w:tabs>
        <w:ind w:hanging="709"/>
        <w:jc w:val="both"/>
        <w:rPr>
          <w:rFonts w:ascii="Times New Roman" w:hAnsi="Times New Roman"/>
        </w:rPr>
      </w:pPr>
      <w:r w:rsidRPr="002A3B2A">
        <w:rPr>
          <w:rFonts w:ascii="Times New Roman" w:hAnsi="Times New Roman"/>
        </w:rPr>
        <w:t xml:space="preserve"> wybory winny się odbyć w ciągu dwóch tygodni od ich ogłoszenia;</w:t>
      </w:r>
    </w:p>
    <w:p w:rsidR="00B03105" w:rsidRPr="002A3B2A" w:rsidRDefault="00B03105" w:rsidP="002A3B2A">
      <w:pPr>
        <w:numPr>
          <w:ilvl w:val="0"/>
          <w:numId w:val="42"/>
        </w:numPr>
        <w:tabs>
          <w:tab w:val="left" w:pos="-567"/>
          <w:tab w:val="left" w:pos="426"/>
        </w:tabs>
        <w:ind w:left="426" w:hanging="415"/>
        <w:jc w:val="both"/>
        <w:rPr>
          <w:rFonts w:ascii="Times New Roman" w:hAnsi="Times New Roman"/>
        </w:rPr>
      </w:pPr>
      <w:r w:rsidRPr="002A3B2A">
        <w:rPr>
          <w:rFonts w:ascii="Times New Roman" w:hAnsi="Times New Roman"/>
        </w:rPr>
        <w:t xml:space="preserve"> regulacje dotyczące zwyczajnego wyboru organów Samorządu obowiązujące w Szkole stosuje się odpowiednio.</w:t>
      </w:r>
    </w:p>
    <w:p w:rsidR="00B03105" w:rsidRPr="002A3B2A" w:rsidRDefault="00B03105" w:rsidP="002A3B2A">
      <w:pPr>
        <w:jc w:val="both"/>
        <w:rPr>
          <w:rFonts w:ascii="Times New Roman" w:hAnsi="Times New Roman"/>
          <w:b/>
        </w:rPr>
      </w:pPr>
      <w:r w:rsidRPr="002A3B2A">
        <w:rPr>
          <w:rFonts w:ascii="Times New Roman" w:hAnsi="Times New Roman"/>
          <w:b/>
        </w:rPr>
        <w:t xml:space="preserve">        </w:t>
      </w:r>
      <w:r w:rsidR="001245BF" w:rsidRPr="002A3B2A">
        <w:rPr>
          <w:rFonts w:ascii="Times New Roman" w:hAnsi="Times New Roman"/>
          <w:b/>
        </w:rPr>
        <w:t>§ 56</w:t>
      </w:r>
      <w:r w:rsidRPr="002A3B2A">
        <w:rPr>
          <w:rFonts w:ascii="Times New Roman" w:hAnsi="Times New Roman"/>
          <w:b/>
        </w:rPr>
        <w:t>.  Zasady współpracy organów s</w:t>
      </w:r>
      <w:r w:rsidR="00F32491">
        <w:rPr>
          <w:rFonts w:ascii="Times New Roman" w:hAnsi="Times New Roman"/>
          <w:b/>
        </w:rPr>
        <w:t>zkoły.</w:t>
      </w:r>
    </w:p>
    <w:p w:rsidR="00B03105" w:rsidRPr="00F32491" w:rsidRDefault="00B03105" w:rsidP="002A3B2A">
      <w:pPr>
        <w:numPr>
          <w:ilvl w:val="3"/>
          <w:numId w:val="6"/>
        </w:numPr>
        <w:tabs>
          <w:tab w:val="left" w:pos="360"/>
        </w:tabs>
        <w:ind w:left="0" w:firstLine="426"/>
        <w:jc w:val="both"/>
        <w:rPr>
          <w:rFonts w:ascii="Times New Roman" w:hAnsi="Times New Roman"/>
        </w:rPr>
      </w:pPr>
      <w:r w:rsidRPr="002A3B2A">
        <w:rPr>
          <w:rFonts w:ascii="Times New Roman" w:hAnsi="Times New Roman"/>
        </w:rPr>
        <w:t>Wszystkie organa szkoły współpracują w duchu porozumienia i wzajemnego szacunku, umożliwiając swobodne działanie i podejmowanie decyzji przez każdy organ w granicach swoich kompetencji.</w:t>
      </w:r>
    </w:p>
    <w:p w:rsidR="00B03105" w:rsidRPr="00F32491" w:rsidRDefault="00B03105" w:rsidP="002A3B2A">
      <w:pPr>
        <w:numPr>
          <w:ilvl w:val="3"/>
          <w:numId w:val="6"/>
        </w:numPr>
        <w:tabs>
          <w:tab w:val="left" w:pos="360"/>
        </w:tabs>
        <w:ind w:left="0" w:firstLine="426"/>
        <w:jc w:val="both"/>
        <w:rPr>
          <w:rFonts w:ascii="Times New Roman" w:hAnsi="Times New Roman"/>
        </w:rPr>
      </w:pPr>
      <w:r w:rsidRPr="002A3B2A">
        <w:rPr>
          <w:rFonts w:ascii="Times New Roman" w:hAnsi="Times New Roman"/>
        </w:rPr>
        <w:t>Organa szkoły mogą zapraszać na swoje planowane lub doraźne zebrania przedstawicieli innych organów w celu wymiany poglądów i informacji.</w:t>
      </w:r>
    </w:p>
    <w:p w:rsidR="00B03105" w:rsidRPr="00F32491" w:rsidRDefault="00B03105" w:rsidP="002A3B2A">
      <w:pPr>
        <w:numPr>
          <w:ilvl w:val="3"/>
          <w:numId w:val="6"/>
        </w:numPr>
        <w:tabs>
          <w:tab w:val="left" w:pos="360"/>
        </w:tabs>
        <w:ind w:left="0" w:firstLine="426"/>
        <w:jc w:val="both"/>
        <w:rPr>
          <w:rFonts w:ascii="Times New Roman" w:hAnsi="Times New Roman"/>
        </w:rPr>
      </w:pPr>
      <w:r w:rsidRPr="002A3B2A">
        <w:rPr>
          <w:rFonts w:ascii="Times New Roman" w:hAnsi="Times New Roman"/>
        </w:rPr>
        <w:t>Rodzice i uczniowie przedstawiają swoje wnioski i opinie dyrektorowi szkoły poprzez swoją repre</w:t>
      </w:r>
      <w:r w:rsidR="00A6753F" w:rsidRPr="002A3B2A">
        <w:rPr>
          <w:rFonts w:ascii="Times New Roman" w:hAnsi="Times New Roman"/>
        </w:rPr>
        <w:t>zentację, tj. Radę Rodziców i Samorząd Uczniowski</w:t>
      </w:r>
      <w:r w:rsidRPr="002A3B2A">
        <w:rPr>
          <w:rFonts w:ascii="Times New Roman" w:hAnsi="Times New Roman"/>
        </w:rPr>
        <w:t xml:space="preserve"> w formie pisemnej, a Radzie Pedagogicznej w formie ustnej  na jej posiedzeniu.</w:t>
      </w:r>
    </w:p>
    <w:p w:rsidR="00B03105" w:rsidRPr="00F32491" w:rsidRDefault="00B03105" w:rsidP="002A3B2A">
      <w:pPr>
        <w:numPr>
          <w:ilvl w:val="3"/>
          <w:numId w:val="6"/>
        </w:numPr>
        <w:tabs>
          <w:tab w:val="left" w:pos="360"/>
        </w:tabs>
        <w:ind w:left="0" w:firstLine="426"/>
        <w:jc w:val="both"/>
        <w:rPr>
          <w:rFonts w:ascii="Times New Roman" w:hAnsi="Times New Roman"/>
        </w:rPr>
      </w:pPr>
      <w:r w:rsidRPr="002A3B2A">
        <w:rPr>
          <w:rFonts w:ascii="Times New Roman" w:hAnsi="Times New Roman"/>
        </w:rPr>
        <w:t>Wnioski i opinie rozpatrywane są zgodnie z procedurą rozpatrywania skarg i wniosków.</w:t>
      </w:r>
    </w:p>
    <w:p w:rsidR="00B03105" w:rsidRPr="00F32491" w:rsidRDefault="00B03105" w:rsidP="002A3B2A">
      <w:pPr>
        <w:numPr>
          <w:ilvl w:val="3"/>
          <w:numId w:val="6"/>
        </w:numPr>
        <w:tabs>
          <w:tab w:val="left" w:pos="360"/>
        </w:tabs>
        <w:ind w:left="0" w:firstLine="426"/>
        <w:jc w:val="both"/>
        <w:rPr>
          <w:rFonts w:ascii="Times New Roman" w:hAnsi="Times New Roman"/>
        </w:rPr>
      </w:pPr>
      <w:r w:rsidRPr="002A3B2A">
        <w:rPr>
          <w:rFonts w:ascii="Times New Roman" w:hAnsi="Times New Roman"/>
        </w:rPr>
        <w:t>Rodzice i nauczyciele współdziałają ze sobą w sprawach wychowania, opieki  i kształcenia dz</w:t>
      </w:r>
      <w:r w:rsidR="00F95B91" w:rsidRPr="002A3B2A">
        <w:rPr>
          <w:rFonts w:ascii="Times New Roman" w:hAnsi="Times New Roman"/>
        </w:rPr>
        <w:t>ieci według zasad ujętych w</w:t>
      </w:r>
      <w:r w:rsidR="003171CD" w:rsidRPr="002A3B2A">
        <w:rPr>
          <w:rFonts w:ascii="Times New Roman" w:hAnsi="Times New Roman"/>
        </w:rPr>
        <w:t xml:space="preserve"> </w:t>
      </w:r>
      <w:r w:rsidR="003171CD" w:rsidRPr="002A3B2A">
        <w:rPr>
          <w:rFonts w:ascii="Times New Roman" w:hAnsi="Times New Roman"/>
          <w:b/>
        </w:rPr>
        <w:t>§ 57.</w:t>
      </w:r>
      <w:r w:rsidR="00F95B91" w:rsidRPr="002A3B2A">
        <w:rPr>
          <w:rFonts w:ascii="Times New Roman" w:hAnsi="Times New Roman"/>
        </w:rPr>
        <w:t xml:space="preserve"> </w:t>
      </w:r>
      <w:r w:rsidR="003171CD" w:rsidRPr="002A3B2A">
        <w:rPr>
          <w:rFonts w:ascii="Times New Roman" w:hAnsi="Times New Roman"/>
        </w:rPr>
        <w:t>statutu</w:t>
      </w:r>
      <w:r w:rsidRPr="002A3B2A">
        <w:rPr>
          <w:rFonts w:ascii="Times New Roman" w:hAnsi="Times New Roman"/>
        </w:rPr>
        <w:t xml:space="preserve"> szkoły.</w:t>
      </w:r>
    </w:p>
    <w:p w:rsidR="00B03105" w:rsidRPr="00F32491" w:rsidRDefault="00B03105" w:rsidP="00F32491">
      <w:pPr>
        <w:numPr>
          <w:ilvl w:val="3"/>
          <w:numId w:val="6"/>
        </w:numPr>
        <w:tabs>
          <w:tab w:val="left" w:pos="360"/>
        </w:tabs>
        <w:ind w:left="0" w:firstLine="426"/>
        <w:jc w:val="both"/>
        <w:rPr>
          <w:rFonts w:ascii="Times New Roman" w:hAnsi="Times New Roman"/>
        </w:rPr>
      </w:pPr>
      <w:r w:rsidRPr="002A3B2A">
        <w:rPr>
          <w:rFonts w:ascii="Times New Roman" w:hAnsi="Times New Roman"/>
        </w:rPr>
        <w:t>Wszelkie sprawy sporne rozwiązywane są wewnątrz szkoły, z zachowaniem drogi</w:t>
      </w:r>
      <w:r w:rsidR="00A6753F" w:rsidRPr="002A3B2A">
        <w:rPr>
          <w:rFonts w:ascii="Times New Roman" w:hAnsi="Times New Roman"/>
        </w:rPr>
        <w:t xml:space="preserve"> służbowej i zasad ujętych w § 58 </w:t>
      </w:r>
      <w:r w:rsidRPr="002A3B2A">
        <w:rPr>
          <w:rFonts w:ascii="Times New Roman" w:hAnsi="Times New Roman"/>
        </w:rPr>
        <w:t>niniejszego statutu.</w:t>
      </w:r>
    </w:p>
    <w:p w:rsidR="00B03105" w:rsidRPr="002A3B2A" w:rsidRDefault="00B03105" w:rsidP="00F32491">
      <w:pPr>
        <w:tabs>
          <w:tab w:val="left" w:pos="567"/>
        </w:tabs>
        <w:ind w:firstLine="426"/>
        <w:jc w:val="both"/>
        <w:rPr>
          <w:rFonts w:ascii="Times New Roman" w:hAnsi="Times New Roman"/>
        </w:rPr>
      </w:pPr>
      <w:r w:rsidRPr="002A3B2A">
        <w:rPr>
          <w:rFonts w:ascii="Times New Roman" w:hAnsi="Times New Roman"/>
          <w:b/>
        </w:rPr>
        <w:t xml:space="preserve"> </w:t>
      </w:r>
      <w:r w:rsidR="001245BF" w:rsidRPr="002A3B2A">
        <w:rPr>
          <w:rFonts w:ascii="Times New Roman" w:hAnsi="Times New Roman"/>
          <w:b/>
        </w:rPr>
        <w:t>§ 57</w:t>
      </w:r>
      <w:r w:rsidRPr="002A3B2A">
        <w:rPr>
          <w:rFonts w:ascii="Times New Roman" w:hAnsi="Times New Roman"/>
          <w:b/>
        </w:rPr>
        <w:t>.1</w:t>
      </w:r>
      <w:r w:rsidRPr="002A3B2A">
        <w:rPr>
          <w:rFonts w:ascii="Times New Roman" w:hAnsi="Times New Roman"/>
        </w:rPr>
        <w:t xml:space="preserve">. Rodzice i nauczyciele współdziałają ze szkołą w sprawach wychowania </w:t>
      </w:r>
      <w:r w:rsidR="00301468" w:rsidRPr="002A3B2A">
        <w:rPr>
          <w:rFonts w:ascii="Times New Roman" w:hAnsi="Times New Roman"/>
        </w:rPr>
        <w:t xml:space="preserve"> </w:t>
      </w:r>
      <w:r w:rsidR="00F32491">
        <w:rPr>
          <w:rFonts w:ascii="Times New Roman" w:hAnsi="Times New Roman"/>
        </w:rPr>
        <w:t xml:space="preserve"> i kształcenia dzieci.</w:t>
      </w:r>
    </w:p>
    <w:p w:rsidR="00B03105" w:rsidRPr="00F32491" w:rsidRDefault="00B03105" w:rsidP="002A3B2A">
      <w:pPr>
        <w:pStyle w:val="DefaultText"/>
        <w:numPr>
          <w:ilvl w:val="0"/>
          <w:numId w:val="22"/>
        </w:numPr>
        <w:tabs>
          <w:tab w:val="clear" w:pos="680"/>
          <w:tab w:val="num" w:pos="284"/>
        </w:tabs>
        <w:ind w:hanging="254"/>
        <w:jc w:val="both"/>
        <w:rPr>
          <w:sz w:val="22"/>
          <w:szCs w:val="22"/>
          <w:lang w:val="pl-PL"/>
        </w:rPr>
      </w:pPr>
      <w:r w:rsidRPr="002A3B2A">
        <w:rPr>
          <w:sz w:val="22"/>
          <w:szCs w:val="22"/>
          <w:lang w:val="pl-PL"/>
        </w:rPr>
        <w:t>Rodzice współpracując ze szkołą mają prawo do:</w:t>
      </w:r>
    </w:p>
    <w:p w:rsidR="00B03105" w:rsidRPr="002A3B2A" w:rsidRDefault="00B03105" w:rsidP="002A3B2A">
      <w:pPr>
        <w:pStyle w:val="DefaultText"/>
        <w:numPr>
          <w:ilvl w:val="1"/>
          <w:numId w:val="22"/>
        </w:numPr>
        <w:tabs>
          <w:tab w:val="clear" w:pos="1304"/>
          <w:tab w:val="num" w:pos="426"/>
        </w:tabs>
        <w:ind w:left="0" w:firstLine="0"/>
        <w:jc w:val="both"/>
        <w:rPr>
          <w:sz w:val="22"/>
          <w:szCs w:val="22"/>
          <w:lang w:val="pl-PL"/>
        </w:rPr>
      </w:pPr>
      <w:r w:rsidRPr="002A3B2A">
        <w:rPr>
          <w:sz w:val="22"/>
          <w:szCs w:val="22"/>
          <w:lang w:val="pl-PL"/>
        </w:rPr>
        <w:t>znajomości statutu szkoły, a wszczególności do znajomości celów i zada</w:t>
      </w:r>
      <w:r w:rsidR="00A6753F" w:rsidRPr="002A3B2A">
        <w:rPr>
          <w:sz w:val="22"/>
          <w:szCs w:val="22"/>
          <w:lang w:val="pl-PL"/>
        </w:rPr>
        <w:t>ń szkoły;</w:t>
      </w:r>
    </w:p>
    <w:p w:rsidR="00B03105" w:rsidRPr="002A3B2A" w:rsidRDefault="00B03105" w:rsidP="002A3B2A">
      <w:pPr>
        <w:pStyle w:val="DefaultText"/>
        <w:numPr>
          <w:ilvl w:val="1"/>
          <w:numId w:val="22"/>
        </w:numPr>
        <w:tabs>
          <w:tab w:val="clear" w:pos="1304"/>
          <w:tab w:val="num" w:pos="426"/>
        </w:tabs>
        <w:ind w:left="0" w:firstLine="0"/>
        <w:jc w:val="both"/>
        <w:rPr>
          <w:sz w:val="22"/>
          <w:szCs w:val="22"/>
          <w:lang w:val="pl-PL"/>
        </w:rPr>
      </w:pPr>
      <w:r w:rsidRPr="002A3B2A">
        <w:rPr>
          <w:sz w:val="22"/>
          <w:szCs w:val="22"/>
          <w:lang w:val="pl-PL"/>
        </w:rPr>
        <w:t>zgłas</w:t>
      </w:r>
      <w:r w:rsidR="00A6753F" w:rsidRPr="002A3B2A">
        <w:rPr>
          <w:sz w:val="22"/>
          <w:szCs w:val="22"/>
          <w:lang w:val="pl-PL"/>
        </w:rPr>
        <w:t>zania do  Programu wychowawczo-p</w:t>
      </w:r>
      <w:r w:rsidR="00280FE1" w:rsidRPr="002A3B2A">
        <w:rPr>
          <w:sz w:val="22"/>
          <w:szCs w:val="22"/>
          <w:lang w:val="pl-PL"/>
        </w:rPr>
        <w:t>rofilaktycznego</w:t>
      </w:r>
      <w:r w:rsidRPr="002A3B2A">
        <w:rPr>
          <w:sz w:val="22"/>
          <w:szCs w:val="22"/>
          <w:lang w:val="pl-PL"/>
        </w:rPr>
        <w:t xml:space="preserve"> swoich propozycji; wnioski i propozycje przekazują za pośrednictwem wychowawcy do przewodniczącego rady pedagogicznej;</w:t>
      </w:r>
    </w:p>
    <w:p w:rsidR="00B03105" w:rsidRPr="002A3B2A" w:rsidRDefault="00B03105" w:rsidP="002A3B2A">
      <w:pPr>
        <w:pStyle w:val="DefaultText"/>
        <w:numPr>
          <w:ilvl w:val="1"/>
          <w:numId w:val="22"/>
        </w:numPr>
        <w:tabs>
          <w:tab w:val="clear" w:pos="1304"/>
          <w:tab w:val="num" w:pos="426"/>
        </w:tabs>
        <w:ind w:left="0" w:firstLine="0"/>
        <w:jc w:val="both"/>
        <w:rPr>
          <w:sz w:val="22"/>
          <w:szCs w:val="22"/>
          <w:lang w:val="pl-PL"/>
        </w:rPr>
      </w:pPr>
      <w:r w:rsidRPr="002A3B2A">
        <w:rPr>
          <w:sz w:val="22"/>
          <w:szCs w:val="22"/>
          <w:lang w:val="pl-PL"/>
        </w:rPr>
        <w:t>współudziału w pracy wychowawczej;</w:t>
      </w:r>
    </w:p>
    <w:p w:rsidR="00B03105" w:rsidRPr="002A3B2A" w:rsidRDefault="00B03105" w:rsidP="002A3B2A">
      <w:pPr>
        <w:pStyle w:val="DefaultText"/>
        <w:numPr>
          <w:ilvl w:val="1"/>
          <w:numId w:val="22"/>
        </w:numPr>
        <w:tabs>
          <w:tab w:val="clear" w:pos="1304"/>
          <w:tab w:val="num" w:pos="426"/>
        </w:tabs>
        <w:ind w:left="0" w:firstLine="0"/>
        <w:jc w:val="both"/>
        <w:rPr>
          <w:sz w:val="22"/>
          <w:szCs w:val="22"/>
          <w:lang w:val="pl-PL"/>
        </w:rPr>
      </w:pPr>
      <w:r w:rsidRPr="002A3B2A">
        <w:rPr>
          <w:sz w:val="22"/>
          <w:szCs w:val="22"/>
          <w:lang w:val="pl-PL"/>
        </w:rPr>
        <w:t>znajomości organizacji pracy szkoły w danym roku szkolnym. Informacje te przekazuje dyrektor szkoły po zebraniu rady pedagogicznej;</w:t>
      </w:r>
    </w:p>
    <w:p w:rsidR="00B03105" w:rsidRPr="002A3B2A" w:rsidRDefault="00B03105" w:rsidP="002A3B2A">
      <w:pPr>
        <w:pStyle w:val="DefaultText"/>
        <w:numPr>
          <w:ilvl w:val="1"/>
          <w:numId w:val="22"/>
        </w:numPr>
        <w:tabs>
          <w:tab w:val="clear" w:pos="1304"/>
          <w:tab w:val="num" w:pos="426"/>
        </w:tabs>
        <w:ind w:left="0" w:firstLine="0"/>
        <w:jc w:val="both"/>
        <w:rPr>
          <w:sz w:val="22"/>
          <w:szCs w:val="22"/>
          <w:lang w:val="pl-PL"/>
        </w:rPr>
      </w:pPr>
      <w:r w:rsidRPr="002A3B2A">
        <w:rPr>
          <w:sz w:val="22"/>
          <w:szCs w:val="22"/>
          <w:lang w:val="pl-PL"/>
        </w:rPr>
        <w:t xml:space="preserve">znajomości przepisów dotyczących oceniania, klasyfikowania i promowania </w:t>
      </w:r>
      <w:r w:rsidR="00301468" w:rsidRPr="002A3B2A">
        <w:rPr>
          <w:sz w:val="22"/>
          <w:szCs w:val="22"/>
          <w:lang w:val="pl-PL"/>
        </w:rPr>
        <w:t xml:space="preserve">oraz przeprowadzania egzaminów. </w:t>
      </w:r>
      <w:r w:rsidRPr="002A3B2A">
        <w:rPr>
          <w:sz w:val="22"/>
          <w:szCs w:val="22"/>
          <w:lang w:val="pl-PL"/>
        </w:rPr>
        <w:t xml:space="preserve">Przepisy te są omówione </w:t>
      </w:r>
      <w:r w:rsidR="00301468" w:rsidRPr="002A3B2A">
        <w:rPr>
          <w:sz w:val="22"/>
          <w:szCs w:val="22"/>
          <w:lang w:val="pl-PL"/>
        </w:rPr>
        <w:t xml:space="preserve">na pierwszym zebraniu rodziców </w:t>
      </w:r>
      <w:r w:rsidRPr="002A3B2A">
        <w:rPr>
          <w:sz w:val="22"/>
          <w:szCs w:val="22"/>
          <w:lang w:val="pl-PL"/>
        </w:rPr>
        <w:t>i w przypadkach wymagających ich znajomości;</w:t>
      </w:r>
    </w:p>
    <w:p w:rsidR="00B03105" w:rsidRPr="002A3B2A" w:rsidRDefault="00B03105" w:rsidP="002A3B2A">
      <w:pPr>
        <w:pStyle w:val="DefaultText"/>
        <w:numPr>
          <w:ilvl w:val="1"/>
          <w:numId w:val="22"/>
        </w:numPr>
        <w:tabs>
          <w:tab w:val="clear" w:pos="1304"/>
          <w:tab w:val="num" w:pos="426"/>
        </w:tabs>
        <w:ind w:left="0" w:firstLine="0"/>
        <w:jc w:val="both"/>
        <w:rPr>
          <w:sz w:val="22"/>
          <w:szCs w:val="22"/>
          <w:lang w:val="pl-PL"/>
        </w:rPr>
      </w:pPr>
      <w:r w:rsidRPr="002A3B2A">
        <w:rPr>
          <w:sz w:val="22"/>
          <w:szCs w:val="22"/>
          <w:lang w:val="pl-PL"/>
        </w:rPr>
        <w:t xml:space="preserve">uzyskiwania informacji na temat swojego dziecka - jego zachowania, postępów w nauce </w:t>
      </w:r>
      <w:r w:rsidRPr="002A3B2A">
        <w:rPr>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2A3B2A" w:rsidRDefault="00B03105" w:rsidP="002A3B2A">
      <w:pPr>
        <w:pStyle w:val="DefaultText"/>
        <w:numPr>
          <w:ilvl w:val="1"/>
          <w:numId w:val="22"/>
        </w:numPr>
        <w:tabs>
          <w:tab w:val="clear" w:pos="1304"/>
          <w:tab w:val="num" w:pos="426"/>
        </w:tabs>
        <w:ind w:left="0" w:firstLine="0"/>
        <w:jc w:val="both"/>
        <w:rPr>
          <w:sz w:val="22"/>
          <w:szCs w:val="22"/>
          <w:lang w:val="pl-PL"/>
        </w:rPr>
      </w:pPr>
      <w:r w:rsidRPr="002A3B2A">
        <w:rPr>
          <w:sz w:val="22"/>
          <w:szCs w:val="22"/>
          <w:lang w:val="pl-PL"/>
        </w:rPr>
        <w:t>uzyskiwania porad i informacji w sprawach wychowania i dalszego kształcenia dziecka - porad udziela wychowawca, pedagog szkolny i na ich wniosek Poradnia Psychologiczno- Pedagogiczna;</w:t>
      </w:r>
    </w:p>
    <w:p w:rsidR="00B03105" w:rsidRPr="00F32491" w:rsidRDefault="00B03105" w:rsidP="00F32491">
      <w:pPr>
        <w:pStyle w:val="DefaultText"/>
        <w:numPr>
          <w:ilvl w:val="1"/>
          <w:numId w:val="22"/>
        </w:numPr>
        <w:tabs>
          <w:tab w:val="clear" w:pos="1304"/>
          <w:tab w:val="num" w:pos="426"/>
        </w:tabs>
        <w:ind w:left="0" w:firstLine="0"/>
        <w:jc w:val="both"/>
        <w:rPr>
          <w:sz w:val="22"/>
          <w:szCs w:val="22"/>
          <w:lang w:val="pl-PL"/>
        </w:rPr>
      </w:pPr>
      <w:r w:rsidRPr="002A3B2A">
        <w:rPr>
          <w:sz w:val="22"/>
          <w:szCs w:val="22"/>
          <w:lang w:val="pl-PL"/>
        </w:rPr>
        <w:t>wyrażania i przekazywania</w:t>
      </w:r>
      <w:r w:rsidR="00301468" w:rsidRPr="002A3B2A">
        <w:rPr>
          <w:sz w:val="22"/>
          <w:szCs w:val="22"/>
          <w:lang w:val="pl-PL"/>
        </w:rPr>
        <w:t xml:space="preserve"> opinii na temat pracy szkoły: d</w:t>
      </w:r>
      <w:r w:rsidRPr="002A3B2A">
        <w:rPr>
          <w:sz w:val="22"/>
          <w:szCs w:val="22"/>
          <w:lang w:val="pl-PL"/>
        </w:rPr>
        <w:t>yrektorowi szkoły, organowi sprawującemu nadzór pedagogiczny za pośrednictwem Rady Rodziców.</w:t>
      </w:r>
    </w:p>
    <w:p w:rsidR="00B03105" w:rsidRPr="002A3B2A" w:rsidRDefault="00B03105" w:rsidP="002A3B2A">
      <w:pPr>
        <w:pStyle w:val="DefaultText"/>
        <w:numPr>
          <w:ilvl w:val="0"/>
          <w:numId w:val="22"/>
        </w:numPr>
        <w:tabs>
          <w:tab w:val="clear" w:pos="680"/>
          <w:tab w:val="num" w:pos="284"/>
        </w:tabs>
        <w:ind w:hanging="396"/>
        <w:jc w:val="both"/>
        <w:rPr>
          <w:sz w:val="22"/>
          <w:szCs w:val="22"/>
          <w:lang w:val="pl-PL"/>
        </w:rPr>
      </w:pPr>
      <w:r w:rsidRPr="002A3B2A">
        <w:rPr>
          <w:sz w:val="22"/>
          <w:szCs w:val="22"/>
          <w:lang w:val="pl-PL"/>
        </w:rPr>
        <w:t>Rodzice mają obowiązek:</w:t>
      </w:r>
    </w:p>
    <w:p w:rsidR="00B03105" w:rsidRPr="002A3B2A" w:rsidRDefault="00B03105" w:rsidP="002A3B2A">
      <w:pPr>
        <w:pStyle w:val="DefaultText"/>
        <w:numPr>
          <w:ilvl w:val="1"/>
          <w:numId w:val="22"/>
        </w:numPr>
        <w:tabs>
          <w:tab w:val="clear" w:pos="1304"/>
          <w:tab w:val="num" w:pos="426"/>
          <w:tab w:val="num" w:pos="1503"/>
        </w:tabs>
        <w:ind w:left="0" w:firstLine="0"/>
        <w:jc w:val="both"/>
        <w:rPr>
          <w:sz w:val="22"/>
          <w:szCs w:val="22"/>
          <w:lang w:val="pl-PL"/>
        </w:rPr>
      </w:pPr>
      <w:r w:rsidRPr="002A3B2A">
        <w:rPr>
          <w:sz w:val="22"/>
          <w:szCs w:val="22"/>
          <w:lang w:val="pl-PL"/>
        </w:rPr>
        <w:t>dopełnienia formalności związanych ze zgłoszeniem dziecka do szkoły;</w:t>
      </w:r>
    </w:p>
    <w:p w:rsidR="00B03105" w:rsidRPr="002A3B2A" w:rsidRDefault="00B03105" w:rsidP="002A3B2A">
      <w:pPr>
        <w:pStyle w:val="DefaultText"/>
        <w:numPr>
          <w:ilvl w:val="1"/>
          <w:numId w:val="22"/>
        </w:numPr>
        <w:tabs>
          <w:tab w:val="clear" w:pos="1304"/>
          <w:tab w:val="num" w:pos="426"/>
          <w:tab w:val="num" w:pos="1503"/>
        </w:tabs>
        <w:ind w:left="0" w:firstLine="0"/>
        <w:jc w:val="both"/>
        <w:rPr>
          <w:sz w:val="22"/>
          <w:szCs w:val="22"/>
          <w:lang w:val="pl-PL"/>
        </w:rPr>
      </w:pPr>
      <w:r w:rsidRPr="002A3B2A">
        <w:rPr>
          <w:sz w:val="22"/>
          <w:szCs w:val="22"/>
          <w:lang w:val="pl-PL"/>
        </w:rPr>
        <w:t>zapewnienia regularnego uczęszczania dziecka na zajęcia szkolne;</w:t>
      </w:r>
    </w:p>
    <w:p w:rsidR="00B03105" w:rsidRPr="002A3B2A" w:rsidRDefault="00B03105" w:rsidP="002A3B2A">
      <w:pPr>
        <w:pStyle w:val="DefaultText"/>
        <w:numPr>
          <w:ilvl w:val="1"/>
          <w:numId w:val="22"/>
        </w:numPr>
        <w:tabs>
          <w:tab w:val="clear" w:pos="1304"/>
          <w:tab w:val="num" w:pos="426"/>
          <w:tab w:val="num" w:pos="1503"/>
        </w:tabs>
        <w:ind w:left="0" w:firstLine="0"/>
        <w:jc w:val="both"/>
        <w:rPr>
          <w:sz w:val="22"/>
          <w:szCs w:val="22"/>
          <w:lang w:val="pl-PL"/>
        </w:rPr>
      </w:pPr>
      <w:r w:rsidRPr="002A3B2A">
        <w:rPr>
          <w:sz w:val="22"/>
          <w:szCs w:val="22"/>
          <w:lang w:val="pl-PL"/>
        </w:rPr>
        <w:t>interesowania się postępami dziecka w nauce, jego frekwencją;</w:t>
      </w:r>
    </w:p>
    <w:p w:rsidR="00B03105" w:rsidRPr="002A3B2A" w:rsidRDefault="00B03105" w:rsidP="002A3B2A">
      <w:pPr>
        <w:pStyle w:val="DefaultText"/>
        <w:numPr>
          <w:ilvl w:val="1"/>
          <w:numId w:val="22"/>
        </w:numPr>
        <w:tabs>
          <w:tab w:val="clear" w:pos="1304"/>
          <w:tab w:val="num" w:pos="426"/>
          <w:tab w:val="num" w:pos="1503"/>
        </w:tabs>
        <w:ind w:left="0" w:firstLine="0"/>
        <w:jc w:val="both"/>
        <w:rPr>
          <w:sz w:val="22"/>
          <w:szCs w:val="22"/>
          <w:lang w:val="pl-PL"/>
        </w:rPr>
      </w:pPr>
      <w:r w:rsidRPr="002A3B2A">
        <w:rPr>
          <w:sz w:val="22"/>
          <w:szCs w:val="22"/>
          <w:lang w:val="pl-PL"/>
        </w:rPr>
        <w:t>zaopatrzenia dziecka w podręczniki szkolne i niezbędne pomoce;</w:t>
      </w:r>
    </w:p>
    <w:p w:rsidR="00B03105" w:rsidRPr="002A3B2A" w:rsidRDefault="00B03105" w:rsidP="002A3B2A">
      <w:pPr>
        <w:pStyle w:val="DefaultText"/>
        <w:numPr>
          <w:ilvl w:val="1"/>
          <w:numId w:val="22"/>
        </w:numPr>
        <w:tabs>
          <w:tab w:val="clear" w:pos="1304"/>
          <w:tab w:val="num" w:pos="426"/>
          <w:tab w:val="num" w:pos="1503"/>
        </w:tabs>
        <w:ind w:left="0" w:firstLine="0"/>
        <w:jc w:val="both"/>
        <w:rPr>
          <w:sz w:val="22"/>
          <w:szCs w:val="22"/>
          <w:lang w:val="pl-PL"/>
        </w:rPr>
      </w:pPr>
      <w:r w:rsidRPr="002A3B2A">
        <w:rPr>
          <w:sz w:val="22"/>
          <w:szCs w:val="22"/>
          <w:lang w:val="pl-PL"/>
        </w:rPr>
        <w:t>interesowania się pracą domową oraz zapewnienia dziecku warunków, umożliwiających przygotowanie się do zajęć szkolnych;</w:t>
      </w:r>
    </w:p>
    <w:p w:rsidR="00B03105" w:rsidRPr="002A3B2A" w:rsidRDefault="00B03105" w:rsidP="002A3B2A">
      <w:pPr>
        <w:pStyle w:val="DefaultText"/>
        <w:numPr>
          <w:ilvl w:val="1"/>
          <w:numId w:val="22"/>
        </w:numPr>
        <w:tabs>
          <w:tab w:val="clear" w:pos="1304"/>
          <w:tab w:val="num" w:pos="426"/>
          <w:tab w:val="num" w:pos="1503"/>
        </w:tabs>
        <w:ind w:left="0" w:firstLine="0"/>
        <w:jc w:val="both"/>
        <w:rPr>
          <w:sz w:val="22"/>
          <w:szCs w:val="22"/>
          <w:lang w:val="pl-PL"/>
        </w:rPr>
      </w:pPr>
      <w:r w:rsidRPr="002A3B2A">
        <w:rPr>
          <w:sz w:val="22"/>
          <w:szCs w:val="22"/>
          <w:lang w:val="pl-PL"/>
        </w:rPr>
        <w:t>przeglądanie zeszytów swoich dzieci, zachęcanie do starannego ich prowadzenia,</w:t>
      </w:r>
    </w:p>
    <w:p w:rsidR="00B03105" w:rsidRPr="002A3B2A" w:rsidRDefault="00B03105" w:rsidP="002A3B2A">
      <w:pPr>
        <w:pStyle w:val="DefaultText"/>
        <w:numPr>
          <w:ilvl w:val="1"/>
          <w:numId w:val="22"/>
        </w:numPr>
        <w:tabs>
          <w:tab w:val="clear" w:pos="1304"/>
          <w:tab w:val="num" w:pos="426"/>
          <w:tab w:val="num" w:pos="1503"/>
        </w:tabs>
        <w:ind w:left="0" w:firstLine="0"/>
        <w:jc w:val="both"/>
        <w:rPr>
          <w:sz w:val="22"/>
          <w:szCs w:val="22"/>
          <w:lang w:val="pl-PL"/>
        </w:rPr>
      </w:pPr>
      <w:r w:rsidRPr="002A3B2A">
        <w:rPr>
          <w:sz w:val="22"/>
          <w:szCs w:val="22"/>
          <w:lang w:val="pl-PL"/>
        </w:rPr>
        <w:t>dbania o właściwy strój i higienę osobistą swojego dziecka;</w:t>
      </w:r>
    </w:p>
    <w:p w:rsidR="00B03105" w:rsidRPr="002A3B2A" w:rsidRDefault="00B03105" w:rsidP="002A3B2A">
      <w:pPr>
        <w:pStyle w:val="DefaultText"/>
        <w:numPr>
          <w:ilvl w:val="1"/>
          <w:numId w:val="22"/>
        </w:numPr>
        <w:tabs>
          <w:tab w:val="clear" w:pos="1304"/>
          <w:tab w:val="num" w:pos="426"/>
          <w:tab w:val="num" w:pos="1503"/>
        </w:tabs>
        <w:ind w:left="0" w:firstLine="0"/>
        <w:jc w:val="both"/>
        <w:rPr>
          <w:sz w:val="22"/>
          <w:szCs w:val="22"/>
          <w:lang w:val="pl-PL"/>
        </w:rPr>
      </w:pPr>
      <w:r w:rsidRPr="002A3B2A">
        <w:rPr>
          <w:sz w:val="22"/>
          <w:szCs w:val="22"/>
          <w:lang w:val="pl-PL"/>
        </w:rPr>
        <w:t>dbania, aby dziecko spożyło posiłek w domu i w szkole;</w:t>
      </w:r>
    </w:p>
    <w:p w:rsidR="00B03105" w:rsidRPr="002A3B2A" w:rsidRDefault="00B03105" w:rsidP="002A3B2A">
      <w:pPr>
        <w:pStyle w:val="DefaultText"/>
        <w:numPr>
          <w:ilvl w:val="1"/>
          <w:numId w:val="22"/>
        </w:numPr>
        <w:tabs>
          <w:tab w:val="clear" w:pos="1304"/>
          <w:tab w:val="num" w:pos="426"/>
          <w:tab w:val="num" w:pos="1503"/>
        </w:tabs>
        <w:ind w:left="0" w:firstLine="0"/>
        <w:jc w:val="both"/>
        <w:rPr>
          <w:sz w:val="22"/>
          <w:szCs w:val="22"/>
          <w:lang w:val="pl-PL"/>
        </w:rPr>
      </w:pPr>
      <w:r w:rsidRPr="002A3B2A">
        <w:rPr>
          <w:sz w:val="22"/>
          <w:szCs w:val="22"/>
          <w:lang w:val="pl-PL"/>
        </w:rPr>
        <w:t>interesowania się zdrowiem dziecka i współpracowania z pielęgniarką szkolną;</w:t>
      </w:r>
    </w:p>
    <w:p w:rsidR="00B03105" w:rsidRPr="002A3B2A" w:rsidRDefault="00B03105" w:rsidP="002A3B2A">
      <w:pPr>
        <w:pStyle w:val="DefaultText"/>
        <w:numPr>
          <w:ilvl w:val="1"/>
          <w:numId w:val="22"/>
        </w:numPr>
        <w:tabs>
          <w:tab w:val="clear" w:pos="1304"/>
          <w:tab w:val="num" w:pos="426"/>
          <w:tab w:val="num" w:pos="1080"/>
        </w:tabs>
        <w:ind w:left="0" w:firstLine="0"/>
        <w:jc w:val="both"/>
        <w:rPr>
          <w:sz w:val="22"/>
          <w:szCs w:val="22"/>
          <w:lang w:val="pl-PL"/>
        </w:rPr>
      </w:pPr>
      <w:r w:rsidRPr="002A3B2A">
        <w:rPr>
          <w:sz w:val="22"/>
          <w:szCs w:val="22"/>
          <w:lang w:val="pl-PL"/>
        </w:rPr>
        <w:t>współpracowania z nauczycielami w przezwyciężaniu trudności w nauce dziecka, trudności wychowawczych i rozwijaniu zdolności;</w:t>
      </w:r>
    </w:p>
    <w:p w:rsidR="00B03105" w:rsidRPr="002A3B2A" w:rsidRDefault="00B03105" w:rsidP="002A3B2A">
      <w:pPr>
        <w:pStyle w:val="DefaultText"/>
        <w:numPr>
          <w:ilvl w:val="1"/>
          <w:numId w:val="22"/>
        </w:numPr>
        <w:tabs>
          <w:tab w:val="clear" w:pos="1304"/>
          <w:tab w:val="num" w:pos="426"/>
          <w:tab w:val="num" w:pos="1080"/>
        </w:tabs>
        <w:ind w:left="0" w:firstLine="0"/>
        <w:jc w:val="both"/>
        <w:rPr>
          <w:sz w:val="22"/>
          <w:szCs w:val="22"/>
          <w:lang w:val="pl-PL"/>
        </w:rPr>
      </w:pPr>
      <w:r w:rsidRPr="002A3B2A">
        <w:rPr>
          <w:sz w:val="22"/>
          <w:szCs w:val="22"/>
          <w:lang w:val="pl-PL"/>
        </w:rPr>
        <w:t>pokrywania szkód umyślnie spowodowanych przez dziecko;</w:t>
      </w:r>
    </w:p>
    <w:p w:rsidR="00B03105" w:rsidRPr="002A3B2A" w:rsidRDefault="00B03105" w:rsidP="002A3B2A">
      <w:pPr>
        <w:pStyle w:val="DefaultText"/>
        <w:numPr>
          <w:ilvl w:val="1"/>
          <w:numId w:val="22"/>
        </w:numPr>
        <w:tabs>
          <w:tab w:val="clear" w:pos="1304"/>
          <w:tab w:val="num" w:pos="426"/>
          <w:tab w:val="num" w:pos="1080"/>
        </w:tabs>
        <w:ind w:left="0" w:firstLine="0"/>
        <w:jc w:val="both"/>
        <w:rPr>
          <w:sz w:val="22"/>
          <w:szCs w:val="22"/>
          <w:lang w:val="pl-PL"/>
        </w:rPr>
      </w:pPr>
      <w:r w:rsidRPr="002A3B2A">
        <w:rPr>
          <w:sz w:val="22"/>
          <w:szCs w:val="22"/>
          <w:lang w:val="pl-PL"/>
        </w:rPr>
        <w:t>uczestniczenia w zebraniach  zgodnie z ustalonym na dany rok szkolny harmonogramem zebrań.</w:t>
      </w:r>
    </w:p>
    <w:p w:rsidR="00553AA2" w:rsidRPr="002A3B2A" w:rsidRDefault="00553AA2" w:rsidP="002A3B2A">
      <w:pPr>
        <w:pStyle w:val="DefaultText"/>
        <w:tabs>
          <w:tab w:val="num" w:pos="1080"/>
        </w:tabs>
        <w:jc w:val="both"/>
        <w:rPr>
          <w:sz w:val="22"/>
          <w:szCs w:val="22"/>
          <w:lang w:val="pl-PL"/>
        </w:rPr>
      </w:pPr>
    </w:p>
    <w:p w:rsidR="00B03105" w:rsidRPr="002A3B2A" w:rsidRDefault="00B03105" w:rsidP="002A3B2A">
      <w:pPr>
        <w:jc w:val="both"/>
        <w:rPr>
          <w:rFonts w:ascii="Times New Roman" w:hAnsi="Times New Roman"/>
        </w:rPr>
      </w:pPr>
      <w:r w:rsidRPr="002A3B2A">
        <w:rPr>
          <w:rFonts w:ascii="Times New Roman" w:hAnsi="Times New Roman"/>
          <w:b/>
        </w:rPr>
        <w:t xml:space="preserve">       </w:t>
      </w:r>
      <w:r w:rsidR="00D9634C" w:rsidRPr="002A3B2A">
        <w:rPr>
          <w:rFonts w:ascii="Times New Roman" w:hAnsi="Times New Roman"/>
          <w:b/>
        </w:rPr>
        <w:t>§</w:t>
      </w:r>
      <w:r w:rsidR="001245BF" w:rsidRPr="002A3B2A">
        <w:rPr>
          <w:rFonts w:ascii="Times New Roman" w:hAnsi="Times New Roman"/>
          <w:b/>
        </w:rPr>
        <w:t xml:space="preserve"> 58</w:t>
      </w:r>
      <w:r w:rsidRPr="002A3B2A">
        <w:rPr>
          <w:rFonts w:ascii="Times New Roman" w:hAnsi="Times New Roman"/>
          <w:b/>
        </w:rPr>
        <w:t>.   Rozstrzyganie sporów pomiędzy organami szkoły.</w:t>
      </w:r>
    </w:p>
    <w:p w:rsidR="00B03105" w:rsidRPr="002A3B2A" w:rsidRDefault="00B03105" w:rsidP="002A3B2A">
      <w:pPr>
        <w:numPr>
          <w:ilvl w:val="0"/>
          <w:numId w:val="31"/>
        </w:numPr>
        <w:tabs>
          <w:tab w:val="clear" w:pos="360"/>
          <w:tab w:val="num" w:pos="284"/>
        </w:tabs>
        <w:ind w:left="0" w:firstLine="426"/>
        <w:jc w:val="both"/>
        <w:rPr>
          <w:rFonts w:ascii="Times New Roman" w:hAnsi="Times New Roman"/>
        </w:rPr>
      </w:pPr>
      <w:r w:rsidRPr="002A3B2A">
        <w:rPr>
          <w:rFonts w:ascii="Times New Roman" w:hAnsi="Times New Roman"/>
        </w:rPr>
        <w:t xml:space="preserve">W przypadku sporu pomiędzy Radą Pedagogiczną, a Radą Rodziców: </w:t>
      </w:r>
    </w:p>
    <w:p w:rsidR="00B03105" w:rsidRPr="002A3B2A" w:rsidRDefault="00B03105" w:rsidP="002A3B2A">
      <w:pPr>
        <w:numPr>
          <w:ilvl w:val="0"/>
          <w:numId w:val="32"/>
        </w:numPr>
        <w:tabs>
          <w:tab w:val="clear" w:pos="1506"/>
          <w:tab w:val="num" w:pos="426"/>
        </w:tabs>
        <w:ind w:left="0" w:firstLine="0"/>
        <w:jc w:val="both"/>
        <w:rPr>
          <w:rFonts w:ascii="Times New Roman" w:hAnsi="Times New Roman"/>
        </w:rPr>
      </w:pPr>
      <w:r w:rsidRPr="002A3B2A">
        <w:rPr>
          <w:rFonts w:ascii="Times New Roman" w:hAnsi="Times New Roman"/>
        </w:rPr>
        <w:t>prowadzenie mediacji w sprawie spornej i podejmowanie ostatecznych decyzji należy do dyrektora szkoły;</w:t>
      </w:r>
    </w:p>
    <w:p w:rsidR="00B03105" w:rsidRPr="002A3B2A" w:rsidRDefault="00B03105" w:rsidP="002A3B2A">
      <w:pPr>
        <w:numPr>
          <w:ilvl w:val="0"/>
          <w:numId w:val="32"/>
        </w:numPr>
        <w:tabs>
          <w:tab w:val="clear" w:pos="1506"/>
          <w:tab w:val="num" w:pos="426"/>
        </w:tabs>
        <w:ind w:left="0" w:firstLine="0"/>
        <w:jc w:val="both"/>
        <w:rPr>
          <w:rFonts w:ascii="Times New Roman" w:hAnsi="Times New Roman"/>
        </w:rPr>
      </w:pPr>
      <w:r w:rsidRPr="002A3B2A">
        <w:rPr>
          <w:rFonts w:ascii="Times New Roman" w:hAnsi="Times New Roman"/>
        </w:rPr>
        <w:t>przed rozstrzygnięciem sporu dyrektor jest zobowiązany zapoznać się ze stanowiskiem każdej ze stron, zachowując bezstronność w ocenie tych stanowisk;</w:t>
      </w:r>
    </w:p>
    <w:p w:rsidR="00B03105" w:rsidRPr="002A3B2A" w:rsidRDefault="00B03105" w:rsidP="002A3B2A">
      <w:pPr>
        <w:numPr>
          <w:ilvl w:val="0"/>
          <w:numId w:val="32"/>
        </w:numPr>
        <w:tabs>
          <w:tab w:val="clear" w:pos="1506"/>
          <w:tab w:val="num" w:pos="426"/>
        </w:tabs>
        <w:ind w:left="0" w:firstLine="0"/>
        <w:jc w:val="both"/>
        <w:rPr>
          <w:rFonts w:ascii="Times New Roman" w:hAnsi="Times New Roman"/>
        </w:rPr>
      </w:pPr>
      <w:r w:rsidRPr="002A3B2A">
        <w:rPr>
          <w:rFonts w:ascii="Times New Roman" w:hAnsi="Times New Roman"/>
        </w:rPr>
        <w:t>dyrektor szkoły podejmuje działanie na pisemny wniosek któregoś z organów – strony sporu;</w:t>
      </w:r>
    </w:p>
    <w:p w:rsidR="00B03105" w:rsidRPr="002A3B2A" w:rsidRDefault="00B03105" w:rsidP="002A3B2A">
      <w:pPr>
        <w:numPr>
          <w:ilvl w:val="0"/>
          <w:numId w:val="32"/>
        </w:numPr>
        <w:tabs>
          <w:tab w:val="clear" w:pos="1506"/>
          <w:tab w:val="num" w:pos="426"/>
        </w:tabs>
        <w:ind w:left="0" w:firstLine="0"/>
        <w:jc w:val="both"/>
        <w:rPr>
          <w:rFonts w:ascii="Times New Roman" w:hAnsi="Times New Roman"/>
        </w:rPr>
      </w:pPr>
      <w:r w:rsidRPr="002A3B2A">
        <w:rPr>
          <w:rFonts w:ascii="Times New Roman" w:hAnsi="Times New Roman"/>
        </w:rPr>
        <w:t>o swoim rozstrzygnięciu wraz z uzasadnieniem dyrektor informuje na piśmie zainteresowanych w ciągu 14 dni od złożenia informacji o sporze.</w:t>
      </w:r>
    </w:p>
    <w:p w:rsidR="00B03105" w:rsidRPr="002A3B2A" w:rsidRDefault="00B03105" w:rsidP="002A3B2A">
      <w:pPr>
        <w:numPr>
          <w:ilvl w:val="0"/>
          <w:numId w:val="31"/>
        </w:numPr>
        <w:tabs>
          <w:tab w:val="clear" w:pos="360"/>
          <w:tab w:val="num" w:pos="284"/>
        </w:tabs>
        <w:ind w:left="0" w:firstLine="426"/>
        <w:jc w:val="both"/>
        <w:rPr>
          <w:rFonts w:ascii="Times New Roman" w:hAnsi="Times New Roman"/>
        </w:rPr>
      </w:pPr>
      <w:r w:rsidRPr="002A3B2A">
        <w:rPr>
          <w:rFonts w:ascii="Times New Roman" w:hAnsi="Times New Roman"/>
        </w:rPr>
        <w:t xml:space="preserve">W przypadku sporu </w:t>
      </w:r>
      <w:r w:rsidR="00C76E33" w:rsidRPr="002A3B2A">
        <w:rPr>
          <w:rFonts w:ascii="Times New Roman" w:hAnsi="Times New Roman"/>
        </w:rPr>
        <w:t>między organami szkoły, w których</w:t>
      </w:r>
      <w:r w:rsidRPr="002A3B2A">
        <w:rPr>
          <w:rFonts w:ascii="Times New Roman" w:hAnsi="Times New Roman"/>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2A3B2A" w:rsidRDefault="00B03105" w:rsidP="002A3B2A">
      <w:pPr>
        <w:numPr>
          <w:ilvl w:val="0"/>
          <w:numId w:val="31"/>
        </w:numPr>
        <w:tabs>
          <w:tab w:val="clear" w:pos="360"/>
          <w:tab w:val="num" w:pos="284"/>
        </w:tabs>
        <w:ind w:left="0" w:firstLine="426"/>
        <w:jc w:val="both"/>
        <w:rPr>
          <w:rFonts w:ascii="Times New Roman" w:hAnsi="Times New Roman"/>
        </w:rPr>
      </w:pPr>
      <w:r w:rsidRPr="002A3B2A">
        <w:rPr>
          <w:rFonts w:ascii="Times New Roman" w:hAnsi="Times New Roman"/>
        </w:rPr>
        <w:t xml:space="preserve"> Zespół Mediacyjny w pierwszej kolejności powinien prowadzić postępowanie mediacyjne, a w przypadku niemożności rozwiązania sporu, podejmuje decyzję w drodze głosowania.</w:t>
      </w:r>
    </w:p>
    <w:p w:rsidR="00B03105" w:rsidRPr="002A3B2A" w:rsidRDefault="00B03105" w:rsidP="002A3B2A">
      <w:pPr>
        <w:numPr>
          <w:ilvl w:val="0"/>
          <w:numId w:val="31"/>
        </w:numPr>
        <w:tabs>
          <w:tab w:val="clear" w:pos="360"/>
          <w:tab w:val="num" w:pos="284"/>
        </w:tabs>
        <w:ind w:left="0" w:firstLine="426"/>
        <w:jc w:val="both"/>
        <w:rPr>
          <w:rFonts w:ascii="Times New Roman" w:hAnsi="Times New Roman"/>
        </w:rPr>
      </w:pPr>
      <w:r w:rsidRPr="002A3B2A">
        <w:rPr>
          <w:rFonts w:ascii="Times New Roman" w:hAnsi="Times New Roman"/>
        </w:rPr>
        <w:t xml:space="preserve"> Strony sporu są zobowiązane przyjąć rozstrzygnięcie Zespołu Mediacyjnego jako rozwiązanie ostateczne.  Każdej ze stron przysługuje wniesienie zażalenia do organu prowadzącego.</w:t>
      </w:r>
    </w:p>
    <w:p w:rsidR="00693D2B" w:rsidRPr="002A3B2A" w:rsidRDefault="00693D2B" w:rsidP="002A3B2A">
      <w:pPr>
        <w:pStyle w:val="Nagwek2"/>
        <w:spacing w:before="0"/>
        <w:rPr>
          <w:rFonts w:ascii="Times New Roman" w:hAnsi="Times New Roman"/>
          <w:color w:val="auto"/>
          <w:sz w:val="22"/>
          <w:szCs w:val="22"/>
        </w:rPr>
      </w:pPr>
      <w:bookmarkStart w:id="12" w:name="_Toc497598396"/>
    </w:p>
    <w:p w:rsidR="00B03105" w:rsidRPr="00F32491" w:rsidRDefault="00B03105" w:rsidP="00F32491">
      <w:pPr>
        <w:pStyle w:val="Nagwek2"/>
        <w:spacing w:before="0"/>
        <w:rPr>
          <w:rFonts w:ascii="Times New Roman" w:hAnsi="Times New Roman"/>
          <w:b w:val="0"/>
          <w:bCs w:val="0"/>
          <w:color w:val="auto"/>
          <w:sz w:val="22"/>
          <w:szCs w:val="22"/>
        </w:rPr>
      </w:pPr>
      <w:r w:rsidRPr="002A3B2A">
        <w:rPr>
          <w:rFonts w:ascii="Times New Roman" w:hAnsi="Times New Roman"/>
          <w:color w:val="auto"/>
          <w:sz w:val="22"/>
          <w:szCs w:val="22"/>
        </w:rPr>
        <w:t>Rozdział 1</w:t>
      </w:r>
      <w:r w:rsidR="00ED37D5" w:rsidRPr="002A3B2A">
        <w:rPr>
          <w:rFonts w:ascii="Times New Roman" w:hAnsi="Times New Roman"/>
          <w:color w:val="auto"/>
          <w:sz w:val="22"/>
          <w:szCs w:val="22"/>
        </w:rPr>
        <w:t>1</w:t>
      </w:r>
      <w:r w:rsidR="00997208" w:rsidRPr="002A3B2A">
        <w:rPr>
          <w:rFonts w:ascii="Times New Roman" w:hAnsi="Times New Roman"/>
          <w:b w:val="0"/>
          <w:bCs w:val="0"/>
          <w:color w:val="auto"/>
          <w:sz w:val="22"/>
          <w:szCs w:val="22"/>
        </w:rPr>
        <w:br/>
      </w:r>
      <w:r w:rsidRPr="002A3B2A">
        <w:rPr>
          <w:rFonts w:ascii="Times New Roman" w:hAnsi="Times New Roman"/>
          <w:color w:val="auto"/>
          <w:sz w:val="22"/>
          <w:szCs w:val="22"/>
        </w:rPr>
        <w:t>Organizacja  nauczania</w:t>
      </w:r>
      <w:bookmarkEnd w:id="12"/>
    </w:p>
    <w:p w:rsidR="00B03105" w:rsidRPr="002A3B2A" w:rsidRDefault="00963376" w:rsidP="002A3B2A">
      <w:pPr>
        <w:tabs>
          <w:tab w:val="num" w:pos="1620"/>
        </w:tabs>
        <w:autoSpaceDE w:val="0"/>
        <w:autoSpaceDN w:val="0"/>
        <w:adjustRightInd w:val="0"/>
        <w:jc w:val="both"/>
        <w:rPr>
          <w:rFonts w:ascii="Times New Roman" w:hAnsi="Times New Roman"/>
          <w:bCs/>
        </w:rPr>
      </w:pPr>
      <w:r w:rsidRPr="002A3B2A">
        <w:rPr>
          <w:rFonts w:ascii="Times New Roman" w:hAnsi="Times New Roman"/>
          <w:b/>
          <w:bCs/>
        </w:rPr>
        <w:t xml:space="preserve">       § </w:t>
      </w:r>
      <w:r w:rsidR="00796E16" w:rsidRPr="002A3B2A">
        <w:rPr>
          <w:rFonts w:ascii="Times New Roman" w:hAnsi="Times New Roman"/>
          <w:b/>
          <w:bCs/>
        </w:rPr>
        <w:t>59</w:t>
      </w:r>
      <w:r w:rsidR="00B03105" w:rsidRPr="002A3B2A">
        <w:rPr>
          <w:rFonts w:ascii="Times New Roman" w:hAnsi="Times New Roman"/>
          <w:b/>
          <w:bCs/>
        </w:rPr>
        <w:t>. 1</w:t>
      </w:r>
      <w:r w:rsidR="00B03105" w:rsidRPr="002A3B2A">
        <w:rPr>
          <w:rFonts w:ascii="Times New Roman" w:hAnsi="Times New Roman"/>
          <w:bCs/>
        </w:rPr>
        <w:t xml:space="preserve">. Podstawowymi formami działalności dydaktyczno – </w:t>
      </w:r>
      <w:r w:rsidR="00F32491">
        <w:rPr>
          <w:rFonts w:ascii="Times New Roman" w:hAnsi="Times New Roman"/>
          <w:bCs/>
        </w:rPr>
        <w:t xml:space="preserve">wychowawczej są: </w:t>
      </w:r>
    </w:p>
    <w:p w:rsidR="00352971" w:rsidRPr="002A3B2A" w:rsidRDefault="00B03105" w:rsidP="002A3B2A">
      <w:pPr>
        <w:numPr>
          <w:ilvl w:val="0"/>
          <w:numId w:val="56"/>
        </w:numPr>
        <w:autoSpaceDE w:val="0"/>
        <w:autoSpaceDN w:val="0"/>
        <w:adjustRightInd w:val="0"/>
        <w:ind w:left="426" w:hanging="426"/>
        <w:jc w:val="both"/>
        <w:rPr>
          <w:rFonts w:ascii="Times New Roman" w:hAnsi="Times New Roman"/>
          <w:bCs/>
        </w:rPr>
      </w:pPr>
      <w:r w:rsidRPr="002A3B2A">
        <w:rPr>
          <w:rFonts w:ascii="Times New Roman" w:hAnsi="Times New Roman"/>
          <w:bCs/>
        </w:rPr>
        <w:t xml:space="preserve">  obowiązkowe zajęcia edukacyjne realizowane zgodnie z ramowym planem nauczania;</w:t>
      </w:r>
    </w:p>
    <w:p w:rsidR="00352971" w:rsidRPr="002A3B2A" w:rsidRDefault="00B03105" w:rsidP="002A3B2A">
      <w:pPr>
        <w:numPr>
          <w:ilvl w:val="0"/>
          <w:numId w:val="56"/>
        </w:numPr>
        <w:autoSpaceDE w:val="0"/>
        <w:autoSpaceDN w:val="0"/>
        <w:adjustRightInd w:val="0"/>
        <w:ind w:left="426" w:hanging="426"/>
        <w:jc w:val="both"/>
        <w:rPr>
          <w:rFonts w:ascii="Times New Roman" w:hAnsi="Times New Roman"/>
          <w:bCs/>
        </w:rPr>
      </w:pPr>
      <w:r w:rsidRPr="002A3B2A">
        <w:rPr>
          <w:rFonts w:ascii="Times New Roman" w:hAnsi="Times New Roman"/>
          <w:bCs/>
        </w:rPr>
        <w:t xml:space="preserve">  zajęcia rozwijające zainteresowania i uzdolnienia uczniów; </w:t>
      </w:r>
    </w:p>
    <w:p w:rsidR="00B03105" w:rsidRPr="002A3B2A" w:rsidRDefault="00B03105" w:rsidP="002A3B2A">
      <w:pPr>
        <w:numPr>
          <w:ilvl w:val="0"/>
          <w:numId w:val="56"/>
        </w:numPr>
        <w:autoSpaceDE w:val="0"/>
        <w:autoSpaceDN w:val="0"/>
        <w:adjustRightInd w:val="0"/>
        <w:ind w:left="426" w:hanging="426"/>
        <w:jc w:val="both"/>
        <w:rPr>
          <w:rFonts w:ascii="Times New Roman" w:hAnsi="Times New Roman"/>
          <w:bCs/>
        </w:rPr>
      </w:pPr>
      <w:r w:rsidRPr="002A3B2A">
        <w:rPr>
          <w:rFonts w:ascii="Times New Roman" w:hAnsi="Times New Roman"/>
          <w:bCs/>
        </w:rPr>
        <w:t xml:space="preserve">  zajęcia prowadzone w ramach pomocy psychologiczno-pedagogicznej, w tym:</w:t>
      </w:r>
    </w:p>
    <w:p w:rsidR="00B03105" w:rsidRPr="002A3B2A" w:rsidRDefault="00B03105" w:rsidP="002A3B2A">
      <w:pPr>
        <w:numPr>
          <w:ilvl w:val="0"/>
          <w:numId w:val="181"/>
        </w:numPr>
        <w:autoSpaceDE w:val="0"/>
        <w:autoSpaceDN w:val="0"/>
        <w:adjustRightInd w:val="0"/>
        <w:jc w:val="both"/>
        <w:rPr>
          <w:rFonts w:ascii="Times New Roman" w:hAnsi="Times New Roman"/>
          <w:bCs/>
        </w:rPr>
      </w:pPr>
      <w:r w:rsidRPr="002A3B2A">
        <w:rPr>
          <w:rFonts w:ascii="Times New Roman" w:hAnsi="Times New Roman"/>
          <w:bCs/>
        </w:rPr>
        <w:t>dydaktyczno –wyrównawcze,</w:t>
      </w:r>
    </w:p>
    <w:p w:rsidR="00B03105" w:rsidRPr="002A3B2A" w:rsidRDefault="00B03105" w:rsidP="002A3B2A">
      <w:pPr>
        <w:numPr>
          <w:ilvl w:val="0"/>
          <w:numId w:val="181"/>
        </w:numPr>
        <w:autoSpaceDE w:val="0"/>
        <w:autoSpaceDN w:val="0"/>
        <w:adjustRightInd w:val="0"/>
        <w:jc w:val="both"/>
        <w:rPr>
          <w:rFonts w:ascii="Times New Roman" w:hAnsi="Times New Roman"/>
          <w:bCs/>
        </w:rPr>
      </w:pPr>
      <w:r w:rsidRPr="002A3B2A">
        <w:rPr>
          <w:rFonts w:ascii="Times New Roman" w:hAnsi="Times New Roman"/>
          <w:bCs/>
        </w:rPr>
        <w:t xml:space="preserve">zajęcia specjalistyczne dla uczniów wymagających szczególnego wsparcia w    </w:t>
      </w:r>
    </w:p>
    <w:p w:rsidR="00352971" w:rsidRPr="002A3B2A" w:rsidRDefault="00B03105" w:rsidP="002A3B2A">
      <w:pPr>
        <w:autoSpaceDE w:val="0"/>
        <w:autoSpaceDN w:val="0"/>
        <w:adjustRightInd w:val="0"/>
        <w:ind w:left="426" w:hanging="426"/>
        <w:jc w:val="both"/>
        <w:rPr>
          <w:rFonts w:ascii="Times New Roman" w:hAnsi="Times New Roman"/>
          <w:bCs/>
        </w:rPr>
      </w:pPr>
      <w:r w:rsidRPr="002A3B2A">
        <w:rPr>
          <w:rFonts w:ascii="Times New Roman" w:hAnsi="Times New Roman"/>
          <w:bCs/>
        </w:rPr>
        <w:t xml:space="preserve">                       rozwoju lub pomocy psychologiczno –pedagogiczne</w:t>
      </w:r>
      <w:r w:rsidR="00553AA2" w:rsidRPr="002A3B2A">
        <w:rPr>
          <w:rFonts w:ascii="Times New Roman" w:hAnsi="Times New Roman"/>
          <w:bCs/>
        </w:rPr>
        <w:t>j;</w:t>
      </w:r>
    </w:p>
    <w:p w:rsidR="00352971" w:rsidRPr="002A3B2A" w:rsidRDefault="00B03105" w:rsidP="002A3B2A">
      <w:pPr>
        <w:numPr>
          <w:ilvl w:val="0"/>
          <w:numId w:val="56"/>
        </w:numPr>
        <w:autoSpaceDE w:val="0"/>
        <w:autoSpaceDN w:val="0"/>
        <w:adjustRightInd w:val="0"/>
        <w:ind w:left="426" w:hanging="426"/>
        <w:jc w:val="both"/>
        <w:rPr>
          <w:rFonts w:ascii="Times New Roman" w:hAnsi="Times New Roman"/>
          <w:bCs/>
        </w:rPr>
      </w:pPr>
      <w:r w:rsidRPr="002A3B2A">
        <w:rPr>
          <w:rFonts w:ascii="Times New Roman" w:hAnsi="Times New Roman"/>
          <w:bCs/>
        </w:rPr>
        <w:t xml:space="preserve"> zajęcia rewalidacyjne dla uczniów niepełnosprawnych;</w:t>
      </w:r>
    </w:p>
    <w:p w:rsidR="001D6ABF" w:rsidRPr="002A3B2A" w:rsidRDefault="00B03105" w:rsidP="002A3B2A">
      <w:pPr>
        <w:numPr>
          <w:ilvl w:val="0"/>
          <w:numId w:val="56"/>
        </w:numPr>
        <w:autoSpaceDE w:val="0"/>
        <w:autoSpaceDN w:val="0"/>
        <w:adjustRightInd w:val="0"/>
        <w:ind w:left="426" w:hanging="426"/>
        <w:jc w:val="both"/>
        <w:rPr>
          <w:rFonts w:ascii="Times New Roman" w:hAnsi="Times New Roman"/>
          <w:bCs/>
        </w:rPr>
      </w:pPr>
      <w:r w:rsidRPr="002A3B2A">
        <w:rPr>
          <w:rFonts w:ascii="Times New Roman" w:hAnsi="Times New Roman"/>
          <w:bCs/>
        </w:rPr>
        <w:t xml:space="preserve"> zajęcia </w:t>
      </w:r>
      <w:r w:rsidR="001D6ABF" w:rsidRPr="002A3B2A">
        <w:rPr>
          <w:rFonts w:ascii="Times New Roman" w:hAnsi="Times New Roman"/>
          <w:bCs/>
        </w:rPr>
        <w:t xml:space="preserve">edukacjne </w:t>
      </w:r>
      <w:r w:rsidR="001D6ABF" w:rsidRPr="002A3B2A">
        <w:rPr>
          <w:rFonts w:ascii="Times New Roman" w:hAnsi="Times New Roman"/>
        </w:rPr>
        <w:t>wychownie do życia w rodzinie;</w:t>
      </w:r>
    </w:p>
    <w:p w:rsidR="001A498C" w:rsidRPr="002A3B2A" w:rsidRDefault="00B03105" w:rsidP="002A3B2A">
      <w:pPr>
        <w:numPr>
          <w:ilvl w:val="0"/>
          <w:numId w:val="56"/>
        </w:numPr>
        <w:autoSpaceDE w:val="0"/>
        <w:autoSpaceDN w:val="0"/>
        <w:adjustRightInd w:val="0"/>
        <w:ind w:left="426" w:hanging="426"/>
        <w:jc w:val="both"/>
        <w:rPr>
          <w:rFonts w:ascii="Times New Roman" w:hAnsi="Times New Roman"/>
          <w:bCs/>
        </w:rPr>
      </w:pPr>
      <w:r w:rsidRPr="002A3B2A">
        <w:rPr>
          <w:rFonts w:ascii="Times New Roman" w:hAnsi="Times New Roman"/>
        </w:rPr>
        <w:t>zajęcia edukacyjne, które organizuje dyrektor szkoły, za zgodą organu prowadzącego szkołę i po zasięgnięciu opinii rady pedagogicznej  i rady rodziców;</w:t>
      </w:r>
    </w:p>
    <w:p w:rsidR="00B03105" w:rsidRPr="002A3B2A" w:rsidRDefault="00B03105" w:rsidP="002A3B2A">
      <w:pPr>
        <w:numPr>
          <w:ilvl w:val="0"/>
          <w:numId w:val="56"/>
        </w:numPr>
        <w:autoSpaceDE w:val="0"/>
        <w:autoSpaceDN w:val="0"/>
        <w:adjustRightInd w:val="0"/>
        <w:ind w:left="426" w:hanging="426"/>
        <w:jc w:val="both"/>
        <w:rPr>
          <w:rFonts w:ascii="Times New Roman" w:hAnsi="Times New Roman"/>
          <w:bCs/>
        </w:rPr>
      </w:pPr>
      <w:r w:rsidRPr="002A3B2A">
        <w:rPr>
          <w:rFonts w:ascii="Times New Roman" w:hAnsi="Times New Roman"/>
        </w:rPr>
        <w:t>dodatkowe zajęcia edukacyjne, do których zalicza się:</w:t>
      </w:r>
    </w:p>
    <w:p w:rsidR="00B03105" w:rsidRPr="002A3B2A" w:rsidRDefault="00B03105" w:rsidP="002A3B2A">
      <w:pPr>
        <w:numPr>
          <w:ilvl w:val="0"/>
          <w:numId w:val="180"/>
        </w:numPr>
        <w:autoSpaceDE w:val="0"/>
        <w:autoSpaceDN w:val="0"/>
        <w:adjustRightInd w:val="0"/>
        <w:ind w:left="567" w:hanging="283"/>
        <w:jc w:val="both"/>
        <w:rPr>
          <w:rFonts w:ascii="Times New Roman" w:hAnsi="Times New Roman"/>
        </w:rPr>
      </w:pPr>
      <w:r w:rsidRPr="002A3B2A">
        <w:rPr>
          <w:rFonts w:ascii="Times New Roman" w:hAnsi="Times New Roman"/>
        </w:rPr>
        <w:t>zajęcia z języka obcego nowożytnego innego niż język obcy nowożytny nauczany w  ramach o</w:t>
      </w:r>
      <w:r w:rsidR="00A6753F" w:rsidRPr="002A3B2A">
        <w:rPr>
          <w:rFonts w:ascii="Times New Roman" w:hAnsi="Times New Roman"/>
        </w:rPr>
        <w:t>bowiązkowych zajęć edukacyjnych,</w:t>
      </w:r>
    </w:p>
    <w:p w:rsidR="00B03105" w:rsidRPr="00F32491" w:rsidRDefault="00B03105" w:rsidP="00F32491">
      <w:pPr>
        <w:autoSpaceDE w:val="0"/>
        <w:autoSpaceDN w:val="0"/>
        <w:adjustRightInd w:val="0"/>
        <w:ind w:left="567" w:hanging="283"/>
        <w:jc w:val="both"/>
        <w:rPr>
          <w:rFonts w:ascii="Times New Roman" w:hAnsi="Times New Roman"/>
        </w:rPr>
      </w:pPr>
      <w:r w:rsidRPr="002A3B2A">
        <w:rPr>
          <w:rFonts w:ascii="Times New Roman" w:hAnsi="Times New Roman"/>
        </w:rPr>
        <w:t>b) zajęcia, dla których nie została ustalona podstawa programowa, lecz program nauczania tych zajęć został włączony do szkoln</w:t>
      </w:r>
      <w:r w:rsidR="00A6753F" w:rsidRPr="002A3B2A">
        <w:rPr>
          <w:rFonts w:ascii="Times New Roman" w:hAnsi="Times New Roman"/>
        </w:rPr>
        <w:t>ego zestawu programów nauczania.</w:t>
      </w:r>
    </w:p>
    <w:p w:rsidR="009B40BE" w:rsidRPr="002A3B2A" w:rsidRDefault="00B03105" w:rsidP="002A3B2A">
      <w:pPr>
        <w:tabs>
          <w:tab w:val="left" w:pos="426"/>
        </w:tabs>
        <w:autoSpaceDE w:val="0"/>
        <w:autoSpaceDN w:val="0"/>
        <w:adjustRightInd w:val="0"/>
        <w:jc w:val="both"/>
        <w:rPr>
          <w:rFonts w:ascii="Times New Roman" w:hAnsi="Times New Roman"/>
        </w:rPr>
      </w:pPr>
      <w:r w:rsidRPr="002A3B2A">
        <w:rPr>
          <w:rFonts w:ascii="Times New Roman" w:hAnsi="Times New Roman"/>
          <w:b/>
        </w:rPr>
        <w:t xml:space="preserve">      2</w:t>
      </w:r>
      <w:r w:rsidRPr="002A3B2A">
        <w:rPr>
          <w:rFonts w:ascii="Times New Roman" w:hAnsi="Times New Roman"/>
        </w:rPr>
        <w:t>. Zajęcia w szk</w:t>
      </w:r>
      <w:r w:rsidR="00F32491">
        <w:rPr>
          <w:rFonts w:ascii="Times New Roman" w:hAnsi="Times New Roman"/>
        </w:rPr>
        <w:t xml:space="preserve">ole prowadzone są: </w:t>
      </w:r>
    </w:p>
    <w:p w:rsidR="00B03105" w:rsidRPr="002A3B2A" w:rsidRDefault="00B03105" w:rsidP="002A3B2A">
      <w:pPr>
        <w:numPr>
          <w:ilvl w:val="0"/>
          <w:numId w:val="55"/>
        </w:numPr>
        <w:tabs>
          <w:tab w:val="clear" w:pos="720"/>
          <w:tab w:val="left" w:pos="426"/>
        </w:tabs>
        <w:autoSpaceDE w:val="0"/>
        <w:autoSpaceDN w:val="0"/>
        <w:adjustRightInd w:val="0"/>
        <w:ind w:left="0" w:firstLine="0"/>
        <w:jc w:val="both"/>
        <w:rPr>
          <w:rFonts w:ascii="Times New Roman" w:hAnsi="Times New Roman"/>
        </w:rPr>
      </w:pPr>
      <w:r w:rsidRPr="002A3B2A">
        <w:rPr>
          <w:rFonts w:ascii="Times New Roman" w:hAnsi="Times New Roman"/>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2A3B2A" w:rsidRDefault="00B03105" w:rsidP="002A3B2A">
      <w:pPr>
        <w:numPr>
          <w:ilvl w:val="0"/>
          <w:numId w:val="55"/>
        </w:numPr>
        <w:tabs>
          <w:tab w:val="clear" w:pos="720"/>
          <w:tab w:val="left" w:pos="426"/>
        </w:tabs>
        <w:autoSpaceDE w:val="0"/>
        <w:autoSpaceDN w:val="0"/>
        <w:adjustRightInd w:val="0"/>
        <w:ind w:left="0" w:firstLine="0"/>
        <w:jc w:val="both"/>
        <w:rPr>
          <w:rFonts w:ascii="Times New Roman" w:hAnsi="Times New Roman"/>
        </w:rPr>
      </w:pPr>
      <w:r w:rsidRPr="002A3B2A">
        <w:rPr>
          <w:rFonts w:ascii="Times New Roman" w:hAnsi="Times New Roman"/>
        </w:rPr>
        <w:t>w grupach  tworzonych z poszczególnych oddziałów, z zachowaniem zasad podziału na grupy, opisanych w niniejszym statucie;</w:t>
      </w:r>
    </w:p>
    <w:p w:rsidR="00B03105" w:rsidRPr="002A3B2A" w:rsidRDefault="00B03105" w:rsidP="002A3B2A">
      <w:pPr>
        <w:numPr>
          <w:ilvl w:val="0"/>
          <w:numId w:val="55"/>
        </w:numPr>
        <w:tabs>
          <w:tab w:val="clear" w:pos="720"/>
          <w:tab w:val="left"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w toku nauczania indywidualnego; </w:t>
      </w:r>
    </w:p>
    <w:p w:rsidR="00B03105" w:rsidRPr="002A3B2A" w:rsidRDefault="00B03105" w:rsidP="002A3B2A">
      <w:pPr>
        <w:numPr>
          <w:ilvl w:val="0"/>
          <w:numId w:val="55"/>
        </w:numPr>
        <w:tabs>
          <w:tab w:val="clear" w:pos="720"/>
          <w:tab w:val="left" w:pos="426"/>
        </w:tabs>
        <w:autoSpaceDE w:val="0"/>
        <w:autoSpaceDN w:val="0"/>
        <w:adjustRightInd w:val="0"/>
        <w:ind w:left="0" w:firstLine="0"/>
        <w:jc w:val="both"/>
        <w:rPr>
          <w:rFonts w:ascii="Times New Roman" w:hAnsi="Times New Roman"/>
        </w:rPr>
      </w:pPr>
      <w:r w:rsidRPr="002A3B2A">
        <w:rPr>
          <w:rFonts w:ascii="Times New Roman" w:hAnsi="Times New Roman"/>
        </w:rPr>
        <w:t>w formie realizacji indywidualnego toku nauczania lub programu nauczania;</w:t>
      </w:r>
    </w:p>
    <w:p w:rsidR="00B03105" w:rsidRPr="002A3B2A" w:rsidRDefault="00B03105" w:rsidP="002A3B2A">
      <w:pPr>
        <w:numPr>
          <w:ilvl w:val="0"/>
          <w:numId w:val="55"/>
        </w:numPr>
        <w:tabs>
          <w:tab w:val="clear" w:pos="720"/>
          <w:tab w:val="left" w:pos="426"/>
        </w:tabs>
        <w:autoSpaceDE w:val="0"/>
        <w:autoSpaceDN w:val="0"/>
        <w:adjustRightInd w:val="0"/>
        <w:ind w:left="0" w:firstLine="0"/>
        <w:jc w:val="both"/>
        <w:rPr>
          <w:rFonts w:ascii="Times New Roman" w:hAnsi="Times New Roman"/>
        </w:rPr>
      </w:pPr>
      <w:r w:rsidRPr="002A3B2A">
        <w:rPr>
          <w:rFonts w:ascii="Times New Roman" w:hAnsi="Times New Roman"/>
        </w:rPr>
        <w:t>w formach realizacji obowiązku szkolnego poza szkołą;</w:t>
      </w:r>
    </w:p>
    <w:p w:rsidR="00B03105" w:rsidRPr="002A3B2A" w:rsidRDefault="00B03105" w:rsidP="002A3B2A">
      <w:pPr>
        <w:numPr>
          <w:ilvl w:val="0"/>
          <w:numId w:val="55"/>
        </w:numPr>
        <w:tabs>
          <w:tab w:val="clear" w:pos="720"/>
          <w:tab w:val="left" w:pos="426"/>
        </w:tabs>
        <w:autoSpaceDE w:val="0"/>
        <w:autoSpaceDN w:val="0"/>
        <w:adjustRightInd w:val="0"/>
        <w:ind w:left="0" w:firstLine="0"/>
        <w:jc w:val="both"/>
        <w:rPr>
          <w:rFonts w:ascii="Times New Roman" w:hAnsi="Times New Roman"/>
        </w:rPr>
      </w:pPr>
      <w:r w:rsidRPr="002A3B2A">
        <w:rPr>
          <w:rFonts w:ascii="Times New Roman" w:hAnsi="Times New Roman"/>
        </w:rPr>
        <w:t>w formie zblokowanych zajęć dla oddziału lub grupy międzyoddziałowej w wymiarze wynikającym z ramowego planu nauczania, ustalonego dla danej klasy w cyklu kształcenia. Dopuszcza się prowadze</w:t>
      </w:r>
      <w:r w:rsidR="00021D4F" w:rsidRPr="002A3B2A">
        <w:rPr>
          <w:rFonts w:ascii="Times New Roman" w:hAnsi="Times New Roman"/>
        </w:rPr>
        <w:t>nie zblokowanych zajęć z</w:t>
      </w:r>
      <w:r w:rsidRPr="002A3B2A">
        <w:rPr>
          <w:rFonts w:ascii="Times New Roman" w:hAnsi="Times New Roman"/>
        </w:rPr>
        <w:t xml:space="preserve"> wychowania fizycznego   (2 godz.);</w:t>
      </w:r>
    </w:p>
    <w:p w:rsidR="00B03105" w:rsidRPr="00F32491" w:rsidRDefault="00B03105" w:rsidP="002A3B2A">
      <w:pPr>
        <w:numPr>
          <w:ilvl w:val="0"/>
          <w:numId w:val="55"/>
        </w:numPr>
        <w:tabs>
          <w:tab w:val="clear" w:pos="720"/>
          <w:tab w:val="left" w:pos="426"/>
        </w:tabs>
        <w:autoSpaceDE w:val="0"/>
        <w:autoSpaceDN w:val="0"/>
        <w:adjustRightInd w:val="0"/>
        <w:ind w:left="0" w:firstLine="0"/>
        <w:jc w:val="both"/>
        <w:rPr>
          <w:rFonts w:ascii="Times New Roman" w:hAnsi="Times New Roman"/>
        </w:rPr>
      </w:pPr>
      <w:r w:rsidRPr="002A3B2A">
        <w:rPr>
          <w:rFonts w:ascii="Times New Roman" w:hAnsi="Times New Roman"/>
        </w:rPr>
        <w:t>w systemie wyjazdowym o strukturze międzyoddziałowej i międzyklasowej: obozy naukowe, wycieczki  turystyczne i krajoznawcze, białe i zielone szkoły, w</w:t>
      </w:r>
      <w:r w:rsidR="00021D4F" w:rsidRPr="002A3B2A">
        <w:rPr>
          <w:rFonts w:ascii="Times New Roman" w:hAnsi="Times New Roman"/>
        </w:rPr>
        <w:t>ymiany międzynarodowe</w:t>
      </w:r>
      <w:r w:rsidR="00553AA2" w:rsidRPr="002A3B2A">
        <w:rPr>
          <w:rFonts w:ascii="Times New Roman" w:hAnsi="Times New Roman"/>
        </w:rPr>
        <w:t>.</w:t>
      </w:r>
    </w:p>
    <w:p w:rsidR="00982C38" w:rsidRPr="00F32491" w:rsidRDefault="004B0B2D" w:rsidP="00F32491">
      <w:pPr>
        <w:numPr>
          <w:ilvl w:val="0"/>
          <w:numId w:val="57"/>
        </w:numPr>
        <w:tabs>
          <w:tab w:val="left" w:pos="0"/>
          <w:tab w:val="left" w:pos="284"/>
        </w:tabs>
        <w:ind w:left="0" w:firstLine="426"/>
        <w:jc w:val="both"/>
        <w:rPr>
          <w:rFonts w:ascii="Times New Roman" w:hAnsi="Times New Roman"/>
          <w:lang w:eastAsia="ar-SA"/>
        </w:rPr>
      </w:pPr>
      <w:r w:rsidRPr="002A3B2A">
        <w:rPr>
          <w:rFonts w:ascii="Times New Roman" w:hAnsi="Times New Roman"/>
          <w:lang w:eastAsia="ar-SA"/>
        </w:rPr>
        <w:t>Dyrektor S</w:t>
      </w:r>
      <w:r w:rsidR="00B03105" w:rsidRPr="002A3B2A">
        <w:rPr>
          <w:rFonts w:ascii="Times New Roman" w:hAnsi="Times New Roman"/>
          <w:lang w:eastAsia="ar-SA"/>
        </w:rPr>
        <w:t>zkoły na wniosek Rady Rodziców i Rady Pedagogicznej może wzbogacić proces dydaktyczny o inne formy zajęć, niewymienione w ust.2.</w:t>
      </w:r>
    </w:p>
    <w:p w:rsidR="00B03105" w:rsidRPr="00F32491" w:rsidRDefault="00982C38" w:rsidP="002A3B2A">
      <w:pPr>
        <w:numPr>
          <w:ilvl w:val="0"/>
          <w:numId w:val="57"/>
        </w:numPr>
        <w:tabs>
          <w:tab w:val="left" w:pos="0"/>
          <w:tab w:val="left" w:pos="284"/>
        </w:tabs>
        <w:ind w:left="0" w:firstLine="426"/>
        <w:jc w:val="both"/>
        <w:rPr>
          <w:rFonts w:ascii="Times New Roman" w:hAnsi="Times New Roman"/>
          <w:lang w:eastAsia="ar-SA"/>
        </w:rPr>
      </w:pPr>
      <w:r w:rsidRPr="002A3B2A">
        <w:rPr>
          <w:rFonts w:ascii="Times New Roman" w:hAnsi="Times New Roman"/>
          <w:lang w:eastAsia="ar-SA"/>
        </w:rPr>
        <w:t xml:space="preserve"> </w:t>
      </w:r>
      <w:r w:rsidR="00B03105" w:rsidRPr="002A3B2A">
        <w:rPr>
          <w:rFonts w:ascii="Times New Roman" w:hAnsi="Times New Roman"/>
          <w:lang w:eastAsia="ar-SA"/>
        </w:rPr>
        <w:t xml:space="preserve">Na zajęciach </w:t>
      </w:r>
      <w:r w:rsidR="00953399" w:rsidRPr="002A3B2A">
        <w:rPr>
          <w:rFonts w:ascii="Times New Roman" w:hAnsi="Times New Roman"/>
          <w:lang w:eastAsia="ar-SA"/>
        </w:rPr>
        <w:t xml:space="preserve">obowiązkowych </w:t>
      </w:r>
      <w:r w:rsidR="00B03105" w:rsidRPr="002A3B2A">
        <w:rPr>
          <w:rFonts w:ascii="Times New Roman" w:hAnsi="Times New Roman"/>
          <w:lang w:eastAsia="ar-SA"/>
        </w:rPr>
        <w:t>z informatyki</w:t>
      </w:r>
      <w:r w:rsidR="00953399" w:rsidRPr="002A3B2A">
        <w:rPr>
          <w:rFonts w:ascii="Times New Roman" w:hAnsi="Times New Roman"/>
          <w:lang w:eastAsia="ar-SA"/>
        </w:rPr>
        <w:t xml:space="preserve"> w klasach IV -VIII</w:t>
      </w:r>
      <w:r w:rsidR="00B03105" w:rsidRPr="002A3B2A">
        <w:rPr>
          <w:rFonts w:ascii="Times New Roman" w:hAnsi="Times New Roman"/>
          <w:lang w:eastAsia="ar-SA"/>
        </w:rPr>
        <w:t>,  dokonuje się podziału na grupy w oddziałac</w:t>
      </w:r>
      <w:r w:rsidRPr="002A3B2A">
        <w:rPr>
          <w:rFonts w:ascii="Times New Roman" w:hAnsi="Times New Roman"/>
          <w:lang w:eastAsia="ar-SA"/>
        </w:rPr>
        <w:t>h liczących powyżej 24 uczniów. Za zgodą organu prowadzącego od 20 uczniów.</w:t>
      </w:r>
      <w:r w:rsidR="00B03105" w:rsidRPr="002A3B2A">
        <w:rPr>
          <w:rFonts w:ascii="Times New Roman" w:hAnsi="Times New Roman"/>
          <w:lang w:eastAsia="ar-SA"/>
        </w:rPr>
        <w:t xml:space="preserve"> </w:t>
      </w:r>
      <w:r w:rsidR="00026D4B" w:rsidRPr="002A3B2A">
        <w:rPr>
          <w:rFonts w:ascii="Times New Roman" w:hAnsi="Times New Roman"/>
          <w:lang w:eastAsia="ar-SA"/>
        </w:rPr>
        <w:t>Liczba uczniów w grupie nie może przekraczać liczby stanowisk komput</w:t>
      </w:r>
      <w:r w:rsidR="00553AA2" w:rsidRPr="002A3B2A">
        <w:rPr>
          <w:rFonts w:ascii="Times New Roman" w:hAnsi="Times New Roman"/>
          <w:lang w:eastAsia="ar-SA"/>
        </w:rPr>
        <w:t>erowych w pracowni komputerowej.</w:t>
      </w:r>
    </w:p>
    <w:p w:rsidR="00982C38" w:rsidRPr="00F32491" w:rsidRDefault="00B03105" w:rsidP="002A3B2A">
      <w:pPr>
        <w:pStyle w:val="Akapitzlist"/>
        <w:numPr>
          <w:ilvl w:val="0"/>
          <w:numId w:val="57"/>
        </w:numPr>
        <w:tabs>
          <w:tab w:val="left" w:pos="360"/>
          <w:tab w:val="left" w:pos="426"/>
        </w:tabs>
        <w:spacing w:after="0" w:line="240" w:lineRule="auto"/>
        <w:jc w:val="both"/>
        <w:rPr>
          <w:rFonts w:ascii="Times New Roman" w:hAnsi="Times New Roman"/>
          <w:lang w:eastAsia="ar-SA"/>
        </w:rPr>
      </w:pPr>
      <w:r w:rsidRPr="002A3B2A">
        <w:rPr>
          <w:rFonts w:ascii="Times New Roman" w:hAnsi="Times New Roman"/>
          <w:lang w:eastAsia="ar-SA"/>
        </w:rPr>
        <w:t xml:space="preserve">Na obowiązkowych zajęciach edukacyjnych  z języków obcych, w grupach o </w:t>
      </w:r>
      <w:r w:rsidR="00021D4F" w:rsidRPr="002A3B2A">
        <w:rPr>
          <w:rFonts w:ascii="Times New Roman" w:hAnsi="Times New Roman"/>
          <w:lang w:eastAsia="ar-SA"/>
        </w:rPr>
        <w:t xml:space="preserve">różnym </w:t>
      </w:r>
      <w:r w:rsidRPr="002A3B2A">
        <w:rPr>
          <w:rFonts w:ascii="Times New Roman" w:hAnsi="Times New Roman"/>
          <w:lang w:eastAsia="ar-SA"/>
        </w:rPr>
        <w:t>stopniu zaawansowania znajomości języka, zajęcia prowad</w:t>
      </w:r>
      <w:r w:rsidR="00982C38" w:rsidRPr="002A3B2A">
        <w:rPr>
          <w:rFonts w:ascii="Times New Roman" w:hAnsi="Times New Roman"/>
          <w:lang w:eastAsia="ar-SA"/>
        </w:rPr>
        <w:t>zone są w grupach oddziałowych do 24 uczniów. Za zgodą organu prowadzącego do 10 uczniów.</w:t>
      </w:r>
    </w:p>
    <w:p w:rsidR="00982C38" w:rsidRPr="00F32491" w:rsidRDefault="00B03105" w:rsidP="002A3B2A">
      <w:pPr>
        <w:pStyle w:val="Akapitzlist"/>
        <w:numPr>
          <w:ilvl w:val="0"/>
          <w:numId w:val="57"/>
        </w:numPr>
        <w:tabs>
          <w:tab w:val="left" w:pos="360"/>
          <w:tab w:val="left" w:pos="426"/>
        </w:tabs>
        <w:spacing w:after="0" w:line="240" w:lineRule="auto"/>
        <w:jc w:val="both"/>
        <w:rPr>
          <w:rFonts w:ascii="Times New Roman" w:hAnsi="Times New Roman"/>
          <w:lang w:eastAsia="ar-SA"/>
        </w:rPr>
      </w:pPr>
      <w:r w:rsidRPr="002A3B2A">
        <w:rPr>
          <w:rFonts w:ascii="Times New Roman" w:hAnsi="Times New Roman"/>
          <w:lang w:eastAsia="ar-SA"/>
        </w:rPr>
        <w:t xml:space="preserve">Zajęcia wychowania fizycznego prowadzone są w grupach liczących do 26 uczniów. </w:t>
      </w:r>
      <w:r w:rsidR="00982C38" w:rsidRPr="002A3B2A">
        <w:rPr>
          <w:rFonts w:ascii="Times New Roman" w:hAnsi="Times New Roman"/>
          <w:lang w:eastAsia="ar-SA"/>
        </w:rPr>
        <w:t>Za zgodą organu prowadzącego do 10 uczniów.</w:t>
      </w:r>
    </w:p>
    <w:p w:rsidR="00982C38" w:rsidRPr="002A3B2A" w:rsidRDefault="00021D4F" w:rsidP="002A3B2A">
      <w:pPr>
        <w:pStyle w:val="Akapitzlist"/>
        <w:numPr>
          <w:ilvl w:val="0"/>
          <w:numId w:val="57"/>
        </w:numPr>
        <w:tabs>
          <w:tab w:val="left" w:pos="360"/>
          <w:tab w:val="left" w:pos="426"/>
        </w:tabs>
        <w:spacing w:after="0" w:line="240" w:lineRule="auto"/>
        <w:jc w:val="both"/>
        <w:rPr>
          <w:rFonts w:ascii="Times New Roman" w:hAnsi="Times New Roman"/>
          <w:lang w:eastAsia="ar-SA"/>
        </w:rPr>
      </w:pPr>
      <w:r w:rsidRPr="002A3B2A">
        <w:rPr>
          <w:rFonts w:ascii="Times New Roman" w:hAnsi="Times New Roman"/>
          <w:lang w:eastAsia="ar-SA"/>
        </w:rPr>
        <w:t xml:space="preserve">Zajęcia wychowania fizycznego </w:t>
      </w:r>
      <w:r w:rsidR="00B03105" w:rsidRPr="002A3B2A">
        <w:rPr>
          <w:rFonts w:ascii="Times New Roman" w:hAnsi="Times New Roman"/>
          <w:lang w:eastAsia="ar-SA"/>
        </w:rPr>
        <w:t xml:space="preserve"> mogą być prowadzone łącznie dla dziewcząt i chłopców.</w:t>
      </w:r>
    </w:p>
    <w:p w:rsidR="00B03105" w:rsidRPr="002A3B2A" w:rsidRDefault="00B03105" w:rsidP="002A3B2A">
      <w:pPr>
        <w:tabs>
          <w:tab w:val="left" w:pos="360"/>
          <w:tab w:val="left" w:pos="426"/>
        </w:tabs>
        <w:ind w:firstLine="426"/>
        <w:jc w:val="both"/>
        <w:rPr>
          <w:rFonts w:ascii="Times New Roman" w:hAnsi="Times New Roman"/>
          <w:lang w:eastAsia="ar-SA"/>
        </w:rPr>
      </w:pPr>
    </w:p>
    <w:p w:rsidR="00B03105" w:rsidRPr="002A3B2A" w:rsidRDefault="00963376" w:rsidP="002A3B2A">
      <w:pPr>
        <w:tabs>
          <w:tab w:val="left" w:pos="360"/>
        </w:tabs>
        <w:ind w:firstLine="426"/>
        <w:jc w:val="both"/>
        <w:rPr>
          <w:rFonts w:ascii="Times New Roman" w:hAnsi="Times New Roman"/>
          <w:bCs/>
        </w:rPr>
      </w:pPr>
      <w:r w:rsidRPr="002A3B2A">
        <w:rPr>
          <w:rFonts w:ascii="Times New Roman" w:hAnsi="Times New Roman"/>
          <w:b/>
          <w:bCs/>
        </w:rPr>
        <w:t>§ 6</w:t>
      </w:r>
      <w:r w:rsidR="00796E16" w:rsidRPr="002A3B2A">
        <w:rPr>
          <w:rFonts w:ascii="Times New Roman" w:hAnsi="Times New Roman"/>
          <w:b/>
          <w:bCs/>
        </w:rPr>
        <w:t>0</w:t>
      </w:r>
      <w:r w:rsidR="00B03105" w:rsidRPr="002A3B2A">
        <w:rPr>
          <w:rFonts w:ascii="Times New Roman" w:hAnsi="Times New Roman"/>
          <w:b/>
          <w:bCs/>
        </w:rPr>
        <w:t>.</w:t>
      </w:r>
      <w:r w:rsidR="00B03105" w:rsidRPr="002A3B2A">
        <w:rPr>
          <w:rFonts w:ascii="Times New Roman" w:hAnsi="Times New Roman"/>
          <w:bCs/>
        </w:rPr>
        <w:t xml:space="preserve">  </w:t>
      </w:r>
      <w:r w:rsidR="00021D4F" w:rsidRPr="002A3B2A">
        <w:rPr>
          <w:rFonts w:ascii="Times New Roman" w:hAnsi="Times New Roman"/>
          <w:b/>
          <w:bCs/>
        </w:rPr>
        <w:t xml:space="preserve">Organizacja nauki religii, </w:t>
      </w:r>
      <w:r w:rsidR="00B03105" w:rsidRPr="002A3B2A">
        <w:rPr>
          <w:rFonts w:ascii="Times New Roman" w:hAnsi="Times New Roman"/>
          <w:b/>
          <w:bCs/>
        </w:rPr>
        <w:t xml:space="preserve">etyki i </w:t>
      </w:r>
      <w:r w:rsidR="00021D4F" w:rsidRPr="002A3B2A">
        <w:rPr>
          <w:rFonts w:ascii="Times New Roman" w:hAnsi="Times New Roman"/>
          <w:b/>
          <w:bCs/>
        </w:rPr>
        <w:t>wychowania do życia w rodzinie</w:t>
      </w:r>
      <w:r w:rsidR="00B03105" w:rsidRPr="002A3B2A">
        <w:rPr>
          <w:rFonts w:ascii="Times New Roman" w:hAnsi="Times New Roman"/>
          <w:b/>
          <w:bCs/>
        </w:rPr>
        <w:t>.</w:t>
      </w:r>
    </w:p>
    <w:p w:rsidR="00B03105" w:rsidRPr="002A3B2A" w:rsidRDefault="00B03105" w:rsidP="00F32491">
      <w:pPr>
        <w:tabs>
          <w:tab w:val="left" w:pos="360"/>
        </w:tabs>
        <w:ind w:firstLine="426"/>
        <w:jc w:val="both"/>
        <w:rPr>
          <w:rFonts w:ascii="Times New Roman" w:hAnsi="Times New Roman"/>
          <w:lang w:eastAsia="ar-SA"/>
        </w:rPr>
      </w:pPr>
      <w:r w:rsidRPr="002A3B2A">
        <w:rPr>
          <w:rFonts w:ascii="Times New Roman" w:hAnsi="Times New Roman"/>
          <w:b/>
          <w:bCs/>
        </w:rPr>
        <w:t>1.</w:t>
      </w:r>
      <w:r w:rsidRPr="002A3B2A">
        <w:rPr>
          <w:rFonts w:ascii="Times New Roman" w:hAnsi="Times New Roman"/>
          <w:bCs/>
        </w:rPr>
        <w:t xml:space="preserve"> </w:t>
      </w:r>
      <w:r w:rsidR="004B0B2D" w:rsidRPr="002A3B2A">
        <w:rPr>
          <w:rFonts w:ascii="Times New Roman" w:hAnsi="Times New Roman"/>
          <w:lang w:eastAsia="ar-SA"/>
        </w:rPr>
        <w:t>Uczniom szkoły</w:t>
      </w:r>
      <w:r w:rsidRPr="002A3B2A">
        <w:rPr>
          <w:rFonts w:ascii="Times New Roman" w:hAnsi="Times New Roman"/>
          <w:lang w:eastAsia="ar-SA"/>
        </w:rPr>
        <w:t xml:space="preserve"> na życzen</w:t>
      </w:r>
      <w:r w:rsidR="001D6ABF" w:rsidRPr="002A3B2A">
        <w:rPr>
          <w:rFonts w:ascii="Times New Roman" w:hAnsi="Times New Roman"/>
          <w:lang w:eastAsia="ar-SA"/>
        </w:rPr>
        <w:t>ie rodziców</w:t>
      </w:r>
      <w:r w:rsidRPr="002A3B2A">
        <w:rPr>
          <w:rFonts w:ascii="Times New Roman" w:hAnsi="Times New Roman"/>
          <w:lang w:eastAsia="ar-SA"/>
        </w:rPr>
        <w:t xml:space="preserve"> szkoła organizuje naukę religii/etyki zgodn</w:t>
      </w:r>
      <w:r w:rsidR="00F32491">
        <w:rPr>
          <w:rFonts w:ascii="Times New Roman" w:hAnsi="Times New Roman"/>
          <w:lang w:eastAsia="ar-SA"/>
        </w:rPr>
        <w:t>ie z odrębnymi przepisami.</w:t>
      </w:r>
    </w:p>
    <w:p w:rsidR="00B03105" w:rsidRPr="002A3B2A" w:rsidRDefault="00B03105" w:rsidP="00F32491">
      <w:pPr>
        <w:tabs>
          <w:tab w:val="left" w:pos="360"/>
        </w:tabs>
        <w:jc w:val="both"/>
        <w:rPr>
          <w:rFonts w:ascii="Times New Roman" w:hAnsi="Times New Roman"/>
          <w:lang w:eastAsia="ar-SA"/>
        </w:rPr>
      </w:pPr>
      <w:r w:rsidRPr="002A3B2A">
        <w:rPr>
          <w:rFonts w:ascii="Times New Roman" w:hAnsi="Times New Roman"/>
          <w:b/>
          <w:lang w:eastAsia="ar-SA"/>
        </w:rPr>
        <w:t xml:space="preserve">         2.</w:t>
      </w:r>
      <w:r w:rsidRPr="002A3B2A">
        <w:rPr>
          <w:rFonts w:ascii="Times New Roman" w:hAnsi="Times New Roman"/>
          <w:lang w:eastAsia="ar-SA"/>
        </w:rPr>
        <w:t xml:space="preserve"> Życzenie, o którym mowa w ust. 1 jest wyrażane w formie pisemnego oświadczenia. Oświadczenie nie musi  ponawiane w kolejnym roku szkolnym, może jednak</w:t>
      </w:r>
      <w:r w:rsidR="001D6ABF" w:rsidRPr="002A3B2A">
        <w:rPr>
          <w:rFonts w:ascii="Times New Roman" w:hAnsi="Times New Roman"/>
          <w:lang w:eastAsia="ar-SA"/>
        </w:rPr>
        <w:t xml:space="preserve"> być </w:t>
      </w:r>
      <w:r w:rsidR="00F32491">
        <w:rPr>
          <w:rFonts w:ascii="Times New Roman" w:hAnsi="Times New Roman"/>
          <w:lang w:eastAsia="ar-SA"/>
        </w:rPr>
        <w:t xml:space="preserve"> zmienione. </w:t>
      </w:r>
    </w:p>
    <w:p w:rsidR="00B03105" w:rsidRPr="002A3B2A" w:rsidRDefault="00E67382" w:rsidP="00F32491">
      <w:pPr>
        <w:tabs>
          <w:tab w:val="left" w:pos="360"/>
        </w:tabs>
        <w:jc w:val="both"/>
        <w:rPr>
          <w:rFonts w:ascii="Times New Roman" w:hAnsi="Times New Roman"/>
          <w:lang w:eastAsia="ar-SA"/>
        </w:rPr>
      </w:pPr>
      <w:r w:rsidRPr="002A3B2A">
        <w:rPr>
          <w:rFonts w:ascii="Times New Roman" w:hAnsi="Times New Roman"/>
          <w:b/>
          <w:lang w:eastAsia="ar-SA"/>
        </w:rPr>
        <w:t xml:space="preserve">         </w:t>
      </w:r>
      <w:r w:rsidR="00B03105" w:rsidRPr="002A3B2A">
        <w:rPr>
          <w:rFonts w:ascii="Times New Roman" w:hAnsi="Times New Roman"/>
          <w:b/>
          <w:lang w:eastAsia="ar-SA"/>
        </w:rPr>
        <w:t>3.</w:t>
      </w:r>
      <w:r w:rsidR="00B03105" w:rsidRPr="002A3B2A">
        <w:rPr>
          <w:rFonts w:ascii="Times New Roman" w:hAnsi="Times New Roman"/>
          <w:lang w:eastAsia="ar-SA"/>
        </w:rPr>
        <w:t xml:space="preserve">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t>
      </w:r>
      <w:r w:rsidR="00F32491">
        <w:rPr>
          <w:rFonts w:ascii="Times New Roman" w:hAnsi="Times New Roman"/>
          <w:lang w:eastAsia="ar-SA"/>
        </w:rPr>
        <w:t>w formie zajęć międzyszkolnych.</w:t>
      </w:r>
    </w:p>
    <w:p w:rsidR="00B03105" w:rsidRPr="002A3B2A" w:rsidRDefault="00B03105" w:rsidP="002A3B2A">
      <w:pPr>
        <w:tabs>
          <w:tab w:val="left" w:pos="360"/>
        </w:tabs>
        <w:ind w:firstLine="567"/>
        <w:jc w:val="both"/>
        <w:rPr>
          <w:rFonts w:ascii="Times New Roman" w:hAnsi="Times New Roman"/>
          <w:lang w:eastAsia="ar-SA"/>
        </w:rPr>
      </w:pPr>
      <w:r w:rsidRPr="002A3B2A">
        <w:rPr>
          <w:rFonts w:ascii="Times New Roman" w:hAnsi="Times New Roman"/>
          <w:b/>
          <w:lang w:eastAsia="ar-SA"/>
        </w:rPr>
        <w:t>4.</w:t>
      </w:r>
      <w:r w:rsidRPr="002A3B2A">
        <w:rPr>
          <w:rFonts w:ascii="Times New Roman" w:hAnsi="Times New Roman"/>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B03105" w:rsidRPr="002A3B2A" w:rsidRDefault="00B03105" w:rsidP="002A3B2A">
      <w:pPr>
        <w:tabs>
          <w:tab w:val="left" w:pos="360"/>
        </w:tabs>
        <w:ind w:firstLine="567"/>
        <w:jc w:val="both"/>
        <w:rPr>
          <w:rFonts w:ascii="Times New Roman" w:hAnsi="Times New Roman"/>
          <w:lang w:eastAsia="ar-SA"/>
        </w:rPr>
      </w:pPr>
    </w:p>
    <w:p w:rsidR="00B03105" w:rsidRPr="002A3B2A" w:rsidRDefault="00B03105" w:rsidP="002A3B2A">
      <w:pPr>
        <w:tabs>
          <w:tab w:val="left" w:pos="360"/>
        </w:tabs>
        <w:ind w:firstLine="567"/>
        <w:jc w:val="both"/>
        <w:rPr>
          <w:rFonts w:ascii="Times New Roman" w:hAnsi="Times New Roman"/>
          <w:lang w:eastAsia="ar-SA"/>
        </w:rPr>
      </w:pPr>
      <w:r w:rsidRPr="002A3B2A">
        <w:rPr>
          <w:rFonts w:ascii="Times New Roman" w:hAnsi="Times New Roman"/>
          <w:b/>
          <w:lang w:eastAsia="ar-SA"/>
        </w:rPr>
        <w:t>5.</w:t>
      </w:r>
      <w:r w:rsidRPr="002A3B2A">
        <w:rPr>
          <w:rFonts w:ascii="Times New Roman" w:hAnsi="Times New Roman"/>
          <w:lang w:eastAsia="ar-SA"/>
        </w:rPr>
        <w:t xml:space="preserve"> Udział ucznia w zajęciach religii/etyki jest dobrowolny. Uczeń może uczestnic</w:t>
      </w:r>
      <w:r w:rsidR="00F32491">
        <w:rPr>
          <w:rFonts w:ascii="Times New Roman" w:hAnsi="Times New Roman"/>
          <w:lang w:eastAsia="ar-SA"/>
        </w:rPr>
        <w:t xml:space="preserve">zyć </w:t>
      </w:r>
      <w:r w:rsidR="00F32491">
        <w:rPr>
          <w:rFonts w:ascii="Times New Roman" w:hAnsi="Times New Roman"/>
          <w:lang w:eastAsia="ar-SA"/>
        </w:rPr>
        <w:br/>
        <w:t xml:space="preserve">w dwóch rodzajach zajęć.  </w:t>
      </w:r>
    </w:p>
    <w:p w:rsidR="00B03105" w:rsidRPr="002A3B2A" w:rsidRDefault="00AD105E" w:rsidP="00F32491">
      <w:pPr>
        <w:tabs>
          <w:tab w:val="left" w:pos="360"/>
        </w:tabs>
        <w:ind w:firstLine="567"/>
        <w:jc w:val="both"/>
        <w:rPr>
          <w:rFonts w:ascii="Times New Roman" w:hAnsi="Times New Roman"/>
          <w:lang w:eastAsia="ar-SA"/>
        </w:rPr>
      </w:pPr>
      <w:r w:rsidRPr="002A3B2A">
        <w:rPr>
          <w:rFonts w:ascii="Times New Roman" w:hAnsi="Times New Roman"/>
          <w:b/>
          <w:lang w:eastAsia="ar-SA"/>
        </w:rPr>
        <w:t>6</w:t>
      </w:r>
      <w:r w:rsidR="00B03105" w:rsidRPr="002A3B2A">
        <w:rPr>
          <w:rFonts w:ascii="Times New Roman" w:hAnsi="Times New Roman"/>
          <w:b/>
          <w:lang w:eastAsia="ar-SA"/>
        </w:rPr>
        <w:t>.</w:t>
      </w:r>
      <w:r w:rsidR="00B03105" w:rsidRPr="002A3B2A">
        <w:rPr>
          <w:rFonts w:ascii="Times New Roman" w:hAnsi="Times New Roman"/>
          <w:lang w:eastAsia="ar-SA"/>
        </w:rPr>
        <w:t xml:space="preserve"> W przypadkach, gdy uczeń uczęszczał na zajęcia religii i etyki, do średniej ocen wlicza się </w:t>
      </w:r>
      <w:r w:rsidR="00FF038E" w:rsidRPr="002A3B2A">
        <w:rPr>
          <w:rFonts w:ascii="Times New Roman" w:hAnsi="Times New Roman"/>
          <w:lang w:eastAsia="ar-SA"/>
        </w:rPr>
        <w:t>każdą z ocen.</w:t>
      </w:r>
    </w:p>
    <w:p w:rsidR="00B03105" w:rsidRPr="002A3B2A" w:rsidRDefault="00963376" w:rsidP="002A3B2A">
      <w:pPr>
        <w:tabs>
          <w:tab w:val="left" w:pos="360"/>
        </w:tabs>
        <w:ind w:firstLine="426"/>
        <w:jc w:val="both"/>
        <w:rPr>
          <w:rFonts w:ascii="Times New Roman" w:hAnsi="Times New Roman"/>
          <w:lang w:eastAsia="ar-SA"/>
        </w:rPr>
      </w:pPr>
      <w:r w:rsidRPr="002A3B2A">
        <w:rPr>
          <w:rFonts w:ascii="Times New Roman" w:hAnsi="Times New Roman"/>
          <w:b/>
          <w:bCs/>
        </w:rPr>
        <w:t>§ 6</w:t>
      </w:r>
      <w:r w:rsidR="00796E16" w:rsidRPr="002A3B2A">
        <w:rPr>
          <w:rFonts w:ascii="Times New Roman" w:hAnsi="Times New Roman"/>
          <w:b/>
          <w:bCs/>
        </w:rPr>
        <w:t>1</w:t>
      </w:r>
      <w:r w:rsidR="00B03105" w:rsidRPr="002A3B2A">
        <w:rPr>
          <w:rFonts w:ascii="Times New Roman" w:hAnsi="Times New Roman"/>
          <w:b/>
          <w:bCs/>
        </w:rPr>
        <w:t>. 1.</w:t>
      </w:r>
      <w:r w:rsidR="00B03105" w:rsidRPr="002A3B2A">
        <w:rPr>
          <w:rFonts w:ascii="Times New Roman" w:hAnsi="Times New Roman"/>
          <w:bCs/>
        </w:rPr>
        <w:t xml:space="preserve"> Uc</w:t>
      </w:r>
      <w:r w:rsidR="00B03105" w:rsidRPr="002A3B2A">
        <w:rPr>
          <w:rFonts w:ascii="Times New Roman" w:hAnsi="Times New Roman"/>
          <w:lang w:eastAsia="ar-SA"/>
        </w:rPr>
        <w:t>zniom danego oddziału lub grupie międzyoddziałowej organizuje się zajęcia</w:t>
      </w:r>
      <w:r w:rsidR="00553AA2" w:rsidRPr="002A3B2A">
        <w:rPr>
          <w:rFonts w:ascii="Times New Roman" w:hAnsi="Times New Roman"/>
          <w:lang w:eastAsia="ar-SA"/>
        </w:rPr>
        <w:t xml:space="preserve">  </w:t>
      </w:r>
      <w:r w:rsidR="00B03105" w:rsidRPr="002A3B2A">
        <w:rPr>
          <w:rFonts w:ascii="Times New Roman" w:hAnsi="Times New Roman"/>
          <w:lang w:eastAsia="ar-SA"/>
        </w:rPr>
        <w:t xml:space="preserve"> z zakresu wiedzy o życiu seksualnym, o zasadach świadomego i odpowiedzialnego rodzicielstwa w wymiarze</w:t>
      </w:r>
      <w:r w:rsidR="00114256" w:rsidRPr="002A3B2A">
        <w:rPr>
          <w:rFonts w:ascii="Times New Roman" w:hAnsi="Times New Roman"/>
          <w:lang w:eastAsia="ar-SA"/>
        </w:rPr>
        <w:t xml:space="preserve"> co najmniej </w:t>
      </w:r>
      <w:r w:rsidR="00B03105" w:rsidRPr="002A3B2A">
        <w:rPr>
          <w:rFonts w:ascii="Times New Roman" w:hAnsi="Times New Roman"/>
          <w:lang w:eastAsia="ar-SA"/>
        </w:rPr>
        <w:t xml:space="preserve"> 14 godzin w każdej klasie,  w tym po 5 godzin z podziałem</w:t>
      </w:r>
      <w:r w:rsidR="00F32491">
        <w:rPr>
          <w:rFonts w:ascii="Times New Roman" w:hAnsi="Times New Roman"/>
          <w:lang w:eastAsia="ar-SA"/>
        </w:rPr>
        <w:t xml:space="preserve"> na grupy chłopców i dziewcząt.</w:t>
      </w:r>
    </w:p>
    <w:p w:rsidR="00B03105" w:rsidRPr="00F32491" w:rsidRDefault="00B03105" w:rsidP="002A3B2A">
      <w:pPr>
        <w:numPr>
          <w:ilvl w:val="0"/>
          <w:numId w:val="58"/>
        </w:numPr>
        <w:tabs>
          <w:tab w:val="num" w:pos="284"/>
        </w:tabs>
        <w:ind w:left="0" w:firstLine="426"/>
        <w:jc w:val="both"/>
        <w:rPr>
          <w:rFonts w:ascii="Times New Roman" w:hAnsi="Times New Roman"/>
          <w:lang w:eastAsia="ar-SA"/>
        </w:rPr>
      </w:pPr>
      <w:r w:rsidRPr="002A3B2A">
        <w:rPr>
          <w:rFonts w:ascii="Times New Roman" w:hAnsi="Times New Roman"/>
          <w:lang w:eastAsia="ar-SA"/>
        </w:rPr>
        <w:t>Ucze</w:t>
      </w:r>
      <w:r w:rsidR="004B0B2D" w:rsidRPr="002A3B2A">
        <w:rPr>
          <w:rFonts w:ascii="Times New Roman" w:hAnsi="Times New Roman"/>
          <w:lang w:eastAsia="ar-SA"/>
        </w:rPr>
        <w:t xml:space="preserve">ń szkoły </w:t>
      </w:r>
      <w:r w:rsidRPr="002A3B2A">
        <w:rPr>
          <w:rFonts w:ascii="Times New Roman" w:hAnsi="Times New Roman"/>
          <w:lang w:eastAsia="ar-SA"/>
        </w:rPr>
        <w:t>nie bierze udziału  w zajęciach, o których mowa w ust.1, jeżeli je</w:t>
      </w:r>
      <w:r w:rsidR="001D6ABF" w:rsidRPr="002A3B2A">
        <w:rPr>
          <w:rFonts w:ascii="Times New Roman" w:hAnsi="Times New Roman"/>
          <w:lang w:eastAsia="ar-SA"/>
        </w:rPr>
        <w:t xml:space="preserve">go rodzice </w:t>
      </w:r>
      <w:r w:rsidRPr="002A3B2A">
        <w:rPr>
          <w:rFonts w:ascii="Times New Roman" w:hAnsi="Times New Roman"/>
          <w:lang w:eastAsia="ar-SA"/>
        </w:rPr>
        <w:t>zgłoszą dyrektorowi szkoły w formie pisemnej sprzeciw wobec udziału ucznia w zajęciach.</w:t>
      </w:r>
    </w:p>
    <w:p w:rsidR="00B03105" w:rsidRPr="00F32491" w:rsidRDefault="00B03105" w:rsidP="002A3B2A">
      <w:pPr>
        <w:numPr>
          <w:ilvl w:val="0"/>
          <w:numId w:val="58"/>
        </w:numPr>
        <w:tabs>
          <w:tab w:val="num" w:pos="284"/>
        </w:tabs>
        <w:ind w:left="0" w:firstLine="426"/>
        <w:jc w:val="both"/>
        <w:rPr>
          <w:rFonts w:ascii="Times New Roman" w:hAnsi="Times New Roman"/>
          <w:lang w:eastAsia="ar-SA"/>
        </w:rPr>
      </w:pPr>
      <w:r w:rsidRPr="002A3B2A">
        <w:rPr>
          <w:rFonts w:ascii="Times New Roman" w:hAnsi="Times New Roman"/>
          <w:lang w:eastAsia="ar-SA"/>
        </w:rPr>
        <w:t>Zajęcia, o których mowa w ust. 1  nie podlegają ocenie i nie mają wpływu na promocję ucznia do klasy programowo wyższej ani na ukończenie szkoły przez ucznia.</w:t>
      </w:r>
    </w:p>
    <w:p w:rsidR="00B03105" w:rsidRPr="002A3B2A" w:rsidRDefault="00963376" w:rsidP="002A3B2A">
      <w:pPr>
        <w:pStyle w:val="Tekstpodstawowy"/>
        <w:ind w:firstLine="426"/>
        <w:rPr>
          <w:sz w:val="22"/>
          <w:szCs w:val="22"/>
        </w:rPr>
      </w:pPr>
      <w:r w:rsidRPr="002A3B2A">
        <w:rPr>
          <w:b/>
          <w:bCs/>
          <w:sz w:val="22"/>
          <w:szCs w:val="22"/>
        </w:rPr>
        <w:t>§ 6</w:t>
      </w:r>
      <w:r w:rsidR="00796E16" w:rsidRPr="002A3B2A">
        <w:rPr>
          <w:b/>
          <w:bCs/>
          <w:sz w:val="22"/>
          <w:szCs w:val="22"/>
        </w:rPr>
        <w:t>2</w:t>
      </w:r>
      <w:r w:rsidR="00B03105" w:rsidRPr="002A3B2A">
        <w:rPr>
          <w:b/>
          <w:bCs/>
          <w:sz w:val="22"/>
          <w:szCs w:val="22"/>
        </w:rPr>
        <w:t xml:space="preserve">. </w:t>
      </w:r>
      <w:r w:rsidR="00B03105" w:rsidRPr="002A3B2A">
        <w:rPr>
          <w:b/>
          <w:sz w:val="22"/>
          <w:szCs w:val="22"/>
        </w:rPr>
        <w:t>1.</w:t>
      </w:r>
      <w:r w:rsidR="00B03105" w:rsidRPr="002A3B2A">
        <w:rPr>
          <w:bCs/>
          <w:sz w:val="22"/>
          <w:szCs w:val="22"/>
        </w:rPr>
        <w:t xml:space="preserve"> </w:t>
      </w:r>
      <w:r w:rsidR="00B03105" w:rsidRPr="002A3B2A">
        <w:rPr>
          <w:sz w:val="22"/>
          <w:szCs w:val="22"/>
        </w:rPr>
        <w:t>Zasady zwalniania ucznia na zaję</w:t>
      </w:r>
      <w:r w:rsidR="00F32491">
        <w:rPr>
          <w:sz w:val="22"/>
          <w:szCs w:val="22"/>
        </w:rPr>
        <w:t>ciach wychowania fizycznego:</w:t>
      </w:r>
    </w:p>
    <w:p w:rsidR="00B03105" w:rsidRPr="002A3B2A" w:rsidRDefault="00B03105" w:rsidP="002A3B2A">
      <w:pPr>
        <w:pStyle w:val="Tekstpodstawowy"/>
        <w:numPr>
          <w:ilvl w:val="0"/>
          <w:numId w:val="182"/>
        </w:numPr>
        <w:tabs>
          <w:tab w:val="left" w:pos="426"/>
        </w:tabs>
        <w:ind w:left="0" w:firstLine="0"/>
        <w:rPr>
          <w:sz w:val="22"/>
          <w:szCs w:val="22"/>
        </w:rPr>
      </w:pPr>
      <w:r w:rsidRPr="002A3B2A">
        <w:rPr>
          <w:sz w:val="22"/>
          <w:szCs w:val="22"/>
        </w:rPr>
        <w:t>w przypadku posiadania przez ucznia opinii lekarza o ograniczonych możliwościach wykonywania o</w:t>
      </w:r>
      <w:r w:rsidR="00553AA2" w:rsidRPr="002A3B2A">
        <w:rPr>
          <w:sz w:val="22"/>
          <w:szCs w:val="22"/>
        </w:rPr>
        <w:t>kreślonych ćwiczeń fizycznych, dyrektor s</w:t>
      </w:r>
      <w:r w:rsidRPr="002A3B2A">
        <w:rPr>
          <w:sz w:val="22"/>
          <w:szCs w:val="22"/>
        </w:rPr>
        <w:t>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w:t>
      </w:r>
      <w:r w:rsidR="00CC7ED1" w:rsidRPr="002A3B2A">
        <w:rPr>
          <w:sz w:val="22"/>
          <w:szCs w:val="22"/>
        </w:rPr>
        <w:t>ukacyjne do możliwości ucznia;</w:t>
      </w:r>
    </w:p>
    <w:p w:rsidR="00693D2B" w:rsidRPr="002A3B2A" w:rsidRDefault="00B03105" w:rsidP="002A3B2A">
      <w:pPr>
        <w:pStyle w:val="Tekstpodstawowy"/>
        <w:numPr>
          <w:ilvl w:val="0"/>
          <w:numId w:val="182"/>
        </w:numPr>
        <w:tabs>
          <w:tab w:val="left" w:pos="426"/>
        </w:tabs>
        <w:ind w:left="0" w:firstLine="0"/>
        <w:rPr>
          <w:sz w:val="22"/>
          <w:szCs w:val="22"/>
        </w:rPr>
      </w:pPr>
      <w:r w:rsidRPr="002A3B2A">
        <w:rPr>
          <w:sz w:val="22"/>
          <w:szCs w:val="22"/>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t>
      </w:r>
      <w:r w:rsidR="00693D2B" w:rsidRPr="002A3B2A">
        <w:rPr>
          <w:sz w:val="22"/>
          <w:szCs w:val="22"/>
        </w:rPr>
        <w:t xml:space="preserve">    </w:t>
      </w:r>
      <w:r w:rsidRPr="002A3B2A">
        <w:rPr>
          <w:sz w:val="22"/>
          <w:szCs w:val="22"/>
        </w:rPr>
        <w:t xml:space="preserve">W dokumentacji przebiegu nauczania zamiast oceny klasyfikacyjnej </w:t>
      </w:r>
      <w:r w:rsidR="00693D2B" w:rsidRPr="002A3B2A">
        <w:rPr>
          <w:sz w:val="22"/>
          <w:szCs w:val="22"/>
        </w:rPr>
        <w:t xml:space="preserve"> </w:t>
      </w:r>
      <w:r w:rsidRPr="002A3B2A">
        <w:rPr>
          <w:sz w:val="22"/>
          <w:szCs w:val="22"/>
        </w:rPr>
        <w:t>wpisuje się</w:t>
      </w:r>
    </w:p>
    <w:p w:rsidR="00B03105" w:rsidRPr="002A3B2A" w:rsidRDefault="00CC7ED1" w:rsidP="002A3B2A">
      <w:pPr>
        <w:pStyle w:val="Tekstpodstawowy"/>
        <w:tabs>
          <w:tab w:val="left" w:pos="426"/>
        </w:tabs>
        <w:rPr>
          <w:sz w:val="22"/>
          <w:szCs w:val="22"/>
        </w:rPr>
      </w:pPr>
      <w:r w:rsidRPr="002A3B2A">
        <w:rPr>
          <w:sz w:val="22"/>
          <w:szCs w:val="22"/>
        </w:rPr>
        <w:t xml:space="preserve"> „ zwolniony” albo „ zwolniona”;</w:t>
      </w:r>
    </w:p>
    <w:p w:rsidR="00B03105" w:rsidRPr="00F32491" w:rsidRDefault="00B03105" w:rsidP="002A3B2A">
      <w:pPr>
        <w:pStyle w:val="Tekstpodstawowy"/>
        <w:numPr>
          <w:ilvl w:val="0"/>
          <w:numId w:val="182"/>
        </w:numPr>
        <w:tabs>
          <w:tab w:val="left" w:pos="426"/>
        </w:tabs>
        <w:ind w:left="0" w:firstLine="0"/>
        <w:rPr>
          <w:sz w:val="22"/>
          <w:szCs w:val="22"/>
        </w:rPr>
      </w:pPr>
      <w:r w:rsidRPr="002A3B2A">
        <w:rPr>
          <w:sz w:val="22"/>
          <w:szCs w:val="22"/>
        </w:rPr>
        <w:t>uczeń nabiera prawo do zwolnienia z określonych ćwiczeń fizycznych lub zwolnienia z zajęć wychowania fizycznego p</w:t>
      </w:r>
      <w:r w:rsidR="00CC7ED1" w:rsidRPr="002A3B2A">
        <w:rPr>
          <w:sz w:val="22"/>
          <w:szCs w:val="22"/>
        </w:rPr>
        <w:t>o otrzymaniu decyzji dyrektora s</w:t>
      </w:r>
      <w:r w:rsidRPr="002A3B2A">
        <w:rPr>
          <w:sz w:val="22"/>
          <w:szCs w:val="22"/>
        </w:rPr>
        <w:t>zkoły.</w:t>
      </w:r>
    </w:p>
    <w:p w:rsidR="00B03105" w:rsidRPr="00F32491" w:rsidRDefault="00963376" w:rsidP="00F32491">
      <w:pPr>
        <w:pStyle w:val="Tekstpodstawowy"/>
        <w:ind w:firstLine="426"/>
        <w:rPr>
          <w:sz w:val="22"/>
          <w:szCs w:val="22"/>
        </w:rPr>
      </w:pPr>
      <w:r w:rsidRPr="002A3B2A">
        <w:rPr>
          <w:b/>
          <w:bCs/>
          <w:sz w:val="22"/>
          <w:szCs w:val="22"/>
        </w:rPr>
        <w:t>§ 6</w:t>
      </w:r>
      <w:r w:rsidR="00796E16" w:rsidRPr="002A3B2A">
        <w:rPr>
          <w:b/>
          <w:bCs/>
          <w:sz w:val="22"/>
          <w:szCs w:val="22"/>
        </w:rPr>
        <w:t>3</w:t>
      </w:r>
      <w:r w:rsidR="00B03105" w:rsidRPr="002A3B2A">
        <w:rPr>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w:t>
      </w:r>
      <w:r w:rsidR="00F32491">
        <w:rPr>
          <w:sz w:val="22"/>
          <w:szCs w:val="22"/>
        </w:rPr>
        <w:t>ę „zwolniony” albo „zwolniona”.</w:t>
      </w:r>
    </w:p>
    <w:p w:rsidR="00B03105" w:rsidRPr="00F32491" w:rsidRDefault="00C86786" w:rsidP="00F32491">
      <w:pPr>
        <w:tabs>
          <w:tab w:val="left" w:pos="709"/>
        </w:tabs>
        <w:autoSpaceDE w:val="0"/>
        <w:autoSpaceDN w:val="0"/>
        <w:adjustRightInd w:val="0"/>
        <w:ind w:firstLine="426"/>
        <w:jc w:val="both"/>
        <w:rPr>
          <w:rFonts w:ascii="Times New Roman" w:hAnsi="Times New Roman"/>
          <w:bCs/>
        </w:rPr>
      </w:pPr>
      <w:r w:rsidRPr="002A3B2A">
        <w:rPr>
          <w:rFonts w:ascii="Times New Roman" w:hAnsi="Times New Roman"/>
          <w:b/>
          <w:bCs/>
        </w:rPr>
        <w:t>§</w:t>
      </w:r>
      <w:r w:rsidR="00963376" w:rsidRPr="002A3B2A">
        <w:rPr>
          <w:rFonts w:ascii="Times New Roman" w:hAnsi="Times New Roman"/>
          <w:b/>
          <w:bCs/>
        </w:rPr>
        <w:t>6</w:t>
      </w:r>
      <w:r w:rsidR="00796E16" w:rsidRPr="002A3B2A">
        <w:rPr>
          <w:rFonts w:ascii="Times New Roman" w:hAnsi="Times New Roman"/>
          <w:b/>
          <w:bCs/>
        </w:rPr>
        <w:t>4</w:t>
      </w:r>
      <w:r w:rsidR="00B03105" w:rsidRPr="002A3B2A">
        <w:rPr>
          <w:rFonts w:ascii="Times New Roman" w:hAnsi="Times New Roman"/>
          <w:bCs/>
        </w:rPr>
        <w:t>.</w:t>
      </w:r>
      <w:r w:rsidR="00B03105" w:rsidRPr="002A3B2A">
        <w:rPr>
          <w:rFonts w:ascii="Times New Roman" w:hAnsi="Times New Roman"/>
        </w:rPr>
        <w:t xml:space="preserve"> Uczniowie ze sprzężonymi niepełnosprawnościami, posiadającymi orzeczenie </w:t>
      </w:r>
      <w:r w:rsidR="00B03105" w:rsidRPr="002A3B2A">
        <w:rPr>
          <w:rFonts w:ascii="Times New Roman" w:hAnsi="Times New Roman"/>
        </w:rPr>
        <w:br/>
        <w:t xml:space="preserve">o potrzebie kształcenia specjalnego, którzy z powodu swojej niepełnosprawności nie potrafią czytać lub pisać, mogą być zwolnieni przez dyrektora komisji okręgowej z obowiązku przystąpienia do </w:t>
      </w:r>
      <w:r w:rsidR="00B21D62" w:rsidRPr="002A3B2A">
        <w:rPr>
          <w:rFonts w:ascii="Times New Roman" w:hAnsi="Times New Roman"/>
        </w:rPr>
        <w:t>egzaminu</w:t>
      </w:r>
      <w:r w:rsidR="00B03105" w:rsidRPr="002A3B2A">
        <w:rPr>
          <w:rFonts w:ascii="Times New Roman" w:hAnsi="Times New Roman"/>
        </w:rPr>
        <w:t xml:space="preserve"> na wnios</w:t>
      </w:r>
      <w:r w:rsidR="00702CB8" w:rsidRPr="002A3B2A">
        <w:rPr>
          <w:rFonts w:ascii="Times New Roman" w:hAnsi="Times New Roman"/>
        </w:rPr>
        <w:t xml:space="preserve">ek rodziców </w:t>
      </w:r>
      <w:r w:rsidR="00B03105" w:rsidRPr="002A3B2A">
        <w:rPr>
          <w:rFonts w:ascii="Times New Roman" w:hAnsi="Times New Roman"/>
        </w:rPr>
        <w:t xml:space="preserve"> p</w:t>
      </w:r>
      <w:r w:rsidR="00702CB8" w:rsidRPr="002A3B2A">
        <w:rPr>
          <w:rFonts w:ascii="Times New Roman" w:hAnsi="Times New Roman"/>
        </w:rPr>
        <w:t>ozytywnie zaopiniowany</w:t>
      </w:r>
      <w:r w:rsidR="00B03105" w:rsidRPr="002A3B2A">
        <w:rPr>
          <w:rFonts w:ascii="Times New Roman" w:hAnsi="Times New Roman"/>
        </w:rPr>
        <w:t xml:space="preserve"> przez dyrektora szkoły.</w:t>
      </w:r>
    </w:p>
    <w:p w:rsidR="00B03105" w:rsidRPr="002A3B2A" w:rsidRDefault="00963376" w:rsidP="002A3B2A">
      <w:pPr>
        <w:ind w:firstLine="426"/>
        <w:jc w:val="both"/>
        <w:rPr>
          <w:rFonts w:ascii="Times New Roman" w:hAnsi="Times New Roman"/>
        </w:rPr>
      </w:pPr>
      <w:r w:rsidRPr="002A3B2A">
        <w:rPr>
          <w:rFonts w:ascii="Times New Roman" w:hAnsi="Times New Roman"/>
          <w:b/>
          <w:bCs/>
        </w:rPr>
        <w:t>§ 6</w:t>
      </w:r>
      <w:r w:rsidR="00796E16" w:rsidRPr="002A3B2A">
        <w:rPr>
          <w:rFonts w:ascii="Times New Roman" w:hAnsi="Times New Roman"/>
          <w:b/>
          <w:bCs/>
        </w:rPr>
        <w:t>5</w:t>
      </w:r>
      <w:r w:rsidR="00B03105" w:rsidRPr="002A3B2A">
        <w:rPr>
          <w:rFonts w:ascii="Times New Roman" w:hAnsi="Times New Roman"/>
          <w:b/>
          <w:bCs/>
        </w:rPr>
        <w:t>.</w:t>
      </w:r>
      <w:r w:rsidR="00B03105" w:rsidRPr="002A3B2A">
        <w:rPr>
          <w:rFonts w:ascii="Times New Roman" w:hAnsi="Times New Roman"/>
          <w:bCs/>
        </w:rPr>
        <w:t xml:space="preserve"> </w:t>
      </w:r>
      <w:r w:rsidR="00B03105" w:rsidRPr="002A3B2A">
        <w:rPr>
          <w:rFonts w:ascii="Times New Roman" w:hAnsi="Times New Roman"/>
        </w:rPr>
        <w:t xml:space="preserve">W szczególnych przypadkach losowych lub zdrowotnych, uniemożliwiających </w:t>
      </w:r>
      <w:r w:rsidR="009170A8" w:rsidRPr="002A3B2A">
        <w:rPr>
          <w:rFonts w:ascii="Times New Roman" w:hAnsi="Times New Roman"/>
        </w:rPr>
        <w:t xml:space="preserve">przystąpienie do </w:t>
      </w:r>
      <w:r w:rsidR="00B21D62" w:rsidRPr="002A3B2A">
        <w:rPr>
          <w:rFonts w:ascii="Times New Roman" w:hAnsi="Times New Roman"/>
        </w:rPr>
        <w:t>egzaminu</w:t>
      </w:r>
      <w:r w:rsidR="00B03105" w:rsidRPr="002A3B2A">
        <w:rPr>
          <w:rFonts w:ascii="Times New Roman" w:hAnsi="Times New Roman"/>
        </w:rPr>
        <w:t xml:space="preserve"> dyrektor komisji okręgowej, na udokumentowany wniosek dyrektora szkoły, może zwolnić ucznia z obowiązku przys</w:t>
      </w:r>
      <w:r w:rsidR="00D061B8" w:rsidRPr="002A3B2A">
        <w:rPr>
          <w:rFonts w:ascii="Times New Roman" w:hAnsi="Times New Roman"/>
        </w:rPr>
        <w:t xml:space="preserve">tąpienia do </w:t>
      </w:r>
      <w:r w:rsidR="00B21D62" w:rsidRPr="002A3B2A">
        <w:rPr>
          <w:rFonts w:ascii="Times New Roman" w:hAnsi="Times New Roman"/>
        </w:rPr>
        <w:t>egzaminu.</w:t>
      </w:r>
      <w:r w:rsidR="00B03105" w:rsidRPr="002A3B2A">
        <w:rPr>
          <w:rFonts w:ascii="Times New Roman" w:hAnsi="Times New Roman"/>
        </w:rPr>
        <w:t xml:space="preserve">  Dyrektor szkoły składa wniosek w porozumieniu z rodzicami</w:t>
      </w:r>
      <w:r w:rsidR="00D061B8" w:rsidRPr="002A3B2A">
        <w:rPr>
          <w:rFonts w:ascii="Times New Roman" w:hAnsi="Times New Roman"/>
        </w:rPr>
        <w:t xml:space="preserve"> </w:t>
      </w:r>
      <w:r w:rsidR="00F32491">
        <w:rPr>
          <w:rFonts w:ascii="Times New Roman" w:hAnsi="Times New Roman"/>
        </w:rPr>
        <w:t xml:space="preserve"> ucznia.</w:t>
      </w:r>
    </w:p>
    <w:p w:rsidR="00B03105" w:rsidRPr="002A3B2A" w:rsidRDefault="00963376" w:rsidP="002A3B2A">
      <w:pPr>
        <w:ind w:firstLine="426"/>
        <w:jc w:val="both"/>
        <w:rPr>
          <w:rFonts w:ascii="Times New Roman" w:hAnsi="Times New Roman"/>
        </w:rPr>
      </w:pPr>
      <w:r w:rsidRPr="002A3B2A">
        <w:rPr>
          <w:rFonts w:ascii="Times New Roman" w:hAnsi="Times New Roman"/>
          <w:b/>
          <w:bCs/>
        </w:rPr>
        <w:t xml:space="preserve">§ </w:t>
      </w:r>
      <w:r w:rsidR="00C86786" w:rsidRPr="002A3B2A">
        <w:rPr>
          <w:rFonts w:ascii="Times New Roman" w:hAnsi="Times New Roman"/>
          <w:b/>
          <w:bCs/>
        </w:rPr>
        <w:t>66</w:t>
      </w:r>
      <w:r w:rsidR="00B03105" w:rsidRPr="002A3B2A">
        <w:rPr>
          <w:rFonts w:ascii="Times New Roman" w:hAnsi="Times New Roman"/>
          <w:bCs/>
        </w:rPr>
        <w:t xml:space="preserve">. </w:t>
      </w:r>
      <w:r w:rsidR="00B03105" w:rsidRPr="002A3B2A">
        <w:rPr>
          <w:rFonts w:ascii="Times New Roman" w:hAnsi="Times New Roman"/>
        </w:rPr>
        <w:t>Dyrektor szkoły, na wniosek rodziców ucznia, w drodze decyzji administracyjnej może zezwolić, po spełnieniu wymaganych warunków na spełnianie o</w:t>
      </w:r>
      <w:r w:rsidR="00F32491">
        <w:rPr>
          <w:rFonts w:ascii="Times New Roman" w:hAnsi="Times New Roman"/>
        </w:rPr>
        <w:t>bowiązku szkolnego poza szkołą.</w:t>
      </w:r>
    </w:p>
    <w:p w:rsidR="00B03105" w:rsidRPr="002A3B2A" w:rsidRDefault="00963376" w:rsidP="002A3B2A">
      <w:pPr>
        <w:ind w:firstLine="426"/>
        <w:jc w:val="both"/>
        <w:rPr>
          <w:rFonts w:ascii="Times New Roman" w:hAnsi="Times New Roman"/>
        </w:rPr>
      </w:pPr>
      <w:r w:rsidRPr="002A3B2A">
        <w:rPr>
          <w:rFonts w:ascii="Times New Roman" w:hAnsi="Times New Roman"/>
          <w:b/>
          <w:bCs/>
        </w:rPr>
        <w:t>§ 6</w:t>
      </w:r>
      <w:r w:rsidR="00796E16" w:rsidRPr="002A3B2A">
        <w:rPr>
          <w:rFonts w:ascii="Times New Roman" w:hAnsi="Times New Roman"/>
          <w:b/>
          <w:bCs/>
        </w:rPr>
        <w:t>7</w:t>
      </w:r>
      <w:r w:rsidR="00B03105" w:rsidRPr="002A3B2A">
        <w:rPr>
          <w:rFonts w:ascii="Times New Roman" w:hAnsi="Times New Roman"/>
          <w:bCs/>
        </w:rPr>
        <w:t xml:space="preserve">. </w:t>
      </w:r>
      <w:r w:rsidR="00B03105" w:rsidRPr="002A3B2A">
        <w:rPr>
          <w:rFonts w:ascii="Times New Roman" w:hAnsi="Times New Roman"/>
        </w:rPr>
        <w:t xml:space="preserve">Szkoła </w:t>
      </w:r>
      <w:r w:rsidR="00702CB8" w:rsidRPr="002A3B2A">
        <w:rPr>
          <w:rFonts w:ascii="Times New Roman" w:hAnsi="Times New Roman"/>
        </w:rPr>
        <w:t xml:space="preserve">na zajęciach edukacyjnych </w:t>
      </w:r>
      <w:r w:rsidR="00B03105" w:rsidRPr="002A3B2A">
        <w:rPr>
          <w:rFonts w:ascii="Times New Roman" w:hAnsi="Times New Roman"/>
        </w:rPr>
        <w:t>zapewnia uczniom dostęp do Internetu zabezpieczają</w:t>
      </w:r>
      <w:r w:rsidR="00702CB8" w:rsidRPr="002A3B2A">
        <w:rPr>
          <w:rFonts w:ascii="Times New Roman" w:hAnsi="Times New Roman"/>
        </w:rPr>
        <w:t>c</w:t>
      </w:r>
      <w:r w:rsidR="00B03105" w:rsidRPr="002A3B2A">
        <w:rPr>
          <w:rFonts w:ascii="Times New Roman" w:hAnsi="Times New Roman"/>
        </w:rPr>
        <w:t xml:space="preserve"> dostęp uczniom do treści, które mogą stanowić zagrożenie dla ich prawidłowego rozwoju poprzez zabezpieczenie hasłem szkolnej sieci WiFi, a także instalowanie oprogramowania zabezpieczając</w:t>
      </w:r>
      <w:r w:rsidR="00F32491">
        <w:rPr>
          <w:rFonts w:ascii="Times New Roman" w:hAnsi="Times New Roman"/>
        </w:rPr>
        <w:t>ego i ciągłą jego aktualizację.</w:t>
      </w:r>
    </w:p>
    <w:p w:rsidR="00B03105" w:rsidRPr="002A3B2A" w:rsidRDefault="00963376" w:rsidP="002A3B2A">
      <w:pPr>
        <w:ind w:firstLine="426"/>
        <w:jc w:val="both"/>
        <w:rPr>
          <w:rFonts w:ascii="Times New Roman" w:hAnsi="Times New Roman"/>
        </w:rPr>
      </w:pPr>
      <w:r w:rsidRPr="002A3B2A">
        <w:rPr>
          <w:rFonts w:ascii="Times New Roman" w:hAnsi="Times New Roman"/>
          <w:b/>
          <w:bCs/>
        </w:rPr>
        <w:t>§ 6</w:t>
      </w:r>
      <w:r w:rsidR="00796E16" w:rsidRPr="002A3B2A">
        <w:rPr>
          <w:rFonts w:ascii="Times New Roman" w:hAnsi="Times New Roman"/>
          <w:b/>
          <w:bCs/>
        </w:rPr>
        <w:t>8</w:t>
      </w:r>
      <w:r w:rsidR="00B03105" w:rsidRPr="002A3B2A">
        <w:rPr>
          <w:rFonts w:ascii="Times New Roman" w:hAnsi="Times New Roman"/>
          <w:b/>
          <w:bCs/>
        </w:rPr>
        <w:t xml:space="preserve">. </w:t>
      </w:r>
      <w:r w:rsidR="00B03105" w:rsidRPr="002A3B2A">
        <w:rPr>
          <w:rFonts w:ascii="Times New Roman" w:hAnsi="Times New Roman"/>
          <w:bCs/>
        </w:rPr>
        <w:t>W szkole obowiązuje 5 – dniowy tydzień nauki.</w:t>
      </w:r>
    </w:p>
    <w:p w:rsidR="00B03105" w:rsidRPr="002A3B2A" w:rsidRDefault="00963376" w:rsidP="002A3B2A">
      <w:pPr>
        <w:ind w:firstLine="426"/>
        <w:jc w:val="both"/>
        <w:rPr>
          <w:rFonts w:ascii="Times New Roman" w:hAnsi="Times New Roman"/>
        </w:rPr>
      </w:pPr>
      <w:r w:rsidRPr="002A3B2A">
        <w:rPr>
          <w:rFonts w:ascii="Times New Roman" w:hAnsi="Times New Roman"/>
          <w:b/>
          <w:bCs/>
        </w:rPr>
        <w:t xml:space="preserve">§ </w:t>
      </w:r>
      <w:r w:rsidR="00796E16" w:rsidRPr="002A3B2A">
        <w:rPr>
          <w:rFonts w:ascii="Times New Roman" w:hAnsi="Times New Roman"/>
          <w:b/>
          <w:bCs/>
        </w:rPr>
        <w:t>69</w:t>
      </w:r>
      <w:r w:rsidR="00B03105" w:rsidRPr="002A3B2A">
        <w:rPr>
          <w:rFonts w:ascii="Times New Roman" w:hAnsi="Times New Roman"/>
          <w:bCs/>
        </w:rPr>
        <w:t>.</w:t>
      </w:r>
      <w:r w:rsidR="00B03105" w:rsidRPr="002A3B2A">
        <w:rPr>
          <w:rFonts w:ascii="Times New Roman" w:hAnsi="Times New Roman"/>
        </w:rPr>
        <w:t xml:space="preserve"> Przerwy lekcyjne trwają  </w:t>
      </w:r>
      <w:r w:rsidR="00702CB8" w:rsidRPr="002A3B2A">
        <w:rPr>
          <w:rFonts w:ascii="Times New Roman" w:hAnsi="Times New Roman"/>
        </w:rPr>
        <w:t xml:space="preserve">od </w:t>
      </w:r>
      <w:r w:rsidR="00B03105" w:rsidRPr="002A3B2A">
        <w:rPr>
          <w:rFonts w:ascii="Times New Roman" w:hAnsi="Times New Roman"/>
        </w:rPr>
        <w:t xml:space="preserve">5 </w:t>
      </w:r>
      <w:r w:rsidR="00702CB8" w:rsidRPr="002A3B2A">
        <w:rPr>
          <w:rFonts w:ascii="Times New Roman" w:hAnsi="Times New Roman"/>
        </w:rPr>
        <w:t xml:space="preserve">do </w:t>
      </w:r>
      <w:r w:rsidR="00906B00" w:rsidRPr="002A3B2A">
        <w:rPr>
          <w:rFonts w:ascii="Times New Roman" w:hAnsi="Times New Roman"/>
        </w:rPr>
        <w:t>20 minut</w:t>
      </w:r>
      <w:r w:rsidR="00B03105" w:rsidRPr="002A3B2A">
        <w:rPr>
          <w:rFonts w:ascii="Times New Roman" w:hAnsi="Times New Roman"/>
        </w:rPr>
        <w:t>.</w:t>
      </w:r>
      <w:r w:rsidR="00702CB8" w:rsidRPr="002A3B2A">
        <w:rPr>
          <w:rFonts w:ascii="Times New Roman" w:hAnsi="Times New Roman"/>
        </w:rPr>
        <w:t xml:space="preserve"> Najdłuższa przerwa jest przerwa obiadową.</w:t>
      </w:r>
    </w:p>
    <w:p w:rsidR="00B03105" w:rsidRPr="002A3B2A" w:rsidRDefault="00963376" w:rsidP="002A3B2A">
      <w:pPr>
        <w:autoSpaceDE w:val="0"/>
        <w:autoSpaceDN w:val="0"/>
        <w:adjustRightInd w:val="0"/>
        <w:ind w:firstLine="426"/>
        <w:jc w:val="both"/>
        <w:rPr>
          <w:rFonts w:ascii="Times New Roman" w:hAnsi="Times New Roman"/>
          <w:bCs/>
        </w:rPr>
      </w:pPr>
      <w:r w:rsidRPr="002A3B2A">
        <w:rPr>
          <w:rFonts w:ascii="Times New Roman" w:hAnsi="Times New Roman"/>
          <w:b/>
          <w:bCs/>
        </w:rPr>
        <w:t>§ 7</w:t>
      </w:r>
      <w:r w:rsidR="00796E16" w:rsidRPr="002A3B2A">
        <w:rPr>
          <w:rFonts w:ascii="Times New Roman" w:hAnsi="Times New Roman"/>
          <w:b/>
          <w:bCs/>
        </w:rPr>
        <w:t>0</w:t>
      </w:r>
      <w:r w:rsidR="00B03105" w:rsidRPr="002A3B2A">
        <w:rPr>
          <w:rFonts w:ascii="Times New Roman" w:hAnsi="Times New Roman"/>
          <w:b/>
          <w:bCs/>
        </w:rPr>
        <w:t xml:space="preserve">. </w:t>
      </w:r>
      <w:r w:rsidR="00702CB8" w:rsidRPr="002A3B2A">
        <w:rPr>
          <w:rFonts w:ascii="Times New Roman" w:hAnsi="Times New Roman"/>
          <w:b/>
          <w:bCs/>
        </w:rPr>
        <w:t xml:space="preserve"> </w:t>
      </w:r>
      <w:r w:rsidR="00B03105" w:rsidRPr="002A3B2A">
        <w:rPr>
          <w:rFonts w:ascii="Times New Roman" w:hAnsi="Times New Roman"/>
          <w:bCs/>
        </w:rPr>
        <w:t xml:space="preserve">Szkoła prowadzi dokumentację nauczania i działalności </w:t>
      </w:r>
      <w:r w:rsidR="00702CB8" w:rsidRPr="002A3B2A">
        <w:rPr>
          <w:rFonts w:ascii="Times New Roman" w:hAnsi="Times New Roman"/>
          <w:bCs/>
        </w:rPr>
        <w:t xml:space="preserve"> wychowawczej  i </w:t>
      </w:r>
      <w:r w:rsidR="00B03105" w:rsidRPr="002A3B2A">
        <w:rPr>
          <w:rFonts w:ascii="Times New Roman" w:hAnsi="Times New Roman"/>
          <w:bCs/>
        </w:rPr>
        <w:t>opiekuńczej zgodnie z obowiązującymi przepisami w tym zakresie.</w:t>
      </w:r>
    </w:p>
    <w:p w:rsidR="00B03105" w:rsidRPr="002A3B2A" w:rsidRDefault="00B03105" w:rsidP="002A3B2A">
      <w:pPr>
        <w:autoSpaceDE w:val="0"/>
        <w:autoSpaceDN w:val="0"/>
        <w:adjustRightInd w:val="0"/>
        <w:jc w:val="both"/>
        <w:rPr>
          <w:rFonts w:ascii="Times New Roman" w:hAnsi="Times New Roman"/>
          <w:strike/>
        </w:rPr>
      </w:pPr>
    </w:p>
    <w:p w:rsidR="00B03105" w:rsidRPr="002A3B2A" w:rsidRDefault="00B03105" w:rsidP="002A3B2A">
      <w:pPr>
        <w:autoSpaceDE w:val="0"/>
        <w:autoSpaceDN w:val="0"/>
        <w:adjustRightInd w:val="0"/>
        <w:jc w:val="both"/>
        <w:rPr>
          <w:rFonts w:ascii="Times New Roman" w:hAnsi="Times New Roman"/>
          <w:strike/>
        </w:rPr>
      </w:pPr>
    </w:p>
    <w:p w:rsidR="00B03105" w:rsidRPr="00F32491" w:rsidRDefault="003748AF" w:rsidP="00F32491">
      <w:pPr>
        <w:pStyle w:val="Nagwek2"/>
        <w:spacing w:before="0"/>
        <w:rPr>
          <w:rFonts w:ascii="Times New Roman" w:hAnsi="Times New Roman"/>
          <w:color w:val="auto"/>
          <w:sz w:val="22"/>
          <w:szCs w:val="22"/>
        </w:rPr>
      </w:pPr>
      <w:bookmarkStart w:id="13" w:name="_Toc497598397"/>
      <w:r w:rsidRPr="002A3B2A">
        <w:rPr>
          <w:rFonts w:ascii="Times New Roman" w:hAnsi="Times New Roman"/>
          <w:color w:val="auto"/>
          <w:sz w:val="22"/>
          <w:szCs w:val="22"/>
        </w:rPr>
        <w:t>Rozdział 12</w:t>
      </w:r>
      <w:r w:rsidR="00997208" w:rsidRPr="002A3B2A">
        <w:rPr>
          <w:rFonts w:ascii="Times New Roman" w:hAnsi="Times New Roman"/>
          <w:color w:val="auto"/>
          <w:sz w:val="22"/>
          <w:szCs w:val="22"/>
        </w:rPr>
        <w:br/>
      </w:r>
      <w:r w:rsidR="00B03105" w:rsidRPr="002A3B2A">
        <w:rPr>
          <w:rFonts w:ascii="Times New Roman" w:hAnsi="Times New Roman"/>
          <w:color w:val="auto"/>
          <w:sz w:val="22"/>
          <w:szCs w:val="22"/>
        </w:rPr>
        <w:t>Dokumentowanie przebiegu nauczania, wychowania i opieki</w:t>
      </w:r>
      <w:bookmarkEnd w:id="13"/>
    </w:p>
    <w:p w:rsidR="007B5EFB" w:rsidRPr="00F32491" w:rsidRDefault="00B03105" w:rsidP="00F32491">
      <w:pPr>
        <w:pStyle w:val="Bezodstpw"/>
        <w:jc w:val="both"/>
        <w:rPr>
          <w:rFonts w:ascii="Times New Roman" w:hAnsi="Times New Roman"/>
        </w:rPr>
      </w:pPr>
      <w:r w:rsidRPr="002A3B2A">
        <w:rPr>
          <w:rFonts w:ascii="Times New Roman" w:hAnsi="Times New Roman"/>
        </w:rPr>
        <w:t xml:space="preserve">       </w:t>
      </w:r>
      <w:r w:rsidR="00963376" w:rsidRPr="002A3B2A">
        <w:rPr>
          <w:rFonts w:ascii="Times New Roman" w:hAnsi="Times New Roman"/>
          <w:b/>
        </w:rPr>
        <w:t>§ 7</w:t>
      </w:r>
      <w:r w:rsidR="00796E16" w:rsidRPr="002A3B2A">
        <w:rPr>
          <w:rFonts w:ascii="Times New Roman" w:hAnsi="Times New Roman"/>
          <w:b/>
        </w:rPr>
        <w:t>1</w:t>
      </w:r>
      <w:r w:rsidR="00E306BD" w:rsidRPr="002A3B2A">
        <w:rPr>
          <w:rFonts w:ascii="Times New Roman" w:hAnsi="Times New Roman"/>
          <w:b/>
        </w:rPr>
        <w:t>.</w:t>
      </w:r>
      <w:r w:rsidRPr="002A3B2A">
        <w:rPr>
          <w:rFonts w:ascii="Times New Roman" w:hAnsi="Times New Roman"/>
        </w:rPr>
        <w:t xml:space="preserve"> Szkoła prowadzi dokumentację nauczania </w:t>
      </w:r>
      <w:r w:rsidR="00C86786" w:rsidRPr="002A3B2A">
        <w:rPr>
          <w:rFonts w:ascii="Times New Roman" w:hAnsi="Times New Roman"/>
        </w:rPr>
        <w:t xml:space="preserve">i działalności wychowawczej </w:t>
      </w:r>
      <w:r w:rsidRPr="002A3B2A">
        <w:rPr>
          <w:rFonts w:ascii="Times New Roman" w:hAnsi="Times New Roman"/>
        </w:rPr>
        <w:t>i opiekuńczej zgodn</w:t>
      </w:r>
      <w:r w:rsidR="00F32491">
        <w:rPr>
          <w:rFonts w:ascii="Times New Roman" w:hAnsi="Times New Roman"/>
        </w:rPr>
        <w:t>ie z obowiązującymi przepisami.</w:t>
      </w:r>
    </w:p>
    <w:p w:rsidR="00702CB8" w:rsidRPr="00F32491" w:rsidRDefault="00C86786" w:rsidP="00F32491">
      <w:pPr>
        <w:tabs>
          <w:tab w:val="left" w:pos="567"/>
          <w:tab w:val="left" w:pos="851"/>
        </w:tabs>
        <w:autoSpaceDE w:val="0"/>
        <w:autoSpaceDN w:val="0"/>
        <w:adjustRightInd w:val="0"/>
        <w:jc w:val="both"/>
        <w:rPr>
          <w:rFonts w:ascii="Times New Roman" w:hAnsi="Times New Roman"/>
        </w:rPr>
      </w:pPr>
      <w:r w:rsidRPr="002A3B2A">
        <w:rPr>
          <w:rFonts w:ascii="Times New Roman" w:hAnsi="Times New Roman"/>
          <w:b/>
        </w:rPr>
        <w:t xml:space="preserve">       </w:t>
      </w:r>
      <w:r w:rsidR="007B5EFB" w:rsidRPr="002A3B2A">
        <w:rPr>
          <w:rFonts w:ascii="Times New Roman" w:hAnsi="Times New Roman"/>
          <w:b/>
        </w:rPr>
        <w:t xml:space="preserve">§ </w:t>
      </w:r>
      <w:r w:rsidR="00796E16" w:rsidRPr="002A3B2A">
        <w:rPr>
          <w:rFonts w:ascii="Times New Roman" w:hAnsi="Times New Roman"/>
          <w:b/>
        </w:rPr>
        <w:t>72</w:t>
      </w:r>
      <w:r w:rsidR="007B5EFB" w:rsidRPr="002A3B2A">
        <w:rPr>
          <w:rFonts w:ascii="Times New Roman" w:hAnsi="Times New Roman"/>
          <w:b/>
        </w:rPr>
        <w:t xml:space="preserve">. </w:t>
      </w:r>
      <w:r w:rsidR="00702CB8" w:rsidRPr="002A3B2A">
        <w:rPr>
          <w:rFonts w:ascii="Times New Roman" w:hAnsi="Times New Roman"/>
          <w:b/>
        </w:rPr>
        <w:t xml:space="preserve">1. </w:t>
      </w:r>
      <w:r w:rsidR="00702CB8" w:rsidRPr="002A3B2A">
        <w:rPr>
          <w:rFonts w:ascii="Times New Roman" w:hAnsi="Times New Roman"/>
        </w:rPr>
        <w:t>W szkole, za pośrednictwem firmy VULCAN,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w:t>
      </w:r>
      <w:r w:rsidR="00F32491">
        <w:rPr>
          <w:rFonts w:ascii="Times New Roman" w:hAnsi="Times New Roman"/>
        </w:rPr>
        <w:t>stem dziennika elektronicznego.</w:t>
      </w:r>
    </w:p>
    <w:p w:rsidR="00E306BD" w:rsidRPr="002A3B2A" w:rsidRDefault="009C3A31" w:rsidP="002A3B2A">
      <w:pPr>
        <w:pStyle w:val="Bezodstpw"/>
        <w:jc w:val="both"/>
        <w:rPr>
          <w:rFonts w:ascii="Times New Roman" w:hAnsi="Times New Roman"/>
          <w:bCs/>
        </w:rPr>
      </w:pPr>
      <w:r w:rsidRPr="002A3B2A">
        <w:rPr>
          <w:rFonts w:ascii="Times New Roman" w:hAnsi="Times New Roman"/>
          <w:b/>
        </w:rPr>
        <w:t xml:space="preserve">       </w:t>
      </w:r>
      <w:r w:rsidR="00E306BD" w:rsidRPr="002A3B2A">
        <w:rPr>
          <w:rFonts w:ascii="Times New Roman" w:hAnsi="Times New Roman"/>
          <w:b/>
        </w:rPr>
        <w:t>2.</w:t>
      </w:r>
      <w:r w:rsidR="007B5EFB" w:rsidRPr="002A3B2A">
        <w:rPr>
          <w:rFonts w:ascii="Times New Roman" w:hAnsi="Times New Roman"/>
          <w:bCs/>
        </w:rPr>
        <w:t>W szkole prowadzi się dodatkową dokumentację</w:t>
      </w:r>
      <w:r w:rsidR="00DA7A37" w:rsidRPr="002A3B2A">
        <w:rPr>
          <w:rFonts w:ascii="Times New Roman" w:hAnsi="Times New Roman"/>
          <w:bCs/>
        </w:rPr>
        <w:t xml:space="preserve"> w formie elektronicznej</w:t>
      </w:r>
      <w:r w:rsidR="00F32491">
        <w:rPr>
          <w:rFonts w:ascii="Times New Roman" w:hAnsi="Times New Roman"/>
          <w:bCs/>
        </w:rPr>
        <w:t>:</w:t>
      </w:r>
    </w:p>
    <w:p w:rsidR="007B5EFB" w:rsidRPr="002A3B2A" w:rsidRDefault="007B5EFB" w:rsidP="002A3B2A">
      <w:pPr>
        <w:numPr>
          <w:ilvl w:val="1"/>
          <w:numId w:val="239"/>
        </w:numPr>
        <w:autoSpaceDE w:val="0"/>
        <w:autoSpaceDN w:val="0"/>
        <w:adjustRightInd w:val="0"/>
        <w:ind w:left="284" w:hanging="284"/>
        <w:jc w:val="both"/>
        <w:rPr>
          <w:rFonts w:ascii="Times New Roman" w:hAnsi="Times New Roman"/>
          <w:bCs/>
          <w:noProof w:val="0"/>
        </w:rPr>
      </w:pPr>
      <w:r w:rsidRPr="002A3B2A">
        <w:rPr>
          <w:rFonts w:ascii="Times New Roman" w:hAnsi="Times New Roman"/>
          <w:bCs/>
          <w:noProof w:val="0"/>
        </w:rPr>
        <w:t xml:space="preserve">Dziennik pomocy </w:t>
      </w:r>
      <w:proofErr w:type="spellStart"/>
      <w:r w:rsidRPr="002A3B2A">
        <w:rPr>
          <w:rFonts w:ascii="Times New Roman" w:hAnsi="Times New Roman"/>
          <w:bCs/>
          <w:noProof w:val="0"/>
        </w:rPr>
        <w:t>psychologiczno</w:t>
      </w:r>
      <w:proofErr w:type="spellEnd"/>
      <w:r w:rsidRPr="002A3B2A">
        <w:rPr>
          <w:rFonts w:ascii="Times New Roman" w:hAnsi="Times New Roman"/>
          <w:bCs/>
          <w:noProof w:val="0"/>
        </w:rPr>
        <w:t xml:space="preserve"> – pedagogicznej dokumentujący realizację zajęć </w:t>
      </w:r>
      <w:proofErr w:type="spellStart"/>
      <w:r w:rsidRPr="002A3B2A">
        <w:rPr>
          <w:rFonts w:ascii="Times New Roman" w:hAnsi="Times New Roman"/>
          <w:bCs/>
          <w:noProof w:val="0"/>
        </w:rPr>
        <w:t>dydaktyczno</w:t>
      </w:r>
      <w:proofErr w:type="spellEnd"/>
      <w:r w:rsidRPr="002A3B2A">
        <w:rPr>
          <w:rFonts w:ascii="Times New Roman" w:hAnsi="Times New Roman"/>
          <w:bCs/>
          <w:noProof w:val="0"/>
        </w:rPr>
        <w:t xml:space="preserve"> – wyrównawczych, </w:t>
      </w:r>
      <w:proofErr w:type="spellStart"/>
      <w:r w:rsidRPr="002A3B2A">
        <w:rPr>
          <w:rFonts w:ascii="Times New Roman" w:hAnsi="Times New Roman"/>
          <w:bCs/>
          <w:noProof w:val="0"/>
        </w:rPr>
        <w:t>korekcyjno</w:t>
      </w:r>
      <w:proofErr w:type="spellEnd"/>
      <w:r w:rsidRPr="002A3B2A">
        <w:rPr>
          <w:rFonts w:ascii="Times New Roman" w:hAnsi="Times New Roman"/>
          <w:bCs/>
          <w:noProof w:val="0"/>
        </w:rPr>
        <w:t xml:space="preserve"> – kompensacyjnych, rewalidacyjnych, logo</w:t>
      </w:r>
      <w:r w:rsidR="009A2882" w:rsidRPr="002A3B2A">
        <w:rPr>
          <w:rFonts w:ascii="Times New Roman" w:hAnsi="Times New Roman"/>
          <w:bCs/>
          <w:noProof w:val="0"/>
        </w:rPr>
        <w:t>pedycznych</w:t>
      </w:r>
      <w:r w:rsidRPr="002A3B2A">
        <w:rPr>
          <w:rFonts w:ascii="Times New Roman" w:hAnsi="Times New Roman"/>
          <w:bCs/>
          <w:noProof w:val="0"/>
        </w:rPr>
        <w:t>;</w:t>
      </w:r>
    </w:p>
    <w:p w:rsidR="007B5EFB" w:rsidRPr="002A3B2A" w:rsidRDefault="007B5EFB" w:rsidP="002A3B2A">
      <w:pPr>
        <w:numPr>
          <w:ilvl w:val="1"/>
          <w:numId w:val="239"/>
        </w:numPr>
        <w:tabs>
          <w:tab w:val="num" w:pos="720"/>
        </w:tabs>
        <w:autoSpaceDE w:val="0"/>
        <w:autoSpaceDN w:val="0"/>
        <w:adjustRightInd w:val="0"/>
        <w:ind w:left="284" w:hanging="284"/>
        <w:jc w:val="both"/>
        <w:rPr>
          <w:rFonts w:ascii="Times New Roman" w:hAnsi="Times New Roman"/>
          <w:bCs/>
          <w:noProof w:val="0"/>
        </w:rPr>
      </w:pPr>
      <w:r w:rsidRPr="002A3B2A">
        <w:rPr>
          <w:rFonts w:ascii="Times New Roman" w:hAnsi="Times New Roman"/>
          <w:bCs/>
          <w:noProof w:val="0"/>
        </w:rPr>
        <w:t>Dziennik świetlicy szkolnej;</w:t>
      </w:r>
    </w:p>
    <w:p w:rsidR="007B5EFB" w:rsidRPr="002A3B2A" w:rsidRDefault="009A2882" w:rsidP="002A3B2A">
      <w:pPr>
        <w:numPr>
          <w:ilvl w:val="1"/>
          <w:numId w:val="239"/>
        </w:numPr>
        <w:tabs>
          <w:tab w:val="num" w:pos="720"/>
        </w:tabs>
        <w:autoSpaceDE w:val="0"/>
        <w:autoSpaceDN w:val="0"/>
        <w:adjustRightInd w:val="0"/>
        <w:ind w:left="284" w:hanging="284"/>
        <w:jc w:val="both"/>
        <w:rPr>
          <w:rFonts w:ascii="Times New Roman" w:hAnsi="Times New Roman"/>
          <w:bCs/>
          <w:noProof w:val="0"/>
        </w:rPr>
      </w:pPr>
      <w:r w:rsidRPr="002A3B2A">
        <w:rPr>
          <w:rFonts w:ascii="Times New Roman" w:hAnsi="Times New Roman"/>
          <w:bCs/>
          <w:noProof w:val="0"/>
        </w:rPr>
        <w:t>Dziennik pedagoga</w:t>
      </w:r>
      <w:r w:rsidR="007B5EFB" w:rsidRPr="002A3B2A">
        <w:rPr>
          <w:rFonts w:ascii="Times New Roman" w:hAnsi="Times New Roman"/>
          <w:bCs/>
          <w:noProof w:val="0"/>
        </w:rPr>
        <w:t>;</w:t>
      </w:r>
    </w:p>
    <w:p w:rsidR="008C1906" w:rsidRPr="00F32491" w:rsidRDefault="00702CB8" w:rsidP="00F32491">
      <w:pPr>
        <w:numPr>
          <w:ilvl w:val="1"/>
          <w:numId w:val="239"/>
        </w:numPr>
        <w:tabs>
          <w:tab w:val="num" w:pos="720"/>
        </w:tabs>
        <w:autoSpaceDE w:val="0"/>
        <w:autoSpaceDN w:val="0"/>
        <w:adjustRightInd w:val="0"/>
        <w:ind w:left="284" w:hanging="284"/>
        <w:jc w:val="both"/>
        <w:rPr>
          <w:rFonts w:ascii="Times New Roman" w:hAnsi="Times New Roman"/>
          <w:bCs/>
          <w:noProof w:val="0"/>
        </w:rPr>
      </w:pPr>
      <w:r w:rsidRPr="002A3B2A">
        <w:rPr>
          <w:rFonts w:ascii="Times New Roman" w:hAnsi="Times New Roman"/>
          <w:bCs/>
          <w:noProof w:val="0"/>
        </w:rPr>
        <w:t>Dzienniki założone przez administratora dziennika elektronicznego w zależności od potrzeb nauczycieli prowadzących zajęcia.</w:t>
      </w:r>
    </w:p>
    <w:p w:rsidR="00E306BD" w:rsidRPr="002A3B2A" w:rsidRDefault="00AD0DC0" w:rsidP="002A3B2A">
      <w:pPr>
        <w:tabs>
          <w:tab w:val="left" w:pos="567"/>
          <w:tab w:val="left" w:pos="851"/>
        </w:tabs>
        <w:autoSpaceDE w:val="0"/>
        <w:autoSpaceDN w:val="0"/>
        <w:adjustRightInd w:val="0"/>
        <w:jc w:val="both"/>
        <w:rPr>
          <w:rFonts w:ascii="Times New Roman" w:hAnsi="Times New Roman"/>
        </w:rPr>
      </w:pPr>
      <w:r w:rsidRPr="002A3B2A">
        <w:rPr>
          <w:rFonts w:ascii="Times New Roman" w:hAnsi="Times New Roman"/>
          <w:b/>
        </w:rPr>
        <w:t xml:space="preserve">      </w:t>
      </w:r>
      <w:r w:rsidR="00E306BD" w:rsidRPr="002A3B2A">
        <w:rPr>
          <w:rFonts w:ascii="Times New Roman" w:hAnsi="Times New Roman"/>
          <w:b/>
        </w:rPr>
        <w:t>3</w:t>
      </w:r>
      <w:r w:rsidR="00E306BD" w:rsidRPr="002A3B2A">
        <w:rPr>
          <w:rFonts w:ascii="Times New Roman" w:hAnsi="Times New Roman"/>
        </w:rPr>
        <w:t>.</w:t>
      </w:r>
      <w:r w:rsidR="00B03105" w:rsidRPr="002A3B2A">
        <w:rPr>
          <w:rFonts w:ascii="Times New Roman" w:hAnsi="Times New Roman"/>
        </w:rPr>
        <w:t>Za niezawodność działania systemu, ochronę</w:t>
      </w:r>
      <w:r w:rsidR="00E306BD" w:rsidRPr="002A3B2A">
        <w:rPr>
          <w:rFonts w:ascii="Times New Roman" w:hAnsi="Times New Roman"/>
        </w:rPr>
        <w:t xml:space="preserve"> danych osobowych umieszczonych</w:t>
      </w:r>
    </w:p>
    <w:p w:rsidR="00836425" w:rsidRPr="00F32491" w:rsidRDefault="00B03105" w:rsidP="00F32491">
      <w:pPr>
        <w:tabs>
          <w:tab w:val="left" w:pos="567"/>
          <w:tab w:val="left" w:pos="851"/>
        </w:tabs>
        <w:autoSpaceDE w:val="0"/>
        <w:autoSpaceDN w:val="0"/>
        <w:adjustRightInd w:val="0"/>
        <w:jc w:val="both"/>
        <w:rPr>
          <w:rFonts w:ascii="Times New Roman" w:hAnsi="Times New Roman"/>
          <w:bCs/>
        </w:rPr>
      </w:pPr>
      <w:r w:rsidRPr="002A3B2A">
        <w:rPr>
          <w:rFonts w:ascii="Times New Roman" w:hAnsi="Times New Roman"/>
        </w:rPr>
        <w:t>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B03105" w:rsidRPr="002A3B2A" w:rsidRDefault="00AD0DC0" w:rsidP="002A3B2A">
      <w:pPr>
        <w:tabs>
          <w:tab w:val="left" w:pos="567"/>
          <w:tab w:val="left" w:pos="851"/>
        </w:tabs>
        <w:autoSpaceDE w:val="0"/>
        <w:autoSpaceDN w:val="0"/>
        <w:adjustRightInd w:val="0"/>
        <w:jc w:val="both"/>
        <w:rPr>
          <w:rFonts w:ascii="Times New Roman" w:hAnsi="Times New Roman"/>
          <w:bCs/>
        </w:rPr>
      </w:pPr>
      <w:r w:rsidRPr="002A3B2A">
        <w:rPr>
          <w:rFonts w:ascii="Times New Roman" w:hAnsi="Times New Roman"/>
        </w:rPr>
        <w:t xml:space="preserve">      </w:t>
      </w:r>
      <w:r w:rsidR="00E306BD" w:rsidRPr="002A3B2A">
        <w:rPr>
          <w:rFonts w:ascii="Times New Roman" w:hAnsi="Times New Roman"/>
          <w:b/>
        </w:rPr>
        <w:t>4.</w:t>
      </w:r>
      <w:r w:rsidR="00E306BD" w:rsidRPr="002A3B2A">
        <w:rPr>
          <w:rFonts w:ascii="Times New Roman" w:hAnsi="Times New Roman"/>
        </w:rPr>
        <w:t>Za</w:t>
      </w:r>
      <w:r w:rsidR="00B03105" w:rsidRPr="002A3B2A">
        <w:rPr>
          <w:rFonts w:ascii="Times New Roman" w:hAnsi="Times New Roman"/>
        </w:rPr>
        <w:t xml:space="preserve">sady funkcjonowania dziennika elektronicznego określa „Regulamin funkcjonowania dziennika </w:t>
      </w:r>
      <w:r w:rsidR="008B4A5C" w:rsidRPr="002A3B2A">
        <w:rPr>
          <w:rFonts w:ascii="Times New Roman" w:hAnsi="Times New Roman"/>
        </w:rPr>
        <w:t xml:space="preserve">elektronicznego </w:t>
      </w:r>
      <w:r w:rsidR="00B03105" w:rsidRPr="002A3B2A">
        <w:rPr>
          <w:rFonts w:ascii="Times New Roman" w:hAnsi="Times New Roman"/>
        </w:rPr>
        <w:t>”</w:t>
      </w:r>
    </w:p>
    <w:p w:rsidR="00AD0DC0" w:rsidRPr="002A3B2A" w:rsidRDefault="00AD0DC0" w:rsidP="002A3B2A">
      <w:pPr>
        <w:jc w:val="both"/>
        <w:rPr>
          <w:rFonts w:ascii="Times New Roman" w:hAnsi="Times New Roman"/>
          <w:bCs/>
        </w:rPr>
      </w:pPr>
    </w:p>
    <w:p w:rsidR="00AD0DC0" w:rsidRPr="002A3B2A" w:rsidRDefault="00AD0DC0" w:rsidP="002A3B2A">
      <w:pPr>
        <w:pStyle w:val="Akapitzlist"/>
        <w:spacing w:after="0" w:line="240" w:lineRule="auto"/>
        <w:jc w:val="both"/>
        <w:rPr>
          <w:rFonts w:ascii="Times New Roman" w:hAnsi="Times New Roman"/>
          <w:bCs/>
        </w:rPr>
      </w:pPr>
    </w:p>
    <w:p w:rsidR="00B03105" w:rsidRPr="00F32491" w:rsidRDefault="008D5EE6" w:rsidP="00F32491">
      <w:pPr>
        <w:pStyle w:val="Nagwek2"/>
        <w:spacing w:before="0"/>
        <w:rPr>
          <w:rFonts w:ascii="Times New Roman" w:hAnsi="Times New Roman"/>
          <w:b w:val="0"/>
          <w:bCs w:val="0"/>
          <w:color w:val="auto"/>
          <w:sz w:val="22"/>
          <w:szCs w:val="22"/>
        </w:rPr>
      </w:pPr>
      <w:bookmarkStart w:id="14" w:name="_Toc497598398"/>
      <w:r w:rsidRPr="002A3B2A">
        <w:rPr>
          <w:rFonts w:ascii="Times New Roman" w:hAnsi="Times New Roman"/>
          <w:color w:val="auto"/>
          <w:sz w:val="22"/>
          <w:szCs w:val="22"/>
        </w:rPr>
        <w:t>Rozd</w:t>
      </w:r>
      <w:r w:rsidR="00B03105" w:rsidRPr="002A3B2A">
        <w:rPr>
          <w:rFonts w:ascii="Times New Roman" w:hAnsi="Times New Roman"/>
          <w:color w:val="auto"/>
          <w:sz w:val="22"/>
          <w:szCs w:val="22"/>
        </w:rPr>
        <w:t xml:space="preserve">ział </w:t>
      </w:r>
      <w:r w:rsidR="003748AF" w:rsidRPr="002A3B2A">
        <w:rPr>
          <w:rFonts w:ascii="Times New Roman" w:hAnsi="Times New Roman"/>
          <w:color w:val="auto"/>
          <w:sz w:val="22"/>
          <w:szCs w:val="22"/>
        </w:rPr>
        <w:t>1</w:t>
      </w:r>
      <w:r w:rsidR="00B03105" w:rsidRPr="002A3B2A">
        <w:rPr>
          <w:rFonts w:ascii="Times New Roman" w:hAnsi="Times New Roman"/>
          <w:color w:val="auto"/>
          <w:sz w:val="22"/>
          <w:szCs w:val="22"/>
        </w:rPr>
        <w:t>3</w:t>
      </w:r>
      <w:r w:rsidR="00997208" w:rsidRPr="002A3B2A">
        <w:rPr>
          <w:rFonts w:ascii="Times New Roman" w:hAnsi="Times New Roman"/>
          <w:b w:val="0"/>
          <w:bCs w:val="0"/>
          <w:color w:val="auto"/>
          <w:sz w:val="22"/>
          <w:szCs w:val="22"/>
        </w:rPr>
        <w:br/>
      </w:r>
      <w:r w:rsidR="00B03105" w:rsidRPr="002A3B2A">
        <w:rPr>
          <w:rFonts w:ascii="Times New Roman" w:hAnsi="Times New Roman"/>
          <w:color w:val="auto"/>
          <w:sz w:val="22"/>
          <w:szCs w:val="22"/>
        </w:rPr>
        <w:t>Organizacja  wychowania i opieki</w:t>
      </w:r>
      <w:bookmarkEnd w:id="14"/>
    </w:p>
    <w:p w:rsidR="00B03105" w:rsidRPr="002A3B2A" w:rsidRDefault="00D9634C" w:rsidP="002A3B2A">
      <w:pPr>
        <w:autoSpaceDE w:val="0"/>
        <w:autoSpaceDN w:val="0"/>
        <w:adjustRightInd w:val="0"/>
        <w:jc w:val="both"/>
        <w:rPr>
          <w:rFonts w:ascii="Times New Roman" w:hAnsi="Times New Roman"/>
          <w:b/>
          <w:bCs/>
        </w:rPr>
      </w:pPr>
      <w:r w:rsidRPr="002A3B2A">
        <w:rPr>
          <w:rFonts w:ascii="Times New Roman" w:hAnsi="Times New Roman"/>
          <w:b/>
          <w:bCs/>
        </w:rPr>
        <w:t xml:space="preserve">   </w:t>
      </w:r>
      <w:r w:rsidR="00B03105" w:rsidRPr="002A3B2A">
        <w:rPr>
          <w:rFonts w:ascii="Times New Roman" w:hAnsi="Times New Roman"/>
          <w:b/>
          <w:bCs/>
        </w:rPr>
        <w:t xml:space="preserve">§ </w:t>
      </w:r>
      <w:r w:rsidR="007812DF" w:rsidRPr="002A3B2A">
        <w:rPr>
          <w:rFonts w:ascii="Times New Roman" w:hAnsi="Times New Roman"/>
          <w:b/>
          <w:bCs/>
        </w:rPr>
        <w:t>73</w:t>
      </w:r>
      <w:r w:rsidR="00B03105" w:rsidRPr="002A3B2A">
        <w:rPr>
          <w:rFonts w:ascii="Times New Roman" w:hAnsi="Times New Roman"/>
          <w:bCs/>
        </w:rPr>
        <w:t>.</w:t>
      </w:r>
      <w:r w:rsidR="00F32491">
        <w:rPr>
          <w:rFonts w:ascii="Times New Roman" w:hAnsi="Times New Roman"/>
          <w:b/>
          <w:bCs/>
        </w:rPr>
        <w:t xml:space="preserve"> Szkolny  system  wychowania.</w:t>
      </w:r>
    </w:p>
    <w:p w:rsidR="00B03105" w:rsidRPr="00F32491" w:rsidRDefault="00B03105" w:rsidP="002A3B2A">
      <w:pPr>
        <w:autoSpaceDE w:val="0"/>
        <w:autoSpaceDN w:val="0"/>
        <w:adjustRightInd w:val="0"/>
        <w:ind w:firstLine="284"/>
        <w:jc w:val="both"/>
        <w:rPr>
          <w:rFonts w:ascii="Times New Roman" w:hAnsi="Times New Roman"/>
          <w:iCs/>
        </w:rPr>
      </w:pPr>
      <w:r w:rsidRPr="002A3B2A">
        <w:rPr>
          <w:rFonts w:ascii="Times New Roman" w:hAnsi="Times New Roman"/>
          <w:b/>
          <w:bCs/>
        </w:rPr>
        <w:t xml:space="preserve">1. </w:t>
      </w:r>
      <w:r w:rsidRPr="002A3B2A">
        <w:rPr>
          <w:rFonts w:ascii="Times New Roman" w:hAnsi="Times New Roman"/>
        </w:rPr>
        <w:t>Na początku każdego roku szkolnego Rada Pedagogiczna opracowuje i </w:t>
      </w:r>
      <w:r w:rsidR="00501B53" w:rsidRPr="002A3B2A">
        <w:rPr>
          <w:rFonts w:ascii="Times New Roman" w:hAnsi="Times New Roman"/>
        </w:rPr>
        <w:t>zatwierdza szczegółowy Plan pracy</w:t>
      </w:r>
      <w:r w:rsidR="00E306BD" w:rsidRPr="002A3B2A">
        <w:rPr>
          <w:rFonts w:ascii="Times New Roman" w:hAnsi="Times New Roman"/>
        </w:rPr>
        <w:t xml:space="preserve"> </w:t>
      </w:r>
      <w:r w:rsidR="008D5EE6" w:rsidRPr="002A3B2A">
        <w:rPr>
          <w:rFonts w:ascii="Times New Roman" w:hAnsi="Times New Roman"/>
        </w:rPr>
        <w:t xml:space="preserve"> </w:t>
      </w:r>
      <w:r w:rsidR="00DA7A37" w:rsidRPr="002A3B2A">
        <w:rPr>
          <w:rFonts w:ascii="Times New Roman" w:hAnsi="Times New Roman"/>
        </w:rPr>
        <w:t>dydaktyczno-wychowawczej</w:t>
      </w:r>
      <w:r w:rsidR="00E306BD" w:rsidRPr="002A3B2A">
        <w:rPr>
          <w:rFonts w:ascii="Times New Roman" w:hAnsi="Times New Roman"/>
        </w:rPr>
        <w:t xml:space="preserve"> </w:t>
      </w:r>
      <w:r w:rsidRPr="002A3B2A">
        <w:rPr>
          <w:rFonts w:ascii="Times New Roman" w:hAnsi="Times New Roman"/>
        </w:rPr>
        <w:t xml:space="preserve">na dany rok szkolny z uwzględnieniem aktualnych potrzeb i </w:t>
      </w:r>
      <w:r w:rsidR="007C2F87" w:rsidRPr="002A3B2A">
        <w:rPr>
          <w:rFonts w:ascii="Times New Roman" w:hAnsi="Times New Roman"/>
          <w:iCs/>
        </w:rPr>
        <w:t>Programu</w:t>
      </w:r>
      <w:r w:rsidR="00E306BD" w:rsidRPr="002A3B2A">
        <w:rPr>
          <w:rFonts w:ascii="Times New Roman" w:hAnsi="Times New Roman"/>
          <w:iCs/>
        </w:rPr>
        <w:t xml:space="preserve"> w</w:t>
      </w:r>
      <w:r w:rsidRPr="002A3B2A">
        <w:rPr>
          <w:rFonts w:ascii="Times New Roman" w:hAnsi="Times New Roman"/>
          <w:iCs/>
        </w:rPr>
        <w:t>ycho</w:t>
      </w:r>
      <w:r w:rsidR="00E306BD" w:rsidRPr="002A3B2A">
        <w:rPr>
          <w:rFonts w:ascii="Times New Roman" w:hAnsi="Times New Roman"/>
          <w:iCs/>
        </w:rPr>
        <w:t>wawczo-p</w:t>
      </w:r>
      <w:r w:rsidR="007C2F87" w:rsidRPr="002A3B2A">
        <w:rPr>
          <w:rFonts w:ascii="Times New Roman" w:hAnsi="Times New Roman"/>
          <w:iCs/>
        </w:rPr>
        <w:t>rofilaktycznego</w:t>
      </w:r>
      <w:r w:rsidR="00F32491">
        <w:rPr>
          <w:rFonts w:ascii="Times New Roman" w:hAnsi="Times New Roman"/>
          <w:iCs/>
        </w:rPr>
        <w:t>.</w:t>
      </w:r>
    </w:p>
    <w:p w:rsidR="00B03105" w:rsidRPr="002A3B2A" w:rsidRDefault="00B03105" w:rsidP="00F32491">
      <w:pPr>
        <w:autoSpaceDE w:val="0"/>
        <w:autoSpaceDN w:val="0"/>
        <w:adjustRightInd w:val="0"/>
        <w:ind w:firstLine="284"/>
        <w:jc w:val="both"/>
        <w:rPr>
          <w:rFonts w:ascii="Times New Roman" w:hAnsi="Times New Roman"/>
        </w:rPr>
      </w:pPr>
      <w:r w:rsidRPr="002A3B2A">
        <w:rPr>
          <w:rFonts w:ascii="Times New Roman" w:hAnsi="Times New Roman"/>
          <w:b/>
          <w:bCs/>
        </w:rPr>
        <w:t xml:space="preserve">2. </w:t>
      </w:r>
      <w:r w:rsidRPr="002A3B2A">
        <w:rPr>
          <w:rFonts w:ascii="Times New Roman" w:hAnsi="Times New Roman"/>
        </w:rPr>
        <w:t>Działania wychowawcze Szkoły mają charakter systemowy i podejmują  je wszyscy nauczyciele zatrudnieni w Szkole wspomagani przez dyrekcj</w:t>
      </w:r>
      <w:r w:rsidR="00B9568C" w:rsidRPr="002A3B2A">
        <w:rPr>
          <w:rFonts w:ascii="Times New Roman" w:hAnsi="Times New Roman"/>
        </w:rPr>
        <w:t>ę oraz pozostałych pracowników s</w:t>
      </w:r>
      <w:r w:rsidRPr="002A3B2A">
        <w:rPr>
          <w:rFonts w:ascii="Times New Roman" w:hAnsi="Times New Roman"/>
        </w:rPr>
        <w:t xml:space="preserve">zkoły. </w:t>
      </w:r>
      <w:r w:rsidR="00E306BD" w:rsidRPr="002A3B2A">
        <w:rPr>
          <w:rFonts w:ascii="Times New Roman" w:hAnsi="Times New Roman"/>
          <w:iCs/>
        </w:rPr>
        <w:t>Program w</w:t>
      </w:r>
      <w:r w:rsidR="007C2F87" w:rsidRPr="002A3B2A">
        <w:rPr>
          <w:rFonts w:ascii="Times New Roman" w:hAnsi="Times New Roman"/>
          <w:iCs/>
        </w:rPr>
        <w:t>ychowawczo-profilaktyczny</w:t>
      </w:r>
      <w:r w:rsidRPr="002A3B2A">
        <w:rPr>
          <w:rFonts w:ascii="Times New Roman" w:hAnsi="Times New Roman"/>
        </w:rPr>
        <w:t xml:space="preserve"> Szkoły jest całościowy i obejmuje rozwój ucznia w wymiarze: intelektualnym, emocjona</w:t>
      </w:r>
      <w:r w:rsidR="00F32491">
        <w:rPr>
          <w:rFonts w:ascii="Times New Roman" w:hAnsi="Times New Roman"/>
        </w:rPr>
        <w:t xml:space="preserve">lnym, społecznym i zdrowotnym. </w:t>
      </w:r>
    </w:p>
    <w:p w:rsidR="00B03105" w:rsidRPr="002A3B2A" w:rsidRDefault="00AD0DC0" w:rsidP="002A3B2A">
      <w:pPr>
        <w:autoSpaceDE w:val="0"/>
        <w:autoSpaceDN w:val="0"/>
        <w:adjustRightInd w:val="0"/>
        <w:ind w:firstLine="284"/>
        <w:jc w:val="both"/>
        <w:rPr>
          <w:rFonts w:ascii="Times New Roman" w:hAnsi="Times New Roman"/>
          <w:b/>
          <w:bCs/>
        </w:rPr>
      </w:pPr>
      <w:r w:rsidRPr="002A3B2A">
        <w:rPr>
          <w:rFonts w:ascii="Times New Roman" w:hAnsi="Times New Roman"/>
          <w:b/>
          <w:bCs/>
        </w:rPr>
        <w:t>3</w:t>
      </w:r>
      <w:r w:rsidR="00B03105" w:rsidRPr="002A3B2A">
        <w:rPr>
          <w:rFonts w:ascii="Times New Roman" w:hAnsi="Times New Roman"/>
          <w:b/>
          <w:bCs/>
        </w:rPr>
        <w:t xml:space="preserve">. </w:t>
      </w:r>
      <w:r w:rsidR="00B03105" w:rsidRPr="002A3B2A">
        <w:rPr>
          <w:rFonts w:ascii="Times New Roman" w:hAnsi="Times New Roman"/>
        </w:rPr>
        <w:t xml:space="preserve">Podjęte działania wychowawcze </w:t>
      </w:r>
      <w:r w:rsidR="007C2F87" w:rsidRPr="002A3B2A">
        <w:rPr>
          <w:rFonts w:ascii="Times New Roman" w:hAnsi="Times New Roman"/>
        </w:rPr>
        <w:t xml:space="preserve">i profilaktyczne </w:t>
      </w:r>
      <w:r w:rsidR="00B03105" w:rsidRPr="002A3B2A">
        <w:rPr>
          <w:rFonts w:ascii="Times New Roman" w:hAnsi="Times New Roman"/>
        </w:rPr>
        <w:t xml:space="preserve">w bezpiecznym i przyjaznym środowisku szkolnym mają na celu przygotować ucznia do: </w:t>
      </w:r>
    </w:p>
    <w:p w:rsidR="00B03105" w:rsidRPr="002A3B2A" w:rsidRDefault="00B03105" w:rsidP="002A3B2A">
      <w:pPr>
        <w:numPr>
          <w:ilvl w:val="0"/>
          <w:numId w:val="156"/>
        </w:numPr>
        <w:tabs>
          <w:tab w:val="left" w:pos="426"/>
        </w:tabs>
        <w:ind w:left="0" w:firstLine="0"/>
        <w:jc w:val="both"/>
        <w:rPr>
          <w:rFonts w:ascii="Times New Roman" w:hAnsi="Times New Roman"/>
        </w:rPr>
      </w:pPr>
      <w:r w:rsidRPr="002A3B2A">
        <w:rPr>
          <w:rFonts w:ascii="Times New Roman" w:hAnsi="Times New Roman"/>
        </w:rPr>
        <w:t>pracy nad sobą;</w:t>
      </w:r>
    </w:p>
    <w:p w:rsidR="00B03105" w:rsidRPr="002A3B2A" w:rsidRDefault="00B03105" w:rsidP="002A3B2A">
      <w:pPr>
        <w:numPr>
          <w:ilvl w:val="0"/>
          <w:numId w:val="156"/>
        </w:numPr>
        <w:tabs>
          <w:tab w:val="left" w:pos="426"/>
        </w:tabs>
        <w:ind w:left="0" w:firstLine="0"/>
        <w:jc w:val="both"/>
        <w:rPr>
          <w:rFonts w:ascii="Times New Roman" w:hAnsi="Times New Roman"/>
        </w:rPr>
      </w:pPr>
      <w:r w:rsidRPr="002A3B2A">
        <w:rPr>
          <w:rFonts w:ascii="Times New Roman" w:hAnsi="Times New Roman"/>
        </w:rPr>
        <w:t xml:space="preserve">bycia użytecznym członkiem społeczeństwa; </w:t>
      </w:r>
    </w:p>
    <w:p w:rsidR="00B03105" w:rsidRPr="002A3B2A" w:rsidRDefault="00B03105" w:rsidP="002A3B2A">
      <w:pPr>
        <w:numPr>
          <w:ilvl w:val="0"/>
          <w:numId w:val="156"/>
        </w:numPr>
        <w:tabs>
          <w:tab w:val="left" w:pos="426"/>
        </w:tabs>
        <w:ind w:left="0" w:firstLine="0"/>
        <w:jc w:val="both"/>
        <w:rPr>
          <w:rFonts w:ascii="Times New Roman" w:hAnsi="Times New Roman"/>
        </w:rPr>
      </w:pPr>
      <w:r w:rsidRPr="002A3B2A">
        <w:rPr>
          <w:rFonts w:ascii="Times New Roman" w:hAnsi="Times New Roman"/>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03105" w:rsidRPr="002A3B2A" w:rsidRDefault="00B03105" w:rsidP="002A3B2A">
      <w:pPr>
        <w:tabs>
          <w:tab w:val="left" w:pos="426"/>
        </w:tabs>
        <w:autoSpaceDE w:val="0"/>
        <w:autoSpaceDN w:val="0"/>
        <w:adjustRightInd w:val="0"/>
        <w:jc w:val="both"/>
        <w:rPr>
          <w:rFonts w:ascii="Times New Roman" w:hAnsi="Times New Roman"/>
        </w:rPr>
      </w:pPr>
      <w:r w:rsidRPr="002A3B2A">
        <w:rPr>
          <w:rFonts w:ascii="Times New Roman" w:hAnsi="Times New Roman"/>
        </w:rPr>
        <w:t xml:space="preserve"> 4)   rozwoju samorządności; </w:t>
      </w:r>
    </w:p>
    <w:p w:rsidR="00B03105" w:rsidRPr="002A3B2A" w:rsidRDefault="00B03105" w:rsidP="002A3B2A">
      <w:pPr>
        <w:tabs>
          <w:tab w:val="left" w:pos="426"/>
        </w:tabs>
        <w:autoSpaceDE w:val="0"/>
        <w:autoSpaceDN w:val="0"/>
        <w:adjustRightInd w:val="0"/>
        <w:jc w:val="both"/>
        <w:rPr>
          <w:rFonts w:ascii="Times New Roman" w:hAnsi="Times New Roman"/>
        </w:rPr>
      </w:pPr>
      <w:r w:rsidRPr="002A3B2A">
        <w:rPr>
          <w:rFonts w:ascii="Times New Roman" w:hAnsi="Times New Roman"/>
        </w:rPr>
        <w:t xml:space="preserve">5)   dbałości o wypracowane tradycje: klasy, szkoły i środowiska; </w:t>
      </w:r>
    </w:p>
    <w:p w:rsidR="00B03105" w:rsidRPr="002A3B2A" w:rsidRDefault="00B03105" w:rsidP="002A3B2A">
      <w:pPr>
        <w:tabs>
          <w:tab w:val="left" w:pos="426"/>
        </w:tabs>
        <w:autoSpaceDE w:val="0"/>
        <w:autoSpaceDN w:val="0"/>
        <w:adjustRightInd w:val="0"/>
        <w:jc w:val="both"/>
        <w:rPr>
          <w:rFonts w:ascii="Times New Roman" w:hAnsi="Times New Roman"/>
        </w:rPr>
      </w:pPr>
      <w:r w:rsidRPr="002A3B2A">
        <w:rPr>
          <w:rFonts w:ascii="Times New Roman" w:hAnsi="Times New Roman"/>
        </w:rPr>
        <w:t xml:space="preserve">6)   budowania poczucia przynależności i więzi ze Szkołą; </w:t>
      </w:r>
    </w:p>
    <w:p w:rsidR="00B03105" w:rsidRPr="002A3B2A" w:rsidRDefault="00B03105" w:rsidP="002A3B2A">
      <w:pPr>
        <w:tabs>
          <w:tab w:val="left" w:pos="426"/>
        </w:tabs>
        <w:autoSpaceDE w:val="0"/>
        <w:autoSpaceDN w:val="0"/>
        <w:adjustRightInd w:val="0"/>
        <w:jc w:val="both"/>
        <w:rPr>
          <w:rFonts w:ascii="Times New Roman" w:hAnsi="Times New Roman"/>
        </w:rPr>
      </w:pPr>
      <w:r w:rsidRPr="002A3B2A">
        <w:rPr>
          <w:rFonts w:ascii="Times New Roman" w:hAnsi="Times New Roman"/>
        </w:rPr>
        <w:t xml:space="preserve">7)   tworzenia środowiska szkolnego, w którym obowiązują jasne i jednoznaczne reguły    </w:t>
      </w:r>
    </w:p>
    <w:p w:rsidR="006E5356" w:rsidRPr="002A3B2A" w:rsidRDefault="00B03105" w:rsidP="002A3B2A">
      <w:pPr>
        <w:tabs>
          <w:tab w:val="left" w:pos="426"/>
        </w:tabs>
        <w:autoSpaceDE w:val="0"/>
        <w:autoSpaceDN w:val="0"/>
        <w:adjustRightInd w:val="0"/>
        <w:jc w:val="both"/>
        <w:rPr>
          <w:rFonts w:ascii="Times New Roman" w:hAnsi="Times New Roman"/>
        </w:rPr>
      </w:pPr>
      <w:r w:rsidRPr="002A3B2A">
        <w:rPr>
          <w:rFonts w:ascii="Times New Roman" w:hAnsi="Times New Roman"/>
        </w:rPr>
        <w:t xml:space="preserve">     gry akceptowane i  respektowane przez wszystkich c</w:t>
      </w:r>
      <w:r w:rsidR="00F32491">
        <w:rPr>
          <w:rFonts w:ascii="Times New Roman" w:hAnsi="Times New Roman"/>
        </w:rPr>
        <w:t xml:space="preserve">złonków społeczności szkolnej. </w:t>
      </w:r>
    </w:p>
    <w:p w:rsidR="006E5356" w:rsidRPr="00F32491" w:rsidRDefault="00AD0DC0" w:rsidP="002A3B2A">
      <w:pPr>
        <w:autoSpaceDE w:val="0"/>
        <w:autoSpaceDN w:val="0"/>
        <w:adjustRightInd w:val="0"/>
        <w:ind w:firstLine="284"/>
        <w:jc w:val="both"/>
        <w:rPr>
          <w:rFonts w:ascii="Times New Roman" w:hAnsi="Times New Roman"/>
        </w:rPr>
      </w:pPr>
      <w:r w:rsidRPr="002A3B2A">
        <w:rPr>
          <w:rFonts w:ascii="Times New Roman" w:hAnsi="Times New Roman"/>
          <w:b/>
          <w:bCs/>
        </w:rPr>
        <w:t>4</w:t>
      </w:r>
      <w:r w:rsidR="00B03105" w:rsidRPr="002A3B2A">
        <w:rPr>
          <w:rFonts w:ascii="Times New Roman" w:hAnsi="Times New Roman"/>
          <w:b/>
          <w:bCs/>
        </w:rPr>
        <w:t xml:space="preserve">. </w:t>
      </w:r>
      <w:r w:rsidR="00B03105" w:rsidRPr="002A3B2A">
        <w:rPr>
          <w:rFonts w:ascii="Times New Roman" w:hAnsi="Times New Roman"/>
        </w:rPr>
        <w:t xml:space="preserve">Uczeń jest podstawowym podmiotem w systemie wychowawczym Szkoły. Preferuje się następujące postawy będące </w:t>
      </w:r>
      <w:r w:rsidR="00F32491">
        <w:rPr>
          <w:rFonts w:ascii="Times New Roman" w:hAnsi="Times New Roman"/>
        </w:rPr>
        <w:t>kanonem zachowań ucznia. Uczeń:</w:t>
      </w:r>
    </w:p>
    <w:p w:rsidR="00B03105" w:rsidRPr="002A3B2A" w:rsidRDefault="00B03105" w:rsidP="002A3B2A">
      <w:pPr>
        <w:numPr>
          <w:ilvl w:val="0"/>
          <w:numId w:val="59"/>
        </w:numPr>
        <w:tabs>
          <w:tab w:val="clear" w:pos="1980"/>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zna i akceptuje działania wychowawcze szkoły;</w:t>
      </w:r>
    </w:p>
    <w:p w:rsidR="00B03105" w:rsidRPr="002A3B2A" w:rsidRDefault="00B03105" w:rsidP="002A3B2A">
      <w:pPr>
        <w:numPr>
          <w:ilvl w:val="0"/>
          <w:numId w:val="59"/>
        </w:numPr>
        <w:tabs>
          <w:tab w:val="clear" w:pos="1980"/>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szanuje oraz akceptuje siebie i innych;</w:t>
      </w:r>
    </w:p>
    <w:p w:rsidR="00B03105" w:rsidRPr="002A3B2A" w:rsidRDefault="00B03105" w:rsidP="002A3B2A">
      <w:pPr>
        <w:numPr>
          <w:ilvl w:val="0"/>
          <w:numId w:val="59"/>
        </w:numPr>
        <w:tabs>
          <w:tab w:val="clear" w:pos="1980"/>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umie prawidłowo funkcjonować w rodzinie, klasie, społeczności szkolnej, lokalnej, demokratycznym  państwie oraz  świecie;</w:t>
      </w:r>
    </w:p>
    <w:p w:rsidR="00B03105" w:rsidRPr="002A3B2A" w:rsidRDefault="00B03105" w:rsidP="002A3B2A">
      <w:pPr>
        <w:numPr>
          <w:ilvl w:val="0"/>
          <w:numId w:val="59"/>
        </w:numPr>
        <w:tabs>
          <w:tab w:val="clear" w:pos="1980"/>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zna i respektuje obowiązki wynikające z tytułu bycia: uczniem, dzieckiem, kolegą, członkiem społeczeństwa, polakiem i europejczykiem;</w:t>
      </w:r>
    </w:p>
    <w:p w:rsidR="00B03105" w:rsidRPr="002A3B2A" w:rsidRDefault="00B03105" w:rsidP="002A3B2A">
      <w:pPr>
        <w:numPr>
          <w:ilvl w:val="0"/>
          <w:numId w:val="59"/>
        </w:numPr>
        <w:tabs>
          <w:tab w:val="clear" w:pos="1980"/>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posiada wiedzę i umiejętności potrzebne dla samodzielnego poszukiwania ważnych dla siebie wartości, określania celów i dokonywania wyborów;</w:t>
      </w:r>
    </w:p>
    <w:p w:rsidR="00B03105" w:rsidRPr="002A3B2A" w:rsidRDefault="00B03105" w:rsidP="002A3B2A">
      <w:pPr>
        <w:numPr>
          <w:ilvl w:val="0"/>
          <w:numId w:val="59"/>
        </w:numPr>
        <w:tabs>
          <w:tab w:val="clear" w:pos="1980"/>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 xml:space="preserve">jest zdolny do autorefleksji, nieustannie nad sobą pracuje, </w:t>
      </w:r>
    </w:p>
    <w:p w:rsidR="00B03105" w:rsidRPr="002A3B2A" w:rsidRDefault="00B03105" w:rsidP="002A3B2A">
      <w:pPr>
        <w:numPr>
          <w:ilvl w:val="0"/>
          <w:numId w:val="59"/>
        </w:numPr>
        <w:tabs>
          <w:tab w:val="clear" w:pos="1980"/>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 xml:space="preserve">zna, rozumie i realizuje w życiu: </w:t>
      </w:r>
    </w:p>
    <w:p w:rsidR="00B03105" w:rsidRPr="002A3B2A" w:rsidRDefault="00B03105" w:rsidP="002A3B2A">
      <w:pPr>
        <w:numPr>
          <w:ilvl w:val="1"/>
          <w:numId w:val="59"/>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2A3B2A">
        <w:rPr>
          <w:rFonts w:ascii="Times New Roman" w:hAnsi="Times New Roman"/>
        </w:rPr>
        <w:t>zasady kultury bycia,</w:t>
      </w:r>
    </w:p>
    <w:p w:rsidR="00B03105" w:rsidRPr="002A3B2A" w:rsidRDefault="00B03105" w:rsidP="002A3B2A">
      <w:pPr>
        <w:numPr>
          <w:ilvl w:val="1"/>
          <w:numId w:val="59"/>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2A3B2A">
        <w:rPr>
          <w:rFonts w:ascii="Times New Roman" w:hAnsi="Times New Roman"/>
        </w:rPr>
        <w:t>zasady skutecznego komunikowania się,</w:t>
      </w:r>
    </w:p>
    <w:p w:rsidR="00B03105" w:rsidRPr="002A3B2A" w:rsidRDefault="00B03105" w:rsidP="002A3B2A">
      <w:pPr>
        <w:numPr>
          <w:ilvl w:val="1"/>
          <w:numId w:val="59"/>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2A3B2A">
        <w:rPr>
          <w:rFonts w:ascii="Times New Roman" w:hAnsi="Times New Roman"/>
        </w:rPr>
        <w:t>zasady bezpieczeństwa oraz higieny życia i pracy,</w:t>
      </w:r>
    </w:p>
    <w:p w:rsidR="00B03105" w:rsidRPr="002A3B2A" w:rsidRDefault="00B03105" w:rsidP="002A3B2A">
      <w:pPr>
        <w:numPr>
          <w:ilvl w:val="1"/>
          <w:numId w:val="59"/>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2A3B2A">
        <w:rPr>
          <w:rFonts w:ascii="Times New Roman" w:hAnsi="Times New Roman"/>
        </w:rPr>
        <w:t xml:space="preserve">akceptowany społecznie system wartości </w:t>
      </w:r>
    </w:p>
    <w:p w:rsidR="00B03105" w:rsidRPr="002A3B2A" w:rsidRDefault="00B03105" w:rsidP="002A3B2A">
      <w:pPr>
        <w:numPr>
          <w:ilvl w:val="0"/>
          <w:numId w:val="59"/>
        </w:numPr>
        <w:tabs>
          <w:tab w:val="clear" w:pos="1980"/>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chce i umie dążyć do  realizacji własnych zamierzeń:</w:t>
      </w:r>
    </w:p>
    <w:p w:rsidR="00B03105" w:rsidRPr="002A3B2A" w:rsidRDefault="00B03105" w:rsidP="002A3B2A">
      <w:pPr>
        <w:numPr>
          <w:ilvl w:val="0"/>
          <w:numId w:val="59"/>
        </w:numPr>
        <w:tabs>
          <w:tab w:val="clear" w:pos="1980"/>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umie diagnozować zagrożenia w realizacji celów życiowych;</w:t>
      </w:r>
    </w:p>
    <w:p w:rsidR="00B03105" w:rsidRPr="002A3B2A" w:rsidRDefault="00B03105" w:rsidP="002A3B2A">
      <w:pPr>
        <w:numPr>
          <w:ilvl w:val="0"/>
          <w:numId w:val="59"/>
        </w:numPr>
        <w:tabs>
          <w:tab w:val="clear" w:pos="1980"/>
          <w:tab w:val="num" w:pos="0"/>
          <w:tab w:val="left" w:pos="284"/>
          <w:tab w:val="left"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 jest otwarty na zdobywanie wiedzy. </w:t>
      </w:r>
    </w:p>
    <w:p w:rsidR="00AD0DC0" w:rsidRPr="002A3B2A" w:rsidRDefault="00AD0DC0" w:rsidP="002A3B2A">
      <w:pPr>
        <w:numPr>
          <w:ilvl w:val="0"/>
          <w:numId w:val="59"/>
        </w:numPr>
        <w:tabs>
          <w:tab w:val="clear" w:pos="1980"/>
          <w:tab w:val="num" w:pos="0"/>
          <w:tab w:val="left" w:pos="284"/>
          <w:tab w:val="left" w:pos="426"/>
        </w:tabs>
        <w:autoSpaceDE w:val="0"/>
        <w:autoSpaceDN w:val="0"/>
        <w:adjustRightInd w:val="0"/>
        <w:ind w:left="0" w:firstLine="0"/>
        <w:jc w:val="both"/>
        <w:rPr>
          <w:rFonts w:ascii="Times New Roman" w:hAnsi="Times New Roman"/>
        </w:rPr>
      </w:pPr>
    </w:p>
    <w:p w:rsidR="00B03105" w:rsidRPr="002A3B2A" w:rsidRDefault="00AD0DC0" w:rsidP="002A3B2A">
      <w:pPr>
        <w:autoSpaceDE w:val="0"/>
        <w:autoSpaceDN w:val="0"/>
        <w:adjustRightInd w:val="0"/>
        <w:ind w:firstLine="567"/>
        <w:jc w:val="both"/>
        <w:rPr>
          <w:rFonts w:ascii="Times New Roman" w:hAnsi="Times New Roman"/>
        </w:rPr>
      </w:pPr>
      <w:r w:rsidRPr="002A3B2A">
        <w:rPr>
          <w:rFonts w:ascii="Times New Roman" w:hAnsi="Times New Roman"/>
          <w:b/>
          <w:bCs/>
        </w:rPr>
        <w:t>5</w:t>
      </w:r>
      <w:r w:rsidR="00B03105" w:rsidRPr="002A3B2A">
        <w:rPr>
          <w:rFonts w:ascii="Times New Roman" w:hAnsi="Times New Roman"/>
          <w:b/>
          <w:bCs/>
        </w:rPr>
        <w:t xml:space="preserve">. </w:t>
      </w:r>
      <w:r w:rsidR="00B03105" w:rsidRPr="002A3B2A">
        <w:rPr>
          <w:rFonts w:ascii="Times New Roman" w:hAnsi="Times New Roman"/>
        </w:rPr>
        <w:t>W oparciu o Program</w:t>
      </w:r>
      <w:r w:rsidR="004728D4" w:rsidRPr="002A3B2A">
        <w:rPr>
          <w:rFonts w:ascii="Times New Roman" w:hAnsi="Times New Roman"/>
        </w:rPr>
        <w:t xml:space="preserve"> wychowawczo-p</w:t>
      </w:r>
      <w:r w:rsidR="006E5356" w:rsidRPr="002A3B2A">
        <w:rPr>
          <w:rFonts w:ascii="Times New Roman" w:hAnsi="Times New Roman"/>
        </w:rPr>
        <w:t>rofilaktyczny</w:t>
      </w:r>
      <w:r w:rsidR="00B03105" w:rsidRPr="002A3B2A">
        <w:rPr>
          <w:rFonts w:ascii="Times New Roman" w:hAnsi="Times New Roman"/>
        </w:rPr>
        <w:t xml:space="preserve"> </w:t>
      </w:r>
      <w:r w:rsidR="00DE0576" w:rsidRPr="002A3B2A">
        <w:rPr>
          <w:rFonts w:ascii="Times New Roman" w:hAnsi="Times New Roman"/>
        </w:rPr>
        <w:t xml:space="preserve">wychowawcy </w:t>
      </w:r>
      <w:r w:rsidR="004728D4" w:rsidRPr="002A3B2A">
        <w:rPr>
          <w:rFonts w:ascii="Times New Roman" w:hAnsi="Times New Roman"/>
        </w:rPr>
        <w:t xml:space="preserve">oddziałów IV-VIII </w:t>
      </w:r>
      <w:r w:rsidR="00B03105" w:rsidRPr="002A3B2A">
        <w:rPr>
          <w:rFonts w:ascii="Times New Roman" w:hAnsi="Times New Roman"/>
        </w:rPr>
        <w:t xml:space="preserve">opracowują </w:t>
      </w:r>
      <w:r w:rsidR="00DE0576" w:rsidRPr="002A3B2A">
        <w:rPr>
          <w:rFonts w:ascii="Times New Roman" w:hAnsi="Times New Roman"/>
        </w:rPr>
        <w:t xml:space="preserve">tematykę </w:t>
      </w:r>
      <w:r w:rsidR="00B03105" w:rsidRPr="002A3B2A">
        <w:rPr>
          <w:rFonts w:ascii="Times New Roman" w:hAnsi="Times New Roman"/>
        </w:rPr>
        <w:t xml:space="preserve"> na dany </w:t>
      </w:r>
      <w:r w:rsidR="006E5356" w:rsidRPr="002A3B2A">
        <w:rPr>
          <w:rFonts w:ascii="Times New Roman" w:hAnsi="Times New Roman"/>
        </w:rPr>
        <w:t xml:space="preserve">rok szkolny. </w:t>
      </w:r>
    </w:p>
    <w:p w:rsidR="00AD0DC0" w:rsidRPr="002A3B2A" w:rsidRDefault="00AD0DC0" w:rsidP="002A3B2A">
      <w:pPr>
        <w:autoSpaceDE w:val="0"/>
        <w:autoSpaceDN w:val="0"/>
        <w:adjustRightInd w:val="0"/>
        <w:jc w:val="both"/>
        <w:rPr>
          <w:rFonts w:ascii="Times New Roman" w:hAnsi="Times New Roman"/>
          <w:b/>
        </w:rPr>
      </w:pPr>
    </w:p>
    <w:p w:rsidR="003B192E" w:rsidRPr="00F32491" w:rsidRDefault="007812DF" w:rsidP="00F32491">
      <w:pPr>
        <w:autoSpaceDE w:val="0"/>
        <w:autoSpaceDN w:val="0"/>
        <w:adjustRightInd w:val="0"/>
        <w:ind w:firstLine="567"/>
        <w:jc w:val="both"/>
        <w:rPr>
          <w:rFonts w:ascii="Times New Roman" w:hAnsi="Times New Roman"/>
          <w:b/>
        </w:rPr>
      </w:pPr>
      <w:r w:rsidRPr="002A3B2A">
        <w:rPr>
          <w:rFonts w:ascii="Times New Roman" w:hAnsi="Times New Roman"/>
          <w:b/>
          <w:bCs/>
        </w:rPr>
        <w:t>§ 74</w:t>
      </w:r>
      <w:r w:rsidR="00B03105" w:rsidRPr="002A3B2A">
        <w:rPr>
          <w:rFonts w:ascii="Times New Roman" w:hAnsi="Times New Roman"/>
          <w:b/>
          <w:bCs/>
        </w:rPr>
        <w:t>.</w:t>
      </w:r>
      <w:r w:rsidR="00B03105" w:rsidRPr="002A3B2A">
        <w:rPr>
          <w:rFonts w:ascii="Times New Roman" w:hAnsi="Times New Roman"/>
          <w:b/>
        </w:rPr>
        <w:t xml:space="preserve">  </w:t>
      </w:r>
      <w:r w:rsidR="008930A7" w:rsidRPr="002A3B2A">
        <w:rPr>
          <w:rFonts w:ascii="Times New Roman" w:hAnsi="Times New Roman"/>
          <w:b/>
        </w:rPr>
        <w:t xml:space="preserve">Wolontariat </w:t>
      </w:r>
      <w:r w:rsidR="00F32491">
        <w:rPr>
          <w:rFonts w:ascii="Times New Roman" w:hAnsi="Times New Roman"/>
          <w:b/>
        </w:rPr>
        <w:t>w szkole.</w:t>
      </w:r>
    </w:p>
    <w:p w:rsidR="003B192E" w:rsidRPr="00F32491" w:rsidRDefault="003B192E" w:rsidP="002A3B2A">
      <w:pPr>
        <w:numPr>
          <w:ilvl w:val="0"/>
          <w:numId w:val="218"/>
        </w:numPr>
        <w:tabs>
          <w:tab w:val="left" w:pos="567"/>
        </w:tabs>
        <w:autoSpaceDE w:val="0"/>
        <w:autoSpaceDN w:val="0"/>
        <w:adjustRightInd w:val="0"/>
        <w:ind w:left="284" w:firstLine="0"/>
        <w:jc w:val="both"/>
        <w:rPr>
          <w:rFonts w:ascii="Times New Roman" w:hAnsi="Times New Roman"/>
          <w:bCs/>
        </w:rPr>
      </w:pPr>
      <w:r w:rsidRPr="002A3B2A">
        <w:rPr>
          <w:rFonts w:ascii="Times New Roman" w:hAnsi="Times New Roman"/>
          <w:bCs/>
        </w:rPr>
        <w:t xml:space="preserve">W szkole funkcjonuje </w:t>
      </w:r>
      <w:r w:rsidR="00AD0DC0" w:rsidRPr="002A3B2A">
        <w:rPr>
          <w:rFonts w:ascii="Times New Roman" w:hAnsi="Times New Roman"/>
          <w:bCs/>
        </w:rPr>
        <w:t xml:space="preserve">przy Samorządzie Uczniowskim </w:t>
      </w:r>
      <w:r w:rsidR="004728D4" w:rsidRPr="002A3B2A">
        <w:rPr>
          <w:rFonts w:ascii="Times New Roman" w:hAnsi="Times New Roman"/>
          <w:bCs/>
        </w:rPr>
        <w:t xml:space="preserve"> </w:t>
      </w:r>
      <w:r w:rsidRPr="002A3B2A">
        <w:rPr>
          <w:rFonts w:ascii="Times New Roman" w:hAnsi="Times New Roman"/>
          <w:bCs/>
        </w:rPr>
        <w:t>Klub Wolontariatu.</w:t>
      </w:r>
    </w:p>
    <w:p w:rsidR="003B192E" w:rsidRPr="00F32491" w:rsidRDefault="004728D4" w:rsidP="00F32491">
      <w:pPr>
        <w:numPr>
          <w:ilvl w:val="0"/>
          <w:numId w:val="218"/>
        </w:numPr>
        <w:tabs>
          <w:tab w:val="left" w:pos="567"/>
        </w:tabs>
        <w:autoSpaceDE w:val="0"/>
        <w:autoSpaceDN w:val="0"/>
        <w:adjustRightInd w:val="0"/>
        <w:ind w:left="0" w:firstLine="284"/>
        <w:jc w:val="both"/>
        <w:rPr>
          <w:rFonts w:ascii="Times New Roman" w:hAnsi="Times New Roman"/>
          <w:bCs/>
        </w:rPr>
      </w:pPr>
      <w:r w:rsidRPr="002A3B2A">
        <w:rPr>
          <w:rFonts w:ascii="Times New Roman" w:hAnsi="Times New Roman"/>
        </w:rPr>
        <w:t>Klub Wolontariatu</w:t>
      </w:r>
      <w:r w:rsidR="003B192E" w:rsidRPr="002A3B2A">
        <w:rPr>
          <w:rFonts w:ascii="Times New Roman" w:hAnsi="Times New Roman"/>
        </w:rPr>
        <w:t xml:space="preserve"> ma za zadanie organizować i świadczyć pomoc najbardziej potrzebującym, reagować</w:t>
      </w:r>
      <w:r w:rsidR="003B192E" w:rsidRPr="002A3B2A">
        <w:rPr>
          <w:rFonts w:ascii="Times New Roman" w:hAnsi="Times New Roman"/>
          <w:bCs/>
        </w:rPr>
        <w:t xml:space="preserve"> </w:t>
      </w:r>
      <w:r w:rsidR="003B192E" w:rsidRPr="002A3B2A">
        <w:rPr>
          <w:rFonts w:ascii="Times New Roman" w:hAnsi="Times New Roman"/>
        </w:rPr>
        <w:t>czynnie na potrzeby środowiska, inicjować działania</w:t>
      </w:r>
      <w:r w:rsidR="00100FFE" w:rsidRPr="002A3B2A">
        <w:rPr>
          <w:rFonts w:ascii="Times New Roman" w:hAnsi="Times New Roman"/>
        </w:rPr>
        <w:t xml:space="preserve"> </w:t>
      </w:r>
      <w:r w:rsidR="003B192E" w:rsidRPr="002A3B2A">
        <w:rPr>
          <w:rFonts w:ascii="Times New Roman" w:hAnsi="Times New Roman"/>
        </w:rPr>
        <w:t>w środowisku szkolnym i lokalnym, wspomagać różnego typu inicjatywy charytatywne  i kulturalne.</w:t>
      </w:r>
    </w:p>
    <w:p w:rsidR="003B192E" w:rsidRPr="00F32491" w:rsidRDefault="003B192E" w:rsidP="002A3B2A">
      <w:pPr>
        <w:numPr>
          <w:ilvl w:val="0"/>
          <w:numId w:val="218"/>
        </w:numPr>
        <w:tabs>
          <w:tab w:val="left" w:pos="567"/>
        </w:tabs>
        <w:autoSpaceDE w:val="0"/>
        <w:autoSpaceDN w:val="0"/>
        <w:adjustRightInd w:val="0"/>
        <w:ind w:left="0" w:firstLine="284"/>
        <w:jc w:val="both"/>
        <w:rPr>
          <w:rFonts w:ascii="Times New Roman" w:hAnsi="Times New Roman"/>
          <w:bCs/>
        </w:rPr>
      </w:pPr>
      <w:r w:rsidRPr="002A3B2A">
        <w:rPr>
          <w:rFonts w:ascii="Times New Roman" w:hAnsi="Times New Roman"/>
          <w:bCs/>
        </w:rPr>
        <w:t>Członkiem Klubu może być każdy ucze</w:t>
      </w:r>
      <w:r w:rsidR="00C24292" w:rsidRPr="002A3B2A">
        <w:rPr>
          <w:rFonts w:ascii="Times New Roman" w:hAnsi="Times New Roman"/>
          <w:bCs/>
        </w:rPr>
        <w:t>ń.</w:t>
      </w:r>
      <w:r w:rsidRPr="002A3B2A">
        <w:rPr>
          <w:rFonts w:ascii="Times New Roman" w:hAnsi="Times New Roman"/>
          <w:bCs/>
        </w:rPr>
        <w:t xml:space="preserve"> </w:t>
      </w:r>
      <w:r w:rsidR="00C24292" w:rsidRPr="002A3B2A">
        <w:rPr>
          <w:rFonts w:ascii="Times New Roman" w:hAnsi="Times New Roman"/>
          <w:bCs/>
        </w:rPr>
        <w:t>Za zgodą rodziców członkowie klubu</w:t>
      </w:r>
      <w:r w:rsidRPr="002A3B2A">
        <w:rPr>
          <w:rFonts w:ascii="Times New Roman" w:hAnsi="Times New Roman"/>
          <w:bCs/>
        </w:rPr>
        <w:t xml:space="preserve"> </w:t>
      </w:r>
      <w:r w:rsidR="00C24292" w:rsidRPr="002A3B2A">
        <w:rPr>
          <w:rFonts w:ascii="Times New Roman" w:hAnsi="Times New Roman"/>
          <w:bCs/>
        </w:rPr>
        <w:t xml:space="preserve">mogą </w:t>
      </w:r>
      <w:r w:rsidRPr="002A3B2A">
        <w:rPr>
          <w:rFonts w:ascii="Times New Roman" w:hAnsi="Times New Roman"/>
          <w:bCs/>
        </w:rPr>
        <w:t xml:space="preserve"> prowadzić działania pomocowe poza szkołą</w:t>
      </w:r>
      <w:r w:rsidR="00C24292" w:rsidRPr="002A3B2A">
        <w:rPr>
          <w:rFonts w:ascii="Times New Roman" w:hAnsi="Times New Roman"/>
          <w:bCs/>
        </w:rPr>
        <w:t xml:space="preserve"> </w:t>
      </w:r>
      <w:r w:rsidRPr="002A3B2A">
        <w:rPr>
          <w:rFonts w:ascii="Times New Roman" w:hAnsi="Times New Roman"/>
          <w:bCs/>
        </w:rPr>
        <w:t xml:space="preserve"> tylko pod nadzorem nauczyciela – koordynatora.</w:t>
      </w:r>
    </w:p>
    <w:p w:rsidR="003B192E" w:rsidRPr="00F32491" w:rsidRDefault="003B192E" w:rsidP="00F32491">
      <w:pPr>
        <w:numPr>
          <w:ilvl w:val="0"/>
          <w:numId w:val="218"/>
        </w:numPr>
        <w:tabs>
          <w:tab w:val="left" w:pos="567"/>
        </w:tabs>
        <w:autoSpaceDE w:val="0"/>
        <w:autoSpaceDN w:val="0"/>
        <w:adjustRightInd w:val="0"/>
        <w:ind w:hanging="730"/>
        <w:jc w:val="both"/>
        <w:rPr>
          <w:rFonts w:ascii="Times New Roman" w:hAnsi="Times New Roman"/>
          <w:bCs/>
        </w:rPr>
      </w:pPr>
      <w:r w:rsidRPr="002A3B2A">
        <w:rPr>
          <w:rFonts w:ascii="Times New Roman" w:hAnsi="Times New Roman"/>
          <w:bCs/>
        </w:rPr>
        <w:t>Cele działania Klubu Wolontariatu:</w:t>
      </w:r>
    </w:p>
    <w:p w:rsidR="003B192E" w:rsidRPr="002A3B2A" w:rsidRDefault="003B192E" w:rsidP="002A3B2A">
      <w:pPr>
        <w:numPr>
          <w:ilvl w:val="0"/>
          <w:numId w:val="219"/>
        </w:numPr>
        <w:tabs>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zapoznawanie uczniów z ideą wolontariatu;</w:t>
      </w:r>
    </w:p>
    <w:p w:rsidR="003B192E" w:rsidRPr="002A3B2A" w:rsidRDefault="003B192E" w:rsidP="002A3B2A">
      <w:pPr>
        <w:numPr>
          <w:ilvl w:val="0"/>
          <w:numId w:val="219"/>
        </w:numPr>
        <w:tabs>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angażowanie uczniów w świadomą, dobrowolną i nieodpłatną pomoc innym;</w:t>
      </w:r>
    </w:p>
    <w:p w:rsidR="003B192E" w:rsidRPr="002A3B2A" w:rsidRDefault="003B192E" w:rsidP="002A3B2A">
      <w:pPr>
        <w:numPr>
          <w:ilvl w:val="0"/>
          <w:numId w:val="219"/>
        </w:numPr>
        <w:tabs>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promowanie wśród dzieci i młodzieży postaw: wrażliwości na potrzeby innych, empatii, życzliwości, otwartości i bezinteresowności w podejmowanych działaniach;</w:t>
      </w:r>
    </w:p>
    <w:p w:rsidR="003B192E" w:rsidRPr="002A3B2A" w:rsidRDefault="003B192E" w:rsidP="002A3B2A">
      <w:pPr>
        <w:numPr>
          <w:ilvl w:val="0"/>
          <w:numId w:val="219"/>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organizowanie aktywnego działania w obszarze pomocy koleżeńskiej, społecznej, kulturalnej na terenie szkoły i w środowisku rodzinnym oraz lokalnym;</w:t>
      </w:r>
    </w:p>
    <w:p w:rsidR="003B192E" w:rsidRPr="002A3B2A" w:rsidRDefault="003B192E" w:rsidP="002A3B2A">
      <w:pPr>
        <w:numPr>
          <w:ilvl w:val="0"/>
          <w:numId w:val="219"/>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 xml:space="preserve"> </w:t>
      </w:r>
      <w:r w:rsidRPr="002A3B2A">
        <w:rPr>
          <w:rFonts w:ascii="Times New Roman" w:hAnsi="Times New Roman"/>
        </w:rPr>
        <w:t>tworzenie przestrzeni dla służby wolontarystycznej poprzez organizowanie konkretnych sposobów pomocy i tworzenie zespołów wolontariuszy do ich realizacji;</w:t>
      </w:r>
    </w:p>
    <w:p w:rsidR="003B192E" w:rsidRPr="002A3B2A" w:rsidRDefault="003B192E" w:rsidP="002A3B2A">
      <w:pPr>
        <w:numPr>
          <w:ilvl w:val="0"/>
          <w:numId w:val="219"/>
        </w:numPr>
        <w:tabs>
          <w:tab w:val="left" w:pos="0"/>
          <w:tab w:val="left" w:pos="426"/>
        </w:tabs>
        <w:autoSpaceDE w:val="0"/>
        <w:autoSpaceDN w:val="0"/>
        <w:adjustRightInd w:val="0"/>
        <w:ind w:left="0" w:firstLine="0"/>
        <w:jc w:val="both"/>
        <w:rPr>
          <w:rFonts w:ascii="Times New Roman" w:hAnsi="Times New Roman"/>
          <w:bCs/>
        </w:rPr>
      </w:pPr>
      <w:r w:rsidRPr="002A3B2A">
        <w:rPr>
          <w:rFonts w:ascii="Times New Roman" w:hAnsi="Times New Roman"/>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3B192E" w:rsidRPr="002A3B2A" w:rsidRDefault="003B192E" w:rsidP="002A3B2A">
      <w:pPr>
        <w:numPr>
          <w:ilvl w:val="0"/>
          <w:numId w:val="219"/>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rPr>
        <w:t>wpieranie ciekawych inicjatyw młodzieży szkolnej;</w:t>
      </w:r>
    </w:p>
    <w:p w:rsidR="003B192E" w:rsidRPr="002A3B2A" w:rsidRDefault="003B192E" w:rsidP="002A3B2A">
      <w:pPr>
        <w:numPr>
          <w:ilvl w:val="0"/>
          <w:numId w:val="219"/>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promowanie idei wolontariatu;</w:t>
      </w:r>
    </w:p>
    <w:p w:rsidR="003B192E" w:rsidRPr="002A3B2A" w:rsidRDefault="003B192E" w:rsidP="002A3B2A">
      <w:pPr>
        <w:numPr>
          <w:ilvl w:val="0"/>
          <w:numId w:val="219"/>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p</w:t>
      </w:r>
      <w:r w:rsidRPr="002A3B2A">
        <w:rPr>
          <w:rFonts w:ascii="Times New Roman" w:hAnsi="Times New Roman"/>
        </w:rPr>
        <w:t>rowadzenie cyklicznych spotkań wolontariuszy chętnych do włączenia się do akcji niesienia pomocy;</w:t>
      </w:r>
    </w:p>
    <w:p w:rsidR="003B192E" w:rsidRPr="00F32491" w:rsidRDefault="003B192E" w:rsidP="002A3B2A">
      <w:pPr>
        <w:numPr>
          <w:ilvl w:val="0"/>
          <w:numId w:val="219"/>
        </w:numPr>
        <w:tabs>
          <w:tab w:val="left" w:pos="0"/>
          <w:tab w:val="left" w:pos="284"/>
        </w:tabs>
        <w:autoSpaceDE w:val="0"/>
        <w:autoSpaceDN w:val="0"/>
        <w:adjustRightInd w:val="0"/>
        <w:ind w:left="0" w:hanging="142"/>
        <w:jc w:val="both"/>
        <w:rPr>
          <w:rFonts w:ascii="Times New Roman" w:hAnsi="Times New Roman"/>
          <w:bCs/>
        </w:rPr>
      </w:pPr>
      <w:r w:rsidRPr="002A3B2A">
        <w:rPr>
          <w:rFonts w:ascii="Times New Roman" w:hAnsi="Times New Roman"/>
        </w:rPr>
        <w:t>angażowanie się w miarę potrzeb do pomocy w jednorazowych imprezach o charakterze charytatywnym.</w:t>
      </w:r>
    </w:p>
    <w:p w:rsidR="003B192E" w:rsidRPr="00F32491" w:rsidRDefault="003B192E" w:rsidP="00F32491">
      <w:pPr>
        <w:numPr>
          <w:ilvl w:val="0"/>
          <w:numId w:val="218"/>
        </w:numPr>
        <w:tabs>
          <w:tab w:val="left" w:pos="709"/>
        </w:tabs>
        <w:autoSpaceDE w:val="0"/>
        <w:autoSpaceDN w:val="0"/>
        <w:adjustRightInd w:val="0"/>
        <w:ind w:left="0" w:firstLine="284"/>
        <w:jc w:val="both"/>
        <w:rPr>
          <w:rFonts w:ascii="Times New Roman" w:hAnsi="Times New Roman"/>
          <w:b/>
          <w:bCs/>
        </w:rPr>
      </w:pPr>
      <w:r w:rsidRPr="002A3B2A">
        <w:rPr>
          <w:rFonts w:ascii="Times New Roman" w:hAnsi="Times New Roman"/>
          <w:b/>
          <w:bCs/>
        </w:rPr>
        <w:t xml:space="preserve">Wolontariusze: </w:t>
      </w:r>
    </w:p>
    <w:p w:rsidR="003B192E" w:rsidRPr="002A3B2A" w:rsidRDefault="003B192E" w:rsidP="002A3B2A">
      <w:pPr>
        <w:numPr>
          <w:ilvl w:val="0"/>
          <w:numId w:val="220"/>
        </w:numPr>
        <w:tabs>
          <w:tab w:val="left" w:pos="0"/>
          <w:tab w:val="left" w:pos="426"/>
        </w:tabs>
        <w:autoSpaceDE w:val="0"/>
        <w:autoSpaceDN w:val="0"/>
        <w:adjustRightInd w:val="0"/>
        <w:ind w:left="0" w:firstLine="0"/>
        <w:jc w:val="both"/>
        <w:rPr>
          <w:rFonts w:ascii="Times New Roman" w:hAnsi="Times New Roman"/>
          <w:bCs/>
        </w:rPr>
      </w:pPr>
      <w:r w:rsidRPr="002A3B2A">
        <w:rPr>
          <w:rFonts w:ascii="Times New Roman" w:hAnsi="Times New Roman"/>
        </w:rPr>
        <w:t>wolontariusz, to osoba pracująca na zasadzie wolontariatu;</w:t>
      </w:r>
    </w:p>
    <w:p w:rsidR="003B192E" w:rsidRPr="002A3B2A" w:rsidRDefault="003B192E" w:rsidP="002A3B2A">
      <w:pPr>
        <w:numPr>
          <w:ilvl w:val="0"/>
          <w:numId w:val="220"/>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rPr>
        <w:t>wolontariuszem może być każdy uczeń, który na ochotnika i bezinteresownie niesie pomoc, tam, gdzie jest ona potrzebna;</w:t>
      </w:r>
    </w:p>
    <w:p w:rsidR="003B192E" w:rsidRPr="002A3B2A" w:rsidRDefault="003B192E" w:rsidP="002A3B2A">
      <w:pPr>
        <w:numPr>
          <w:ilvl w:val="0"/>
          <w:numId w:val="220"/>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rPr>
        <w:t>warunkiem wstąpienia do Klubu Wolontariatu jest złożenie w formie pisemnej deklaracji, do której obowiązkowo jest załączana pisemna zgo</w:t>
      </w:r>
      <w:r w:rsidR="00C24292" w:rsidRPr="002A3B2A">
        <w:rPr>
          <w:rFonts w:ascii="Times New Roman" w:hAnsi="Times New Roman"/>
        </w:rPr>
        <w:t>da rodziców</w:t>
      </w:r>
      <w:r w:rsidRPr="002A3B2A">
        <w:rPr>
          <w:rFonts w:ascii="Times New Roman" w:hAnsi="Times New Roman"/>
        </w:rPr>
        <w:t>;</w:t>
      </w:r>
    </w:p>
    <w:p w:rsidR="003B192E" w:rsidRPr="002A3B2A" w:rsidRDefault="003B192E" w:rsidP="002A3B2A">
      <w:pPr>
        <w:numPr>
          <w:ilvl w:val="0"/>
          <w:numId w:val="220"/>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rPr>
        <w:t>po wstąpieniu do Klubu wolontariatu uczestnik podpisuje zobowiązanie przestrzegania zasad wolontariatu i regulaminu, obowiązującego w szkole;</w:t>
      </w:r>
    </w:p>
    <w:p w:rsidR="003B192E" w:rsidRPr="002A3B2A" w:rsidRDefault="003B192E" w:rsidP="002A3B2A">
      <w:pPr>
        <w:numPr>
          <w:ilvl w:val="0"/>
          <w:numId w:val="220"/>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 xml:space="preserve">członkowie klubu mogą podejmować pracę wolontarystyczną </w:t>
      </w:r>
      <w:r w:rsidRPr="002A3B2A">
        <w:rPr>
          <w:rFonts w:ascii="Times New Roman" w:hAnsi="Times New Roman"/>
        </w:rPr>
        <w:t>w wymiarze, który nie utrudni im nauki i pozwoli wywiązywać się z obowiązków domowych;</w:t>
      </w:r>
    </w:p>
    <w:p w:rsidR="003B192E" w:rsidRPr="002A3B2A" w:rsidRDefault="003B192E" w:rsidP="002A3B2A">
      <w:pPr>
        <w:numPr>
          <w:ilvl w:val="0"/>
          <w:numId w:val="220"/>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rPr>
        <w:t>członek Klubu kieruje się bezinteresownością, życzliwością, chęcią niesienia pomocy, troską o</w:t>
      </w:r>
      <w:r w:rsidRPr="002A3B2A">
        <w:rPr>
          <w:rFonts w:ascii="Times New Roman" w:hAnsi="Times New Roman"/>
          <w:bCs/>
        </w:rPr>
        <w:t xml:space="preserve"> </w:t>
      </w:r>
      <w:r w:rsidRPr="002A3B2A">
        <w:rPr>
          <w:rFonts w:ascii="Times New Roman" w:hAnsi="Times New Roman"/>
        </w:rPr>
        <w:t>innych;</w:t>
      </w:r>
    </w:p>
    <w:p w:rsidR="003B192E" w:rsidRPr="002A3B2A" w:rsidRDefault="003B192E" w:rsidP="002A3B2A">
      <w:pPr>
        <w:numPr>
          <w:ilvl w:val="0"/>
          <w:numId w:val="220"/>
        </w:numPr>
        <w:tabs>
          <w:tab w:val="left" w:pos="0"/>
          <w:tab w:val="left" w:pos="284"/>
        </w:tabs>
        <w:autoSpaceDE w:val="0"/>
        <w:autoSpaceDN w:val="0"/>
        <w:adjustRightInd w:val="0"/>
        <w:jc w:val="both"/>
        <w:rPr>
          <w:rFonts w:ascii="Times New Roman" w:hAnsi="Times New Roman"/>
          <w:bCs/>
        </w:rPr>
      </w:pPr>
      <w:r w:rsidRPr="002A3B2A">
        <w:rPr>
          <w:rFonts w:ascii="Times New Roman" w:hAnsi="Times New Roman"/>
        </w:rPr>
        <w:t>członek klubu wywiązuje się sumiennie z podjętych przez siebie zobowiązań;</w:t>
      </w:r>
    </w:p>
    <w:p w:rsidR="003B192E" w:rsidRPr="002A3B2A" w:rsidRDefault="003B192E" w:rsidP="002A3B2A">
      <w:pPr>
        <w:numPr>
          <w:ilvl w:val="0"/>
          <w:numId w:val="220"/>
        </w:numPr>
        <w:tabs>
          <w:tab w:val="left" w:pos="0"/>
          <w:tab w:val="left" w:pos="284"/>
        </w:tabs>
        <w:autoSpaceDE w:val="0"/>
        <w:autoSpaceDN w:val="0"/>
        <w:adjustRightInd w:val="0"/>
        <w:ind w:left="0" w:firstLine="0"/>
        <w:jc w:val="both"/>
        <w:rPr>
          <w:rFonts w:ascii="Times New Roman" w:hAnsi="Times New Roman"/>
          <w:bCs/>
          <w:i/>
        </w:rPr>
      </w:pPr>
      <w:r w:rsidRPr="002A3B2A">
        <w:rPr>
          <w:rFonts w:ascii="Times New Roman" w:hAnsi="Times New Roman"/>
          <w:bCs/>
        </w:rPr>
        <w:t>c</w:t>
      </w:r>
      <w:r w:rsidRPr="002A3B2A">
        <w:rPr>
          <w:rFonts w:ascii="Times New Roman" w:hAnsi="Times New Roman"/>
        </w:rPr>
        <w:t>złonek Klubu systematycznie uczestniczy w pracy Klubu, a także w spotkaniach i warsztatach dla wolontariuszy;</w:t>
      </w:r>
    </w:p>
    <w:p w:rsidR="003B192E" w:rsidRPr="002A3B2A" w:rsidRDefault="003B192E" w:rsidP="002A3B2A">
      <w:pPr>
        <w:numPr>
          <w:ilvl w:val="0"/>
          <w:numId w:val="220"/>
        </w:numPr>
        <w:tabs>
          <w:tab w:val="left" w:pos="0"/>
          <w:tab w:val="left" w:pos="426"/>
        </w:tabs>
        <w:autoSpaceDE w:val="0"/>
        <w:autoSpaceDN w:val="0"/>
        <w:adjustRightInd w:val="0"/>
        <w:ind w:left="0" w:firstLine="0"/>
        <w:jc w:val="both"/>
        <w:rPr>
          <w:rFonts w:ascii="Times New Roman" w:hAnsi="Times New Roman"/>
          <w:bCs/>
          <w:i/>
        </w:rPr>
      </w:pPr>
      <w:r w:rsidRPr="002A3B2A">
        <w:rPr>
          <w:rFonts w:ascii="Times New Roman" w:hAnsi="Times New Roman"/>
        </w:rPr>
        <w:t>każdy członek Klubu stara się aktywnie włączyć w działalność Klubu oraz wykorzystując swoje</w:t>
      </w:r>
      <w:r w:rsidRPr="002A3B2A">
        <w:rPr>
          <w:rFonts w:ascii="Times New Roman" w:hAnsi="Times New Roman"/>
          <w:bCs/>
          <w:i/>
        </w:rPr>
        <w:t xml:space="preserve"> </w:t>
      </w:r>
      <w:r w:rsidRPr="002A3B2A">
        <w:rPr>
          <w:rFonts w:ascii="Times New Roman" w:hAnsi="Times New Roman"/>
        </w:rPr>
        <w:t>zdolności i doświadczenie zgłaszać własne propozycje i inicjatywy;</w:t>
      </w:r>
    </w:p>
    <w:p w:rsidR="003B192E" w:rsidRPr="002A3B2A" w:rsidRDefault="003B192E" w:rsidP="002A3B2A">
      <w:pPr>
        <w:numPr>
          <w:ilvl w:val="0"/>
          <w:numId w:val="220"/>
        </w:numPr>
        <w:tabs>
          <w:tab w:val="left" w:pos="0"/>
          <w:tab w:val="left" w:pos="426"/>
        </w:tabs>
        <w:autoSpaceDE w:val="0"/>
        <w:autoSpaceDN w:val="0"/>
        <w:adjustRightInd w:val="0"/>
        <w:ind w:left="0" w:firstLine="0"/>
        <w:jc w:val="both"/>
        <w:rPr>
          <w:rFonts w:ascii="Times New Roman" w:hAnsi="Times New Roman"/>
          <w:bCs/>
          <w:i/>
        </w:rPr>
      </w:pPr>
      <w:r w:rsidRPr="002A3B2A">
        <w:rPr>
          <w:rFonts w:ascii="Times New Roman" w:hAnsi="Times New Roman"/>
          <w:bCs/>
        </w:rPr>
        <w:t>k</w:t>
      </w:r>
      <w:r w:rsidRPr="002A3B2A">
        <w:rPr>
          <w:rFonts w:ascii="Times New Roman" w:hAnsi="Times New Roman"/>
        </w:rPr>
        <w:t>ażdy członek Klubu swoim postępowaniem stara się promować ideę wolontariatu, godnie</w:t>
      </w:r>
      <w:r w:rsidRPr="002A3B2A">
        <w:rPr>
          <w:rFonts w:ascii="Times New Roman" w:hAnsi="Times New Roman"/>
          <w:bCs/>
          <w:i/>
        </w:rPr>
        <w:t xml:space="preserve"> </w:t>
      </w:r>
      <w:r w:rsidRPr="002A3B2A">
        <w:rPr>
          <w:rFonts w:ascii="Times New Roman" w:hAnsi="Times New Roman"/>
        </w:rPr>
        <w:t>reprezentować swoją szkołę oraz być przykładem dla innych;</w:t>
      </w:r>
    </w:p>
    <w:p w:rsidR="003B192E" w:rsidRPr="00F32491" w:rsidRDefault="003B192E" w:rsidP="002A3B2A">
      <w:pPr>
        <w:numPr>
          <w:ilvl w:val="0"/>
          <w:numId w:val="220"/>
        </w:numPr>
        <w:tabs>
          <w:tab w:val="left" w:pos="0"/>
          <w:tab w:val="left" w:pos="426"/>
        </w:tabs>
        <w:autoSpaceDE w:val="0"/>
        <w:autoSpaceDN w:val="0"/>
        <w:adjustRightInd w:val="0"/>
        <w:ind w:left="0" w:firstLine="0"/>
        <w:jc w:val="both"/>
        <w:rPr>
          <w:rFonts w:ascii="Times New Roman" w:hAnsi="Times New Roman"/>
          <w:bCs/>
          <w:i/>
        </w:rPr>
      </w:pPr>
      <w:r w:rsidRPr="002A3B2A">
        <w:rPr>
          <w:rFonts w:ascii="Times New Roman" w:hAnsi="Times New Roman"/>
          <w:bCs/>
        </w:rPr>
        <w:t>k</w:t>
      </w:r>
      <w:r w:rsidRPr="002A3B2A">
        <w:rPr>
          <w:rFonts w:ascii="Times New Roman" w:hAnsi="Times New Roman"/>
        </w:rPr>
        <w:t xml:space="preserve">ażdy członek Klubu jest zobowiązany przestrzegać zasad zawartych </w:t>
      </w:r>
      <w:r w:rsidR="00C24292" w:rsidRPr="002A3B2A">
        <w:rPr>
          <w:rFonts w:ascii="Times New Roman" w:hAnsi="Times New Roman"/>
        </w:rPr>
        <w:t xml:space="preserve">w </w:t>
      </w:r>
      <w:r w:rsidR="00CC7ED1" w:rsidRPr="002A3B2A">
        <w:rPr>
          <w:rFonts w:ascii="Times New Roman" w:hAnsi="Times New Roman"/>
        </w:rPr>
        <w:t>Regulaminie Klubu.</w:t>
      </w:r>
    </w:p>
    <w:p w:rsidR="003B192E" w:rsidRPr="00F32491" w:rsidRDefault="003B192E" w:rsidP="00F32491">
      <w:pPr>
        <w:numPr>
          <w:ilvl w:val="0"/>
          <w:numId w:val="218"/>
        </w:numPr>
        <w:tabs>
          <w:tab w:val="left" w:pos="709"/>
        </w:tabs>
        <w:autoSpaceDE w:val="0"/>
        <w:autoSpaceDN w:val="0"/>
        <w:adjustRightInd w:val="0"/>
        <w:ind w:left="0" w:firstLine="284"/>
        <w:jc w:val="both"/>
        <w:rPr>
          <w:rFonts w:ascii="Times New Roman" w:hAnsi="Times New Roman"/>
          <w:b/>
          <w:bCs/>
        </w:rPr>
      </w:pPr>
      <w:r w:rsidRPr="002A3B2A">
        <w:rPr>
          <w:rFonts w:ascii="Times New Roman" w:hAnsi="Times New Roman"/>
          <w:b/>
          <w:bCs/>
        </w:rPr>
        <w:t>Struktura organizacyjna Klubu Wolontariusza.</w:t>
      </w:r>
    </w:p>
    <w:p w:rsidR="003B192E" w:rsidRPr="002A3B2A" w:rsidRDefault="003B192E" w:rsidP="002A3B2A">
      <w:pPr>
        <w:numPr>
          <w:ilvl w:val="0"/>
          <w:numId w:val="221"/>
        </w:numPr>
        <w:tabs>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Klubem Wolonta</w:t>
      </w:r>
      <w:r w:rsidR="00C24292" w:rsidRPr="002A3B2A">
        <w:rPr>
          <w:rFonts w:ascii="Times New Roman" w:hAnsi="Times New Roman"/>
          <w:bCs/>
        </w:rPr>
        <w:t>riusza opiekuje się opiekun Samorządu Uczniowskiego</w:t>
      </w:r>
      <w:r w:rsidR="00AD0DC0" w:rsidRPr="002A3B2A">
        <w:rPr>
          <w:rFonts w:ascii="Times New Roman" w:hAnsi="Times New Roman"/>
          <w:bCs/>
        </w:rPr>
        <w:t xml:space="preserve"> we współpracy z pedagogogiem</w:t>
      </w:r>
      <w:r w:rsidRPr="002A3B2A">
        <w:rPr>
          <w:rFonts w:ascii="Times New Roman" w:hAnsi="Times New Roman"/>
          <w:bCs/>
        </w:rPr>
        <w:t>;</w:t>
      </w:r>
    </w:p>
    <w:p w:rsidR="003B192E" w:rsidRPr="002A3B2A" w:rsidRDefault="003B192E" w:rsidP="002A3B2A">
      <w:pPr>
        <w:numPr>
          <w:ilvl w:val="0"/>
          <w:numId w:val="221"/>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Opiekun Klubu ma prawo angażować do koordynowania lub sprawowania opieki w czasie zaplanowanych akcji pozostałych chętnych pracowników pedagogicznych lub deklarujących pomoc – rodziców;</w:t>
      </w:r>
    </w:p>
    <w:p w:rsidR="003B192E" w:rsidRPr="002A3B2A" w:rsidRDefault="003B192E" w:rsidP="002A3B2A">
      <w:pPr>
        <w:numPr>
          <w:ilvl w:val="0"/>
          <w:numId w:val="221"/>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Do każdej akcji charytatywnej wyznacza się spośród czło</w:t>
      </w:r>
      <w:r w:rsidR="00D1656A" w:rsidRPr="002A3B2A">
        <w:rPr>
          <w:rFonts w:ascii="Times New Roman" w:hAnsi="Times New Roman"/>
          <w:bCs/>
        </w:rPr>
        <w:t>nków wolontariusza-koordynatora;</w:t>
      </w:r>
    </w:p>
    <w:p w:rsidR="003B192E" w:rsidRPr="002A3B2A" w:rsidRDefault="003B192E" w:rsidP="002A3B2A">
      <w:pPr>
        <w:numPr>
          <w:ilvl w:val="0"/>
          <w:numId w:val="221"/>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 xml:space="preserve">Na koniec każdego okresu odbywa się </w:t>
      </w:r>
      <w:r w:rsidR="00C24292" w:rsidRPr="002A3B2A">
        <w:rPr>
          <w:rFonts w:ascii="Times New Roman" w:hAnsi="Times New Roman"/>
          <w:bCs/>
        </w:rPr>
        <w:t>podsumowanie</w:t>
      </w:r>
      <w:r w:rsidRPr="002A3B2A">
        <w:rPr>
          <w:rFonts w:ascii="Times New Roman" w:hAnsi="Times New Roman"/>
          <w:bCs/>
        </w:rPr>
        <w:t xml:space="preserve"> działalności, przedłożenia wniosków, dokonania oceny efektywności prowadzonych akcji, wskazanie obszarów dalszej działalności;</w:t>
      </w:r>
    </w:p>
    <w:p w:rsidR="003B192E" w:rsidRPr="00F32491" w:rsidRDefault="00C24292" w:rsidP="002A3B2A">
      <w:pPr>
        <w:numPr>
          <w:ilvl w:val="0"/>
          <w:numId w:val="221"/>
        </w:numPr>
        <w:tabs>
          <w:tab w:val="left" w:pos="0"/>
          <w:tab w:val="left" w:pos="284"/>
        </w:tabs>
        <w:autoSpaceDE w:val="0"/>
        <w:autoSpaceDN w:val="0"/>
        <w:adjustRightInd w:val="0"/>
        <w:ind w:left="0" w:firstLine="0"/>
        <w:jc w:val="both"/>
        <w:rPr>
          <w:rFonts w:ascii="Times New Roman" w:hAnsi="Times New Roman"/>
          <w:bCs/>
        </w:rPr>
      </w:pPr>
      <w:r w:rsidRPr="002A3B2A">
        <w:rPr>
          <w:rFonts w:ascii="Times New Roman" w:hAnsi="Times New Roman"/>
          <w:bCs/>
        </w:rPr>
        <w:t>W</w:t>
      </w:r>
      <w:r w:rsidR="003B192E" w:rsidRPr="002A3B2A">
        <w:rPr>
          <w:rFonts w:ascii="Times New Roman" w:hAnsi="Times New Roman"/>
          <w:bCs/>
        </w:rPr>
        <w:t xml:space="preserve">ychowawcy </w:t>
      </w:r>
      <w:r w:rsidRPr="002A3B2A">
        <w:rPr>
          <w:rFonts w:ascii="Times New Roman" w:hAnsi="Times New Roman"/>
          <w:bCs/>
        </w:rPr>
        <w:t xml:space="preserve">odziałów mogą dokonać wpisu do dzienniczka </w:t>
      </w:r>
      <w:r w:rsidR="003B192E" w:rsidRPr="002A3B2A">
        <w:rPr>
          <w:rFonts w:ascii="Times New Roman" w:hAnsi="Times New Roman"/>
          <w:bCs/>
        </w:rPr>
        <w:t xml:space="preserve">w przypadku, gdy pomoc realizowana była przez pojedynczych uczniów na rzecz kolegi lub koleżanki np. pomoc w nauce. </w:t>
      </w:r>
    </w:p>
    <w:p w:rsidR="003B192E" w:rsidRPr="00F32491" w:rsidRDefault="003B192E" w:rsidP="00F32491">
      <w:pPr>
        <w:numPr>
          <w:ilvl w:val="0"/>
          <w:numId w:val="218"/>
        </w:numPr>
        <w:tabs>
          <w:tab w:val="left" w:pos="567"/>
        </w:tabs>
        <w:autoSpaceDE w:val="0"/>
        <w:autoSpaceDN w:val="0"/>
        <w:adjustRightInd w:val="0"/>
        <w:ind w:left="0" w:firstLine="284"/>
        <w:jc w:val="both"/>
        <w:rPr>
          <w:rFonts w:ascii="Times New Roman" w:hAnsi="Times New Roman"/>
          <w:bCs/>
        </w:rPr>
      </w:pPr>
      <w:r w:rsidRPr="002A3B2A">
        <w:rPr>
          <w:rFonts w:ascii="Times New Roman" w:hAnsi="Times New Roman"/>
          <w:b/>
          <w:bCs/>
        </w:rPr>
        <w:t>Formy działalności:</w:t>
      </w:r>
    </w:p>
    <w:p w:rsidR="003B192E" w:rsidRPr="002A3B2A" w:rsidRDefault="003B192E" w:rsidP="002A3B2A">
      <w:pPr>
        <w:numPr>
          <w:ilvl w:val="0"/>
          <w:numId w:val="222"/>
        </w:numPr>
        <w:tabs>
          <w:tab w:val="left" w:pos="284"/>
        </w:tabs>
        <w:autoSpaceDE w:val="0"/>
        <w:autoSpaceDN w:val="0"/>
        <w:adjustRightInd w:val="0"/>
        <w:ind w:left="993" w:hanging="993"/>
        <w:jc w:val="both"/>
        <w:rPr>
          <w:rFonts w:ascii="Times New Roman" w:hAnsi="Times New Roman"/>
          <w:bCs/>
        </w:rPr>
      </w:pPr>
      <w:r w:rsidRPr="002A3B2A">
        <w:rPr>
          <w:rFonts w:ascii="Times New Roman" w:hAnsi="Times New Roman"/>
          <w:bCs/>
        </w:rPr>
        <w:t>działania na rzecz środowiska szkolnego;</w:t>
      </w:r>
    </w:p>
    <w:p w:rsidR="003B192E" w:rsidRPr="002A3B2A" w:rsidRDefault="003B192E" w:rsidP="002A3B2A">
      <w:pPr>
        <w:numPr>
          <w:ilvl w:val="0"/>
          <w:numId w:val="222"/>
        </w:numPr>
        <w:tabs>
          <w:tab w:val="left" w:pos="284"/>
        </w:tabs>
        <w:autoSpaceDE w:val="0"/>
        <w:autoSpaceDN w:val="0"/>
        <w:adjustRightInd w:val="0"/>
        <w:ind w:left="993" w:hanging="993"/>
        <w:jc w:val="both"/>
        <w:rPr>
          <w:rFonts w:ascii="Times New Roman" w:hAnsi="Times New Roman"/>
          <w:bCs/>
        </w:rPr>
      </w:pPr>
      <w:r w:rsidRPr="002A3B2A">
        <w:rPr>
          <w:rFonts w:ascii="Times New Roman" w:hAnsi="Times New Roman"/>
          <w:bCs/>
        </w:rPr>
        <w:t>działania na rzecz środowiska lokalnego;</w:t>
      </w:r>
    </w:p>
    <w:p w:rsidR="003B192E" w:rsidRPr="002A3B2A" w:rsidRDefault="003B192E" w:rsidP="002A3B2A">
      <w:pPr>
        <w:numPr>
          <w:ilvl w:val="0"/>
          <w:numId w:val="222"/>
        </w:numPr>
        <w:tabs>
          <w:tab w:val="left" w:pos="284"/>
        </w:tabs>
        <w:autoSpaceDE w:val="0"/>
        <w:autoSpaceDN w:val="0"/>
        <w:adjustRightInd w:val="0"/>
        <w:ind w:left="993" w:hanging="993"/>
        <w:jc w:val="both"/>
        <w:rPr>
          <w:rFonts w:ascii="Times New Roman" w:hAnsi="Times New Roman"/>
          <w:bCs/>
        </w:rPr>
      </w:pPr>
      <w:r w:rsidRPr="002A3B2A">
        <w:rPr>
          <w:rFonts w:ascii="Times New Roman" w:hAnsi="Times New Roman"/>
          <w:bCs/>
        </w:rPr>
        <w:t>u</w:t>
      </w:r>
      <w:r w:rsidR="00C24292" w:rsidRPr="002A3B2A">
        <w:rPr>
          <w:rFonts w:ascii="Times New Roman" w:hAnsi="Times New Roman"/>
          <w:bCs/>
        </w:rPr>
        <w:t xml:space="preserve">dział w akcjach ogólnopolskich </w:t>
      </w:r>
      <w:r w:rsidRPr="002A3B2A">
        <w:rPr>
          <w:rFonts w:ascii="Times New Roman" w:hAnsi="Times New Roman"/>
          <w:bCs/>
        </w:rPr>
        <w:t xml:space="preserve">za zgodą dyrektora szkoły. </w:t>
      </w:r>
    </w:p>
    <w:p w:rsidR="0064112B" w:rsidRPr="00F32491" w:rsidRDefault="003B192E" w:rsidP="002A3B2A">
      <w:pPr>
        <w:numPr>
          <w:ilvl w:val="0"/>
          <w:numId w:val="218"/>
        </w:numPr>
        <w:tabs>
          <w:tab w:val="left" w:pos="567"/>
        </w:tabs>
        <w:autoSpaceDE w:val="0"/>
        <w:autoSpaceDN w:val="0"/>
        <w:adjustRightInd w:val="0"/>
        <w:ind w:left="851" w:hanging="425"/>
        <w:jc w:val="both"/>
        <w:rPr>
          <w:rFonts w:ascii="Times New Roman" w:hAnsi="Times New Roman"/>
          <w:b/>
          <w:bCs/>
        </w:rPr>
      </w:pPr>
      <w:r w:rsidRPr="002A3B2A">
        <w:rPr>
          <w:rFonts w:ascii="Times New Roman" w:hAnsi="Times New Roman"/>
          <w:b/>
          <w:bCs/>
        </w:rPr>
        <w:t>Nagradzanie wolontariuszy</w:t>
      </w:r>
    </w:p>
    <w:p w:rsidR="003B192E" w:rsidRPr="00F32491" w:rsidRDefault="003B192E" w:rsidP="002A3B2A">
      <w:pPr>
        <w:numPr>
          <w:ilvl w:val="0"/>
          <w:numId w:val="223"/>
        </w:numPr>
        <w:tabs>
          <w:tab w:val="left" w:pos="284"/>
          <w:tab w:val="left" w:pos="426"/>
        </w:tabs>
        <w:autoSpaceDE w:val="0"/>
        <w:autoSpaceDN w:val="0"/>
        <w:adjustRightInd w:val="0"/>
        <w:ind w:left="0" w:firstLine="0"/>
        <w:jc w:val="both"/>
        <w:rPr>
          <w:rFonts w:ascii="Times New Roman" w:hAnsi="Times New Roman"/>
        </w:rPr>
      </w:pPr>
      <w:r w:rsidRPr="002A3B2A">
        <w:rPr>
          <w:rFonts w:ascii="Times New Roman" w:hAnsi="Times New Roman"/>
        </w:rPr>
        <w:t>Nagradzanie wolontariuszy ma charakter motywujący, podkreślający uznanie dla jego  działalności;</w:t>
      </w:r>
    </w:p>
    <w:p w:rsidR="003B192E" w:rsidRPr="00F32491" w:rsidRDefault="003B192E" w:rsidP="00F32491">
      <w:pPr>
        <w:pStyle w:val="Spistreci2"/>
        <w:spacing w:after="0"/>
        <w:jc w:val="both"/>
        <w:rPr>
          <w:rFonts w:ascii="Times New Roman" w:eastAsiaTheme="minorEastAsia" w:hAnsi="Times New Roman"/>
          <w:b/>
          <w:lang w:eastAsia="pl-PL"/>
        </w:rPr>
      </w:pPr>
      <w:r w:rsidRPr="002A3B2A">
        <w:rPr>
          <w:rFonts w:ascii="Times New Roman" w:hAnsi="Times New Roman"/>
        </w:rPr>
        <w:t>Wychowawca klasy uwzględnia zaangażowanie ucznia w działalność wolontarystyczną</w:t>
      </w:r>
      <w:r w:rsidR="00B62E92" w:rsidRPr="002A3B2A">
        <w:rPr>
          <w:rFonts w:ascii="Times New Roman" w:hAnsi="Times New Roman"/>
        </w:rPr>
        <w:t xml:space="preserve">   </w:t>
      </w:r>
      <w:r w:rsidRPr="002A3B2A">
        <w:rPr>
          <w:rFonts w:ascii="Times New Roman" w:hAnsi="Times New Roman"/>
        </w:rPr>
        <w:t xml:space="preserve">  i społeczną na rzecz szkoły przy ocenianiu zachowania ucznia, zgodnie z zasadami opisanymi</w:t>
      </w:r>
      <w:r w:rsidR="00D1656A" w:rsidRPr="002A3B2A">
        <w:rPr>
          <w:rFonts w:ascii="Times New Roman" w:hAnsi="Times New Roman"/>
        </w:rPr>
        <w:t xml:space="preserve"> </w:t>
      </w:r>
      <w:r w:rsidR="00DE7F88" w:rsidRPr="002A3B2A">
        <w:rPr>
          <w:rFonts w:ascii="Times New Roman" w:hAnsi="Times New Roman"/>
        </w:rPr>
        <w:t xml:space="preserve"> </w:t>
      </w:r>
      <w:r w:rsidR="0051699F" w:rsidRPr="002A3B2A">
        <w:rPr>
          <w:rFonts w:ascii="Times New Roman" w:hAnsi="Times New Roman"/>
        </w:rPr>
        <w:t xml:space="preserve">w rozdziale </w:t>
      </w:r>
      <w:hyperlink r:id="rId9" w:anchor="_Toc497598412" w:history="1">
        <w:r w:rsidR="00B62E92" w:rsidRPr="002A3B2A">
          <w:rPr>
            <w:rStyle w:val="Hipercze"/>
            <w:rFonts w:ascii="Times New Roman" w:hAnsi="Times New Roman"/>
            <w:b w:val="0"/>
            <w:color w:val="auto"/>
          </w:rPr>
          <w:t>Szczegółowe warunki i sposób oceniania wewnątrzszkolnego uczniów w statucie szkoły.</w:t>
        </w:r>
      </w:hyperlink>
    </w:p>
    <w:p w:rsidR="00A06B1D" w:rsidRPr="00F32491" w:rsidRDefault="003B192E" w:rsidP="002A3B2A">
      <w:pPr>
        <w:numPr>
          <w:ilvl w:val="0"/>
          <w:numId w:val="223"/>
        </w:numPr>
        <w:tabs>
          <w:tab w:val="left" w:pos="284"/>
        </w:tabs>
        <w:autoSpaceDE w:val="0"/>
        <w:autoSpaceDN w:val="0"/>
        <w:adjustRightInd w:val="0"/>
        <w:ind w:left="284" w:hanging="284"/>
        <w:jc w:val="both"/>
        <w:rPr>
          <w:rFonts w:ascii="Times New Roman" w:hAnsi="Times New Roman"/>
        </w:rPr>
      </w:pPr>
      <w:r w:rsidRPr="002A3B2A">
        <w:rPr>
          <w:rFonts w:ascii="Times New Roman" w:hAnsi="Times New Roman"/>
        </w:rPr>
        <w:t>Formy nagradzania:</w:t>
      </w:r>
    </w:p>
    <w:p w:rsidR="003B192E" w:rsidRPr="002A3B2A" w:rsidRDefault="003B192E" w:rsidP="002A3B2A">
      <w:pPr>
        <w:numPr>
          <w:ilvl w:val="0"/>
          <w:numId w:val="224"/>
        </w:numPr>
        <w:ind w:left="1276" w:hanging="425"/>
        <w:jc w:val="both"/>
        <w:rPr>
          <w:rFonts w:ascii="Times New Roman" w:hAnsi="Times New Roman"/>
        </w:rPr>
      </w:pPr>
      <w:r w:rsidRPr="002A3B2A">
        <w:rPr>
          <w:rFonts w:ascii="Times New Roman" w:hAnsi="Times New Roman"/>
        </w:rPr>
        <w:t>pochwała dyrektora na szkolnym apelu</w:t>
      </w:r>
      <w:r w:rsidR="00DE0576" w:rsidRPr="002A3B2A">
        <w:rPr>
          <w:rFonts w:ascii="Times New Roman" w:hAnsi="Times New Roman"/>
        </w:rPr>
        <w:t xml:space="preserve"> lu przez radiolę</w:t>
      </w:r>
      <w:r w:rsidRPr="002A3B2A">
        <w:rPr>
          <w:rFonts w:ascii="Times New Roman" w:hAnsi="Times New Roman"/>
        </w:rPr>
        <w:t>,</w:t>
      </w:r>
    </w:p>
    <w:p w:rsidR="003B192E" w:rsidRPr="002A3B2A" w:rsidRDefault="003B192E" w:rsidP="002A3B2A">
      <w:pPr>
        <w:numPr>
          <w:ilvl w:val="0"/>
          <w:numId w:val="224"/>
        </w:numPr>
        <w:ind w:left="1276" w:hanging="425"/>
        <w:jc w:val="both"/>
        <w:rPr>
          <w:rFonts w:ascii="Times New Roman" w:hAnsi="Times New Roman"/>
        </w:rPr>
      </w:pPr>
      <w:r w:rsidRPr="002A3B2A">
        <w:rPr>
          <w:rFonts w:ascii="Times New Roman" w:hAnsi="Times New Roman"/>
        </w:rPr>
        <w:t>przyznanie dyplomu,</w:t>
      </w:r>
    </w:p>
    <w:p w:rsidR="003B192E" w:rsidRPr="002A3B2A" w:rsidRDefault="003B192E" w:rsidP="002A3B2A">
      <w:pPr>
        <w:numPr>
          <w:ilvl w:val="0"/>
          <w:numId w:val="224"/>
        </w:numPr>
        <w:ind w:left="1276" w:hanging="425"/>
        <w:jc w:val="both"/>
        <w:rPr>
          <w:rFonts w:ascii="Times New Roman" w:hAnsi="Times New Roman"/>
        </w:rPr>
      </w:pPr>
      <w:r w:rsidRPr="002A3B2A">
        <w:rPr>
          <w:rFonts w:ascii="Times New Roman" w:hAnsi="Times New Roman"/>
        </w:rPr>
        <w:t>wyrażenie słownego uznania wobec zespołu klasowego,</w:t>
      </w:r>
    </w:p>
    <w:p w:rsidR="003B192E" w:rsidRPr="002A3B2A" w:rsidRDefault="003B192E" w:rsidP="002A3B2A">
      <w:pPr>
        <w:numPr>
          <w:ilvl w:val="0"/>
          <w:numId w:val="224"/>
        </w:numPr>
        <w:ind w:left="1276" w:hanging="425"/>
        <w:jc w:val="both"/>
        <w:rPr>
          <w:rFonts w:ascii="Times New Roman" w:hAnsi="Times New Roman"/>
        </w:rPr>
      </w:pPr>
      <w:r w:rsidRPr="002A3B2A">
        <w:rPr>
          <w:rFonts w:ascii="Times New Roman" w:hAnsi="Times New Roman"/>
        </w:rPr>
        <w:t>pisemne podziękowanie do rodziców,</w:t>
      </w:r>
    </w:p>
    <w:p w:rsidR="003B192E" w:rsidRPr="00F32491" w:rsidRDefault="003B192E" w:rsidP="00F32491">
      <w:pPr>
        <w:numPr>
          <w:ilvl w:val="0"/>
          <w:numId w:val="224"/>
        </w:numPr>
        <w:tabs>
          <w:tab w:val="left" w:pos="1276"/>
        </w:tabs>
        <w:ind w:left="709" w:firstLine="142"/>
        <w:jc w:val="both"/>
        <w:rPr>
          <w:rFonts w:ascii="Times New Roman" w:hAnsi="Times New Roman"/>
        </w:rPr>
      </w:pPr>
      <w:r w:rsidRPr="002A3B2A">
        <w:rPr>
          <w:rFonts w:ascii="Times New Roman" w:hAnsi="Times New Roman"/>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3B192E" w:rsidRPr="00F32491" w:rsidRDefault="003B192E" w:rsidP="00F32491">
      <w:pPr>
        <w:numPr>
          <w:ilvl w:val="0"/>
          <w:numId w:val="218"/>
        </w:numPr>
        <w:tabs>
          <w:tab w:val="left" w:pos="284"/>
          <w:tab w:val="left" w:pos="426"/>
          <w:tab w:val="left" w:pos="1134"/>
        </w:tabs>
        <w:autoSpaceDE w:val="0"/>
        <w:autoSpaceDN w:val="0"/>
        <w:adjustRightInd w:val="0"/>
        <w:ind w:left="0" w:firstLine="654"/>
        <w:jc w:val="both"/>
        <w:rPr>
          <w:rFonts w:ascii="Times New Roman" w:hAnsi="Times New Roman"/>
        </w:rPr>
      </w:pPr>
      <w:r w:rsidRPr="002A3B2A">
        <w:rPr>
          <w:rFonts w:ascii="Times New Roman" w:hAnsi="Times New Roman"/>
        </w:rPr>
        <w:t>Każdy uczeń, który nie przystąpił do klubu wolontariusza może podejmować działania pomocowe.</w:t>
      </w:r>
    </w:p>
    <w:p w:rsidR="00A06B1D" w:rsidRDefault="003B192E" w:rsidP="00F32491">
      <w:pPr>
        <w:numPr>
          <w:ilvl w:val="0"/>
          <w:numId w:val="218"/>
        </w:numPr>
        <w:tabs>
          <w:tab w:val="left" w:pos="284"/>
          <w:tab w:val="left" w:pos="426"/>
          <w:tab w:val="left" w:pos="1134"/>
        </w:tabs>
        <w:autoSpaceDE w:val="0"/>
        <w:autoSpaceDN w:val="0"/>
        <w:adjustRightInd w:val="0"/>
        <w:ind w:left="0" w:firstLine="654"/>
        <w:jc w:val="both"/>
        <w:rPr>
          <w:rFonts w:ascii="Times New Roman" w:hAnsi="Times New Roman"/>
        </w:rPr>
      </w:pPr>
      <w:r w:rsidRPr="002A3B2A">
        <w:rPr>
          <w:rFonts w:ascii="Times New Roman" w:hAnsi="Times New Roman"/>
        </w:rPr>
        <w:t xml:space="preserve">W szkole uroczyście obchodzony jest w dniu 5 grudnia każdego roku szkolnego Światowy Dzień Wolontariusza. </w:t>
      </w:r>
    </w:p>
    <w:p w:rsidR="00F32491" w:rsidRPr="00F32491" w:rsidRDefault="00F32491" w:rsidP="00F32491">
      <w:pPr>
        <w:tabs>
          <w:tab w:val="left" w:pos="284"/>
          <w:tab w:val="left" w:pos="426"/>
          <w:tab w:val="left" w:pos="1134"/>
        </w:tabs>
        <w:autoSpaceDE w:val="0"/>
        <w:autoSpaceDN w:val="0"/>
        <w:adjustRightInd w:val="0"/>
        <w:ind w:left="654"/>
        <w:jc w:val="both"/>
        <w:rPr>
          <w:rFonts w:ascii="Times New Roman" w:hAnsi="Times New Roman"/>
        </w:rPr>
      </w:pPr>
    </w:p>
    <w:p w:rsidR="006C626C" w:rsidRPr="00F32491" w:rsidRDefault="007812DF" w:rsidP="00F32491">
      <w:pPr>
        <w:autoSpaceDE w:val="0"/>
        <w:autoSpaceDN w:val="0"/>
        <w:adjustRightInd w:val="0"/>
        <w:ind w:firstLine="567"/>
        <w:jc w:val="both"/>
        <w:rPr>
          <w:rFonts w:ascii="Times New Roman" w:hAnsi="Times New Roman"/>
        </w:rPr>
      </w:pPr>
      <w:r w:rsidRPr="002A3B2A">
        <w:rPr>
          <w:rFonts w:ascii="Times New Roman" w:hAnsi="Times New Roman"/>
          <w:b/>
          <w:bCs/>
        </w:rPr>
        <w:t>§ 75</w:t>
      </w:r>
      <w:r w:rsidR="008930A7" w:rsidRPr="002A3B2A">
        <w:rPr>
          <w:rFonts w:ascii="Times New Roman" w:hAnsi="Times New Roman"/>
          <w:b/>
          <w:bCs/>
        </w:rPr>
        <w:t>.</w:t>
      </w:r>
      <w:r w:rsidR="008930A7" w:rsidRPr="002A3B2A">
        <w:rPr>
          <w:rFonts w:ascii="Times New Roman" w:hAnsi="Times New Roman"/>
          <w:b/>
        </w:rPr>
        <w:t xml:space="preserve">  </w:t>
      </w:r>
      <w:r w:rsidR="00450E8D" w:rsidRPr="002A3B2A">
        <w:rPr>
          <w:rFonts w:ascii="Times New Roman" w:hAnsi="Times New Roman"/>
          <w:b/>
        </w:rPr>
        <w:t>System doradztwa zawodowego</w:t>
      </w:r>
    </w:p>
    <w:p w:rsidR="006C626C" w:rsidRPr="00F32491" w:rsidRDefault="0071762C" w:rsidP="00F32491">
      <w:pPr>
        <w:jc w:val="both"/>
        <w:rPr>
          <w:rFonts w:ascii="Times New Roman" w:hAnsi="Times New Roman"/>
          <w:b/>
          <w:lang w:eastAsia="pl-PL"/>
        </w:rPr>
      </w:pPr>
      <w:r w:rsidRPr="002A3B2A">
        <w:rPr>
          <w:rFonts w:ascii="Times New Roman" w:hAnsi="Times New Roman"/>
          <w:b/>
          <w:lang w:eastAsia="pl-PL"/>
        </w:rPr>
        <w:t xml:space="preserve">       1. </w:t>
      </w:r>
      <w:r w:rsidR="00F32491">
        <w:rPr>
          <w:rFonts w:ascii="Times New Roman" w:hAnsi="Times New Roman"/>
          <w:b/>
          <w:lang w:eastAsia="pl-PL"/>
        </w:rPr>
        <w:t xml:space="preserve">Cel główny </w:t>
      </w:r>
    </w:p>
    <w:p w:rsidR="006C626C" w:rsidRPr="002A3B2A" w:rsidRDefault="006C626C" w:rsidP="002A3B2A">
      <w:pPr>
        <w:ind w:left="-5" w:right="2" w:hanging="10"/>
        <w:jc w:val="both"/>
        <w:rPr>
          <w:rFonts w:ascii="Times New Roman" w:eastAsia="Times New Roman" w:hAnsi="Times New Roman"/>
          <w:lang w:eastAsia="pl-PL"/>
        </w:rPr>
      </w:pPr>
      <w:r w:rsidRPr="002A3B2A">
        <w:rPr>
          <w:rFonts w:ascii="Times New Roman" w:eastAsia="Times New Roman" w:hAnsi="Times New Roman"/>
          <w:lang w:eastAsia="pl-PL"/>
        </w:rPr>
        <w:t>Pomoc w rozpoznawaniu indywidualnych możliwości, zainteresowań, uzdolnień i predyspozycji uczniów ważnych przy dokonywaniu w przyszłości wyborów edukacyjnych</w:t>
      </w:r>
      <w:r w:rsidR="00B62E92" w:rsidRPr="002A3B2A">
        <w:rPr>
          <w:rFonts w:ascii="Times New Roman" w:eastAsia="Times New Roman" w:hAnsi="Times New Roman"/>
          <w:lang w:eastAsia="pl-PL"/>
        </w:rPr>
        <w:t xml:space="preserve">  </w:t>
      </w:r>
      <w:r w:rsidR="00F32491">
        <w:rPr>
          <w:rFonts w:ascii="Times New Roman" w:eastAsia="Times New Roman" w:hAnsi="Times New Roman"/>
          <w:lang w:eastAsia="pl-PL"/>
        </w:rPr>
        <w:t xml:space="preserve"> i zawodowych. </w:t>
      </w:r>
    </w:p>
    <w:p w:rsidR="006C626C" w:rsidRPr="002A3B2A" w:rsidRDefault="006A1396" w:rsidP="00F32491">
      <w:pPr>
        <w:tabs>
          <w:tab w:val="left" w:pos="284"/>
          <w:tab w:val="left" w:pos="426"/>
        </w:tabs>
        <w:contextualSpacing/>
        <w:jc w:val="both"/>
        <w:rPr>
          <w:rFonts w:ascii="Times New Roman" w:eastAsia="Times New Roman" w:hAnsi="Times New Roman"/>
          <w:lang w:eastAsia="pl-PL"/>
        </w:rPr>
      </w:pPr>
      <w:r w:rsidRPr="002A3B2A">
        <w:rPr>
          <w:rFonts w:ascii="Times New Roman" w:eastAsia="Times New Roman" w:hAnsi="Times New Roman"/>
          <w:b/>
          <w:lang w:eastAsia="pl-PL"/>
        </w:rPr>
        <w:t xml:space="preserve">      2.</w:t>
      </w:r>
      <w:r w:rsidR="00F32491">
        <w:rPr>
          <w:rFonts w:ascii="Times New Roman" w:eastAsia="Times New Roman" w:hAnsi="Times New Roman"/>
          <w:b/>
          <w:lang w:eastAsia="pl-PL"/>
        </w:rPr>
        <w:t xml:space="preserve"> </w:t>
      </w:r>
      <w:r w:rsidR="006C626C" w:rsidRPr="002A3B2A">
        <w:rPr>
          <w:rFonts w:ascii="Times New Roman" w:eastAsia="Times New Roman" w:hAnsi="Times New Roman"/>
          <w:b/>
          <w:lang w:eastAsia="pl-PL"/>
        </w:rPr>
        <w:t xml:space="preserve">Cele szczegółowe: </w:t>
      </w:r>
    </w:p>
    <w:p w:rsidR="006C626C" w:rsidRPr="002A3B2A" w:rsidRDefault="006C626C" w:rsidP="002A3B2A">
      <w:pPr>
        <w:numPr>
          <w:ilvl w:val="0"/>
          <w:numId w:val="225"/>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w klasach I – IV szkoły podstawowej:</w:t>
      </w:r>
    </w:p>
    <w:p w:rsidR="006C626C" w:rsidRPr="002A3B2A" w:rsidRDefault="006C626C" w:rsidP="002A3B2A">
      <w:pPr>
        <w:numPr>
          <w:ilvl w:val="0"/>
          <w:numId w:val="226"/>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wyjaśnienie znaczenia pracy w życiu człowieka,</w:t>
      </w:r>
    </w:p>
    <w:p w:rsidR="006C626C" w:rsidRPr="002A3B2A" w:rsidRDefault="006C626C" w:rsidP="002A3B2A">
      <w:pPr>
        <w:numPr>
          <w:ilvl w:val="0"/>
          <w:numId w:val="226"/>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zapoznanie uczniów z różnorodnością zawodów, jakie człowiek może wykonywać,</w:t>
      </w:r>
    </w:p>
    <w:p w:rsidR="006C626C" w:rsidRPr="002A3B2A" w:rsidRDefault="006C626C" w:rsidP="002A3B2A">
      <w:pPr>
        <w:numPr>
          <w:ilvl w:val="0"/>
          <w:numId w:val="226"/>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uruchomienie kreatywności uczniów na temat swojej przyszłości,</w:t>
      </w:r>
    </w:p>
    <w:p w:rsidR="006C626C" w:rsidRPr="002A3B2A" w:rsidRDefault="006C626C" w:rsidP="002A3B2A">
      <w:pPr>
        <w:numPr>
          <w:ilvl w:val="0"/>
          <w:numId w:val="226"/>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zapoznanie uczniów ze znaczeniem własnych zainteresowań i pre</w:t>
      </w:r>
      <w:r w:rsidR="00F32491">
        <w:rPr>
          <w:rFonts w:ascii="Times New Roman" w:eastAsia="Times New Roman" w:hAnsi="Times New Roman"/>
          <w:lang w:eastAsia="pl-PL"/>
        </w:rPr>
        <w:t>dyspozycji</w:t>
      </w:r>
      <w:r w:rsidRPr="002A3B2A">
        <w:rPr>
          <w:rFonts w:ascii="Times New Roman" w:eastAsia="Times New Roman" w:hAnsi="Times New Roman"/>
          <w:lang w:eastAsia="pl-PL"/>
        </w:rPr>
        <w:t xml:space="preserve"> w wyborze właściwego zawodu,</w:t>
      </w:r>
    </w:p>
    <w:p w:rsidR="006C626C" w:rsidRPr="002A3B2A" w:rsidRDefault="006C626C" w:rsidP="002A3B2A">
      <w:pPr>
        <w:numPr>
          <w:ilvl w:val="0"/>
          <w:numId w:val="226"/>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poszukiwanie przez uczniów odpowiedzi na pytanie: jakie są moje możliwości, uzdolnienia, umiejętności, cechy osobowości, stan zdrowia?</w:t>
      </w:r>
    </w:p>
    <w:p w:rsidR="006C626C" w:rsidRPr="002A3B2A" w:rsidRDefault="006C626C" w:rsidP="002A3B2A">
      <w:pPr>
        <w:numPr>
          <w:ilvl w:val="0"/>
          <w:numId w:val="226"/>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rozwijanie umiejętności oceny swoich możliwości.</w:t>
      </w:r>
    </w:p>
    <w:p w:rsidR="006C626C" w:rsidRPr="002A3B2A" w:rsidRDefault="006C626C" w:rsidP="002A3B2A">
      <w:pPr>
        <w:contextualSpacing/>
        <w:jc w:val="both"/>
        <w:rPr>
          <w:rFonts w:ascii="Times New Roman" w:eastAsia="Times New Roman" w:hAnsi="Times New Roman"/>
          <w:lang w:eastAsia="pl-PL"/>
        </w:rPr>
      </w:pPr>
    </w:p>
    <w:p w:rsidR="006C626C" w:rsidRPr="00F32491" w:rsidRDefault="006C626C" w:rsidP="00F32491">
      <w:pPr>
        <w:numPr>
          <w:ilvl w:val="0"/>
          <w:numId w:val="225"/>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w klasach VI -VIII szkoły podstawowej:</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odkrywanie i rozwijanie świadomości zawodowej uczniów, planowanie drogi edukacyjno-zawodowej na każdym etapie edukacji,</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motywowanie uczniów do podejmowania dyskusji i refleksji nad wyborem przyszłej szkoły i zawodu.</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rozbudzanie aspiracji zawodowych i motywowanie do działania,</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wdrażanie uczniów do samopoznania,</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wyzwalanie wewnętrznego potencjału uczniów,</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kształcenie umiejętności analizy swoich mocnych i słabych stron,</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rozwijanie umiejętności pracy zespołowej i współdziałania w grupie,</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wyrabianie szacunku dla samego siebie,</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poznanie możliwych form zatrudnienia,</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poznanie lokalnego rynku pracy,</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poznanie możliwości dalszego kształcenia i doskonalenia zawodowego,</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poznawanie struktury i warunków przyjęć do szkół ponadpodstawowych,</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diagnoza preferencji i zainteresowań zawodowych,</w:t>
      </w:r>
    </w:p>
    <w:p w:rsidR="006C626C" w:rsidRPr="002A3B2A"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poznawanie różnych zawodów,</w:t>
      </w:r>
    </w:p>
    <w:p w:rsidR="006C626C" w:rsidRPr="00F32491" w:rsidRDefault="006C626C" w:rsidP="002A3B2A">
      <w:pPr>
        <w:numPr>
          <w:ilvl w:val="0"/>
          <w:numId w:val="227"/>
        </w:numPr>
        <w:contextualSpacing/>
        <w:jc w:val="both"/>
        <w:rPr>
          <w:rFonts w:ascii="Times New Roman" w:eastAsia="Times New Roman" w:hAnsi="Times New Roman"/>
          <w:lang w:eastAsia="pl-PL"/>
        </w:rPr>
      </w:pPr>
      <w:r w:rsidRPr="002A3B2A">
        <w:rPr>
          <w:rFonts w:ascii="Times New Roman" w:eastAsia="Times New Roman" w:hAnsi="Times New Roman"/>
          <w:lang w:eastAsia="pl-PL"/>
        </w:rPr>
        <w:t>udzielanie pomocy psychologiczno-pedagogicznej.</w:t>
      </w:r>
    </w:p>
    <w:p w:rsidR="006C626C" w:rsidRPr="00F32491" w:rsidRDefault="006C626C" w:rsidP="00F32491">
      <w:pPr>
        <w:pStyle w:val="Akapitzlist"/>
        <w:numPr>
          <w:ilvl w:val="0"/>
          <w:numId w:val="260"/>
        </w:numPr>
        <w:tabs>
          <w:tab w:val="left" w:pos="284"/>
        </w:tabs>
        <w:spacing w:after="0" w:line="240" w:lineRule="auto"/>
        <w:jc w:val="both"/>
        <w:rPr>
          <w:rFonts w:ascii="Times New Roman" w:eastAsia="Times New Roman" w:hAnsi="Times New Roman"/>
          <w:lang w:eastAsia="pl-PL"/>
        </w:rPr>
      </w:pPr>
      <w:r w:rsidRPr="002A3B2A">
        <w:rPr>
          <w:rFonts w:ascii="Times New Roman" w:eastAsia="Times New Roman" w:hAnsi="Times New Roman"/>
          <w:b/>
          <w:lang w:eastAsia="pl-PL"/>
        </w:rPr>
        <w:t xml:space="preserve">Główne zadania szkoły w zakresie doradztwa zawodowego: </w:t>
      </w:r>
    </w:p>
    <w:p w:rsidR="006C626C" w:rsidRPr="002A3B2A" w:rsidRDefault="006C626C" w:rsidP="002A3B2A">
      <w:pPr>
        <w:numPr>
          <w:ilvl w:val="0"/>
          <w:numId w:val="228"/>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wspieranie uczniów w planowaniu ścieżki edukacyjno-zawodowej,</w:t>
      </w:r>
    </w:p>
    <w:p w:rsidR="006C626C" w:rsidRPr="002A3B2A" w:rsidRDefault="006C626C" w:rsidP="002A3B2A">
      <w:pPr>
        <w:numPr>
          <w:ilvl w:val="0"/>
          <w:numId w:val="228"/>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wspieranie rodziców i nauczycieli w działaniach doradczych na rzecz młodzieży,</w:t>
      </w:r>
    </w:p>
    <w:p w:rsidR="006C626C" w:rsidRPr="002A3B2A" w:rsidRDefault="006C626C" w:rsidP="002A3B2A">
      <w:pPr>
        <w:numPr>
          <w:ilvl w:val="0"/>
          <w:numId w:val="228"/>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rozpoznawanie zapotrzebowania uczniów na informacje dotyczące edukacji i kariery,</w:t>
      </w:r>
    </w:p>
    <w:p w:rsidR="006C626C" w:rsidRPr="002A3B2A" w:rsidRDefault="006C626C" w:rsidP="002A3B2A">
      <w:pPr>
        <w:numPr>
          <w:ilvl w:val="0"/>
          <w:numId w:val="228"/>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gromadzenie, aktualizowanie i udostępnianie informacji edukacyjnych  i zawodowych,</w:t>
      </w:r>
    </w:p>
    <w:p w:rsidR="006C626C" w:rsidRPr="002A3B2A" w:rsidRDefault="006C626C" w:rsidP="002A3B2A">
      <w:pPr>
        <w:numPr>
          <w:ilvl w:val="0"/>
          <w:numId w:val="228"/>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udzielanie indywidualnych porad uczniom i rodzicom,</w:t>
      </w:r>
    </w:p>
    <w:p w:rsidR="006C626C" w:rsidRPr="002A3B2A" w:rsidRDefault="006C626C" w:rsidP="002A3B2A">
      <w:pPr>
        <w:numPr>
          <w:ilvl w:val="0"/>
          <w:numId w:val="228"/>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 xml:space="preserve">prowadzenie grupowych zajęć aktywizujących wspierających uczniów  w świadomym wyborze szkoły. </w:t>
      </w:r>
    </w:p>
    <w:p w:rsidR="006C626C" w:rsidRPr="002A3B2A" w:rsidRDefault="006C626C" w:rsidP="002A3B2A">
      <w:pPr>
        <w:numPr>
          <w:ilvl w:val="0"/>
          <w:numId w:val="228"/>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wspieranie działań szkoły mających na celu optymalny rozwój edukacyjny  i zawodowy uczniów,</w:t>
      </w:r>
    </w:p>
    <w:p w:rsidR="006C626C" w:rsidRPr="002A3B2A" w:rsidRDefault="006C626C" w:rsidP="002A3B2A">
      <w:pPr>
        <w:numPr>
          <w:ilvl w:val="0"/>
          <w:numId w:val="228"/>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współpraca z instytucjami wspierającymi realizację Wewnętrznego systemu Doradztwa Zawodowego,</w:t>
      </w:r>
    </w:p>
    <w:p w:rsidR="006C626C" w:rsidRPr="002A3B2A" w:rsidRDefault="006C626C" w:rsidP="002A3B2A">
      <w:pPr>
        <w:numPr>
          <w:ilvl w:val="0"/>
          <w:numId w:val="228"/>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w zakresie współpracy z rodzicami:</w:t>
      </w:r>
    </w:p>
    <w:p w:rsidR="006C626C" w:rsidRPr="002A3B2A" w:rsidRDefault="006C626C" w:rsidP="002A3B2A">
      <w:pPr>
        <w:numPr>
          <w:ilvl w:val="0"/>
          <w:numId w:val="229"/>
        </w:numPr>
        <w:ind w:left="993" w:hanging="426"/>
        <w:contextualSpacing/>
        <w:jc w:val="both"/>
        <w:rPr>
          <w:rFonts w:ascii="Times New Roman" w:eastAsia="Times New Roman" w:hAnsi="Times New Roman"/>
          <w:lang w:eastAsia="pl-PL"/>
        </w:rPr>
      </w:pPr>
      <w:r w:rsidRPr="002A3B2A">
        <w:rPr>
          <w:rFonts w:ascii="Times New Roman" w:eastAsia="Times New Roman" w:hAnsi="Times New Roman"/>
          <w:lang w:eastAsia="pl-PL"/>
        </w:rPr>
        <w:t>podnoszenie umiejętności komunikowania się ze swoimi dziećmi,</w:t>
      </w:r>
    </w:p>
    <w:p w:rsidR="006C626C" w:rsidRPr="002A3B2A" w:rsidRDefault="006C626C" w:rsidP="002A3B2A">
      <w:pPr>
        <w:numPr>
          <w:ilvl w:val="0"/>
          <w:numId w:val="229"/>
        </w:numPr>
        <w:ind w:left="993" w:hanging="426"/>
        <w:contextualSpacing/>
        <w:jc w:val="both"/>
        <w:rPr>
          <w:rFonts w:ascii="Times New Roman" w:eastAsia="Times New Roman" w:hAnsi="Times New Roman"/>
          <w:lang w:eastAsia="pl-PL"/>
        </w:rPr>
      </w:pPr>
      <w:r w:rsidRPr="002A3B2A">
        <w:rPr>
          <w:rFonts w:ascii="Times New Roman" w:eastAsia="Times New Roman" w:hAnsi="Times New Roman"/>
          <w:lang w:eastAsia="pl-PL"/>
        </w:rPr>
        <w:t>doskonalenie umiejętności wychowawczych,</w:t>
      </w:r>
    </w:p>
    <w:p w:rsidR="006C626C" w:rsidRPr="002A3B2A" w:rsidRDefault="006C626C" w:rsidP="002A3B2A">
      <w:pPr>
        <w:numPr>
          <w:ilvl w:val="0"/>
          <w:numId w:val="229"/>
        </w:numPr>
        <w:ind w:left="993" w:hanging="426"/>
        <w:contextualSpacing/>
        <w:jc w:val="both"/>
        <w:rPr>
          <w:rFonts w:ascii="Times New Roman" w:eastAsia="Times New Roman" w:hAnsi="Times New Roman"/>
          <w:lang w:eastAsia="pl-PL"/>
        </w:rPr>
      </w:pPr>
      <w:r w:rsidRPr="002A3B2A">
        <w:rPr>
          <w:rFonts w:ascii="Times New Roman" w:eastAsia="Times New Roman" w:hAnsi="Times New Roman"/>
          <w:lang w:eastAsia="pl-PL"/>
        </w:rPr>
        <w:t>przedstawianie aktualnej oferty edukacyjnej szkół ponadpodstawowych,</w:t>
      </w:r>
    </w:p>
    <w:p w:rsidR="006C626C" w:rsidRPr="00F32491" w:rsidRDefault="006C626C" w:rsidP="00F32491">
      <w:pPr>
        <w:numPr>
          <w:ilvl w:val="0"/>
          <w:numId w:val="229"/>
        </w:numPr>
        <w:ind w:left="993" w:hanging="426"/>
        <w:contextualSpacing/>
        <w:jc w:val="both"/>
        <w:rPr>
          <w:rFonts w:ascii="Times New Roman" w:eastAsia="Times New Roman" w:hAnsi="Times New Roman"/>
          <w:lang w:eastAsia="pl-PL"/>
        </w:rPr>
      </w:pPr>
      <w:r w:rsidRPr="002A3B2A">
        <w:rPr>
          <w:rFonts w:ascii="Times New Roman" w:eastAsia="Times New Roman" w:hAnsi="Times New Roman"/>
          <w:lang w:eastAsia="pl-PL"/>
        </w:rPr>
        <w:t>indywidualne spotkania z rodzicami, którzy zgłaszają potrzebę doradztwa zawodowego.</w:t>
      </w:r>
    </w:p>
    <w:p w:rsidR="006C626C" w:rsidRPr="00F32491" w:rsidRDefault="006C626C" w:rsidP="00F32491">
      <w:pPr>
        <w:numPr>
          <w:ilvl w:val="0"/>
          <w:numId w:val="261"/>
        </w:numPr>
        <w:contextualSpacing/>
        <w:jc w:val="both"/>
        <w:rPr>
          <w:rFonts w:ascii="Times New Roman" w:eastAsia="Times New Roman" w:hAnsi="Times New Roman"/>
          <w:lang w:eastAsia="pl-PL"/>
        </w:rPr>
      </w:pPr>
      <w:r w:rsidRPr="002A3B2A">
        <w:rPr>
          <w:rFonts w:ascii="Times New Roman" w:eastAsia="Times New Roman" w:hAnsi="Times New Roman"/>
          <w:b/>
          <w:bCs/>
          <w:lang w:eastAsia="pl-PL"/>
        </w:rPr>
        <w:t>Sposoby realizacji działań doradczych.</w:t>
      </w:r>
    </w:p>
    <w:p w:rsidR="006C626C" w:rsidRPr="002A3B2A" w:rsidRDefault="006C626C" w:rsidP="002A3B2A">
      <w:pPr>
        <w:jc w:val="both"/>
        <w:rPr>
          <w:rFonts w:ascii="Times New Roman" w:eastAsia="Times New Roman" w:hAnsi="Times New Roman"/>
          <w:lang w:eastAsia="pl-PL"/>
        </w:rPr>
      </w:pPr>
      <w:r w:rsidRPr="002A3B2A">
        <w:rPr>
          <w:rFonts w:ascii="Times New Roman" w:eastAsia="Times New Roman" w:hAnsi="Times New Roman"/>
          <w:lang w:eastAsia="pl-PL"/>
        </w:rPr>
        <w:t>Działania z zakresu doradztwa zawodowego realizowane są w formach:</w:t>
      </w:r>
    </w:p>
    <w:p w:rsidR="006C626C" w:rsidRPr="002A3B2A" w:rsidRDefault="006C626C" w:rsidP="002A3B2A">
      <w:pPr>
        <w:numPr>
          <w:ilvl w:val="0"/>
          <w:numId w:val="230"/>
        </w:numPr>
        <w:tabs>
          <w:tab w:val="left" w:pos="284"/>
          <w:tab w:val="left" w:pos="426"/>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 xml:space="preserve">zajęć grupowych w klasach VII -VIII ze szkolnym doradcą w wymiarze </w:t>
      </w:r>
      <w:r w:rsidR="007032DB" w:rsidRPr="002A3B2A">
        <w:rPr>
          <w:rFonts w:ascii="Times New Roman" w:eastAsia="Times New Roman" w:hAnsi="Times New Roman"/>
          <w:lang w:eastAsia="pl-PL"/>
        </w:rPr>
        <w:t xml:space="preserve">co najmniej </w:t>
      </w:r>
      <w:r w:rsidRPr="002A3B2A">
        <w:rPr>
          <w:rFonts w:ascii="Times New Roman" w:eastAsia="Times New Roman" w:hAnsi="Times New Roman"/>
          <w:lang w:eastAsia="pl-PL"/>
        </w:rPr>
        <w:t>10 godzin w jednym roku szkolnym,</w:t>
      </w:r>
    </w:p>
    <w:p w:rsidR="006C626C" w:rsidRPr="002A3B2A" w:rsidRDefault="006C626C" w:rsidP="002A3B2A">
      <w:pPr>
        <w:numPr>
          <w:ilvl w:val="0"/>
          <w:numId w:val="230"/>
        </w:numPr>
        <w:tabs>
          <w:tab w:val="left" w:pos="284"/>
          <w:tab w:val="left" w:pos="426"/>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pogadanki, warsztaty, projekcja filmów edukacyjnych, prezentacje realizowane na godzinach wychowawczych,</w:t>
      </w:r>
    </w:p>
    <w:p w:rsidR="006C626C" w:rsidRPr="002A3B2A" w:rsidRDefault="006C626C" w:rsidP="002A3B2A">
      <w:pPr>
        <w:numPr>
          <w:ilvl w:val="0"/>
          <w:numId w:val="230"/>
        </w:numPr>
        <w:tabs>
          <w:tab w:val="left" w:pos="284"/>
          <w:tab w:val="left" w:pos="426"/>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spotkania z przedstawicielami wybranych zawodów,</w:t>
      </w:r>
    </w:p>
    <w:p w:rsidR="006C626C" w:rsidRPr="002A3B2A" w:rsidRDefault="006C626C" w:rsidP="002A3B2A">
      <w:pPr>
        <w:numPr>
          <w:ilvl w:val="0"/>
          <w:numId w:val="230"/>
        </w:numPr>
        <w:tabs>
          <w:tab w:val="left" w:pos="284"/>
          <w:tab w:val="left" w:pos="426"/>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wycieczki zawodoznawcze</w:t>
      </w:r>
      <w:r w:rsidRPr="002A3B2A">
        <w:rPr>
          <w:rFonts w:ascii="Times New Roman" w:hAnsi="Times New Roman"/>
        </w:rPr>
        <w:t xml:space="preserve"> do zakładów pracy i instytucji kształcących,</w:t>
      </w:r>
    </w:p>
    <w:p w:rsidR="006C626C" w:rsidRPr="002A3B2A" w:rsidRDefault="006C626C" w:rsidP="002A3B2A">
      <w:pPr>
        <w:numPr>
          <w:ilvl w:val="0"/>
          <w:numId w:val="230"/>
        </w:numPr>
        <w:tabs>
          <w:tab w:val="left" w:pos="284"/>
          <w:tab w:val="left" w:pos="426"/>
        </w:tabs>
        <w:ind w:left="0" w:firstLine="0"/>
        <w:contextualSpacing/>
        <w:jc w:val="both"/>
        <w:rPr>
          <w:rFonts w:ascii="Times New Roman" w:eastAsia="Times New Roman" w:hAnsi="Times New Roman"/>
          <w:lang w:eastAsia="pl-PL"/>
        </w:rPr>
      </w:pPr>
      <w:r w:rsidRPr="002A3B2A">
        <w:rPr>
          <w:rFonts w:ascii="Times New Roman" w:hAnsi="Times New Roman"/>
        </w:rPr>
        <w:t>udzielanie informacji w zakresie wyboru kierunku dalszego kształcenia zawodu i planowania dalszej kariery zawodowej,</w:t>
      </w:r>
    </w:p>
    <w:p w:rsidR="006C626C" w:rsidRPr="002A3B2A" w:rsidRDefault="006C626C" w:rsidP="002A3B2A">
      <w:pPr>
        <w:numPr>
          <w:ilvl w:val="0"/>
          <w:numId w:val="230"/>
        </w:numPr>
        <w:tabs>
          <w:tab w:val="left" w:pos="284"/>
          <w:tab w:val="left" w:pos="426"/>
        </w:tabs>
        <w:ind w:left="0" w:firstLine="0"/>
        <w:contextualSpacing/>
        <w:jc w:val="both"/>
        <w:rPr>
          <w:rFonts w:ascii="Times New Roman" w:eastAsia="Times New Roman" w:hAnsi="Times New Roman"/>
          <w:lang w:eastAsia="pl-PL"/>
        </w:rPr>
      </w:pPr>
      <w:r w:rsidRPr="002A3B2A">
        <w:rPr>
          <w:rFonts w:ascii="Times New Roman" w:hAnsi="Times New Roman"/>
        </w:rPr>
        <w:t>udzielanie indywidualnych porad i konsultacji dla uczniów, rodziców  i nauczycieli,</w:t>
      </w:r>
    </w:p>
    <w:p w:rsidR="006C626C" w:rsidRPr="002A3B2A" w:rsidRDefault="006C626C" w:rsidP="002A3B2A">
      <w:pPr>
        <w:numPr>
          <w:ilvl w:val="0"/>
          <w:numId w:val="230"/>
        </w:numPr>
        <w:tabs>
          <w:tab w:val="left" w:pos="284"/>
          <w:tab w:val="left" w:pos="426"/>
        </w:tabs>
        <w:ind w:left="0" w:firstLine="0"/>
        <w:contextualSpacing/>
        <w:jc w:val="both"/>
        <w:rPr>
          <w:rFonts w:ascii="Times New Roman" w:eastAsia="Times New Roman" w:hAnsi="Times New Roman"/>
          <w:lang w:eastAsia="pl-PL"/>
        </w:rPr>
      </w:pPr>
      <w:r w:rsidRPr="002A3B2A">
        <w:rPr>
          <w:rFonts w:ascii="Times New Roman" w:hAnsi="Times New Roman"/>
        </w:rPr>
        <w:t>giełdy szkół ponadpodstawowych,</w:t>
      </w:r>
    </w:p>
    <w:p w:rsidR="006C626C" w:rsidRPr="002A3B2A" w:rsidRDefault="006C626C" w:rsidP="002A3B2A">
      <w:pPr>
        <w:numPr>
          <w:ilvl w:val="0"/>
          <w:numId w:val="230"/>
        </w:numPr>
        <w:tabs>
          <w:tab w:val="left" w:pos="284"/>
          <w:tab w:val="left" w:pos="426"/>
        </w:tabs>
        <w:ind w:left="0" w:firstLine="0"/>
        <w:contextualSpacing/>
        <w:jc w:val="both"/>
        <w:rPr>
          <w:rFonts w:ascii="Times New Roman" w:eastAsia="Times New Roman" w:hAnsi="Times New Roman"/>
          <w:lang w:eastAsia="pl-PL"/>
        </w:rPr>
      </w:pPr>
      <w:r w:rsidRPr="002A3B2A">
        <w:rPr>
          <w:rFonts w:ascii="Times New Roman" w:hAnsi="Times New Roman"/>
        </w:rPr>
        <w:t>obserwacja zajęć praktycznych w szkołach zawodowych,</w:t>
      </w:r>
    </w:p>
    <w:p w:rsidR="006C626C" w:rsidRPr="002A3B2A" w:rsidRDefault="006C626C" w:rsidP="002A3B2A">
      <w:pPr>
        <w:numPr>
          <w:ilvl w:val="0"/>
          <w:numId w:val="230"/>
        </w:numPr>
        <w:tabs>
          <w:tab w:val="left" w:pos="284"/>
          <w:tab w:val="left" w:pos="426"/>
        </w:tabs>
        <w:ind w:left="0" w:firstLine="0"/>
        <w:contextualSpacing/>
        <w:jc w:val="both"/>
        <w:rPr>
          <w:rFonts w:ascii="Times New Roman" w:eastAsia="Times New Roman" w:hAnsi="Times New Roman"/>
          <w:lang w:eastAsia="pl-PL"/>
        </w:rPr>
      </w:pPr>
      <w:r w:rsidRPr="002A3B2A">
        <w:rPr>
          <w:rFonts w:ascii="Times New Roman" w:hAnsi="Times New Roman"/>
        </w:rPr>
        <w:t>praca z komputerem – śledzenie danych statystycznych, korzystanie   z zasobów Krajowego Ośrodka W</w:t>
      </w:r>
      <w:r w:rsidR="00546BF1" w:rsidRPr="002A3B2A">
        <w:rPr>
          <w:rFonts w:ascii="Times New Roman" w:hAnsi="Times New Roman"/>
        </w:rPr>
        <w:t xml:space="preserve">spierania Edukacji Zawodowej   </w:t>
      </w:r>
      <w:r w:rsidRPr="002A3B2A">
        <w:rPr>
          <w:rFonts w:ascii="Times New Roman" w:hAnsi="Times New Roman"/>
        </w:rPr>
        <w:t xml:space="preserve"> i Ustawicznej, wykorzystywanie wyszukiwarki „Informator o zawodach”,</w:t>
      </w:r>
    </w:p>
    <w:p w:rsidR="006C626C" w:rsidRPr="002A3B2A" w:rsidRDefault="006C626C" w:rsidP="002A3B2A">
      <w:pPr>
        <w:numPr>
          <w:ilvl w:val="0"/>
          <w:numId w:val="230"/>
        </w:numPr>
        <w:tabs>
          <w:tab w:val="left" w:pos="284"/>
          <w:tab w:val="left" w:pos="426"/>
        </w:tabs>
        <w:ind w:left="0" w:firstLine="0"/>
        <w:contextualSpacing/>
        <w:jc w:val="both"/>
        <w:rPr>
          <w:rFonts w:ascii="Times New Roman" w:eastAsia="Times New Roman" w:hAnsi="Times New Roman"/>
          <w:lang w:eastAsia="pl-PL"/>
        </w:rPr>
      </w:pPr>
      <w:r w:rsidRPr="002A3B2A">
        <w:rPr>
          <w:rFonts w:ascii="Times New Roman" w:hAnsi="Times New Roman"/>
        </w:rPr>
        <w:t>zakładka informacyjna na stronie internetowej szkoły (np. broszury dla rodziców, broszury dla uczniów),</w:t>
      </w:r>
    </w:p>
    <w:p w:rsidR="006C626C" w:rsidRPr="00F32491" w:rsidRDefault="006C626C" w:rsidP="00F32491">
      <w:pPr>
        <w:numPr>
          <w:ilvl w:val="0"/>
          <w:numId w:val="230"/>
        </w:numPr>
        <w:tabs>
          <w:tab w:val="left" w:pos="284"/>
          <w:tab w:val="left" w:pos="426"/>
        </w:tabs>
        <w:ind w:left="0" w:firstLine="0"/>
        <w:contextualSpacing/>
        <w:jc w:val="both"/>
        <w:rPr>
          <w:rFonts w:ascii="Times New Roman" w:eastAsia="Times New Roman" w:hAnsi="Times New Roman"/>
          <w:lang w:eastAsia="pl-PL"/>
        </w:rPr>
      </w:pPr>
      <w:r w:rsidRPr="002A3B2A">
        <w:rPr>
          <w:rFonts w:ascii="Times New Roman" w:hAnsi="Times New Roman"/>
        </w:rPr>
        <w:t>wywiady i spotkania z absolwentami.</w:t>
      </w:r>
    </w:p>
    <w:p w:rsidR="006C626C" w:rsidRPr="00F32491" w:rsidRDefault="006A1396" w:rsidP="00F32491">
      <w:pPr>
        <w:numPr>
          <w:ilvl w:val="0"/>
          <w:numId w:val="261"/>
        </w:numPr>
        <w:tabs>
          <w:tab w:val="left" w:pos="284"/>
          <w:tab w:val="left" w:pos="426"/>
        </w:tabs>
        <w:ind w:hanging="5322"/>
        <w:contextualSpacing/>
        <w:jc w:val="both"/>
        <w:rPr>
          <w:rFonts w:ascii="Times New Roman" w:eastAsia="Times New Roman" w:hAnsi="Times New Roman"/>
          <w:b/>
          <w:lang w:eastAsia="pl-PL"/>
        </w:rPr>
      </w:pPr>
      <w:r w:rsidRPr="002A3B2A">
        <w:rPr>
          <w:rFonts w:ascii="Times New Roman" w:eastAsia="Times New Roman" w:hAnsi="Times New Roman"/>
          <w:b/>
          <w:lang w:eastAsia="pl-PL"/>
        </w:rPr>
        <w:t xml:space="preserve">5. </w:t>
      </w:r>
      <w:r w:rsidR="006C626C" w:rsidRPr="002A3B2A">
        <w:rPr>
          <w:rFonts w:ascii="Times New Roman" w:eastAsia="Times New Roman" w:hAnsi="Times New Roman"/>
          <w:b/>
          <w:lang w:eastAsia="pl-PL"/>
        </w:rPr>
        <w:t>Poradnictwo zawodowe w ramach pracy z uczniami obejmuje:</w:t>
      </w:r>
    </w:p>
    <w:p w:rsidR="006C626C" w:rsidRPr="002A3B2A" w:rsidRDefault="006C626C" w:rsidP="002A3B2A">
      <w:pPr>
        <w:numPr>
          <w:ilvl w:val="0"/>
          <w:numId w:val="231"/>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pomoc w wyborze szkoły ponadpodstawowej,</w:t>
      </w:r>
    </w:p>
    <w:p w:rsidR="006C626C" w:rsidRPr="002A3B2A" w:rsidRDefault="006C626C" w:rsidP="002A3B2A">
      <w:pPr>
        <w:numPr>
          <w:ilvl w:val="0"/>
          <w:numId w:val="231"/>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poznawanie siebie, zawodów,</w:t>
      </w:r>
    </w:p>
    <w:p w:rsidR="006C626C" w:rsidRPr="002A3B2A" w:rsidRDefault="006C626C" w:rsidP="002A3B2A">
      <w:pPr>
        <w:numPr>
          <w:ilvl w:val="0"/>
          <w:numId w:val="231"/>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analizę rynku pracy i możliwości zatrudnienia,</w:t>
      </w:r>
    </w:p>
    <w:p w:rsidR="006C626C" w:rsidRPr="002A3B2A" w:rsidRDefault="006C626C" w:rsidP="002A3B2A">
      <w:pPr>
        <w:numPr>
          <w:ilvl w:val="0"/>
          <w:numId w:val="231"/>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indywidualna pracę z uczniami mającymi problemy z wyborem szkoły,</w:t>
      </w:r>
    </w:p>
    <w:p w:rsidR="006C626C" w:rsidRPr="002A3B2A" w:rsidRDefault="006C626C" w:rsidP="002A3B2A">
      <w:pPr>
        <w:numPr>
          <w:ilvl w:val="0"/>
          <w:numId w:val="231"/>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pomoc w planowaniu rozwoju zawodowego,</w:t>
      </w:r>
    </w:p>
    <w:p w:rsidR="006C626C" w:rsidRPr="002A3B2A" w:rsidRDefault="006C626C" w:rsidP="002A3B2A">
      <w:pPr>
        <w:numPr>
          <w:ilvl w:val="0"/>
          <w:numId w:val="231"/>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konfrontowanie samooceny uczniów z wymaganiami szkół i zawodów,</w:t>
      </w:r>
    </w:p>
    <w:p w:rsidR="006C626C" w:rsidRPr="00F32491" w:rsidRDefault="006C626C" w:rsidP="00F32491">
      <w:pPr>
        <w:numPr>
          <w:ilvl w:val="0"/>
          <w:numId w:val="231"/>
        </w:numPr>
        <w:tabs>
          <w:tab w:val="left" w:pos="284"/>
        </w:tabs>
        <w:ind w:left="0" w:firstLine="0"/>
        <w:contextualSpacing/>
        <w:jc w:val="both"/>
        <w:rPr>
          <w:rFonts w:ascii="Times New Roman" w:eastAsia="Times New Roman" w:hAnsi="Times New Roman"/>
          <w:lang w:eastAsia="pl-PL"/>
        </w:rPr>
      </w:pPr>
      <w:r w:rsidRPr="002A3B2A">
        <w:rPr>
          <w:rFonts w:ascii="Times New Roman" w:eastAsia="Times New Roman" w:hAnsi="Times New Roman"/>
          <w:lang w:eastAsia="pl-PL"/>
        </w:rPr>
        <w:t>przygotowanie do samodzielności w trudnych sytuacjach życiowych.</w:t>
      </w:r>
    </w:p>
    <w:p w:rsidR="006C626C" w:rsidRPr="002A3B2A" w:rsidRDefault="006A1396" w:rsidP="002A3B2A">
      <w:pPr>
        <w:numPr>
          <w:ilvl w:val="0"/>
          <w:numId w:val="261"/>
        </w:numPr>
        <w:tabs>
          <w:tab w:val="left" w:pos="284"/>
        </w:tabs>
        <w:ind w:hanging="5322"/>
        <w:contextualSpacing/>
        <w:jc w:val="both"/>
        <w:rPr>
          <w:rFonts w:ascii="Times New Roman" w:eastAsia="Times New Roman" w:hAnsi="Times New Roman"/>
          <w:b/>
          <w:lang w:eastAsia="pl-PL"/>
        </w:rPr>
      </w:pPr>
      <w:r w:rsidRPr="002A3B2A">
        <w:rPr>
          <w:rFonts w:ascii="Times New Roman" w:eastAsia="Times New Roman" w:hAnsi="Times New Roman"/>
          <w:b/>
          <w:lang w:eastAsia="pl-PL"/>
        </w:rPr>
        <w:t xml:space="preserve">6. </w:t>
      </w:r>
      <w:r w:rsidR="006C626C" w:rsidRPr="002A3B2A">
        <w:rPr>
          <w:rFonts w:ascii="Times New Roman" w:eastAsia="Times New Roman" w:hAnsi="Times New Roman"/>
          <w:b/>
          <w:lang w:eastAsia="pl-PL"/>
        </w:rPr>
        <w:t xml:space="preserve">Zadania szkolnego doradcy zawodowego: </w:t>
      </w:r>
    </w:p>
    <w:p w:rsidR="006C626C" w:rsidRPr="002A3B2A" w:rsidRDefault="006C626C" w:rsidP="002A3B2A">
      <w:pPr>
        <w:ind w:left="421"/>
        <w:jc w:val="both"/>
        <w:rPr>
          <w:rFonts w:ascii="Times New Roman" w:eastAsia="Times New Roman" w:hAnsi="Times New Roman"/>
          <w:lang w:eastAsia="pl-PL"/>
        </w:rPr>
      </w:pPr>
    </w:p>
    <w:p w:rsidR="006C626C" w:rsidRPr="002A3B2A" w:rsidRDefault="006C626C" w:rsidP="002A3B2A">
      <w:pPr>
        <w:numPr>
          <w:ilvl w:val="0"/>
          <w:numId w:val="233"/>
        </w:numPr>
        <w:tabs>
          <w:tab w:val="left" w:pos="284"/>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Systematyczne diagnozowanie zapotrzebowania uczniów na informacje i pomoc w planowaniu kształcenia i kariery zawodowej,</w:t>
      </w:r>
    </w:p>
    <w:p w:rsidR="006C626C" w:rsidRPr="002A3B2A" w:rsidRDefault="006C626C" w:rsidP="002A3B2A">
      <w:pPr>
        <w:numPr>
          <w:ilvl w:val="0"/>
          <w:numId w:val="233"/>
        </w:numPr>
        <w:tabs>
          <w:tab w:val="left" w:pos="284"/>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Gromadzenie, aktualizacja i udostępnianie informacji edukacyjnych i zawodowych właściwych dla danego poziomu i kierunku kształcenia,</w:t>
      </w:r>
    </w:p>
    <w:p w:rsidR="006C626C" w:rsidRPr="002A3B2A" w:rsidRDefault="006C626C" w:rsidP="002A3B2A">
      <w:pPr>
        <w:numPr>
          <w:ilvl w:val="0"/>
          <w:numId w:val="233"/>
        </w:numPr>
        <w:tabs>
          <w:tab w:val="left" w:pos="284"/>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Wskazywanie osobom zainteresowanym (młodzieży, rodzicom, nauczycielom) źródeł dodatkowej, rzetelnej informacji na poziomie regionalnym, ogólnokrajowym, europejskim i światowym na temat: </w:t>
      </w:r>
    </w:p>
    <w:p w:rsidR="006C626C" w:rsidRPr="002A3B2A" w:rsidRDefault="006C626C" w:rsidP="002A3B2A">
      <w:pPr>
        <w:numPr>
          <w:ilvl w:val="0"/>
          <w:numId w:val="232"/>
        </w:numPr>
        <w:tabs>
          <w:tab w:val="left" w:pos="851"/>
          <w:tab w:val="left" w:pos="1418"/>
        </w:tabs>
        <w:ind w:left="709" w:right="4" w:hanging="142"/>
        <w:jc w:val="both"/>
        <w:rPr>
          <w:rFonts w:ascii="Times New Roman" w:eastAsia="Times New Roman" w:hAnsi="Times New Roman"/>
          <w:lang w:eastAsia="pl-PL"/>
        </w:rPr>
      </w:pPr>
      <w:r w:rsidRPr="002A3B2A">
        <w:rPr>
          <w:rFonts w:ascii="Times New Roman" w:eastAsia="Times New Roman" w:hAnsi="Times New Roman"/>
          <w:lang w:eastAsia="pl-PL"/>
        </w:rPr>
        <w:t xml:space="preserve">rynku pracy, </w:t>
      </w:r>
    </w:p>
    <w:p w:rsidR="006C626C" w:rsidRPr="002A3B2A" w:rsidRDefault="006C626C" w:rsidP="002A3B2A">
      <w:pPr>
        <w:numPr>
          <w:ilvl w:val="0"/>
          <w:numId w:val="232"/>
        </w:numPr>
        <w:tabs>
          <w:tab w:val="left" w:pos="567"/>
        </w:tabs>
        <w:ind w:left="851" w:right="4" w:hanging="284"/>
        <w:jc w:val="both"/>
        <w:rPr>
          <w:rFonts w:ascii="Times New Roman" w:eastAsia="Times New Roman" w:hAnsi="Times New Roman"/>
          <w:lang w:eastAsia="pl-PL"/>
        </w:rPr>
      </w:pPr>
      <w:r w:rsidRPr="002A3B2A">
        <w:rPr>
          <w:rFonts w:ascii="Times New Roman" w:eastAsia="Times New Roman" w:hAnsi="Times New Roman"/>
          <w:lang w:eastAsia="pl-PL"/>
        </w:rPr>
        <w:t xml:space="preserve">trendów rozwojowych w świecie zawodów i zatrudnienia, </w:t>
      </w:r>
    </w:p>
    <w:p w:rsidR="006C626C" w:rsidRPr="002A3B2A" w:rsidRDefault="006C626C" w:rsidP="002A3B2A">
      <w:pPr>
        <w:numPr>
          <w:ilvl w:val="0"/>
          <w:numId w:val="232"/>
        </w:numPr>
        <w:tabs>
          <w:tab w:val="left" w:pos="851"/>
          <w:tab w:val="left" w:pos="1276"/>
        </w:tabs>
        <w:ind w:left="709" w:right="4" w:hanging="142"/>
        <w:jc w:val="both"/>
        <w:rPr>
          <w:rFonts w:ascii="Times New Roman" w:eastAsia="Times New Roman" w:hAnsi="Times New Roman"/>
          <w:lang w:eastAsia="pl-PL"/>
        </w:rPr>
      </w:pPr>
      <w:r w:rsidRPr="002A3B2A">
        <w:rPr>
          <w:rFonts w:ascii="Times New Roman" w:eastAsia="Times New Roman" w:hAnsi="Times New Roman"/>
          <w:lang w:eastAsia="pl-PL"/>
        </w:rPr>
        <w:t xml:space="preserve">możliwości wykorzystania posiadanych uzdolnień i talentów w różnych   </w:t>
      </w:r>
    </w:p>
    <w:p w:rsidR="006C626C" w:rsidRPr="002A3B2A" w:rsidRDefault="006C626C" w:rsidP="002A3B2A">
      <w:pPr>
        <w:ind w:left="709" w:right="4" w:hanging="142"/>
        <w:jc w:val="both"/>
        <w:rPr>
          <w:rFonts w:ascii="Times New Roman" w:eastAsia="Times New Roman" w:hAnsi="Times New Roman"/>
          <w:lang w:eastAsia="pl-PL"/>
        </w:rPr>
      </w:pPr>
      <w:r w:rsidRPr="002A3B2A">
        <w:rPr>
          <w:rFonts w:ascii="Times New Roman" w:eastAsia="Times New Roman" w:hAnsi="Times New Roman"/>
          <w:lang w:eastAsia="pl-PL"/>
        </w:rPr>
        <w:t xml:space="preserve">     obszarach świata pracy, </w:t>
      </w:r>
    </w:p>
    <w:p w:rsidR="006C626C" w:rsidRPr="002A3B2A" w:rsidRDefault="006C626C" w:rsidP="002A3B2A">
      <w:pPr>
        <w:numPr>
          <w:ilvl w:val="0"/>
          <w:numId w:val="232"/>
        </w:numPr>
        <w:tabs>
          <w:tab w:val="left" w:pos="851"/>
        </w:tabs>
        <w:ind w:left="709" w:right="4" w:hanging="142"/>
        <w:jc w:val="both"/>
        <w:rPr>
          <w:rFonts w:ascii="Times New Roman" w:eastAsia="Times New Roman" w:hAnsi="Times New Roman"/>
          <w:lang w:eastAsia="pl-PL"/>
        </w:rPr>
      </w:pPr>
      <w:r w:rsidRPr="002A3B2A">
        <w:rPr>
          <w:rFonts w:ascii="Times New Roman" w:eastAsia="Times New Roman" w:hAnsi="Times New Roman"/>
          <w:lang w:eastAsia="pl-PL"/>
        </w:rPr>
        <w:t xml:space="preserve">instytucji i organizacji wspierających funkcjonowanie osób niepełnosprawnych   </w:t>
      </w:r>
    </w:p>
    <w:p w:rsidR="006C626C" w:rsidRPr="002A3B2A" w:rsidRDefault="006C626C" w:rsidP="002A3B2A">
      <w:pPr>
        <w:ind w:left="709" w:right="4" w:hanging="142"/>
        <w:jc w:val="both"/>
        <w:rPr>
          <w:rFonts w:ascii="Times New Roman" w:eastAsia="Times New Roman" w:hAnsi="Times New Roman"/>
          <w:lang w:eastAsia="pl-PL"/>
        </w:rPr>
      </w:pPr>
      <w:r w:rsidRPr="002A3B2A">
        <w:rPr>
          <w:rFonts w:ascii="Times New Roman" w:eastAsia="Times New Roman" w:hAnsi="Times New Roman"/>
          <w:lang w:eastAsia="pl-PL"/>
        </w:rPr>
        <w:t xml:space="preserve">     w życiu codziennym i zawodowym, </w:t>
      </w:r>
    </w:p>
    <w:p w:rsidR="006C626C" w:rsidRPr="00F32491" w:rsidRDefault="006C626C" w:rsidP="002A3B2A">
      <w:pPr>
        <w:numPr>
          <w:ilvl w:val="0"/>
          <w:numId w:val="232"/>
        </w:numPr>
        <w:tabs>
          <w:tab w:val="left" w:pos="851"/>
        </w:tabs>
        <w:ind w:left="709" w:right="4" w:hanging="142"/>
        <w:jc w:val="both"/>
        <w:rPr>
          <w:rFonts w:ascii="Times New Roman" w:eastAsia="Times New Roman" w:hAnsi="Times New Roman"/>
          <w:lang w:eastAsia="pl-PL"/>
        </w:rPr>
      </w:pPr>
      <w:r w:rsidRPr="002A3B2A">
        <w:rPr>
          <w:rFonts w:ascii="Times New Roman" w:eastAsia="Times New Roman" w:hAnsi="Times New Roman"/>
          <w:lang w:eastAsia="pl-PL"/>
        </w:rPr>
        <w:t xml:space="preserve">alternatywnych </w:t>
      </w:r>
      <w:r w:rsidRPr="002A3B2A">
        <w:rPr>
          <w:rFonts w:ascii="Times New Roman" w:eastAsia="Times New Roman" w:hAnsi="Times New Roman"/>
          <w:lang w:eastAsia="pl-PL"/>
        </w:rPr>
        <w:tab/>
        <w:t>możliwoś</w:t>
      </w:r>
      <w:r w:rsidR="00F32491">
        <w:rPr>
          <w:rFonts w:ascii="Times New Roman" w:eastAsia="Times New Roman" w:hAnsi="Times New Roman"/>
          <w:lang w:eastAsia="pl-PL"/>
        </w:rPr>
        <w:t xml:space="preserve">ci </w:t>
      </w:r>
      <w:r w:rsidR="00F32491">
        <w:rPr>
          <w:rFonts w:ascii="Times New Roman" w:eastAsia="Times New Roman" w:hAnsi="Times New Roman"/>
          <w:lang w:eastAsia="pl-PL"/>
        </w:rPr>
        <w:tab/>
        <w:t xml:space="preserve">kształcenia </w:t>
      </w:r>
      <w:r w:rsidR="00F32491">
        <w:rPr>
          <w:rFonts w:ascii="Times New Roman" w:eastAsia="Times New Roman" w:hAnsi="Times New Roman"/>
          <w:lang w:eastAsia="pl-PL"/>
        </w:rPr>
        <w:tab/>
        <w:t xml:space="preserve">dla </w:t>
      </w:r>
      <w:r w:rsidR="00F32491">
        <w:rPr>
          <w:rFonts w:ascii="Times New Roman" w:eastAsia="Times New Roman" w:hAnsi="Times New Roman"/>
          <w:lang w:eastAsia="pl-PL"/>
        </w:rPr>
        <w:tab/>
        <w:t xml:space="preserve">młodzieży z problemami </w:t>
      </w:r>
      <w:r w:rsidRPr="00F32491">
        <w:rPr>
          <w:rFonts w:ascii="Times New Roman" w:eastAsia="Times New Roman" w:hAnsi="Times New Roman"/>
          <w:lang w:eastAsia="pl-PL"/>
        </w:rPr>
        <w:t xml:space="preserve">emocjonalnymi i niedostosowaniem społecznym, </w:t>
      </w:r>
    </w:p>
    <w:p w:rsidR="006C626C" w:rsidRPr="002A3B2A" w:rsidRDefault="006C626C" w:rsidP="002A3B2A">
      <w:pPr>
        <w:numPr>
          <w:ilvl w:val="0"/>
          <w:numId w:val="232"/>
        </w:numPr>
        <w:tabs>
          <w:tab w:val="left" w:pos="851"/>
        </w:tabs>
        <w:ind w:left="709" w:right="4" w:hanging="142"/>
        <w:jc w:val="both"/>
        <w:rPr>
          <w:rFonts w:ascii="Times New Roman" w:eastAsia="Times New Roman" w:hAnsi="Times New Roman"/>
          <w:lang w:eastAsia="pl-PL"/>
        </w:rPr>
      </w:pPr>
      <w:r w:rsidRPr="002A3B2A">
        <w:rPr>
          <w:rFonts w:ascii="Times New Roman" w:eastAsia="Times New Roman" w:hAnsi="Times New Roman"/>
          <w:lang w:eastAsia="pl-PL"/>
        </w:rPr>
        <w:t xml:space="preserve">programów edukacyjnych Unii Europejskiej, </w:t>
      </w:r>
    </w:p>
    <w:p w:rsidR="006C626C" w:rsidRPr="002A3B2A" w:rsidRDefault="006C626C" w:rsidP="002A3B2A">
      <w:pPr>
        <w:numPr>
          <w:ilvl w:val="0"/>
          <w:numId w:val="232"/>
        </w:numPr>
        <w:tabs>
          <w:tab w:val="left" w:pos="851"/>
        </w:tabs>
        <w:ind w:left="709" w:right="4" w:hanging="142"/>
        <w:jc w:val="both"/>
        <w:rPr>
          <w:rFonts w:ascii="Times New Roman" w:eastAsia="Times New Roman" w:hAnsi="Times New Roman"/>
          <w:lang w:eastAsia="pl-PL"/>
        </w:rPr>
      </w:pPr>
      <w:r w:rsidRPr="002A3B2A">
        <w:rPr>
          <w:rFonts w:ascii="Times New Roman" w:eastAsia="Times New Roman" w:hAnsi="Times New Roman"/>
          <w:lang w:eastAsia="pl-PL"/>
        </w:rPr>
        <w:t xml:space="preserve">porównywalności dyplomów i </w:t>
      </w:r>
      <w:r w:rsidR="00B62E92" w:rsidRPr="002A3B2A">
        <w:rPr>
          <w:rFonts w:ascii="Times New Roman" w:eastAsia="Times New Roman" w:hAnsi="Times New Roman"/>
          <w:lang w:eastAsia="pl-PL"/>
        </w:rPr>
        <w:t>certyfikatów zawodowych;</w:t>
      </w:r>
      <w:r w:rsidRPr="002A3B2A">
        <w:rPr>
          <w:rFonts w:ascii="Times New Roman" w:eastAsia="Times New Roman" w:hAnsi="Times New Roman"/>
          <w:lang w:eastAsia="pl-PL"/>
        </w:rPr>
        <w:t xml:space="preserve"> </w:t>
      </w:r>
    </w:p>
    <w:p w:rsidR="006C626C" w:rsidRPr="002A3B2A" w:rsidRDefault="006C626C" w:rsidP="002A3B2A">
      <w:pPr>
        <w:numPr>
          <w:ilvl w:val="0"/>
          <w:numId w:val="233"/>
        </w:numPr>
        <w:tabs>
          <w:tab w:val="left" w:pos="426"/>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udzielanie indywidualnych porad edukacyjnych i za</w:t>
      </w:r>
      <w:r w:rsidR="00B62E92" w:rsidRPr="002A3B2A">
        <w:rPr>
          <w:rFonts w:ascii="Times New Roman" w:eastAsia="Times New Roman" w:hAnsi="Times New Roman"/>
          <w:lang w:eastAsia="pl-PL"/>
        </w:rPr>
        <w:t>wodowych uczniom i ich rodzicom;</w:t>
      </w:r>
    </w:p>
    <w:p w:rsidR="006C626C" w:rsidRPr="002A3B2A" w:rsidRDefault="006C626C" w:rsidP="002A3B2A">
      <w:pPr>
        <w:numPr>
          <w:ilvl w:val="0"/>
          <w:numId w:val="233"/>
        </w:numPr>
        <w:tabs>
          <w:tab w:val="left" w:pos="426"/>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prowadzenie grupowych zajęć aktywizujących, przygotowujących uczniów do świadomego planowania ka</w:t>
      </w:r>
      <w:r w:rsidR="00B62E92" w:rsidRPr="002A3B2A">
        <w:rPr>
          <w:rFonts w:ascii="Times New Roman" w:eastAsia="Times New Roman" w:hAnsi="Times New Roman"/>
          <w:lang w:eastAsia="pl-PL"/>
        </w:rPr>
        <w:t>riery i podjęcia roli zawodowej;</w:t>
      </w:r>
    </w:p>
    <w:p w:rsidR="006C626C" w:rsidRPr="002A3B2A" w:rsidRDefault="006C626C" w:rsidP="002A3B2A">
      <w:pPr>
        <w:numPr>
          <w:ilvl w:val="0"/>
          <w:numId w:val="233"/>
        </w:numPr>
        <w:tabs>
          <w:tab w:val="left" w:pos="426"/>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kierowanie, w sprawach trudnych, do specjalistów: doradców zawodowych  w poradniach psychologiczno-pedagogicznych i urzędach pracy, lekarzy itp.</w:t>
      </w:r>
      <w:r w:rsidR="00B62E92" w:rsidRPr="002A3B2A">
        <w:rPr>
          <w:rFonts w:ascii="Times New Roman" w:eastAsia="Times New Roman" w:hAnsi="Times New Roman"/>
          <w:lang w:eastAsia="pl-PL"/>
        </w:rPr>
        <w:t>;</w:t>
      </w:r>
    </w:p>
    <w:p w:rsidR="006C626C" w:rsidRPr="002A3B2A" w:rsidRDefault="006C626C" w:rsidP="002A3B2A">
      <w:pPr>
        <w:numPr>
          <w:ilvl w:val="0"/>
          <w:numId w:val="233"/>
        </w:numPr>
        <w:tabs>
          <w:tab w:val="left" w:pos="426"/>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koordynowanie działalności </w:t>
      </w:r>
      <w:r w:rsidR="00B62E92" w:rsidRPr="002A3B2A">
        <w:rPr>
          <w:rFonts w:ascii="Times New Roman" w:eastAsia="Times New Roman" w:hAnsi="Times New Roman"/>
          <w:lang w:eastAsia="pl-PL"/>
        </w:rPr>
        <w:t>informacyjno – doradczej szkoły;</w:t>
      </w:r>
    </w:p>
    <w:p w:rsidR="006C626C" w:rsidRPr="002A3B2A" w:rsidRDefault="006C626C" w:rsidP="002A3B2A">
      <w:pPr>
        <w:numPr>
          <w:ilvl w:val="0"/>
          <w:numId w:val="233"/>
        </w:numPr>
        <w:tabs>
          <w:tab w:val="left" w:pos="426"/>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wspieranie rodziców i nauczycieli w działaniach doradczych poprzez organizowanie spotkań szkoleniowo-informacyjnych, udostępnianie im informacji   i mat</w:t>
      </w:r>
      <w:r w:rsidR="00B62E92" w:rsidRPr="002A3B2A">
        <w:rPr>
          <w:rFonts w:ascii="Times New Roman" w:eastAsia="Times New Roman" w:hAnsi="Times New Roman"/>
          <w:lang w:eastAsia="pl-PL"/>
        </w:rPr>
        <w:t>eriałów do pracy z uczniami itp.;</w:t>
      </w:r>
      <w:r w:rsidRPr="002A3B2A">
        <w:rPr>
          <w:rFonts w:ascii="Times New Roman" w:eastAsia="Times New Roman" w:hAnsi="Times New Roman"/>
          <w:lang w:eastAsia="pl-PL"/>
        </w:rPr>
        <w:t xml:space="preserve"> </w:t>
      </w:r>
    </w:p>
    <w:p w:rsidR="006C626C" w:rsidRPr="002A3B2A" w:rsidRDefault="006C626C" w:rsidP="002A3B2A">
      <w:pPr>
        <w:numPr>
          <w:ilvl w:val="0"/>
          <w:numId w:val="233"/>
        </w:numPr>
        <w:tabs>
          <w:tab w:val="left" w:pos="426"/>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współpraca z Radą Pedagogiczną w zakresie: </w:t>
      </w:r>
    </w:p>
    <w:p w:rsidR="006C626C" w:rsidRPr="002A3B2A" w:rsidRDefault="006C626C" w:rsidP="002A3B2A">
      <w:pPr>
        <w:numPr>
          <w:ilvl w:val="0"/>
          <w:numId w:val="234"/>
        </w:numPr>
        <w:ind w:left="709" w:right="4" w:hanging="283"/>
        <w:jc w:val="both"/>
        <w:rPr>
          <w:rFonts w:ascii="Times New Roman" w:eastAsia="Times New Roman" w:hAnsi="Times New Roman"/>
          <w:lang w:eastAsia="pl-PL"/>
        </w:rPr>
      </w:pPr>
      <w:r w:rsidRPr="002A3B2A">
        <w:rPr>
          <w:rFonts w:ascii="Times New Roman" w:eastAsia="Times New Roman" w:hAnsi="Times New Roman"/>
          <w:lang w:eastAsia="pl-PL"/>
        </w:rPr>
        <w:t xml:space="preserve">  tworzenia i zapewnienia ciągłości działań wewnątrzszkolnego systemu  </w:t>
      </w:r>
    </w:p>
    <w:p w:rsidR="006C626C" w:rsidRPr="002A3B2A" w:rsidRDefault="006C626C" w:rsidP="002A3B2A">
      <w:pPr>
        <w:ind w:left="709" w:right="4" w:hanging="283"/>
        <w:jc w:val="both"/>
        <w:rPr>
          <w:rFonts w:ascii="Times New Roman" w:eastAsia="Times New Roman" w:hAnsi="Times New Roman"/>
          <w:lang w:eastAsia="pl-PL"/>
        </w:rPr>
      </w:pPr>
      <w:r w:rsidRPr="002A3B2A">
        <w:rPr>
          <w:rFonts w:ascii="Times New Roman" w:eastAsia="Times New Roman" w:hAnsi="Times New Roman"/>
          <w:lang w:eastAsia="pl-PL"/>
        </w:rPr>
        <w:t xml:space="preserve">      doradztwa, zgodnie ze statutem szkoły, </w:t>
      </w:r>
    </w:p>
    <w:p w:rsidR="006C626C" w:rsidRPr="002A3B2A" w:rsidRDefault="006C626C" w:rsidP="002A3B2A">
      <w:pPr>
        <w:numPr>
          <w:ilvl w:val="0"/>
          <w:numId w:val="234"/>
        </w:numPr>
        <w:ind w:left="709" w:right="4" w:hanging="283"/>
        <w:jc w:val="both"/>
        <w:rPr>
          <w:rFonts w:ascii="Times New Roman" w:eastAsia="Times New Roman" w:hAnsi="Times New Roman"/>
          <w:lang w:eastAsia="pl-PL"/>
        </w:rPr>
      </w:pPr>
      <w:r w:rsidRPr="002A3B2A">
        <w:rPr>
          <w:rFonts w:ascii="Times New Roman" w:eastAsia="Times New Roman" w:hAnsi="Times New Roman"/>
          <w:lang w:eastAsia="pl-PL"/>
        </w:rPr>
        <w:t xml:space="preserve"> realizacji zadań z zakresu przygotowania uczniów do wyboru drogi </w:t>
      </w:r>
    </w:p>
    <w:p w:rsidR="006C626C" w:rsidRPr="002A3B2A" w:rsidRDefault="006C626C" w:rsidP="002A3B2A">
      <w:pPr>
        <w:ind w:left="709" w:right="4" w:hanging="283"/>
        <w:jc w:val="both"/>
        <w:rPr>
          <w:rFonts w:ascii="Times New Roman" w:eastAsia="Times New Roman" w:hAnsi="Times New Roman"/>
          <w:lang w:eastAsia="pl-PL"/>
        </w:rPr>
      </w:pPr>
      <w:r w:rsidRPr="002A3B2A">
        <w:rPr>
          <w:rFonts w:ascii="Times New Roman" w:eastAsia="Times New Roman" w:hAnsi="Times New Roman"/>
          <w:lang w:eastAsia="pl-PL"/>
        </w:rPr>
        <w:t xml:space="preserve">      zawodowej, zawartych w programie wychowawczym szkoły</w:t>
      </w:r>
      <w:r w:rsidR="00B62E92" w:rsidRPr="002A3B2A">
        <w:rPr>
          <w:rFonts w:ascii="Times New Roman" w:eastAsia="Times New Roman" w:hAnsi="Times New Roman"/>
          <w:lang w:eastAsia="pl-PL"/>
        </w:rPr>
        <w:t>;</w:t>
      </w:r>
    </w:p>
    <w:p w:rsidR="006C626C" w:rsidRPr="002A3B2A" w:rsidRDefault="006C626C" w:rsidP="002A3B2A">
      <w:pPr>
        <w:numPr>
          <w:ilvl w:val="0"/>
          <w:numId w:val="235"/>
        </w:numPr>
        <w:tabs>
          <w:tab w:val="left" w:pos="426"/>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systematyczne podnoszenie własnych kwalifikacji. </w:t>
      </w:r>
    </w:p>
    <w:p w:rsidR="006C626C" w:rsidRPr="002A3B2A" w:rsidRDefault="006C626C" w:rsidP="002A3B2A">
      <w:pPr>
        <w:numPr>
          <w:ilvl w:val="0"/>
          <w:numId w:val="235"/>
        </w:numPr>
        <w:tabs>
          <w:tab w:val="left" w:pos="426"/>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wzbogacanie warsztatu pracy o nowoczesne środki przekazu informacji (internet, CD, wideo itp.) oraz udostępnia</w:t>
      </w:r>
      <w:r w:rsidR="00B62E92" w:rsidRPr="002A3B2A">
        <w:rPr>
          <w:rFonts w:ascii="Times New Roman" w:eastAsia="Times New Roman" w:hAnsi="Times New Roman"/>
          <w:lang w:eastAsia="pl-PL"/>
        </w:rPr>
        <w:t>nie ich osobom zainteresowanym;</w:t>
      </w:r>
    </w:p>
    <w:p w:rsidR="006C626C" w:rsidRPr="002A3B2A" w:rsidRDefault="006C626C" w:rsidP="002A3B2A">
      <w:pPr>
        <w:numPr>
          <w:ilvl w:val="0"/>
          <w:numId w:val="235"/>
        </w:numPr>
        <w:tabs>
          <w:tab w:val="left" w:pos="426"/>
        </w:tabs>
        <w:ind w:left="0" w:right="4" w:firstLine="0"/>
        <w:jc w:val="both"/>
        <w:rPr>
          <w:rFonts w:ascii="Times New Roman" w:eastAsia="Times New Roman" w:hAnsi="Times New Roman"/>
          <w:lang w:eastAsia="pl-PL"/>
        </w:rPr>
      </w:pPr>
      <w:r w:rsidRPr="002A3B2A">
        <w:rPr>
          <w:rFonts w:ascii="Times New Roman" w:eastAsia="Times New Roman" w:hAnsi="Times New Roman"/>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w:t>
      </w:r>
      <w:r w:rsidR="006A1396" w:rsidRPr="002A3B2A">
        <w:rPr>
          <w:rFonts w:ascii="Times New Roman" w:eastAsia="Times New Roman" w:hAnsi="Times New Roman"/>
          <w:lang w:eastAsia="pl-PL"/>
        </w:rPr>
        <w:t>cje zrzeszające pracodawców</w:t>
      </w:r>
      <w:r w:rsidR="00B62E92" w:rsidRPr="002A3B2A">
        <w:rPr>
          <w:rFonts w:ascii="Times New Roman" w:eastAsia="Times New Roman" w:hAnsi="Times New Roman"/>
          <w:lang w:eastAsia="pl-PL"/>
        </w:rPr>
        <w:t>;</w:t>
      </w:r>
    </w:p>
    <w:p w:rsidR="006C626C" w:rsidRPr="002A3B2A" w:rsidRDefault="006C626C" w:rsidP="002A3B2A">
      <w:pPr>
        <w:numPr>
          <w:ilvl w:val="0"/>
          <w:numId w:val="235"/>
        </w:numPr>
        <w:tabs>
          <w:tab w:val="left" w:pos="426"/>
        </w:tabs>
        <w:ind w:left="0" w:right="4" w:firstLine="0"/>
        <w:jc w:val="both"/>
        <w:rPr>
          <w:rFonts w:ascii="Times New Roman" w:eastAsia="Times New Roman" w:hAnsi="Times New Roman"/>
          <w:lang w:eastAsia="pl-PL"/>
        </w:rPr>
      </w:pPr>
      <w:r w:rsidRPr="002A3B2A">
        <w:rPr>
          <w:rFonts w:ascii="Times New Roman" w:hAnsi="Times New Roman"/>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B62E92" w:rsidRPr="00F32491" w:rsidRDefault="006C626C" w:rsidP="002A3B2A">
      <w:pPr>
        <w:numPr>
          <w:ilvl w:val="0"/>
          <w:numId w:val="235"/>
        </w:numPr>
        <w:tabs>
          <w:tab w:val="left" w:pos="426"/>
        </w:tabs>
        <w:ind w:left="0" w:right="4" w:firstLine="0"/>
        <w:jc w:val="both"/>
        <w:rPr>
          <w:rFonts w:ascii="Times New Roman" w:eastAsia="Times New Roman" w:hAnsi="Times New Roman"/>
          <w:lang w:eastAsia="pl-PL"/>
        </w:rPr>
      </w:pPr>
      <w:r w:rsidRPr="002A3B2A">
        <w:rPr>
          <w:rFonts w:ascii="Times New Roman" w:hAnsi="Times New Roman"/>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6C626C" w:rsidRPr="002A3B2A" w:rsidRDefault="00817CC5" w:rsidP="002A3B2A">
      <w:pPr>
        <w:numPr>
          <w:ilvl w:val="0"/>
          <w:numId w:val="261"/>
        </w:numPr>
        <w:tabs>
          <w:tab w:val="left" w:pos="284"/>
        </w:tabs>
        <w:ind w:left="709" w:hanging="283"/>
        <w:contextualSpacing/>
        <w:jc w:val="both"/>
        <w:rPr>
          <w:rFonts w:ascii="Times New Roman" w:hAnsi="Times New Roman"/>
          <w:b/>
        </w:rPr>
      </w:pPr>
      <w:r w:rsidRPr="002A3B2A">
        <w:rPr>
          <w:rFonts w:ascii="Times New Roman" w:hAnsi="Times New Roman"/>
          <w:b/>
        </w:rPr>
        <w:t xml:space="preserve">  </w:t>
      </w:r>
      <w:r w:rsidR="006C626C" w:rsidRPr="002A3B2A">
        <w:rPr>
          <w:rFonts w:ascii="Times New Roman" w:hAnsi="Times New Roman"/>
          <w:b/>
        </w:rPr>
        <w:t>Osoby odpowiedzialne i zakres ich odpowiedzialności.</w:t>
      </w:r>
    </w:p>
    <w:p w:rsidR="006C626C" w:rsidRPr="002A3B2A" w:rsidRDefault="006A1396" w:rsidP="002A3B2A">
      <w:pPr>
        <w:tabs>
          <w:tab w:val="left" w:pos="374"/>
        </w:tabs>
        <w:jc w:val="both"/>
        <w:rPr>
          <w:rFonts w:ascii="Times New Roman" w:hAnsi="Times New Roman"/>
        </w:rPr>
      </w:pPr>
      <w:r w:rsidRPr="002A3B2A">
        <w:rPr>
          <w:rFonts w:ascii="Times New Roman" w:hAnsi="Times New Roman"/>
        </w:rPr>
        <w:t>1)</w:t>
      </w:r>
      <w:r w:rsidR="006C626C" w:rsidRPr="002A3B2A">
        <w:rPr>
          <w:rFonts w:ascii="Times New Roman" w:hAnsi="Times New Roman"/>
        </w:rPr>
        <w:t>Działania z zakresu doradztwa zawodowo-edukacyjnego realizowane są przez:</w:t>
      </w:r>
    </w:p>
    <w:p w:rsidR="006C626C" w:rsidRPr="002A3B2A" w:rsidRDefault="006C626C" w:rsidP="002A3B2A">
      <w:pPr>
        <w:numPr>
          <w:ilvl w:val="0"/>
          <w:numId w:val="262"/>
        </w:numPr>
        <w:tabs>
          <w:tab w:val="left" w:pos="374"/>
        </w:tabs>
        <w:jc w:val="both"/>
        <w:rPr>
          <w:rFonts w:ascii="Times New Roman" w:hAnsi="Times New Roman"/>
        </w:rPr>
      </w:pPr>
      <w:r w:rsidRPr="002A3B2A">
        <w:rPr>
          <w:rFonts w:ascii="Times New Roman" w:hAnsi="Times New Roman"/>
        </w:rPr>
        <w:t>wychowawców,</w:t>
      </w:r>
    </w:p>
    <w:p w:rsidR="006C626C" w:rsidRPr="002A3B2A" w:rsidRDefault="006C626C" w:rsidP="002A3B2A">
      <w:pPr>
        <w:numPr>
          <w:ilvl w:val="0"/>
          <w:numId w:val="262"/>
        </w:numPr>
        <w:tabs>
          <w:tab w:val="left" w:pos="374"/>
        </w:tabs>
        <w:jc w:val="both"/>
        <w:rPr>
          <w:rFonts w:ascii="Times New Roman" w:hAnsi="Times New Roman"/>
        </w:rPr>
      </w:pPr>
      <w:r w:rsidRPr="002A3B2A">
        <w:rPr>
          <w:rFonts w:ascii="Times New Roman" w:hAnsi="Times New Roman"/>
        </w:rPr>
        <w:t>nauczycieli przedmiotu,</w:t>
      </w:r>
    </w:p>
    <w:p w:rsidR="006C626C" w:rsidRPr="002A3B2A" w:rsidRDefault="006C626C" w:rsidP="002A3B2A">
      <w:pPr>
        <w:numPr>
          <w:ilvl w:val="0"/>
          <w:numId w:val="262"/>
        </w:numPr>
        <w:tabs>
          <w:tab w:val="left" w:pos="374"/>
        </w:tabs>
        <w:jc w:val="both"/>
        <w:rPr>
          <w:rFonts w:ascii="Times New Roman" w:hAnsi="Times New Roman"/>
        </w:rPr>
      </w:pPr>
      <w:r w:rsidRPr="002A3B2A">
        <w:rPr>
          <w:rFonts w:ascii="Times New Roman" w:hAnsi="Times New Roman"/>
        </w:rPr>
        <w:t>pedagoga szkolnego,</w:t>
      </w:r>
    </w:p>
    <w:p w:rsidR="006C626C" w:rsidRPr="002A3B2A" w:rsidRDefault="006C626C" w:rsidP="002A3B2A">
      <w:pPr>
        <w:numPr>
          <w:ilvl w:val="0"/>
          <w:numId w:val="262"/>
        </w:numPr>
        <w:tabs>
          <w:tab w:val="left" w:pos="374"/>
        </w:tabs>
        <w:jc w:val="both"/>
        <w:rPr>
          <w:rFonts w:ascii="Times New Roman" w:hAnsi="Times New Roman"/>
        </w:rPr>
      </w:pPr>
      <w:r w:rsidRPr="002A3B2A">
        <w:rPr>
          <w:rFonts w:ascii="Times New Roman" w:hAnsi="Times New Roman"/>
        </w:rPr>
        <w:t>bibliotekarzy,</w:t>
      </w:r>
    </w:p>
    <w:p w:rsidR="006C626C" w:rsidRPr="002A3B2A" w:rsidRDefault="006C626C" w:rsidP="002A3B2A">
      <w:pPr>
        <w:numPr>
          <w:ilvl w:val="0"/>
          <w:numId w:val="262"/>
        </w:numPr>
        <w:tabs>
          <w:tab w:val="left" w:pos="374"/>
        </w:tabs>
        <w:jc w:val="both"/>
        <w:rPr>
          <w:rFonts w:ascii="Times New Roman" w:hAnsi="Times New Roman"/>
        </w:rPr>
      </w:pPr>
      <w:r w:rsidRPr="002A3B2A">
        <w:rPr>
          <w:rFonts w:ascii="Times New Roman" w:hAnsi="Times New Roman"/>
        </w:rPr>
        <w:t>szkolnego lidera doradztwa zawodowego,</w:t>
      </w:r>
    </w:p>
    <w:p w:rsidR="006C626C" w:rsidRPr="002A3B2A" w:rsidRDefault="006C626C" w:rsidP="002A3B2A">
      <w:pPr>
        <w:numPr>
          <w:ilvl w:val="0"/>
          <w:numId w:val="262"/>
        </w:numPr>
        <w:tabs>
          <w:tab w:val="left" w:pos="374"/>
        </w:tabs>
        <w:jc w:val="both"/>
        <w:rPr>
          <w:rFonts w:ascii="Times New Roman" w:hAnsi="Times New Roman"/>
        </w:rPr>
      </w:pPr>
      <w:r w:rsidRPr="002A3B2A">
        <w:rPr>
          <w:rFonts w:ascii="Times New Roman" w:hAnsi="Times New Roman"/>
        </w:rPr>
        <w:t xml:space="preserve">pracowników instytucji wspierających </w:t>
      </w:r>
      <w:r w:rsidR="006A1396" w:rsidRPr="002A3B2A">
        <w:rPr>
          <w:rFonts w:ascii="Times New Roman" w:hAnsi="Times New Roman"/>
        </w:rPr>
        <w:t>doradczą działalność szkoły np.</w:t>
      </w:r>
      <w:r w:rsidRPr="002A3B2A">
        <w:rPr>
          <w:rFonts w:ascii="Times New Roman" w:hAnsi="Times New Roman"/>
        </w:rPr>
        <w:t xml:space="preserve"> Poradni Psychologiczno-Pedagogic</w:t>
      </w:r>
      <w:r w:rsidR="006A1396" w:rsidRPr="002A3B2A">
        <w:rPr>
          <w:rFonts w:ascii="Times New Roman" w:hAnsi="Times New Roman"/>
        </w:rPr>
        <w:t>znej, Powiatowego Urzędu Pracy,</w:t>
      </w:r>
    </w:p>
    <w:p w:rsidR="006C626C" w:rsidRPr="00F32491" w:rsidRDefault="006C626C" w:rsidP="002A3B2A">
      <w:pPr>
        <w:numPr>
          <w:ilvl w:val="0"/>
          <w:numId w:val="262"/>
        </w:numPr>
        <w:tabs>
          <w:tab w:val="left" w:pos="374"/>
        </w:tabs>
        <w:jc w:val="both"/>
        <w:rPr>
          <w:rFonts w:ascii="Times New Roman" w:hAnsi="Times New Roman"/>
        </w:rPr>
      </w:pPr>
      <w:r w:rsidRPr="002A3B2A">
        <w:rPr>
          <w:rFonts w:ascii="Times New Roman" w:hAnsi="Times New Roman"/>
        </w:rPr>
        <w:t>rodziców lub osoby zaproszone prezentujące praktyczne aspekty dokonywania wyborów zawodowo-edukacyjnych.</w:t>
      </w:r>
    </w:p>
    <w:p w:rsidR="006C626C" w:rsidRPr="002A3B2A" w:rsidRDefault="006C626C" w:rsidP="002A3B2A">
      <w:pPr>
        <w:tabs>
          <w:tab w:val="left" w:pos="374"/>
        </w:tabs>
        <w:jc w:val="both"/>
        <w:rPr>
          <w:rFonts w:ascii="Times New Roman" w:hAnsi="Times New Roman"/>
        </w:rPr>
      </w:pPr>
      <w:r w:rsidRPr="002A3B2A">
        <w:rPr>
          <w:rFonts w:ascii="Times New Roman" w:hAnsi="Times New Roman"/>
        </w:rPr>
        <w:t xml:space="preserve">Odbiorcami działań z zakresu doradztwa zawodowo-edukacyjnego są uczniowie </w:t>
      </w:r>
      <w:r w:rsidR="00DE0576" w:rsidRPr="002A3B2A">
        <w:rPr>
          <w:rFonts w:ascii="Times New Roman" w:hAnsi="Times New Roman"/>
        </w:rPr>
        <w:t xml:space="preserve">szkoły </w:t>
      </w:r>
      <w:r w:rsidR="00F32491">
        <w:rPr>
          <w:rFonts w:ascii="Times New Roman" w:hAnsi="Times New Roman"/>
        </w:rPr>
        <w:t>oraz ich rodzice.</w:t>
      </w:r>
    </w:p>
    <w:p w:rsidR="006C626C" w:rsidRPr="002A3B2A" w:rsidRDefault="006C626C" w:rsidP="002A3B2A">
      <w:pPr>
        <w:tabs>
          <w:tab w:val="left" w:pos="374"/>
        </w:tabs>
        <w:jc w:val="both"/>
        <w:rPr>
          <w:rFonts w:ascii="Times New Roman" w:hAnsi="Times New Roman"/>
        </w:rPr>
      </w:pPr>
      <w:r w:rsidRPr="002A3B2A">
        <w:rPr>
          <w:rFonts w:ascii="Times New Roman" w:hAnsi="Times New Roman"/>
          <w:b/>
        </w:rPr>
        <w:t xml:space="preserve">  2</w:t>
      </w:r>
      <w:r w:rsidR="006A1396" w:rsidRPr="002A3B2A">
        <w:rPr>
          <w:rFonts w:ascii="Times New Roman" w:hAnsi="Times New Roman"/>
        </w:rPr>
        <w:t>)</w:t>
      </w:r>
      <w:r w:rsidRPr="002A3B2A">
        <w:rPr>
          <w:rFonts w:ascii="Times New Roman" w:hAnsi="Times New Roman"/>
        </w:rPr>
        <w:t xml:space="preserve"> Zakres odpowiedzialności nauczycieli i wychowawców:</w:t>
      </w:r>
    </w:p>
    <w:p w:rsidR="006A1396" w:rsidRPr="002A3B2A" w:rsidRDefault="006C626C" w:rsidP="002A3B2A">
      <w:pPr>
        <w:pStyle w:val="Akapitzlist"/>
        <w:numPr>
          <w:ilvl w:val="0"/>
          <w:numId w:val="263"/>
        </w:numPr>
        <w:tabs>
          <w:tab w:val="left" w:pos="374"/>
        </w:tabs>
        <w:spacing w:after="0" w:line="240" w:lineRule="auto"/>
        <w:jc w:val="both"/>
        <w:rPr>
          <w:rFonts w:ascii="Times New Roman" w:hAnsi="Times New Roman"/>
        </w:rPr>
      </w:pPr>
      <w:r w:rsidRPr="002A3B2A">
        <w:rPr>
          <w:rFonts w:ascii="Times New Roman" w:hAnsi="Times New Roman"/>
        </w:rPr>
        <w:t>utworzenie i zapewnienie ciągłości działania Wewnątrzszkolnego Systemu Doradztwa Zawodowego zgodnie z Systemem Doradztwa Zawodowego i pl</w:t>
      </w:r>
      <w:r w:rsidR="006A1396" w:rsidRPr="002A3B2A">
        <w:rPr>
          <w:rFonts w:ascii="Times New Roman" w:hAnsi="Times New Roman"/>
        </w:rPr>
        <w:t>anu pracy na każdy rok szkolny,</w:t>
      </w:r>
    </w:p>
    <w:p w:rsidR="006A1396" w:rsidRPr="002A3B2A" w:rsidRDefault="006C626C" w:rsidP="002A3B2A">
      <w:pPr>
        <w:pStyle w:val="Akapitzlist"/>
        <w:numPr>
          <w:ilvl w:val="0"/>
          <w:numId w:val="263"/>
        </w:numPr>
        <w:tabs>
          <w:tab w:val="left" w:pos="374"/>
        </w:tabs>
        <w:spacing w:after="0" w:line="240" w:lineRule="auto"/>
        <w:jc w:val="both"/>
        <w:rPr>
          <w:rFonts w:ascii="Times New Roman" w:hAnsi="Times New Roman"/>
        </w:rPr>
      </w:pPr>
      <w:r w:rsidRPr="002A3B2A">
        <w:rPr>
          <w:rFonts w:ascii="Times New Roman" w:hAnsi="Times New Roman"/>
        </w:rPr>
        <w:t>realizacja działań z zakresu przygotowania ucznia do wy</w:t>
      </w:r>
      <w:r w:rsidR="006A1396" w:rsidRPr="002A3B2A">
        <w:rPr>
          <w:rFonts w:ascii="Times New Roman" w:hAnsi="Times New Roman"/>
        </w:rPr>
        <w:t>boru drogi edukacyjno-zawodowej,</w:t>
      </w:r>
    </w:p>
    <w:p w:rsidR="006C626C" w:rsidRPr="002A3B2A" w:rsidRDefault="006C626C" w:rsidP="002A3B2A">
      <w:pPr>
        <w:pStyle w:val="Akapitzlist"/>
        <w:numPr>
          <w:ilvl w:val="0"/>
          <w:numId w:val="263"/>
        </w:numPr>
        <w:spacing w:after="0" w:line="240" w:lineRule="auto"/>
        <w:jc w:val="both"/>
        <w:rPr>
          <w:rFonts w:ascii="Times New Roman" w:hAnsi="Times New Roman"/>
        </w:rPr>
      </w:pPr>
      <w:r w:rsidRPr="002A3B2A">
        <w:rPr>
          <w:rFonts w:ascii="Times New Roman" w:hAnsi="Times New Roman"/>
        </w:rPr>
        <w:t xml:space="preserve">prowadzenie z uczniami zajęć </w:t>
      </w:r>
      <w:proofErr w:type="spellStart"/>
      <w:r w:rsidRPr="002A3B2A">
        <w:rPr>
          <w:rFonts w:ascii="Times New Roman" w:hAnsi="Times New Roman"/>
        </w:rPr>
        <w:t>psychoedukacyjnych</w:t>
      </w:r>
      <w:proofErr w:type="spellEnd"/>
      <w:r w:rsidRPr="002A3B2A">
        <w:rPr>
          <w:rFonts w:ascii="Times New Roman" w:hAnsi="Times New Roman"/>
        </w:rPr>
        <w:t>, rozmów indywidualnych celem rozpoznania przez uczniów znaczenia zmiany w życiu, sposobów radzenia sobie ze stresem, roli motywacji oraz umiejętności współpracy</w:t>
      </w:r>
    </w:p>
    <w:p w:rsidR="006A1396" w:rsidRPr="002A3B2A" w:rsidRDefault="006C626C" w:rsidP="002A3B2A">
      <w:pPr>
        <w:numPr>
          <w:ilvl w:val="0"/>
          <w:numId w:val="263"/>
        </w:numPr>
        <w:jc w:val="both"/>
        <w:rPr>
          <w:rFonts w:ascii="Times New Roman" w:hAnsi="Times New Roman"/>
        </w:rPr>
      </w:pPr>
      <w:r w:rsidRPr="002A3B2A">
        <w:rPr>
          <w:rFonts w:ascii="Times New Roman" w:hAnsi="Times New Roman"/>
        </w:rPr>
        <w:t>zaprezentowanie rodzicom założeń pracy informacyjno – doradczej na rzecz uczniów,</w:t>
      </w:r>
    </w:p>
    <w:p w:rsidR="006C626C" w:rsidRPr="002A3B2A" w:rsidRDefault="006C626C" w:rsidP="002A3B2A">
      <w:pPr>
        <w:numPr>
          <w:ilvl w:val="0"/>
          <w:numId w:val="263"/>
        </w:numPr>
        <w:jc w:val="both"/>
        <w:rPr>
          <w:rFonts w:ascii="Times New Roman" w:hAnsi="Times New Roman"/>
        </w:rPr>
      </w:pPr>
      <w:r w:rsidRPr="002A3B2A">
        <w:rPr>
          <w:rFonts w:ascii="Times New Roman" w:hAnsi="Times New Roman"/>
        </w:rPr>
        <w:t>zapoznanie uczniów z różnymi rodzajami ludzkiej działalności zawodowej,</w:t>
      </w:r>
    </w:p>
    <w:p w:rsidR="006C626C" w:rsidRPr="002A3B2A" w:rsidRDefault="006C626C" w:rsidP="002A3B2A">
      <w:pPr>
        <w:numPr>
          <w:ilvl w:val="0"/>
          <w:numId w:val="263"/>
        </w:numPr>
        <w:jc w:val="both"/>
        <w:rPr>
          <w:rFonts w:ascii="Times New Roman" w:hAnsi="Times New Roman"/>
        </w:rPr>
      </w:pPr>
      <w:r w:rsidRPr="002A3B2A">
        <w:rPr>
          <w:rFonts w:ascii="Times New Roman" w:hAnsi="Times New Roman"/>
        </w:rPr>
        <w:t xml:space="preserve">prowadzenie z uczniami zajęć psychoedukacyjnych dotyczących samopoznania, samoakceptacji, rozpoznawania swoich mocnych i słabych stron, </w:t>
      </w:r>
    </w:p>
    <w:p w:rsidR="006C626C" w:rsidRPr="002A3B2A" w:rsidRDefault="006C626C" w:rsidP="002A3B2A">
      <w:pPr>
        <w:numPr>
          <w:ilvl w:val="0"/>
          <w:numId w:val="263"/>
        </w:numPr>
        <w:jc w:val="both"/>
        <w:rPr>
          <w:rFonts w:ascii="Times New Roman" w:hAnsi="Times New Roman"/>
        </w:rPr>
      </w:pPr>
      <w:r w:rsidRPr="002A3B2A">
        <w:rPr>
          <w:rFonts w:ascii="Times New Roman" w:hAnsi="Times New Roman"/>
        </w:rPr>
        <w:t>prowadzenie indywidualnej pracy z uczniami, którzy mogą mieć problemy z wyborem szkoły i zawodu,</w:t>
      </w:r>
    </w:p>
    <w:p w:rsidR="006C626C" w:rsidRPr="002A3B2A" w:rsidRDefault="006C626C" w:rsidP="002A3B2A">
      <w:pPr>
        <w:numPr>
          <w:ilvl w:val="0"/>
          <w:numId w:val="263"/>
        </w:numPr>
        <w:jc w:val="both"/>
        <w:rPr>
          <w:rFonts w:ascii="Times New Roman" w:hAnsi="Times New Roman"/>
        </w:rPr>
      </w:pPr>
      <w:r w:rsidRPr="002A3B2A">
        <w:rPr>
          <w:rFonts w:ascii="Times New Roman" w:hAnsi="Times New Roman"/>
        </w:rPr>
        <w:t>podejmowanie wstępnych decyzji przez uczniów,</w:t>
      </w:r>
    </w:p>
    <w:p w:rsidR="006C626C" w:rsidRPr="002A3B2A" w:rsidRDefault="006C626C" w:rsidP="002A3B2A">
      <w:pPr>
        <w:numPr>
          <w:ilvl w:val="0"/>
          <w:numId w:val="263"/>
        </w:numPr>
        <w:jc w:val="both"/>
        <w:rPr>
          <w:rFonts w:ascii="Times New Roman" w:hAnsi="Times New Roman"/>
        </w:rPr>
      </w:pPr>
      <w:r w:rsidRPr="002A3B2A">
        <w:rPr>
          <w:rFonts w:ascii="Times New Roman" w:hAnsi="Times New Roman"/>
        </w:rPr>
        <w:t>prowadzenie zajęć psychoedukacyjnych dotyczących podejmowania decyzji edukacyjnych i zawodowych,</w:t>
      </w:r>
    </w:p>
    <w:p w:rsidR="004C2927" w:rsidRPr="002A3B2A" w:rsidRDefault="006C626C" w:rsidP="002A3B2A">
      <w:pPr>
        <w:numPr>
          <w:ilvl w:val="0"/>
          <w:numId w:val="263"/>
        </w:numPr>
        <w:jc w:val="both"/>
        <w:rPr>
          <w:rFonts w:ascii="Times New Roman" w:hAnsi="Times New Roman"/>
        </w:rPr>
      </w:pPr>
      <w:r w:rsidRPr="002A3B2A">
        <w:rPr>
          <w:rFonts w:ascii="Times New Roman" w:hAnsi="Times New Roman"/>
        </w:rPr>
        <w:t>prowadzenie pracy dotyczącej przekazu informacji zawodowej:</w:t>
      </w:r>
    </w:p>
    <w:p w:rsidR="006C626C" w:rsidRPr="002A3B2A" w:rsidRDefault="006A1396" w:rsidP="002A3B2A">
      <w:pPr>
        <w:pStyle w:val="Akapitzlist"/>
        <w:spacing w:after="0" w:line="240" w:lineRule="auto"/>
        <w:ind w:left="2160"/>
        <w:jc w:val="both"/>
        <w:rPr>
          <w:rFonts w:ascii="Times New Roman" w:hAnsi="Times New Roman"/>
        </w:rPr>
      </w:pPr>
      <w:r w:rsidRPr="002A3B2A">
        <w:rPr>
          <w:rFonts w:ascii="Times New Roman" w:hAnsi="Times New Roman"/>
        </w:rPr>
        <w:t>j</w:t>
      </w:r>
      <w:r w:rsidR="004C2927" w:rsidRPr="002A3B2A">
        <w:rPr>
          <w:rFonts w:ascii="Times New Roman" w:hAnsi="Times New Roman"/>
        </w:rPr>
        <w:t xml:space="preserve">a) </w:t>
      </w:r>
      <w:r w:rsidR="006C626C" w:rsidRPr="002A3B2A">
        <w:rPr>
          <w:rFonts w:ascii="Times New Roman" w:hAnsi="Times New Roman"/>
        </w:rPr>
        <w:t>pogłębianie informacji o zawodach,</w:t>
      </w:r>
    </w:p>
    <w:p w:rsidR="006C626C" w:rsidRPr="002A3B2A" w:rsidRDefault="006A1396" w:rsidP="002A3B2A">
      <w:pPr>
        <w:pStyle w:val="Akapitzlist"/>
        <w:spacing w:after="0" w:line="240" w:lineRule="auto"/>
        <w:ind w:left="2160"/>
        <w:jc w:val="both"/>
        <w:rPr>
          <w:rFonts w:ascii="Times New Roman" w:hAnsi="Times New Roman"/>
        </w:rPr>
      </w:pPr>
      <w:proofErr w:type="spellStart"/>
      <w:r w:rsidRPr="002A3B2A">
        <w:rPr>
          <w:rFonts w:ascii="Times New Roman" w:hAnsi="Times New Roman"/>
        </w:rPr>
        <w:t>j</w:t>
      </w:r>
      <w:r w:rsidR="004C2927" w:rsidRPr="002A3B2A">
        <w:rPr>
          <w:rFonts w:ascii="Times New Roman" w:hAnsi="Times New Roman"/>
        </w:rPr>
        <w:t>b</w:t>
      </w:r>
      <w:proofErr w:type="spellEnd"/>
      <w:r w:rsidR="004C2927" w:rsidRPr="002A3B2A">
        <w:rPr>
          <w:rFonts w:ascii="Times New Roman" w:hAnsi="Times New Roman"/>
        </w:rPr>
        <w:t xml:space="preserve">) </w:t>
      </w:r>
      <w:r w:rsidR="006C626C" w:rsidRPr="002A3B2A">
        <w:rPr>
          <w:rFonts w:ascii="Times New Roman" w:hAnsi="Times New Roman"/>
        </w:rPr>
        <w:t>zapoznanie ze strukturą szkolnictwa ponadpodstawowego,</w:t>
      </w:r>
    </w:p>
    <w:p w:rsidR="006C626C" w:rsidRPr="002A3B2A" w:rsidRDefault="006A1396" w:rsidP="002A3B2A">
      <w:pPr>
        <w:pStyle w:val="Akapitzlist"/>
        <w:spacing w:after="0" w:line="240" w:lineRule="auto"/>
        <w:ind w:left="2160"/>
        <w:jc w:val="both"/>
        <w:rPr>
          <w:rFonts w:ascii="Times New Roman" w:hAnsi="Times New Roman"/>
        </w:rPr>
      </w:pPr>
      <w:proofErr w:type="spellStart"/>
      <w:r w:rsidRPr="002A3B2A">
        <w:rPr>
          <w:rFonts w:ascii="Times New Roman" w:hAnsi="Times New Roman"/>
        </w:rPr>
        <w:t>j</w:t>
      </w:r>
      <w:r w:rsidR="004C2927" w:rsidRPr="002A3B2A">
        <w:rPr>
          <w:rFonts w:ascii="Times New Roman" w:hAnsi="Times New Roman"/>
        </w:rPr>
        <w:t>c</w:t>
      </w:r>
      <w:proofErr w:type="spellEnd"/>
      <w:r w:rsidR="004C2927" w:rsidRPr="002A3B2A">
        <w:rPr>
          <w:rFonts w:ascii="Times New Roman" w:hAnsi="Times New Roman"/>
        </w:rPr>
        <w:t xml:space="preserve">) </w:t>
      </w:r>
      <w:r w:rsidR="006C626C" w:rsidRPr="002A3B2A">
        <w:rPr>
          <w:rFonts w:ascii="Times New Roman" w:hAnsi="Times New Roman"/>
        </w:rPr>
        <w:t>zapoznanie z ofertą edukacyjną szkolnictwa ponadpodstawowego,</w:t>
      </w:r>
    </w:p>
    <w:p w:rsidR="006C626C" w:rsidRPr="002A3B2A" w:rsidRDefault="006C626C" w:rsidP="002A3B2A">
      <w:pPr>
        <w:pStyle w:val="Akapitzlist"/>
        <w:numPr>
          <w:ilvl w:val="0"/>
          <w:numId w:val="263"/>
        </w:numPr>
        <w:spacing w:after="0" w:line="240" w:lineRule="auto"/>
        <w:jc w:val="both"/>
        <w:rPr>
          <w:rFonts w:ascii="Times New Roman" w:hAnsi="Times New Roman"/>
        </w:rPr>
      </w:pPr>
      <w:r w:rsidRPr="002A3B2A">
        <w:rPr>
          <w:rFonts w:ascii="Times New Roman" w:hAnsi="Times New Roman"/>
        </w:rPr>
        <w:t>konfrontacja samooceny z wymaganiami szkół i zawodów,</w:t>
      </w:r>
    </w:p>
    <w:p w:rsidR="006C626C" w:rsidRPr="002A3B2A" w:rsidRDefault="006C626C" w:rsidP="002A3B2A">
      <w:pPr>
        <w:pStyle w:val="Akapitzlist"/>
        <w:numPr>
          <w:ilvl w:val="0"/>
          <w:numId w:val="263"/>
        </w:numPr>
        <w:spacing w:after="0" w:line="240" w:lineRule="auto"/>
        <w:jc w:val="both"/>
        <w:rPr>
          <w:rFonts w:ascii="Times New Roman" w:hAnsi="Times New Roman"/>
        </w:rPr>
      </w:pPr>
      <w:r w:rsidRPr="002A3B2A">
        <w:rPr>
          <w:rFonts w:ascii="Times New Roman" w:hAnsi="Times New Roman"/>
        </w:rPr>
        <w:t>podejmowanie decyzji edukacyjnych i zawodowych,</w:t>
      </w:r>
    </w:p>
    <w:p w:rsidR="006C626C" w:rsidRPr="002A3B2A" w:rsidRDefault="006C626C" w:rsidP="002A3B2A">
      <w:pPr>
        <w:pStyle w:val="Akapitzlist"/>
        <w:numPr>
          <w:ilvl w:val="0"/>
          <w:numId w:val="263"/>
        </w:numPr>
        <w:spacing w:after="0" w:line="240" w:lineRule="auto"/>
        <w:jc w:val="both"/>
        <w:rPr>
          <w:rFonts w:ascii="Times New Roman" w:hAnsi="Times New Roman"/>
        </w:rPr>
      </w:pPr>
      <w:r w:rsidRPr="002A3B2A">
        <w:rPr>
          <w:rFonts w:ascii="Times New Roman" w:hAnsi="Times New Roman"/>
        </w:rPr>
        <w:t>indywidualna praca z uczniami, którzy mają problemy decyzyjne, intelektualne, zdrowotne, emocjonalne, rodzinne.</w:t>
      </w:r>
    </w:p>
    <w:p w:rsidR="005672EC" w:rsidRPr="002A3B2A" w:rsidRDefault="006C626C" w:rsidP="002A3B2A">
      <w:pPr>
        <w:pStyle w:val="Akapitzlist"/>
        <w:numPr>
          <w:ilvl w:val="0"/>
          <w:numId w:val="263"/>
        </w:numPr>
        <w:spacing w:after="0" w:line="240" w:lineRule="auto"/>
        <w:jc w:val="both"/>
        <w:rPr>
          <w:rFonts w:ascii="Times New Roman" w:hAnsi="Times New Roman"/>
        </w:rPr>
      </w:pPr>
      <w:r w:rsidRPr="002A3B2A">
        <w:rPr>
          <w:rFonts w:ascii="Times New Roman" w:hAnsi="Times New Roman"/>
        </w:rPr>
        <w:t xml:space="preserve">współpraca z poradnią </w:t>
      </w:r>
      <w:proofErr w:type="spellStart"/>
      <w:r w:rsidRPr="002A3B2A">
        <w:rPr>
          <w:rFonts w:ascii="Times New Roman" w:hAnsi="Times New Roman"/>
        </w:rPr>
        <w:t>psychologiczno</w:t>
      </w:r>
      <w:proofErr w:type="spellEnd"/>
      <w:r w:rsidRPr="002A3B2A">
        <w:rPr>
          <w:rFonts w:ascii="Times New Roman" w:hAnsi="Times New Roman"/>
        </w:rPr>
        <w:t xml:space="preserve"> – pedagogiczną.</w:t>
      </w:r>
    </w:p>
    <w:p w:rsidR="00803BF2" w:rsidRPr="002A3B2A" w:rsidRDefault="00803BF2" w:rsidP="002A3B2A">
      <w:pPr>
        <w:autoSpaceDE w:val="0"/>
        <w:autoSpaceDN w:val="0"/>
        <w:adjustRightInd w:val="0"/>
        <w:jc w:val="both"/>
        <w:rPr>
          <w:rFonts w:ascii="Times New Roman" w:hAnsi="Times New Roman"/>
        </w:rPr>
      </w:pPr>
    </w:p>
    <w:p w:rsidR="00B03105" w:rsidRPr="00F32491" w:rsidRDefault="00C27805" w:rsidP="00F32491">
      <w:pPr>
        <w:autoSpaceDE w:val="0"/>
        <w:autoSpaceDN w:val="0"/>
        <w:adjustRightInd w:val="0"/>
        <w:ind w:firstLine="426"/>
        <w:jc w:val="both"/>
        <w:rPr>
          <w:rFonts w:ascii="Times New Roman" w:hAnsi="Times New Roman"/>
        </w:rPr>
      </w:pPr>
      <w:r w:rsidRPr="002A3B2A">
        <w:rPr>
          <w:rFonts w:ascii="Times New Roman" w:hAnsi="Times New Roman"/>
          <w:b/>
          <w:bCs/>
        </w:rPr>
        <w:t>§ 76</w:t>
      </w:r>
      <w:r w:rsidR="008930A7" w:rsidRPr="002A3B2A">
        <w:rPr>
          <w:rFonts w:ascii="Times New Roman" w:hAnsi="Times New Roman"/>
          <w:b/>
          <w:bCs/>
        </w:rPr>
        <w:t>.</w:t>
      </w:r>
      <w:r w:rsidR="008930A7" w:rsidRPr="002A3B2A">
        <w:rPr>
          <w:rFonts w:ascii="Times New Roman" w:hAnsi="Times New Roman"/>
        </w:rPr>
        <w:t xml:space="preserve">  </w:t>
      </w:r>
      <w:r w:rsidR="00B03105" w:rsidRPr="002A3B2A">
        <w:rPr>
          <w:rFonts w:ascii="Times New Roman" w:hAnsi="Times New Roman"/>
          <w:b/>
        </w:rPr>
        <w:t>Współpraca z rodzicami.</w:t>
      </w:r>
    </w:p>
    <w:p w:rsidR="00B03105" w:rsidRPr="002A3B2A" w:rsidRDefault="008536D7" w:rsidP="00F32491">
      <w:pPr>
        <w:autoSpaceDE w:val="0"/>
        <w:autoSpaceDN w:val="0"/>
        <w:adjustRightInd w:val="0"/>
        <w:ind w:firstLine="426"/>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1.</w:t>
      </w:r>
      <w:r w:rsidR="00B03105" w:rsidRPr="002A3B2A">
        <w:rPr>
          <w:rFonts w:ascii="Times New Roman" w:hAnsi="Times New Roman"/>
        </w:rPr>
        <w:t xml:space="preserve"> Szkoła traktuje rodziców jako pełnoprawnych partnerów w procesie edukacyjnym, wychowawczym i profilaktycznym oraz stwarza warunki do ak</w:t>
      </w:r>
      <w:r w:rsidR="00F32491">
        <w:rPr>
          <w:rFonts w:ascii="Times New Roman" w:hAnsi="Times New Roman"/>
        </w:rPr>
        <w:t>tywizowania rodziców.</w:t>
      </w:r>
    </w:p>
    <w:p w:rsidR="00B03105" w:rsidRPr="002A3B2A" w:rsidRDefault="008536D7" w:rsidP="002A3B2A">
      <w:pPr>
        <w:autoSpaceDE w:val="0"/>
        <w:autoSpaceDN w:val="0"/>
        <w:adjustRightInd w:val="0"/>
        <w:ind w:firstLine="426"/>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2</w:t>
      </w:r>
      <w:r w:rsidR="00B03105" w:rsidRPr="002A3B2A">
        <w:rPr>
          <w:rFonts w:ascii="Times New Roman" w:hAnsi="Times New Roman"/>
        </w:rPr>
        <w:t>. Aktywizowanie rodziców i uzyskanie wsparcia w realizowaniu zadań szkoły  realizowane jest poprzez:</w:t>
      </w:r>
    </w:p>
    <w:p w:rsidR="00B03105" w:rsidRPr="002A3B2A" w:rsidRDefault="00B03105" w:rsidP="002A3B2A">
      <w:pPr>
        <w:numPr>
          <w:ilvl w:val="0"/>
          <w:numId w:val="60"/>
        </w:numPr>
        <w:tabs>
          <w:tab w:val="left" w:pos="284"/>
        </w:tabs>
        <w:autoSpaceDE w:val="0"/>
        <w:autoSpaceDN w:val="0"/>
        <w:adjustRightInd w:val="0"/>
        <w:ind w:left="0" w:firstLine="0"/>
        <w:jc w:val="both"/>
        <w:rPr>
          <w:rFonts w:ascii="Times New Roman" w:hAnsi="Times New Roman"/>
        </w:rPr>
      </w:pPr>
      <w:r w:rsidRPr="002A3B2A">
        <w:rPr>
          <w:rFonts w:ascii="Times New Roman" w:hAnsi="Times New Roman"/>
        </w:rPr>
        <w:t>pomoc rodzicom w dobrym wywiązywaniu się z zadań opiekuńczych i wychowawczych przez:</w:t>
      </w:r>
    </w:p>
    <w:p w:rsidR="00B03105" w:rsidRPr="002A3B2A" w:rsidRDefault="00B03105" w:rsidP="002A3B2A">
      <w:pPr>
        <w:numPr>
          <w:ilvl w:val="0"/>
          <w:numId w:val="61"/>
        </w:numPr>
        <w:autoSpaceDE w:val="0"/>
        <w:autoSpaceDN w:val="0"/>
        <w:adjustRightInd w:val="0"/>
        <w:ind w:left="1418" w:hanging="284"/>
        <w:jc w:val="both"/>
        <w:rPr>
          <w:rFonts w:ascii="Times New Roman" w:hAnsi="Times New Roman"/>
        </w:rPr>
      </w:pPr>
      <w:r w:rsidRPr="002A3B2A">
        <w:rPr>
          <w:rFonts w:ascii="Times New Roman" w:hAnsi="Times New Roman"/>
        </w:rPr>
        <w:t>organizowanie treningów i warsztatów rozwijających umiejętności rodzicielskie,</w:t>
      </w:r>
    </w:p>
    <w:p w:rsidR="00B03105" w:rsidRPr="002A3B2A" w:rsidRDefault="00B03105" w:rsidP="002A3B2A">
      <w:pPr>
        <w:numPr>
          <w:ilvl w:val="0"/>
          <w:numId w:val="61"/>
        </w:numPr>
        <w:autoSpaceDE w:val="0"/>
        <w:autoSpaceDN w:val="0"/>
        <w:adjustRightInd w:val="0"/>
        <w:ind w:left="1418" w:hanging="284"/>
        <w:jc w:val="both"/>
        <w:rPr>
          <w:rFonts w:ascii="Times New Roman" w:hAnsi="Times New Roman"/>
        </w:rPr>
      </w:pPr>
      <w:r w:rsidRPr="002A3B2A">
        <w:rPr>
          <w:rFonts w:ascii="Times New Roman" w:hAnsi="Times New Roman"/>
        </w:rPr>
        <w:t xml:space="preserve">zapewnienie poradnictwa i konsultacji w rozwiązywaniu trudności związanych </w:t>
      </w:r>
      <w:r w:rsidRPr="002A3B2A">
        <w:rPr>
          <w:rFonts w:ascii="Times New Roman" w:hAnsi="Times New Roman"/>
        </w:rPr>
        <w:br/>
        <w:t>z wychowaniem dziecka;</w:t>
      </w:r>
    </w:p>
    <w:p w:rsidR="00B03105" w:rsidRPr="002A3B2A" w:rsidRDefault="00B03105" w:rsidP="002A3B2A">
      <w:pPr>
        <w:numPr>
          <w:ilvl w:val="0"/>
          <w:numId w:val="60"/>
        </w:numPr>
        <w:tabs>
          <w:tab w:val="left" w:pos="284"/>
        </w:tabs>
        <w:autoSpaceDE w:val="0"/>
        <w:autoSpaceDN w:val="0"/>
        <w:adjustRightInd w:val="0"/>
        <w:ind w:left="0" w:firstLine="0"/>
        <w:jc w:val="both"/>
        <w:rPr>
          <w:rFonts w:ascii="Times New Roman" w:hAnsi="Times New Roman"/>
        </w:rPr>
      </w:pPr>
      <w:r w:rsidRPr="002A3B2A">
        <w:rPr>
          <w:rFonts w:ascii="Times New Roman" w:hAnsi="Times New Roman"/>
        </w:rPr>
        <w:t>doskonalenie form komunikacji pomiędzy szkołą a rodzinami uczniów poprzez:</w:t>
      </w:r>
    </w:p>
    <w:p w:rsidR="00B03105" w:rsidRPr="002A3B2A" w:rsidRDefault="00B03105" w:rsidP="002A3B2A">
      <w:pPr>
        <w:numPr>
          <w:ilvl w:val="0"/>
          <w:numId w:val="62"/>
        </w:numPr>
        <w:autoSpaceDE w:val="0"/>
        <w:autoSpaceDN w:val="0"/>
        <w:adjustRightInd w:val="0"/>
        <w:ind w:left="1134" w:firstLine="0"/>
        <w:jc w:val="both"/>
        <w:rPr>
          <w:rFonts w:ascii="Times New Roman" w:hAnsi="Times New Roman"/>
        </w:rPr>
      </w:pPr>
      <w:r w:rsidRPr="002A3B2A">
        <w:rPr>
          <w:rFonts w:ascii="Times New Roman" w:hAnsi="Times New Roman"/>
        </w:rPr>
        <w:t>organizowanie spotkań grupowych i indywidualnych z rodzicami,</w:t>
      </w:r>
    </w:p>
    <w:p w:rsidR="00B03105" w:rsidRPr="002A3B2A" w:rsidRDefault="00B03105" w:rsidP="002A3B2A">
      <w:pPr>
        <w:numPr>
          <w:ilvl w:val="0"/>
          <w:numId w:val="62"/>
        </w:numPr>
        <w:autoSpaceDE w:val="0"/>
        <w:autoSpaceDN w:val="0"/>
        <w:adjustRightInd w:val="0"/>
        <w:ind w:left="1418" w:hanging="284"/>
        <w:jc w:val="both"/>
        <w:rPr>
          <w:rFonts w:ascii="Times New Roman" w:hAnsi="Times New Roman"/>
        </w:rPr>
      </w:pPr>
      <w:r w:rsidRPr="002A3B2A">
        <w:rPr>
          <w:rFonts w:ascii="Times New Roman" w:hAnsi="Times New Roman"/>
        </w:rPr>
        <w:t xml:space="preserve">przekazywanie informacji przez korespondencję, e- dziennik, e-maile, telefonicznie, stronę www, inne materiały informacyjne, </w:t>
      </w:r>
    </w:p>
    <w:p w:rsidR="00B03105" w:rsidRPr="002A3B2A" w:rsidRDefault="00B03105" w:rsidP="002A3B2A">
      <w:pPr>
        <w:numPr>
          <w:ilvl w:val="0"/>
          <w:numId w:val="60"/>
        </w:numPr>
        <w:tabs>
          <w:tab w:val="left" w:pos="284"/>
        </w:tabs>
        <w:autoSpaceDE w:val="0"/>
        <w:autoSpaceDN w:val="0"/>
        <w:adjustRightInd w:val="0"/>
        <w:ind w:left="0" w:firstLine="0"/>
        <w:jc w:val="both"/>
        <w:rPr>
          <w:rFonts w:ascii="Times New Roman" w:hAnsi="Times New Roman"/>
        </w:rPr>
      </w:pPr>
      <w:r w:rsidRPr="002A3B2A">
        <w:rPr>
          <w:rFonts w:ascii="Times New Roman" w:hAnsi="Times New Roman"/>
        </w:rPr>
        <w:t>dostarczanie rodzicom wiedzy, umiejętności i pomysłów na pomoc dzieciom w nauce przez:</w:t>
      </w:r>
    </w:p>
    <w:p w:rsidR="00B03105" w:rsidRPr="002A3B2A" w:rsidRDefault="00B03105" w:rsidP="002A3B2A">
      <w:pPr>
        <w:numPr>
          <w:ilvl w:val="0"/>
          <w:numId w:val="63"/>
        </w:numPr>
        <w:autoSpaceDE w:val="0"/>
        <w:autoSpaceDN w:val="0"/>
        <w:adjustRightInd w:val="0"/>
        <w:ind w:left="1418" w:hanging="284"/>
        <w:jc w:val="both"/>
        <w:rPr>
          <w:rFonts w:ascii="Times New Roman" w:hAnsi="Times New Roman"/>
        </w:rPr>
      </w:pPr>
      <w:r w:rsidRPr="002A3B2A">
        <w:rPr>
          <w:rFonts w:ascii="Times New Roman" w:hAnsi="Times New Roman"/>
        </w:rPr>
        <w:t>zadawanie interaktywnych zadań domowych,</w:t>
      </w:r>
    </w:p>
    <w:p w:rsidR="00B03105" w:rsidRPr="002A3B2A" w:rsidRDefault="00B03105" w:rsidP="002A3B2A">
      <w:pPr>
        <w:numPr>
          <w:ilvl w:val="0"/>
          <w:numId w:val="63"/>
        </w:numPr>
        <w:autoSpaceDE w:val="0"/>
        <w:autoSpaceDN w:val="0"/>
        <w:adjustRightInd w:val="0"/>
        <w:ind w:left="1418" w:hanging="284"/>
        <w:jc w:val="both"/>
        <w:rPr>
          <w:rFonts w:ascii="Times New Roman" w:hAnsi="Times New Roman"/>
        </w:rPr>
      </w:pPr>
      <w:r w:rsidRPr="002A3B2A">
        <w:rPr>
          <w:rFonts w:ascii="Times New Roman" w:hAnsi="Times New Roman"/>
        </w:rPr>
        <w:t>edukację na temat procesów poznawczych dzieci, instruktaż pomagania dziecku w nauce;</w:t>
      </w:r>
    </w:p>
    <w:p w:rsidR="00B03105" w:rsidRPr="002A3B2A" w:rsidRDefault="00B03105" w:rsidP="002A3B2A">
      <w:pPr>
        <w:numPr>
          <w:ilvl w:val="0"/>
          <w:numId w:val="60"/>
        </w:numPr>
        <w:tabs>
          <w:tab w:val="left" w:pos="284"/>
        </w:tabs>
        <w:autoSpaceDE w:val="0"/>
        <w:autoSpaceDN w:val="0"/>
        <w:adjustRightInd w:val="0"/>
        <w:ind w:left="0" w:firstLine="0"/>
        <w:jc w:val="both"/>
        <w:rPr>
          <w:rFonts w:ascii="Times New Roman" w:hAnsi="Times New Roman"/>
        </w:rPr>
      </w:pPr>
      <w:r w:rsidRPr="002A3B2A">
        <w:rPr>
          <w:rFonts w:ascii="Times New Roman" w:hAnsi="Times New Roman"/>
        </w:rPr>
        <w:t>pozyskiwanie i rozwijanie pomocy rodziców w realizacji zadań szkoły przez:</w:t>
      </w:r>
    </w:p>
    <w:p w:rsidR="00B03105" w:rsidRPr="002A3B2A" w:rsidRDefault="00B03105" w:rsidP="002A3B2A">
      <w:pPr>
        <w:autoSpaceDE w:val="0"/>
        <w:autoSpaceDN w:val="0"/>
        <w:adjustRightInd w:val="0"/>
        <w:ind w:left="720"/>
        <w:jc w:val="both"/>
        <w:rPr>
          <w:rFonts w:ascii="Times New Roman" w:hAnsi="Times New Roman"/>
        </w:rPr>
      </w:pPr>
    </w:p>
    <w:p w:rsidR="00B03105" w:rsidRPr="002A3B2A" w:rsidRDefault="00B03105" w:rsidP="002A3B2A">
      <w:pPr>
        <w:numPr>
          <w:ilvl w:val="0"/>
          <w:numId w:val="64"/>
        </w:numPr>
        <w:autoSpaceDE w:val="0"/>
        <w:autoSpaceDN w:val="0"/>
        <w:adjustRightInd w:val="0"/>
        <w:ind w:left="1134" w:firstLine="0"/>
        <w:jc w:val="both"/>
        <w:rPr>
          <w:rFonts w:ascii="Times New Roman" w:hAnsi="Times New Roman"/>
        </w:rPr>
      </w:pPr>
      <w:r w:rsidRPr="002A3B2A">
        <w:rPr>
          <w:rFonts w:ascii="Times New Roman" w:hAnsi="Times New Roman"/>
        </w:rPr>
        <w:t>zachęcanie do działań w formie wolontariatu,</w:t>
      </w:r>
    </w:p>
    <w:p w:rsidR="00B03105" w:rsidRPr="002A3B2A" w:rsidRDefault="00B03105" w:rsidP="002A3B2A">
      <w:pPr>
        <w:numPr>
          <w:ilvl w:val="0"/>
          <w:numId w:val="64"/>
        </w:numPr>
        <w:autoSpaceDE w:val="0"/>
        <w:autoSpaceDN w:val="0"/>
        <w:adjustRightInd w:val="0"/>
        <w:ind w:left="1134" w:firstLine="0"/>
        <w:jc w:val="both"/>
        <w:rPr>
          <w:rFonts w:ascii="Times New Roman" w:hAnsi="Times New Roman"/>
        </w:rPr>
      </w:pPr>
      <w:r w:rsidRPr="002A3B2A">
        <w:rPr>
          <w:rFonts w:ascii="Times New Roman" w:hAnsi="Times New Roman"/>
        </w:rPr>
        <w:t>inspirowanie rodziców do działania,</w:t>
      </w:r>
    </w:p>
    <w:p w:rsidR="00B03105" w:rsidRPr="002A3B2A" w:rsidRDefault="00B03105" w:rsidP="002A3B2A">
      <w:pPr>
        <w:numPr>
          <w:ilvl w:val="0"/>
          <w:numId w:val="64"/>
        </w:numPr>
        <w:autoSpaceDE w:val="0"/>
        <w:autoSpaceDN w:val="0"/>
        <w:adjustRightInd w:val="0"/>
        <w:ind w:left="1134" w:firstLine="0"/>
        <w:jc w:val="both"/>
        <w:rPr>
          <w:rFonts w:ascii="Times New Roman" w:hAnsi="Times New Roman"/>
        </w:rPr>
      </w:pPr>
      <w:r w:rsidRPr="002A3B2A">
        <w:rPr>
          <w:rFonts w:ascii="Times New Roman" w:hAnsi="Times New Roman"/>
        </w:rPr>
        <w:t>wspieranie inicjatyw rodziców,</w:t>
      </w:r>
    </w:p>
    <w:p w:rsidR="00B03105" w:rsidRPr="002A3B2A" w:rsidRDefault="00B03105" w:rsidP="002A3B2A">
      <w:pPr>
        <w:numPr>
          <w:ilvl w:val="0"/>
          <w:numId w:val="64"/>
        </w:numPr>
        <w:autoSpaceDE w:val="0"/>
        <w:autoSpaceDN w:val="0"/>
        <w:adjustRightInd w:val="0"/>
        <w:ind w:left="1134" w:firstLine="0"/>
        <w:jc w:val="both"/>
        <w:rPr>
          <w:rFonts w:ascii="Times New Roman" w:hAnsi="Times New Roman"/>
        </w:rPr>
      </w:pPr>
      <w:r w:rsidRPr="002A3B2A">
        <w:rPr>
          <w:rFonts w:ascii="Times New Roman" w:hAnsi="Times New Roman"/>
        </w:rPr>
        <w:t>wskazywanie obszarów działania,</w:t>
      </w:r>
    </w:p>
    <w:p w:rsidR="00B03105" w:rsidRPr="00F32491" w:rsidRDefault="00B03105" w:rsidP="002A3B2A">
      <w:pPr>
        <w:numPr>
          <w:ilvl w:val="0"/>
          <w:numId w:val="64"/>
        </w:numPr>
        <w:autoSpaceDE w:val="0"/>
        <w:autoSpaceDN w:val="0"/>
        <w:adjustRightInd w:val="0"/>
        <w:ind w:left="1134" w:firstLine="0"/>
        <w:jc w:val="both"/>
        <w:rPr>
          <w:rFonts w:ascii="Times New Roman" w:hAnsi="Times New Roman"/>
        </w:rPr>
      </w:pPr>
      <w:r w:rsidRPr="002A3B2A">
        <w:rPr>
          <w:rFonts w:ascii="Times New Roman" w:hAnsi="Times New Roman"/>
        </w:rPr>
        <w:t>upowszechnianie i nagradzanie dokonań rodziców;</w:t>
      </w:r>
    </w:p>
    <w:p w:rsidR="00B03105" w:rsidRPr="00F32491" w:rsidRDefault="00B03105" w:rsidP="002A3B2A">
      <w:pPr>
        <w:numPr>
          <w:ilvl w:val="0"/>
          <w:numId w:val="60"/>
        </w:numPr>
        <w:tabs>
          <w:tab w:val="left" w:pos="284"/>
        </w:tabs>
        <w:autoSpaceDE w:val="0"/>
        <w:autoSpaceDN w:val="0"/>
        <w:adjustRightInd w:val="0"/>
        <w:ind w:left="0" w:firstLine="0"/>
        <w:jc w:val="both"/>
        <w:rPr>
          <w:rFonts w:ascii="Times New Roman" w:hAnsi="Times New Roman"/>
        </w:rPr>
      </w:pPr>
      <w:r w:rsidRPr="002A3B2A">
        <w:rPr>
          <w:rFonts w:ascii="Times New Roman" w:hAnsi="Times New Roman"/>
        </w:rPr>
        <w:t>włączanie rodziców w zarządzanie szkołą, poprzez angażowanie do prac Rady Rodziców, zespołów, które biorą udział w podejmowaniu ważnych dla szkoły decyzji;</w:t>
      </w:r>
    </w:p>
    <w:p w:rsidR="00B03105" w:rsidRPr="002A3B2A" w:rsidRDefault="00B03105" w:rsidP="002A3B2A">
      <w:pPr>
        <w:numPr>
          <w:ilvl w:val="0"/>
          <w:numId w:val="60"/>
        </w:numPr>
        <w:tabs>
          <w:tab w:val="left" w:pos="284"/>
        </w:tabs>
        <w:autoSpaceDE w:val="0"/>
        <w:autoSpaceDN w:val="0"/>
        <w:adjustRightInd w:val="0"/>
        <w:ind w:left="0" w:firstLine="0"/>
        <w:jc w:val="both"/>
        <w:rPr>
          <w:rFonts w:ascii="Times New Roman" w:hAnsi="Times New Roman"/>
        </w:rPr>
      </w:pPr>
      <w:r w:rsidRPr="002A3B2A">
        <w:rPr>
          <w:rFonts w:ascii="Times New Roman" w:hAnsi="Times New Roman"/>
        </w:rPr>
        <w:t>koordynowanie działań szkolnych, rodzicielskich i społeczności lokalnej w zakresie rozwiązywania problemów dzieci przez:</w:t>
      </w:r>
    </w:p>
    <w:p w:rsidR="00B03105" w:rsidRPr="002A3B2A" w:rsidRDefault="00B03105" w:rsidP="002A3B2A">
      <w:pPr>
        <w:numPr>
          <w:ilvl w:val="0"/>
          <w:numId w:val="65"/>
        </w:numPr>
        <w:tabs>
          <w:tab w:val="left" w:pos="284"/>
        </w:tabs>
        <w:autoSpaceDE w:val="0"/>
        <w:autoSpaceDN w:val="0"/>
        <w:adjustRightInd w:val="0"/>
        <w:ind w:left="0" w:firstLine="1134"/>
        <w:jc w:val="both"/>
        <w:rPr>
          <w:rFonts w:ascii="Times New Roman" w:hAnsi="Times New Roman"/>
        </w:rPr>
      </w:pPr>
      <w:r w:rsidRPr="002A3B2A">
        <w:rPr>
          <w:rFonts w:ascii="Times New Roman" w:hAnsi="Times New Roman"/>
        </w:rPr>
        <w:t>ustalanie form pomocy,</w:t>
      </w:r>
    </w:p>
    <w:p w:rsidR="00B03105" w:rsidRPr="002A3B2A" w:rsidRDefault="00B03105" w:rsidP="002A3B2A">
      <w:pPr>
        <w:numPr>
          <w:ilvl w:val="0"/>
          <w:numId w:val="65"/>
        </w:numPr>
        <w:autoSpaceDE w:val="0"/>
        <w:autoSpaceDN w:val="0"/>
        <w:adjustRightInd w:val="0"/>
        <w:ind w:left="1134" w:firstLine="0"/>
        <w:jc w:val="both"/>
        <w:rPr>
          <w:rFonts w:ascii="Times New Roman" w:hAnsi="Times New Roman"/>
        </w:rPr>
      </w:pPr>
      <w:r w:rsidRPr="002A3B2A">
        <w:rPr>
          <w:rFonts w:ascii="Times New Roman" w:hAnsi="Times New Roman"/>
        </w:rPr>
        <w:t>pozyskiwanie środków finansowych,</w:t>
      </w:r>
    </w:p>
    <w:p w:rsidR="00B03105" w:rsidRPr="002A3B2A" w:rsidRDefault="00B03105" w:rsidP="002A3B2A">
      <w:pPr>
        <w:numPr>
          <w:ilvl w:val="0"/>
          <w:numId w:val="65"/>
        </w:numPr>
        <w:autoSpaceDE w:val="0"/>
        <w:autoSpaceDN w:val="0"/>
        <w:adjustRightInd w:val="0"/>
        <w:ind w:left="1134" w:firstLine="0"/>
        <w:jc w:val="both"/>
        <w:rPr>
          <w:rFonts w:ascii="Times New Roman" w:hAnsi="Times New Roman"/>
        </w:rPr>
      </w:pPr>
      <w:r w:rsidRPr="002A3B2A">
        <w:rPr>
          <w:rFonts w:ascii="Times New Roman" w:hAnsi="Times New Roman"/>
        </w:rPr>
        <w:t>zapewnianie ciągłości opieki nad dzieckiem,</w:t>
      </w:r>
    </w:p>
    <w:p w:rsidR="00B03105" w:rsidRPr="002A3B2A" w:rsidRDefault="00B03105" w:rsidP="002A3B2A">
      <w:pPr>
        <w:numPr>
          <w:ilvl w:val="0"/>
          <w:numId w:val="65"/>
        </w:numPr>
        <w:autoSpaceDE w:val="0"/>
        <w:autoSpaceDN w:val="0"/>
        <w:adjustRightInd w:val="0"/>
        <w:ind w:left="1134" w:firstLine="0"/>
        <w:jc w:val="both"/>
        <w:rPr>
          <w:rFonts w:ascii="Times New Roman" w:hAnsi="Times New Roman"/>
        </w:rPr>
      </w:pPr>
      <w:r w:rsidRPr="002A3B2A">
        <w:rPr>
          <w:rFonts w:ascii="Times New Roman" w:hAnsi="Times New Roman"/>
        </w:rPr>
        <w:t>angażowanie uczniów z życie lokalnej społeczności.</w:t>
      </w:r>
    </w:p>
    <w:p w:rsidR="00B03105" w:rsidRPr="002A3B2A" w:rsidRDefault="00B03105" w:rsidP="002A3B2A">
      <w:pPr>
        <w:autoSpaceDE w:val="0"/>
        <w:autoSpaceDN w:val="0"/>
        <w:adjustRightInd w:val="0"/>
        <w:jc w:val="both"/>
        <w:rPr>
          <w:rFonts w:ascii="Times New Roman" w:hAnsi="Times New Roman"/>
        </w:rPr>
      </w:pPr>
    </w:p>
    <w:p w:rsidR="000D1761" w:rsidRPr="002A3B2A" w:rsidRDefault="008536D7" w:rsidP="002A3B2A">
      <w:pPr>
        <w:autoSpaceDE w:val="0"/>
        <w:autoSpaceDN w:val="0"/>
        <w:adjustRightInd w:val="0"/>
        <w:ind w:firstLine="426"/>
        <w:jc w:val="both"/>
        <w:rPr>
          <w:rFonts w:ascii="Times New Roman" w:hAnsi="Times New Roman"/>
          <w:b/>
          <w:i/>
        </w:rPr>
      </w:pPr>
      <w:r w:rsidRPr="002A3B2A">
        <w:rPr>
          <w:rFonts w:ascii="Times New Roman" w:hAnsi="Times New Roman"/>
          <w:b/>
          <w:bCs/>
        </w:rPr>
        <w:t xml:space="preserve">  </w:t>
      </w:r>
      <w:r w:rsidR="00C27805" w:rsidRPr="002A3B2A">
        <w:rPr>
          <w:rFonts w:ascii="Times New Roman" w:hAnsi="Times New Roman"/>
          <w:b/>
          <w:bCs/>
        </w:rPr>
        <w:t>§ 77</w:t>
      </w:r>
      <w:r w:rsidR="00B03105" w:rsidRPr="002A3B2A">
        <w:rPr>
          <w:rFonts w:ascii="Times New Roman" w:hAnsi="Times New Roman"/>
          <w:b/>
          <w:bCs/>
        </w:rPr>
        <w:t xml:space="preserve">. </w:t>
      </w:r>
      <w:r w:rsidR="00B03105" w:rsidRPr="002A3B2A">
        <w:rPr>
          <w:rFonts w:ascii="Times New Roman" w:hAnsi="Times New Roman"/>
        </w:rPr>
        <w:t xml:space="preserve"> </w:t>
      </w:r>
      <w:r w:rsidR="000D1761" w:rsidRPr="002A3B2A">
        <w:rPr>
          <w:rFonts w:ascii="Times New Roman" w:hAnsi="Times New Roman"/>
          <w:b/>
        </w:rPr>
        <w:t>Świetlica szkolna.</w:t>
      </w:r>
    </w:p>
    <w:p w:rsidR="000D1761" w:rsidRPr="00F32491" w:rsidRDefault="000D1761" w:rsidP="002A3B2A">
      <w:pPr>
        <w:numPr>
          <w:ilvl w:val="0"/>
          <w:numId w:val="248"/>
        </w:numPr>
        <w:jc w:val="both"/>
        <w:rPr>
          <w:rFonts w:ascii="Times New Roman" w:hAnsi="Times New Roman"/>
        </w:rPr>
      </w:pPr>
      <w:r w:rsidRPr="002A3B2A">
        <w:rPr>
          <w:rFonts w:ascii="Times New Roman" w:hAnsi="Times New Roman"/>
        </w:rPr>
        <w:t>Dla uczniów klas I – VII</w:t>
      </w:r>
      <w:r w:rsidR="008536D7" w:rsidRPr="002A3B2A">
        <w:rPr>
          <w:rFonts w:ascii="Times New Roman" w:hAnsi="Times New Roman"/>
        </w:rPr>
        <w:t>I</w:t>
      </w:r>
      <w:r w:rsidRPr="002A3B2A">
        <w:rPr>
          <w:rFonts w:ascii="Times New Roman" w:hAnsi="Times New Roman"/>
        </w:rPr>
        <w:t>, którzy muszą dłużej przebywać w szko</w:t>
      </w:r>
      <w:r w:rsidR="003E1253" w:rsidRPr="002A3B2A">
        <w:rPr>
          <w:rFonts w:ascii="Times New Roman" w:hAnsi="Times New Roman"/>
        </w:rPr>
        <w:t xml:space="preserve">le ze względu na czas pracy ich </w:t>
      </w:r>
      <w:r w:rsidRPr="00F32491">
        <w:rPr>
          <w:rFonts w:ascii="Times New Roman" w:hAnsi="Times New Roman"/>
        </w:rPr>
        <w:t>rodziców dojazd do szkoły/domu lub inne okoliczności wymagające zapewnienia uczniowi opieki w szkole, szkoła organizuje świetlicę.</w:t>
      </w:r>
    </w:p>
    <w:p w:rsidR="00403A64" w:rsidRPr="00F32491" w:rsidRDefault="000D1761" w:rsidP="00F32491">
      <w:pPr>
        <w:numPr>
          <w:ilvl w:val="0"/>
          <w:numId w:val="248"/>
        </w:numPr>
        <w:jc w:val="both"/>
        <w:rPr>
          <w:rFonts w:ascii="Times New Roman" w:hAnsi="Times New Roman"/>
        </w:rPr>
      </w:pPr>
      <w:r w:rsidRPr="002A3B2A">
        <w:rPr>
          <w:rFonts w:ascii="Times New Roman" w:hAnsi="Times New Roman"/>
        </w:rPr>
        <w:t>Świetlica jest placówką wychowania pozalekcyjnego.</w:t>
      </w:r>
    </w:p>
    <w:p w:rsidR="00F74514"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Pierwszeństwo w przyjęciu mają uczniowie rodziców pracujących, uczniowie dojeżdżający, z rodzin </w:t>
      </w:r>
      <w:r w:rsidRPr="00F32491">
        <w:rPr>
          <w:rFonts w:ascii="Times New Roman" w:hAnsi="Times New Roman"/>
        </w:rPr>
        <w:t>niepełnych, wielodzietnych, wy</w:t>
      </w:r>
      <w:r w:rsidR="00F32491" w:rsidRPr="00F32491">
        <w:rPr>
          <w:rFonts w:ascii="Times New Roman" w:hAnsi="Times New Roman"/>
        </w:rPr>
        <w:t>chowawczo zaniedbanych, sierot.</w:t>
      </w:r>
    </w:p>
    <w:p w:rsidR="000D1761"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Świetlica zapewnia także opiekę uczniom nieuczęszczającym na religię oraz uczniom oczekującym </w:t>
      </w:r>
      <w:r w:rsidRPr="00F32491">
        <w:rPr>
          <w:rFonts w:ascii="Times New Roman" w:hAnsi="Times New Roman"/>
        </w:rPr>
        <w:t>na inne zajęcia pozalekcyjne.</w:t>
      </w:r>
    </w:p>
    <w:p w:rsidR="000D1761" w:rsidRPr="00F32491" w:rsidRDefault="000D1761" w:rsidP="002A3B2A">
      <w:pPr>
        <w:numPr>
          <w:ilvl w:val="0"/>
          <w:numId w:val="248"/>
        </w:numPr>
        <w:jc w:val="both"/>
        <w:rPr>
          <w:rFonts w:ascii="Times New Roman" w:hAnsi="Times New Roman"/>
        </w:rPr>
      </w:pPr>
      <w:r w:rsidRPr="002A3B2A">
        <w:rPr>
          <w:rFonts w:ascii="Times New Roman" w:hAnsi="Times New Roman"/>
        </w:rPr>
        <w:t>W świetlicy szkolnej mogą przebywać uczniowie danej klasy, skierowa</w:t>
      </w:r>
      <w:r w:rsidR="00F74514" w:rsidRPr="002A3B2A">
        <w:rPr>
          <w:rFonts w:ascii="Times New Roman" w:hAnsi="Times New Roman"/>
        </w:rPr>
        <w:t xml:space="preserve">ni do niej przez dyrektora </w:t>
      </w:r>
      <w:r w:rsidRPr="00F32491">
        <w:rPr>
          <w:rFonts w:ascii="Times New Roman" w:hAnsi="Times New Roman"/>
        </w:rPr>
        <w:t>szkoły w wyjątkowej sytuacji, np. gdy zaistnieje nagła potrzeba zorganizowania zastępstwa za nieobecnego na lekcji nauczyciela.</w:t>
      </w:r>
    </w:p>
    <w:p w:rsidR="000D1761"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Podstawowym celem świetlicy jest zapewnienie uczniom zorganizowanej opieki wychowawczej i </w:t>
      </w:r>
      <w:r w:rsidRPr="00F32491">
        <w:rPr>
          <w:rFonts w:ascii="Times New Roman" w:hAnsi="Times New Roman"/>
        </w:rPr>
        <w:t xml:space="preserve">opiekuńczej bezpośrednio przed i po zajęciach dydaktycznych. </w:t>
      </w:r>
    </w:p>
    <w:p w:rsidR="000D1761" w:rsidRPr="00F32491" w:rsidRDefault="000D1761" w:rsidP="002A3B2A">
      <w:pPr>
        <w:numPr>
          <w:ilvl w:val="0"/>
          <w:numId w:val="248"/>
        </w:numPr>
        <w:jc w:val="both"/>
        <w:rPr>
          <w:rFonts w:ascii="Times New Roman" w:hAnsi="Times New Roman"/>
        </w:rPr>
      </w:pPr>
      <w:r w:rsidRPr="002A3B2A">
        <w:rPr>
          <w:rFonts w:ascii="Times New Roman" w:hAnsi="Times New Roman"/>
        </w:rPr>
        <w:t>W świetlicy prowadzone są zajęcia w grupach wychowawczych. Liczba uczniów w grupie nie może</w:t>
      </w:r>
      <w:r w:rsidR="00F74514" w:rsidRPr="002A3B2A">
        <w:rPr>
          <w:rFonts w:ascii="Times New Roman" w:hAnsi="Times New Roman"/>
        </w:rPr>
        <w:t xml:space="preserve"> </w:t>
      </w:r>
      <w:r w:rsidRPr="00F32491">
        <w:rPr>
          <w:rFonts w:ascii="Times New Roman" w:hAnsi="Times New Roman"/>
        </w:rPr>
        <w:t>przekraczać 25.</w:t>
      </w:r>
    </w:p>
    <w:p w:rsidR="000D1761" w:rsidRPr="002A3B2A" w:rsidRDefault="000D1761" w:rsidP="002A3B2A">
      <w:pPr>
        <w:numPr>
          <w:ilvl w:val="0"/>
          <w:numId w:val="248"/>
        </w:numPr>
        <w:jc w:val="both"/>
        <w:rPr>
          <w:rFonts w:ascii="Times New Roman" w:hAnsi="Times New Roman"/>
        </w:rPr>
      </w:pPr>
      <w:r w:rsidRPr="002A3B2A">
        <w:rPr>
          <w:rFonts w:ascii="Times New Roman" w:hAnsi="Times New Roman"/>
        </w:rPr>
        <w:t>Grupa wychowawcza składa się ze stałych uczestników świetlicy.</w:t>
      </w:r>
    </w:p>
    <w:p w:rsidR="000D1761" w:rsidRPr="00F32491" w:rsidRDefault="000D1761" w:rsidP="002A3B2A">
      <w:pPr>
        <w:numPr>
          <w:ilvl w:val="0"/>
          <w:numId w:val="248"/>
        </w:numPr>
        <w:jc w:val="both"/>
        <w:rPr>
          <w:rFonts w:ascii="Times New Roman" w:hAnsi="Times New Roman"/>
        </w:rPr>
      </w:pPr>
      <w:r w:rsidRPr="002A3B2A">
        <w:rPr>
          <w:rFonts w:ascii="Times New Roman" w:hAnsi="Times New Roman"/>
        </w:rPr>
        <w:t>Szczegółowe zasady korzystania ze świetlicy określa regulami</w:t>
      </w:r>
      <w:r w:rsidR="00F74514" w:rsidRPr="002A3B2A">
        <w:rPr>
          <w:rFonts w:ascii="Times New Roman" w:hAnsi="Times New Roman"/>
        </w:rPr>
        <w:t xml:space="preserve">n świetlicy zatwierdzony przez </w:t>
      </w:r>
      <w:r w:rsidR="00F74514" w:rsidRPr="00F32491">
        <w:rPr>
          <w:rFonts w:ascii="Times New Roman" w:hAnsi="Times New Roman"/>
        </w:rPr>
        <w:t>dyrektora s</w:t>
      </w:r>
      <w:r w:rsidR="00F32491" w:rsidRPr="00F32491">
        <w:rPr>
          <w:rFonts w:ascii="Times New Roman" w:hAnsi="Times New Roman"/>
        </w:rPr>
        <w:t>zkoły</w:t>
      </w:r>
      <w:r w:rsidRPr="00F32491">
        <w:rPr>
          <w:rFonts w:ascii="Times New Roman" w:hAnsi="Times New Roman"/>
        </w:rPr>
        <w:t>.</w:t>
      </w:r>
    </w:p>
    <w:p w:rsidR="000D1761"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Zapisy do świetlicy szkolnej prowadzone są na podstawie karty zgłoszenia dziecka do świetlicy, </w:t>
      </w:r>
      <w:r w:rsidRPr="00F32491">
        <w:rPr>
          <w:rFonts w:ascii="Times New Roman" w:hAnsi="Times New Roman"/>
        </w:rPr>
        <w:t xml:space="preserve">którą wypełniają rodzice i składają corocznie w świetlicy lub w sekretariacie szkoły do 10 września danego roku szkolnego. </w:t>
      </w:r>
    </w:p>
    <w:p w:rsidR="000D1761" w:rsidRPr="002A3B2A" w:rsidRDefault="000D1761" w:rsidP="002A3B2A">
      <w:pPr>
        <w:numPr>
          <w:ilvl w:val="0"/>
          <w:numId w:val="248"/>
        </w:numPr>
        <w:jc w:val="both"/>
        <w:rPr>
          <w:rFonts w:ascii="Times New Roman" w:hAnsi="Times New Roman"/>
        </w:rPr>
      </w:pPr>
      <w:r w:rsidRPr="002A3B2A">
        <w:rPr>
          <w:rFonts w:ascii="Times New Roman" w:hAnsi="Times New Roman"/>
        </w:rPr>
        <w:t>W uzasadnionych przypadkach rodzice mogą zgłosić dziecko do świetlicy w późniejszym terminie.</w:t>
      </w:r>
    </w:p>
    <w:p w:rsidR="000D1761" w:rsidRPr="00F32491" w:rsidRDefault="000D1761" w:rsidP="002A3B2A">
      <w:pPr>
        <w:numPr>
          <w:ilvl w:val="0"/>
          <w:numId w:val="248"/>
        </w:numPr>
        <w:jc w:val="both"/>
        <w:rPr>
          <w:rFonts w:ascii="Times New Roman" w:hAnsi="Times New Roman"/>
        </w:rPr>
      </w:pPr>
      <w:r w:rsidRPr="002A3B2A">
        <w:rPr>
          <w:rFonts w:ascii="Times New Roman" w:hAnsi="Times New Roman"/>
        </w:rPr>
        <w:t>Kwalifikacji i przyjmowania uczniów do świetlicy dokonuje k</w:t>
      </w:r>
      <w:r w:rsidR="00F74514" w:rsidRPr="002A3B2A">
        <w:rPr>
          <w:rFonts w:ascii="Times New Roman" w:hAnsi="Times New Roman"/>
        </w:rPr>
        <w:t xml:space="preserve">omisja powołana przez dyrektora </w:t>
      </w:r>
      <w:r w:rsidRPr="00F32491">
        <w:rPr>
          <w:rFonts w:ascii="Times New Roman" w:hAnsi="Times New Roman"/>
        </w:rPr>
        <w:t>szkoły. W skład komisji wchodzą: dyrektor szkoły lub upoważniona przez niego osoba, kierownik świetlicy szkolnej oraz nauczyciele świetlicy.</w:t>
      </w:r>
    </w:p>
    <w:p w:rsidR="000D1761" w:rsidRPr="002A3B2A" w:rsidRDefault="000D1761" w:rsidP="002A3B2A">
      <w:pPr>
        <w:numPr>
          <w:ilvl w:val="0"/>
          <w:numId w:val="248"/>
        </w:numPr>
        <w:jc w:val="both"/>
        <w:rPr>
          <w:rFonts w:ascii="Times New Roman" w:hAnsi="Times New Roman"/>
        </w:rPr>
      </w:pPr>
      <w:r w:rsidRPr="002A3B2A">
        <w:rPr>
          <w:rFonts w:ascii="Times New Roman" w:hAnsi="Times New Roman"/>
        </w:rPr>
        <w:t>Świetlica jest czynna 5 dni w tygodniu, gdy odbywają się zajęcia dydaktyczne w szkole.</w:t>
      </w:r>
    </w:p>
    <w:p w:rsidR="000D1761"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Czas pracy świetlicy ustala dyrektor szkoły na dany rok szkolny w zależności od potrzeb środowiska </w:t>
      </w:r>
      <w:r w:rsidRPr="00F32491">
        <w:rPr>
          <w:rFonts w:ascii="Times New Roman" w:hAnsi="Times New Roman"/>
        </w:rPr>
        <w:t>i możliwości finansowych szkoły.</w:t>
      </w:r>
    </w:p>
    <w:p w:rsidR="000D1761"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Zakres zajęć świetlicy szkolnej w dni, w których nie odbywają się w szkole zajęcia edukacyjne </w:t>
      </w:r>
      <w:r w:rsidRPr="00F32491">
        <w:rPr>
          <w:rFonts w:ascii="Times New Roman" w:hAnsi="Times New Roman"/>
        </w:rPr>
        <w:t>określa dyrektor szkoły.</w:t>
      </w:r>
    </w:p>
    <w:p w:rsidR="00FB18BF"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Świetlica realizuje swoje zadania wg rocznego planu pracy opiekuńczo – wychowawczego na dany </w:t>
      </w:r>
      <w:r w:rsidRPr="00F32491">
        <w:rPr>
          <w:rFonts w:ascii="Times New Roman" w:hAnsi="Times New Roman"/>
        </w:rPr>
        <w:t>rok szkolny.</w:t>
      </w:r>
    </w:p>
    <w:p w:rsidR="000D1761" w:rsidRPr="002A3B2A" w:rsidRDefault="000D1761" w:rsidP="002A3B2A">
      <w:pPr>
        <w:numPr>
          <w:ilvl w:val="0"/>
          <w:numId w:val="248"/>
        </w:numPr>
        <w:jc w:val="both"/>
        <w:rPr>
          <w:rFonts w:ascii="Times New Roman" w:hAnsi="Times New Roman"/>
        </w:rPr>
      </w:pPr>
      <w:r w:rsidRPr="002A3B2A">
        <w:rPr>
          <w:rFonts w:ascii="Times New Roman" w:hAnsi="Times New Roman"/>
        </w:rPr>
        <w:t>Do zadań świetlicy należy:</w:t>
      </w:r>
    </w:p>
    <w:p w:rsidR="000D1761" w:rsidRPr="002A3B2A" w:rsidRDefault="000D1761" w:rsidP="002A3B2A">
      <w:pPr>
        <w:numPr>
          <w:ilvl w:val="0"/>
          <w:numId w:val="249"/>
        </w:numPr>
        <w:jc w:val="both"/>
        <w:rPr>
          <w:rFonts w:ascii="Times New Roman" w:hAnsi="Times New Roman"/>
        </w:rPr>
      </w:pPr>
      <w:r w:rsidRPr="002A3B2A">
        <w:rPr>
          <w:rFonts w:ascii="Times New Roman" w:hAnsi="Times New Roman"/>
        </w:rPr>
        <w:t>wspomaganie procesu dydaktycznego szkoły;</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zapewnienie wychowankom zorganizowanej opieki wychowawczej i opiekuńczej;</w:t>
      </w:r>
    </w:p>
    <w:p w:rsidR="000D1761" w:rsidRPr="002A3B2A" w:rsidRDefault="000D1761" w:rsidP="002A3B2A">
      <w:pPr>
        <w:numPr>
          <w:ilvl w:val="0"/>
          <w:numId w:val="249"/>
        </w:numPr>
        <w:jc w:val="both"/>
        <w:rPr>
          <w:rFonts w:ascii="Times New Roman" w:hAnsi="Times New Roman"/>
          <w:b/>
        </w:rPr>
      </w:pPr>
      <w:r w:rsidRPr="002A3B2A">
        <w:rPr>
          <w:rFonts w:ascii="Times New Roman" w:hAnsi="Times New Roman"/>
        </w:rPr>
        <w:t>umożliwienie uczniom odrabianie pracy domowej, udzielanie uczniom słabszym pomocy w nauce;</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zagospodarowanie uczniom wolnego czasu i rekreacji;</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wdrażanie wychowanków do samodzielnej pracy umysłowej i samodzielnego zdobywania wiedzy i umiejętności;</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wyrabianie umiejętności właściwego zachowania się w szkole, domu, swoim środowisku itp.;</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wyrabianie nawyków poszanowania mienia społecznego;</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ujawnianie i rozwijanie zainteresowań, zamiłowań i uzdolnień dzieci poprzez organizowanie różnorodnych form zajęć;</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wyrabianie umiejętności nawiązywania prawidłowych kontaktów z rówieśnikami w czasie wolnym, samodzielności w podejmowaniu i realizacji różnych zadań;</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organizowanie rozrywki indywidualnej i zbiorowej oraz kształtowanie nawyków kultury życia codziennego;</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 xml:space="preserve">kształtowanie nawyków higieny i czystości, organizowanie warunków do zachowania </w:t>
      </w:r>
      <w:r w:rsidRPr="002A3B2A">
        <w:rPr>
          <w:rFonts w:ascii="Times New Roman" w:hAnsi="Times New Roman"/>
        </w:rPr>
        <w:br/>
        <w:t>i poprawy zdrowia oraz upowszechnianie zasad kultury zdrowotnej;</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organizowanie warunków dla rozwoju fizycznego uczniów, w szczególności organizowanie zajęć i gier sportowych mających na celu prawidłowy rozwój fizyczny uczniów;</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organizowanie zajęć mających na celu przestrzeganie przez dzieci podstawowych zasad bezpieczeństwa w szkole i poza szkołą;</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troska o bezpieczeństwo uczniów w trakcie zajęć;</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kształtowanie postaw prospołecznych i patriotycznych;</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uczenie tolerancji;</w:t>
      </w:r>
    </w:p>
    <w:p w:rsidR="000D1761" w:rsidRPr="002A3B2A" w:rsidRDefault="000D1761" w:rsidP="002A3B2A">
      <w:pPr>
        <w:pStyle w:val="Akapitzlist"/>
        <w:numPr>
          <w:ilvl w:val="0"/>
          <w:numId w:val="249"/>
        </w:numPr>
        <w:spacing w:after="0" w:line="240" w:lineRule="auto"/>
        <w:jc w:val="both"/>
        <w:rPr>
          <w:rFonts w:ascii="Times New Roman" w:hAnsi="Times New Roman"/>
          <w:b/>
        </w:rPr>
      </w:pPr>
      <w:r w:rsidRPr="002A3B2A">
        <w:rPr>
          <w:rFonts w:ascii="Times New Roman" w:hAnsi="Times New Roman"/>
        </w:rPr>
        <w:t>prowadzenie współpracy z rodzicami wychowanków, wychowawcami, pedagogiem szkolnym, pielęgniarką.</w:t>
      </w:r>
    </w:p>
    <w:p w:rsidR="00FB18BF" w:rsidRPr="00F32491" w:rsidRDefault="000D1761" w:rsidP="002A3B2A">
      <w:pPr>
        <w:numPr>
          <w:ilvl w:val="0"/>
          <w:numId w:val="248"/>
        </w:numPr>
        <w:jc w:val="both"/>
        <w:rPr>
          <w:rFonts w:ascii="Times New Roman" w:hAnsi="Times New Roman"/>
        </w:rPr>
      </w:pPr>
      <w:r w:rsidRPr="002A3B2A">
        <w:rPr>
          <w:rFonts w:ascii="Times New Roman" w:hAnsi="Times New Roman"/>
        </w:rPr>
        <w:t>Dzieci uczęszczające do świetlicy powinny być odbierane przez rodziców osobiście lub przez osoby</w:t>
      </w:r>
      <w:r w:rsidR="00FB18BF" w:rsidRPr="002A3B2A">
        <w:rPr>
          <w:rFonts w:ascii="Times New Roman" w:hAnsi="Times New Roman"/>
        </w:rPr>
        <w:t xml:space="preserve"> </w:t>
      </w:r>
      <w:r w:rsidRPr="00F32491">
        <w:rPr>
          <w:rFonts w:ascii="Times New Roman" w:hAnsi="Times New Roman"/>
        </w:rPr>
        <w:t>upoważnione.</w:t>
      </w:r>
    </w:p>
    <w:p w:rsidR="00FB18BF" w:rsidRPr="00F32491" w:rsidRDefault="000D1761" w:rsidP="002A3B2A">
      <w:pPr>
        <w:numPr>
          <w:ilvl w:val="0"/>
          <w:numId w:val="248"/>
        </w:numPr>
        <w:jc w:val="both"/>
        <w:rPr>
          <w:rFonts w:ascii="Times New Roman" w:hAnsi="Times New Roman"/>
        </w:rPr>
      </w:pPr>
      <w:r w:rsidRPr="002A3B2A">
        <w:rPr>
          <w:rFonts w:ascii="Times New Roman" w:hAnsi="Times New Roman"/>
        </w:rPr>
        <w:t>W razie samodzielnego wychodzenia dziecka ze świetlicy (dotyczy dzieci, k</w:t>
      </w:r>
      <w:r w:rsidR="00223446" w:rsidRPr="002A3B2A">
        <w:rPr>
          <w:rFonts w:ascii="Times New Roman" w:hAnsi="Times New Roman"/>
        </w:rPr>
        <w:t>tóre</w:t>
      </w:r>
      <w:r w:rsidR="0025425A" w:rsidRPr="002A3B2A">
        <w:rPr>
          <w:rFonts w:ascii="Times New Roman" w:hAnsi="Times New Roman"/>
        </w:rPr>
        <w:t xml:space="preserve"> </w:t>
      </w:r>
      <w:r w:rsidRPr="002A3B2A">
        <w:rPr>
          <w:rFonts w:ascii="Times New Roman" w:hAnsi="Times New Roman"/>
        </w:rPr>
        <w:t xml:space="preserve">ukończyły 7 lat), </w:t>
      </w:r>
      <w:r w:rsidRPr="00F32491">
        <w:rPr>
          <w:rFonts w:ascii="Times New Roman" w:hAnsi="Times New Roman"/>
        </w:rPr>
        <w:t>rodzice zobowiązani są do wypełnienia upoważnienia, które znajduje się na karcie zgłoszenia dziecka do świetlicy szkolnej. Bez wypełnienia upoważnienia dzie</w:t>
      </w:r>
      <w:r w:rsidR="00F32491" w:rsidRPr="00F32491">
        <w:rPr>
          <w:rFonts w:ascii="Times New Roman" w:hAnsi="Times New Roman"/>
        </w:rPr>
        <w:t>cko nie może opuścić świetlicy.</w:t>
      </w:r>
    </w:p>
    <w:p w:rsidR="00FB18BF" w:rsidRPr="00F32491" w:rsidRDefault="000D1761" w:rsidP="002A3B2A">
      <w:pPr>
        <w:numPr>
          <w:ilvl w:val="0"/>
          <w:numId w:val="248"/>
        </w:numPr>
        <w:jc w:val="both"/>
        <w:rPr>
          <w:rFonts w:ascii="Times New Roman" w:hAnsi="Times New Roman"/>
        </w:rPr>
      </w:pPr>
      <w:r w:rsidRPr="002A3B2A">
        <w:rPr>
          <w:rFonts w:ascii="Times New Roman" w:hAnsi="Times New Roman"/>
        </w:rPr>
        <w:t>Dziecko, które nie ukończyło 7 roku życi</w:t>
      </w:r>
      <w:r w:rsidR="00223446" w:rsidRPr="002A3B2A">
        <w:rPr>
          <w:rFonts w:ascii="Times New Roman" w:hAnsi="Times New Roman"/>
        </w:rPr>
        <w:t>a nie może samodzielnie opuścić</w:t>
      </w:r>
      <w:r w:rsidRPr="002A3B2A">
        <w:rPr>
          <w:rFonts w:ascii="Times New Roman" w:hAnsi="Times New Roman"/>
        </w:rPr>
        <w:t xml:space="preserve">świetlicy szkolnej. Może </w:t>
      </w:r>
      <w:r w:rsidRPr="00F32491">
        <w:rPr>
          <w:rFonts w:ascii="Times New Roman" w:hAnsi="Times New Roman"/>
        </w:rPr>
        <w:t>natomiast być odebrane przez osobę, która ukończyła 10 rok życia.</w:t>
      </w:r>
    </w:p>
    <w:p w:rsidR="00FB18BF"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Życzenie rodziców dotyczące nie odbierania dziecka przez jednego z rodziców musi być </w:t>
      </w:r>
      <w:r w:rsidRPr="00F32491">
        <w:rPr>
          <w:rFonts w:ascii="Times New Roman" w:hAnsi="Times New Roman"/>
        </w:rPr>
        <w:t>poświadczone przez orzeczenie sądowe.</w:t>
      </w:r>
    </w:p>
    <w:p w:rsidR="00FB18BF"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Rodzice ponoszą odpowiedzialność prawną za bezpieczeństwo dziecka odebranego przez </w:t>
      </w:r>
      <w:r w:rsidRPr="00F32491">
        <w:rPr>
          <w:rFonts w:ascii="Times New Roman" w:hAnsi="Times New Roman"/>
        </w:rPr>
        <w:t>upoważnione przez nich osoby.</w:t>
      </w:r>
    </w:p>
    <w:p w:rsidR="00D50202"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W przypadku zmiany wcześniejszych ustaleń zawartych w karcie zgłoszenia dziecka do świetlicy </w:t>
      </w:r>
      <w:r w:rsidRPr="00F32491">
        <w:rPr>
          <w:rFonts w:ascii="Times New Roman" w:hAnsi="Times New Roman"/>
        </w:rPr>
        <w:t>szkolnej, jak również wszelkich jednorazowych upoważnień lub zezwoleń, rodzice zobowiązani są poinformować o tym nauczyciela świetlicy w formie pisemnej.</w:t>
      </w:r>
    </w:p>
    <w:p w:rsidR="000D1761" w:rsidRPr="002A3B2A" w:rsidRDefault="000D1761" w:rsidP="002A3B2A">
      <w:pPr>
        <w:numPr>
          <w:ilvl w:val="0"/>
          <w:numId w:val="248"/>
        </w:numPr>
        <w:jc w:val="both"/>
        <w:rPr>
          <w:rFonts w:ascii="Times New Roman" w:hAnsi="Times New Roman"/>
        </w:rPr>
      </w:pPr>
      <w:r w:rsidRPr="002A3B2A">
        <w:rPr>
          <w:rFonts w:ascii="Times New Roman" w:hAnsi="Times New Roman"/>
        </w:rPr>
        <w:t>Każda pisemna forma musi zawierać datę i podpis rodzica.</w:t>
      </w:r>
    </w:p>
    <w:p w:rsidR="000D1761" w:rsidRPr="002A3B2A" w:rsidRDefault="000D1761" w:rsidP="002A3B2A">
      <w:pPr>
        <w:numPr>
          <w:ilvl w:val="0"/>
          <w:numId w:val="248"/>
        </w:numPr>
        <w:jc w:val="both"/>
        <w:rPr>
          <w:rFonts w:ascii="Times New Roman" w:hAnsi="Times New Roman"/>
        </w:rPr>
      </w:pPr>
      <w:r w:rsidRPr="002A3B2A">
        <w:rPr>
          <w:rFonts w:ascii="Times New Roman" w:hAnsi="Times New Roman"/>
        </w:rPr>
        <w:t>Nauczyciel nie zastosuje się do ustnych informacji przekazanych przez dziecko lub inną osobę.</w:t>
      </w:r>
    </w:p>
    <w:p w:rsidR="00D50202"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W wyjątkowych sytuacjach losowych, gdy rodzic lub inna osoba wskazana w karcie świetlicowej </w:t>
      </w:r>
      <w:r w:rsidRPr="00F32491">
        <w:rPr>
          <w:rFonts w:ascii="Times New Roman" w:hAnsi="Times New Roman"/>
        </w:rPr>
        <w:t>nie może odebrać dziecka, rodzic może telefonicznie upoważnić inną osobę pełnoletnią do odbioru ucznia. Wskazana osoba musi przy odbiorze okazać się koniecznie dowodem tożsamości oraz napisać oświadczenie o odbiorze dziecka, podpisując się pod nim czytelnie. Nauczyciel jest zobowiązany do wylegitymowania takiej osoby, spisując wszystkie dane z tego dokumentu.</w:t>
      </w:r>
    </w:p>
    <w:p w:rsidR="00FA0A35"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Rodzice ponoszą odpowiedzialność za dziecko, które zostało przyprowadzone przez nich lub inne </w:t>
      </w:r>
      <w:r w:rsidRPr="00F32491">
        <w:rPr>
          <w:rFonts w:ascii="Times New Roman" w:hAnsi="Times New Roman"/>
        </w:rPr>
        <w:t>osoby do szkoły a nie zgłosiło się do świetlicy.</w:t>
      </w:r>
    </w:p>
    <w:p w:rsidR="00FA0A35"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Nauczyciel świetlicy odpowiada wyłącznie za bezpieczeństwo dzieci, które zostały przyprowadzone </w:t>
      </w:r>
      <w:r w:rsidRPr="00F32491">
        <w:rPr>
          <w:rFonts w:ascii="Times New Roman" w:hAnsi="Times New Roman"/>
        </w:rPr>
        <w:t>do świetlicy lub zgłosiły się do niej same przed lub po lekcjach.</w:t>
      </w:r>
    </w:p>
    <w:p w:rsidR="00FA0A35" w:rsidRPr="00F32491" w:rsidRDefault="000D1761" w:rsidP="002A3B2A">
      <w:pPr>
        <w:numPr>
          <w:ilvl w:val="0"/>
          <w:numId w:val="248"/>
        </w:numPr>
        <w:jc w:val="both"/>
        <w:rPr>
          <w:rFonts w:ascii="Times New Roman" w:hAnsi="Times New Roman"/>
        </w:rPr>
      </w:pPr>
      <w:r w:rsidRPr="002A3B2A">
        <w:rPr>
          <w:rFonts w:ascii="Times New Roman" w:hAnsi="Times New Roman"/>
        </w:rPr>
        <w:t>W przypadku rezygnacji z pobytu dziecka na świetlicy szkol</w:t>
      </w:r>
      <w:r w:rsidR="00414D45" w:rsidRPr="002A3B2A">
        <w:rPr>
          <w:rFonts w:ascii="Times New Roman" w:hAnsi="Times New Roman"/>
        </w:rPr>
        <w:t>nej rodzice</w:t>
      </w:r>
      <w:r w:rsidRPr="002A3B2A">
        <w:rPr>
          <w:rFonts w:ascii="Times New Roman" w:hAnsi="Times New Roman"/>
        </w:rPr>
        <w:t xml:space="preserve"> zobowiązani są do zgłoszenia </w:t>
      </w:r>
      <w:r w:rsidRPr="00F32491">
        <w:rPr>
          <w:rFonts w:ascii="Times New Roman" w:hAnsi="Times New Roman"/>
        </w:rPr>
        <w:t>tego faktu nauczycielowi świetlicy.</w:t>
      </w:r>
    </w:p>
    <w:p w:rsidR="000D1761"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Uczeń zakwalifikowany do świetlicy, który bez usprawiedliwienia nie uczęszcza do świetlicy przez </w:t>
      </w:r>
      <w:r w:rsidRPr="00F32491">
        <w:rPr>
          <w:rFonts w:ascii="Times New Roman" w:hAnsi="Times New Roman"/>
        </w:rPr>
        <w:t>okres jednego miesiąca zostaje skreślony z listy uczestników świetlicy.</w:t>
      </w:r>
    </w:p>
    <w:p w:rsidR="00FA0A35" w:rsidRPr="002A3B2A" w:rsidRDefault="00FA0A35" w:rsidP="002A3B2A">
      <w:pPr>
        <w:jc w:val="both"/>
        <w:rPr>
          <w:rFonts w:ascii="Times New Roman" w:hAnsi="Times New Roman"/>
        </w:rPr>
      </w:pPr>
    </w:p>
    <w:p w:rsidR="000D1761" w:rsidRPr="002A3B2A" w:rsidRDefault="000D1761" w:rsidP="002A3B2A">
      <w:pPr>
        <w:numPr>
          <w:ilvl w:val="0"/>
          <w:numId w:val="248"/>
        </w:numPr>
        <w:jc w:val="both"/>
        <w:rPr>
          <w:rFonts w:ascii="Times New Roman" w:hAnsi="Times New Roman"/>
        </w:rPr>
      </w:pPr>
      <w:r w:rsidRPr="002A3B2A">
        <w:rPr>
          <w:rFonts w:ascii="Times New Roman" w:hAnsi="Times New Roman"/>
        </w:rPr>
        <w:t>Rodzice zobowiązani są do przestr</w:t>
      </w:r>
      <w:r w:rsidR="00223446" w:rsidRPr="002A3B2A">
        <w:rPr>
          <w:rFonts w:ascii="Times New Roman" w:hAnsi="Times New Roman"/>
        </w:rPr>
        <w:t xml:space="preserve">zegania godzin pracy świetlicy </w:t>
      </w:r>
      <w:r w:rsidRPr="002A3B2A">
        <w:rPr>
          <w:rFonts w:ascii="Times New Roman" w:hAnsi="Times New Roman"/>
        </w:rPr>
        <w:t>i punktualnego odbioru dziecka.</w:t>
      </w:r>
    </w:p>
    <w:p w:rsidR="00FA0A35" w:rsidRPr="00F32491" w:rsidRDefault="000D1761" w:rsidP="002A3B2A">
      <w:pPr>
        <w:numPr>
          <w:ilvl w:val="0"/>
          <w:numId w:val="248"/>
        </w:numPr>
        <w:jc w:val="both"/>
        <w:rPr>
          <w:rFonts w:ascii="Times New Roman" w:hAnsi="Times New Roman"/>
        </w:rPr>
      </w:pPr>
      <w:r w:rsidRPr="002A3B2A">
        <w:rPr>
          <w:rFonts w:ascii="Times New Roman" w:hAnsi="Times New Roman"/>
        </w:rPr>
        <w:t xml:space="preserve">Dziecko nie zostanie wydane rodzicowi ani innej osobie do tego uprawnionej znajdującej się pod </w:t>
      </w:r>
      <w:r w:rsidRPr="00F32491">
        <w:rPr>
          <w:rFonts w:ascii="Times New Roman" w:hAnsi="Times New Roman"/>
        </w:rPr>
        <w:t xml:space="preserve">wpływem alkoholu lub innych środków odurzających. </w:t>
      </w:r>
    </w:p>
    <w:p w:rsidR="00FA0A35" w:rsidRPr="00F32491" w:rsidRDefault="000D1761" w:rsidP="002A3B2A">
      <w:pPr>
        <w:numPr>
          <w:ilvl w:val="0"/>
          <w:numId w:val="248"/>
        </w:numPr>
        <w:jc w:val="both"/>
        <w:rPr>
          <w:rFonts w:ascii="Times New Roman" w:hAnsi="Times New Roman"/>
        </w:rPr>
      </w:pPr>
      <w:r w:rsidRPr="002A3B2A">
        <w:rPr>
          <w:rFonts w:ascii="Times New Roman" w:hAnsi="Times New Roman"/>
        </w:rPr>
        <w:t>Świetlica nie ponosi odpowiedzialności za pozostawion</w:t>
      </w:r>
      <w:r w:rsidR="003F62D9" w:rsidRPr="002A3B2A">
        <w:rPr>
          <w:rFonts w:ascii="Times New Roman" w:hAnsi="Times New Roman"/>
        </w:rPr>
        <w:t xml:space="preserve">e w niej rzeczy i przyniesione </w:t>
      </w:r>
      <w:r w:rsidRPr="002A3B2A">
        <w:rPr>
          <w:rFonts w:ascii="Times New Roman" w:hAnsi="Times New Roman"/>
        </w:rPr>
        <w:t xml:space="preserve">z domu drogie </w:t>
      </w:r>
      <w:r w:rsidR="00F32491" w:rsidRPr="00F32491">
        <w:rPr>
          <w:rFonts w:ascii="Times New Roman" w:hAnsi="Times New Roman"/>
        </w:rPr>
        <w:t>przedmioty.</w:t>
      </w:r>
    </w:p>
    <w:p w:rsidR="000D1761" w:rsidRPr="002A3B2A" w:rsidRDefault="000D1761" w:rsidP="002A3B2A">
      <w:pPr>
        <w:numPr>
          <w:ilvl w:val="0"/>
          <w:numId w:val="248"/>
        </w:numPr>
        <w:jc w:val="both"/>
        <w:rPr>
          <w:rFonts w:ascii="Times New Roman" w:hAnsi="Times New Roman"/>
        </w:rPr>
      </w:pPr>
      <w:r w:rsidRPr="002A3B2A">
        <w:rPr>
          <w:rFonts w:ascii="Times New Roman" w:hAnsi="Times New Roman"/>
        </w:rPr>
        <w:t>W przypadku zniszczenia p</w:t>
      </w:r>
      <w:r w:rsidR="006B1565" w:rsidRPr="002A3B2A">
        <w:rPr>
          <w:rFonts w:ascii="Times New Roman" w:hAnsi="Times New Roman"/>
        </w:rPr>
        <w:t xml:space="preserve">rzez dziecko mienia świetlicy </w:t>
      </w:r>
      <w:r w:rsidRPr="002A3B2A">
        <w:rPr>
          <w:rFonts w:ascii="Times New Roman" w:hAnsi="Times New Roman"/>
        </w:rPr>
        <w:t>rodzice ponoszą koszty naprawy.</w:t>
      </w:r>
    </w:p>
    <w:p w:rsidR="000D1761" w:rsidRPr="002A3B2A" w:rsidRDefault="000D1761" w:rsidP="002A3B2A">
      <w:pPr>
        <w:numPr>
          <w:ilvl w:val="0"/>
          <w:numId w:val="248"/>
        </w:numPr>
        <w:jc w:val="both"/>
        <w:rPr>
          <w:rFonts w:ascii="Times New Roman" w:hAnsi="Times New Roman"/>
        </w:rPr>
      </w:pPr>
      <w:r w:rsidRPr="002A3B2A">
        <w:rPr>
          <w:rFonts w:ascii="Times New Roman" w:hAnsi="Times New Roman"/>
        </w:rPr>
        <w:t>Zachowanie uczniów w świetlicy, ich prawa i obowiąz</w:t>
      </w:r>
      <w:r w:rsidR="003F62D9" w:rsidRPr="002A3B2A">
        <w:rPr>
          <w:rFonts w:ascii="Times New Roman" w:hAnsi="Times New Roman"/>
        </w:rPr>
        <w:t>ki określa regulamin świetlicy.</w:t>
      </w:r>
    </w:p>
    <w:p w:rsidR="0025425A" w:rsidRPr="00F32491" w:rsidRDefault="008010F8" w:rsidP="002A3B2A">
      <w:pPr>
        <w:pStyle w:val="Akapitzlist"/>
        <w:numPr>
          <w:ilvl w:val="0"/>
          <w:numId w:val="248"/>
        </w:numPr>
        <w:spacing w:after="0" w:line="240" w:lineRule="auto"/>
        <w:jc w:val="both"/>
        <w:rPr>
          <w:rFonts w:ascii="Times New Roman" w:hAnsi="Times New Roman"/>
        </w:rPr>
      </w:pPr>
      <w:r w:rsidRPr="002A3B2A">
        <w:rPr>
          <w:rFonts w:ascii="Times New Roman" w:hAnsi="Times New Roman"/>
        </w:rPr>
        <w:t>W szkole tworzy się stanowisko kierownika świetlicy.</w:t>
      </w:r>
    </w:p>
    <w:p w:rsidR="008010F8" w:rsidRPr="002A3B2A" w:rsidRDefault="008010F8" w:rsidP="002A3B2A">
      <w:pPr>
        <w:pStyle w:val="Akapitzlist"/>
        <w:numPr>
          <w:ilvl w:val="0"/>
          <w:numId w:val="248"/>
        </w:numPr>
        <w:spacing w:after="0" w:line="240" w:lineRule="auto"/>
        <w:jc w:val="both"/>
        <w:rPr>
          <w:rFonts w:ascii="Times New Roman" w:hAnsi="Times New Roman"/>
        </w:rPr>
      </w:pPr>
      <w:r w:rsidRPr="002A3B2A">
        <w:rPr>
          <w:rFonts w:ascii="Times New Roman" w:hAnsi="Times New Roman"/>
        </w:rPr>
        <w:t>Do zadań  kierownika świetlicy należy:</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sporządzanie planu pracy świetlicy na dany rok szkolny;</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organizowanie pracy opiekuńczo</w:t>
      </w:r>
      <w:r w:rsidRPr="002A3B2A">
        <w:rPr>
          <w:rFonts w:ascii="Cambria Math" w:hAnsi="Cambria Math" w:cs="Cambria Math"/>
        </w:rPr>
        <w:t>‐</w:t>
      </w:r>
      <w:r w:rsidRPr="002A3B2A">
        <w:rPr>
          <w:rFonts w:ascii="Times New Roman" w:hAnsi="Times New Roman"/>
        </w:rPr>
        <w:t>wychowawczej w świetlicy szkolnej zgodnie z przyjętym planem pracy oraz obowiązującym regulaminem;</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podział uczniów na grupy i przydział grup wychowawcom;</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ustalenie godzin pracy wychowawców;</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nadzór pedagogiczny nad pracownikami świetlicy szkolnej;</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czuwanie nad prawidłowym przebiegiem imprez świetlicowych;</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systematyczna kontrola dzienników zajęć świetlicowych;</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planowanie zastępstw za nieobecnych wychowawców świetlicy;</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sporządzanie miesięcznych wykazów przepracowanych godzin ponadwymiarowych i</w:t>
      </w:r>
      <w:r w:rsidR="00FA0A35" w:rsidRPr="002A3B2A">
        <w:rPr>
          <w:rFonts w:ascii="Times New Roman" w:hAnsi="Times New Roman"/>
        </w:rPr>
        <w:t xml:space="preserve">  </w:t>
      </w:r>
      <w:r w:rsidRPr="002A3B2A">
        <w:rPr>
          <w:rFonts w:ascii="Times New Roman" w:hAnsi="Times New Roman"/>
        </w:rPr>
        <w:t>zastępczych;</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składanie semestralnych sprawozdań z pracy świetlicy;</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nadzór nad powierzonym sprzętem i pomocami dydaktycznymi; dbałość o ich</w:t>
      </w:r>
      <w:r w:rsidR="00FA0A35" w:rsidRPr="002A3B2A">
        <w:rPr>
          <w:rFonts w:ascii="Times New Roman" w:hAnsi="Times New Roman"/>
        </w:rPr>
        <w:t xml:space="preserve">  </w:t>
      </w:r>
      <w:r w:rsidRPr="002A3B2A">
        <w:rPr>
          <w:rFonts w:ascii="Times New Roman" w:hAnsi="Times New Roman"/>
        </w:rPr>
        <w:t>uzupełnienie i ewentualną wymianę;</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troska o estetykę pomieszczeń świetlicowych;</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współpraca z dyrekcją, nauczycielami, pedagogiem, logopedą, pielęgniarką, intendentem  i  innymi pracownikami szkoły;</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współpraca z rodzicami i okazywanie pomocy w rozwiązywaniu problemów</w:t>
      </w:r>
      <w:r w:rsidR="00FA0A35" w:rsidRPr="002A3B2A">
        <w:rPr>
          <w:rFonts w:ascii="Times New Roman" w:hAnsi="Times New Roman"/>
        </w:rPr>
        <w:t xml:space="preserve"> </w:t>
      </w:r>
      <w:r w:rsidRPr="002A3B2A">
        <w:rPr>
          <w:rFonts w:ascii="Times New Roman" w:hAnsi="Times New Roman"/>
        </w:rPr>
        <w:t>wychowawczych;</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współpraca z radą rodziców;</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realizacja zadań wynikających z zakresu obowiązków wychowawcy świetlicy;</w:t>
      </w:r>
    </w:p>
    <w:p w:rsidR="008010F8" w:rsidRPr="002A3B2A" w:rsidRDefault="00223446" w:rsidP="002A3B2A">
      <w:pPr>
        <w:numPr>
          <w:ilvl w:val="0"/>
          <w:numId w:val="250"/>
        </w:numPr>
        <w:jc w:val="both"/>
        <w:rPr>
          <w:rFonts w:ascii="Times New Roman" w:hAnsi="Times New Roman"/>
        </w:rPr>
      </w:pPr>
      <w:r w:rsidRPr="002A3B2A">
        <w:rPr>
          <w:rFonts w:ascii="Times New Roman" w:hAnsi="Times New Roman"/>
        </w:rPr>
        <w:t>wykonywanie innych obowiązków i zadań zleconych przez dyrektora szkoły.</w:t>
      </w:r>
    </w:p>
    <w:p w:rsidR="00B03105" w:rsidRPr="002A3B2A" w:rsidRDefault="00B03105" w:rsidP="002A3B2A">
      <w:pPr>
        <w:tabs>
          <w:tab w:val="left" w:pos="284"/>
        </w:tabs>
        <w:jc w:val="both"/>
        <w:rPr>
          <w:rFonts w:ascii="Times New Roman" w:hAnsi="Times New Roman"/>
          <w:b/>
        </w:rPr>
      </w:pPr>
    </w:p>
    <w:p w:rsidR="002A42B9" w:rsidRPr="00F32491" w:rsidRDefault="00C27805" w:rsidP="00F32491">
      <w:pPr>
        <w:tabs>
          <w:tab w:val="left" w:pos="567"/>
        </w:tabs>
        <w:autoSpaceDE w:val="0"/>
        <w:autoSpaceDN w:val="0"/>
        <w:adjustRightInd w:val="0"/>
        <w:jc w:val="both"/>
        <w:rPr>
          <w:rFonts w:ascii="Times New Roman" w:hAnsi="Times New Roman"/>
          <w:b/>
        </w:rPr>
      </w:pPr>
      <w:r w:rsidRPr="002A3B2A">
        <w:rPr>
          <w:rFonts w:ascii="Times New Roman" w:hAnsi="Times New Roman"/>
          <w:b/>
          <w:bCs/>
        </w:rPr>
        <w:t xml:space="preserve">         § 78</w:t>
      </w:r>
      <w:r w:rsidR="002A42B9" w:rsidRPr="002A3B2A">
        <w:rPr>
          <w:rFonts w:ascii="Times New Roman" w:hAnsi="Times New Roman"/>
          <w:b/>
          <w:bCs/>
        </w:rPr>
        <w:t xml:space="preserve">. </w:t>
      </w:r>
      <w:r w:rsidR="00F32491">
        <w:rPr>
          <w:rFonts w:ascii="Times New Roman" w:hAnsi="Times New Roman"/>
          <w:b/>
        </w:rPr>
        <w:t xml:space="preserve"> Stołówka szkolna </w:t>
      </w:r>
    </w:p>
    <w:p w:rsidR="0081169B" w:rsidRPr="002A3B2A" w:rsidRDefault="002A42B9" w:rsidP="002A3B2A">
      <w:pPr>
        <w:pStyle w:val="Akapitzlist"/>
        <w:numPr>
          <w:ilvl w:val="1"/>
          <w:numId w:val="55"/>
        </w:numPr>
        <w:autoSpaceDE w:val="0"/>
        <w:autoSpaceDN w:val="0"/>
        <w:adjustRightInd w:val="0"/>
        <w:spacing w:after="0" w:line="240" w:lineRule="auto"/>
        <w:jc w:val="both"/>
        <w:rPr>
          <w:rFonts w:ascii="Times New Roman" w:hAnsi="Times New Roman"/>
        </w:rPr>
      </w:pPr>
      <w:r w:rsidRPr="002A3B2A">
        <w:rPr>
          <w:rFonts w:ascii="Times New Roman" w:hAnsi="Times New Roman"/>
        </w:rPr>
        <w:t>Stołówka je</w:t>
      </w:r>
      <w:r w:rsidR="006C68DE" w:rsidRPr="002A3B2A">
        <w:rPr>
          <w:rFonts w:ascii="Times New Roman" w:hAnsi="Times New Roman"/>
        </w:rPr>
        <w:t>st miejscem spożywania posiłków.</w:t>
      </w:r>
    </w:p>
    <w:p w:rsidR="002A42B9" w:rsidRPr="002A3B2A" w:rsidRDefault="002A42B9" w:rsidP="002A3B2A">
      <w:pPr>
        <w:autoSpaceDE w:val="0"/>
        <w:autoSpaceDN w:val="0"/>
        <w:adjustRightInd w:val="0"/>
        <w:ind w:firstLine="426"/>
        <w:jc w:val="both"/>
        <w:rPr>
          <w:rFonts w:ascii="Times New Roman" w:hAnsi="Times New Roman"/>
        </w:rPr>
      </w:pPr>
      <w:r w:rsidRPr="002A3B2A">
        <w:rPr>
          <w:rFonts w:ascii="Times New Roman" w:hAnsi="Times New Roman"/>
          <w:b/>
        </w:rPr>
        <w:t>2.</w:t>
      </w:r>
      <w:r w:rsidRPr="002A3B2A">
        <w:rPr>
          <w:rFonts w:ascii="Times New Roman" w:hAnsi="Times New Roman"/>
        </w:rPr>
        <w:t xml:space="preserve"> Do korzystania z posiłków uprawnieni są:</w:t>
      </w:r>
    </w:p>
    <w:p w:rsidR="002A42B9" w:rsidRPr="002A3B2A" w:rsidRDefault="002A42B9" w:rsidP="002A3B2A">
      <w:pPr>
        <w:numPr>
          <w:ilvl w:val="0"/>
          <w:numId w:val="66"/>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uczniowie, wnoszący opłaty indywidualnie;</w:t>
      </w:r>
    </w:p>
    <w:p w:rsidR="002A42B9" w:rsidRPr="00F32491" w:rsidRDefault="002A42B9" w:rsidP="00F32491">
      <w:pPr>
        <w:numPr>
          <w:ilvl w:val="0"/>
          <w:numId w:val="66"/>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uczniowie, których wyżywienie finansuje MOPS lub inni sponsorzy lub organizację;</w:t>
      </w:r>
    </w:p>
    <w:p w:rsidR="002A42B9" w:rsidRPr="00F32491" w:rsidRDefault="002A42B9" w:rsidP="002A3B2A">
      <w:pPr>
        <w:numPr>
          <w:ilvl w:val="0"/>
          <w:numId w:val="67"/>
        </w:numPr>
        <w:tabs>
          <w:tab w:val="left" w:pos="284"/>
        </w:tabs>
        <w:autoSpaceDE w:val="0"/>
        <w:autoSpaceDN w:val="0"/>
        <w:adjustRightInd w:val="0"/>
        <w:ind w:left="0" w:firstLine="426"/>
        <w:jc w:val="both"/>
        <w:rPr>
          <w:rFonts w:ascii="Times New Roman" w:hAnsi="Times New Roman"/>
        </w:rPr>
      </w:pPr>
      <w:r w:rsidRPr="002A3B2A">
        <w:rPr>
          <w:rFonts w:ascii="Times New Roman" w:hAnsi="Times New Roman"/>
        </w:rPr>
        <w:t xml:space="preserve">Posiłki wydawane są w godzinach </w:t>
      </w:r>
      <w:r w:rsidR="007032DB" w:rsidRPr="002A3B2A">
        <w:rPr>
          <w:rFonts w:ascii="Times New Roman" w:hAnsi="Times New Roman"/>
        </w:rPr>
        <w:t>od 12.20 do 13.40</w:t>
      </w:r>
      <w:r w:rsidRPr="002A3B2A">
        <w:rPr>
          <w:rFonts w:ascii="Times New Roman" w:hAnsi="Times New Roman"/>
        </w:rPr>
        <w:t>.</w:t>
      </w:r>
    </w:p>
    <w:p w:rsidR="002A42B9" w:rsidRPr="00F32491" w:rsidRDefault="002A42B9" w:rsidP="002A3B2A">
      <w:pPr>
        <w:numPr>
          <w:ilvl w:val="0"/>
          <w:numId w:val="67"/>
        </w:numPr>
        <w:tabs>
          <w:tab w:val="left" w:pos="284"/>
        </w:tabs>
        <w:autoSpaceDE w:val="0"/>
        <w:autoSpaceDN w:val="0"/>
        <w:adjustRightInd w:val="0"/>
        <w:ind w:left="0" w:firstLine="426"/>
        <w:jc w:val="both"/>
        <w:rPr>
          <w:rFonts w:ascii="Times New Roman" w:hAnsi="Times New Roman"/>
        </w:rPr>
      </w:pPr>
      <w:r w:rsidRPr="002A3B2A">
        <w:rPr>
          <w:rFonts w:ascii="Times New Roman" w:hAnsi="Times New Roman"/>
        </w:rPr>
        <w:t>Opłaty za obiady uiszcza się z góry do 10 następnego miesiąca przelewem na rachunek sz</w:t>
      </w:r>
      <w:r w:rsidR="00CB7EDE" w:rsidRPr="002A3B2A">
        <w:rPr>
          <w:rFonts w:ascii="Times New Roman" w:hAnsi="Times New Roman"/>
        </w:rPr>
        <w:t xml:space="preserve">koły lub </w:t>
      </w:r>
      <w:r w:rsidR="006C68DE" w:rsidRPr="002A3B2A">
        <w:rPr>
          <w:rFonts w:ascii="Times New Roman" w:hAnsi="Times New Roman"/>
        </w:rPr>
        <w:t>intendenta.</w:t>
      </w:r>
    </w:p>
    <w:p w:rsidR="002A42B9" w:rsidRPr="00F32491" w:rsidRDefault="002A42B9" w:rsidP="002A3B2A">
      <w:pPr>
        <w:numPr>
          <w:ilvl w:val="0"/>
          <w:numId w:val="67"/>
        </w:numPr>
        <w:tabs>
          <w:tab w:val="left" w:pos="284"/>
        </w:tabs>
        <w:autoSpaceDE w:val="0"/>
        <w:autoSpaceDN w:val="0"/>
        <w:adjustRightInd w:val="0"/>
        <w:ind w:left="0" w:firstLine="426"/>
        <w:jc w:val="both"/>
        <w:rPr>
          <w:rFonts w:ascii="Times New Roman" w:hAnsi="Times New Roman"/>
        </w:rPr>
      </w:pPr>
      <w:r w:rsidRPr="002A3B2A">
        <w:rPr>
          <w:rFonts w:ascii="Times New Roman" w:hAnsi="Times New Roman"/>
        </w:rPr>
        <w:t>W przypadku nieobecności ucznia w szkole dokonuje się odliczenia kosztów obiadów, pod warunkiem, że nastąpi zgłoszenie nieo</w:t>
      </w:r>
      <w:r w:rsidR="006C68DE" w:rsidRPr="002A3B2A">
        <w:rPr>
          <w:rFonts w:ascii="Times New Roman" w:hAnsi="Times New Roman"/>
        </w:rPr>
        <w:t>becności najpóźniej do godziny 8.00</w:t>
      </w:r>
      <w:r w:rsidRPr="002A3B2A">
        <w:rPr>
          <w:rFonts w:ascii="Times New Roman" w:hAnsi="Times New Roman"/>
        </w:rPr>
        <w:t xml:space="preserve"> w dniu obiadu do intendenta. </w:t>
      </w:r>
    </w:p>
    <w:p w:rsidR="002A42B9" w:rsidRPr="00F32491" w:rsidRDefault="002A42B9" w:rsidP="002A3B2A">
      <w:pPr>
        <w:numPr>
          <w:ilvl w:val="0"/>
          <w:numId w:val="67"/>
        </w:numPr>
        <w:tabs>
          <w:tab w:val="left" w:pos="284"/>
        </w:tabs>
        <w:autoSpaceDE w:val="0"/>
        <w:autoSpaceDN w:val="0"/>
        <w:adjustRightInd w:val="0"/>
        <w:ind w:left="0" w:firstLine="426"/>
        <w:jc w:val="both"/>
        <w:rPr>
          <w:rFonts w:ascii="Times New Roman" w:hAnsi="Times New Roman"/>
        </w:rPr>
      </w:pPr>
      <w:r w:rsidRPr="002A3B2A">
        <w:rPr>
          <w:rFonts w:ascii="Times New Roman" w:hAnsi="Times New Roman"/>
        </w:rPr>
        <w:t xml:space="preserve">Odliczenie za niewykorzystane obiady następuje w formie równoważnego odpisu należności za wyżywienie w kolejnym miesiącu. </w:t>
      </w:r>
    </w:p>
    <w:p w:rsidR="002A42B9" w:rsidRPr="002A3B2A" w:rsidRDefault="002A42B9" w:rsidP="002A3B2A">
      <w:pPr>
        <w:numPr>
          <w:ilvl w:val="0"/>
          <w:numId w:val="67"/>
        </w:numPr>
        <w:tabs>
          <w:tab w:val="left" w:pos="284"/>
        </w:tabs>
        <w:autoSpaceDE w:val="0"/>
        <w:autoSpaceDN w:val="0"/>
        <w:adjustRightInd w:val="0"/>
        <w:ind w:left="0" w:firstLine="426"/>
        <w:jc w:val="both"/>
        <w:rPr>
          <w:rFonts w:ascii="Times New Roman" w:hAnsi="Times New Roman"/>
        </w:rPr>
      </w:pPr>
      <w:r w:rsidRPr="002A3B2A">
        <w:rPr>
          <w:rFonts w:ascii="Times New Roman" w:hAnsi="Times New Roman"/>
        </w:rPr>
        <w:t xml:space="preserve">Zasady zachowania w stołówce oraz szczegółowy regulamin pracy stołówki określa odrębny </w:t>
      </w:r>
      <w:r w:rsidRPr="002A3B2A">
        <w:rPr>
          <w:rFonts w:ascii="Times New Roman" w:hAnsi="Times New Roman"/>
          <w:i/>
        </w:rPr>
        <w:t>Regulamin stołówki</w:t>
      </w:r>
      <w:r w:rsidR="00424330" w:rsidRPr="002A3B2A">
        <w:rPr>
          <w:rFonts w:ascii="Times New Roman" w:hAnsi="Times New Roman"/>
        </w:rPr>
        <w:t>.</w:t>
      </w:r>
    </w:p>
    <w:p w:rsidR="0073212C" w:rsidRPr="002A3B2A" w:rsidRDefault="0073212C" w:rsidP="002A3B2A">
      <w:pPr>
        <w:autoSpaceDE w:val="0"/>
        <w:autoSpaceDN w:val="0"/>
        <w:adjustRightInd w:val="0"/>
        <w:jc w:val="both"/>
        <w:rPr>
          <w:rFonts w:ascii="Times New Roman" w:hAnsi="Times New Roman"/>
        </w:rPr>
      </w:pPr>
    </w:p>
    <w:p w:rsidR="00B03105" w:rsidRPr="00F32491" w:rsidRDefault="00B03105" w:rsidP="00F32491">
      <w:pPr>
        <w:pStyle w:val="Nagwek2"/>
        <w:spacing w:before="0"/>
        <w:rPr>
          <w:rFonts w:ascii="Times New Roman" w:hAnsi="Times New Roman"/>
          <w:b w:val="0"/>
          <w:color w:val="auto"/>
          <w:sz w:val="22"/>
          <w:szCs w:val="22"/>
        </w:rPr>
      </w:pPr>
      <w:bookmarkStart w:id="15" w:name="_Toc497598399"/>
      <w:r w:rsidRPr="002A3B2A">
        <w:rPr>
          <w:rFonts w:ascii="Times New Roman" w:hAnsi="Times New Roman"/>
          <w:color w:val="auto"/>
          <w:sz w:val="22"/>
          <w:szCs w:val="22"/>
        </w:rPr>
        <w:t xml:space="preserve">Rozdział </w:t>
      </w:r>
      <w:r w:rsidR="003748AF" w:rsidRPr="002A3B2A">
        <w:rPr>
          <w:rFonts w:ascii="Times New Roman" w:hAnsi="Times New Roman"/>
          <w:color w:val="auto"/>
          <w:sz w:val="22"/>
          <w:szCs w:val="22"/>
        </w:rPr>
        <w:t>1</w:t>
      </w:r>
      <w:r w:rsidRPr="002A3B2A">
        <w:rPr>
          <w:rFonts w:ascii="Times New Roman" w:hAnsi="Times New Roman"/>
          <w:color w:val="auto"/>
          <w:sz w:val="22"/>
          <w:szCs w:val="22"/>
        </w:rPr>
        <w:t>4</w:t>
      </w:r>
      <w:r w:rsidR="0071762C" w:rsidRPr="002A3B2A">
        <w:rPr>
          <w:rFonts w:ascii="Times New Roman" w:hAnsi="Times New Roman"/>
          <w:b w:val="0"/>
          <w:color w:val="auto"/>
          <w:sz w:val="22"/>
          <w:szCs w:val="22"/>
        </w:rPr>
        <w:br/>
      </w:r>
      <w:r w:rsidRPr="002A3B2A">
        <w:rPr>
          <w:rFonts w:ascii="Times New Roman" w:hAnsi="Times New Roman"/>
          <w:color w:val="auto"/>
          <w:sz w:val="22"/>
          <w:szCs w:val="22"/>
        </w:rPr>
        <w:t>Organizacja szkoły</w:t>
      </w:r>
      <w:bookmarkEnd w:id="15"/>
    </w:p>
    <w:p w:rsidR="00B03105" w:rsidRPr="002A3B2A" w:rsidRDefault="009E2A77" w:rsidP="002A3B2A">
      <w:pPr>
        <w:ind w:firstLine="567"/>
        <w:jc w:val="both"/>
        <w:rPr>
          <w:rFonts w:ascii="Times New Roman" w:hAnsi="Times New Roman"/>
          <w:b/>
        </w:rPr>
      </w:pPr>
      <w:r w:rsidRPr="002A3B2A">
        <w:rPr>
          <w:rFonts w:ascii="Times New Roman" w:hAnsi="Times New Roman"/>
          <w:b/>
          <w:bCs/>
        </w:rPr>
        <w:t>§ 79</w:t>
      </w:r>
      <w:r w:rsidR="00B03105" w:rsidRPr="002A3B2A">
        <w:rPr>
          <w:rFonts w:ascii="Times New Roman" w:hAnsi="Times New Roman"/>
          <w:b/>
          <w:bCs/>
        </w:rPr>
        <w:t xml:space="preserve">. </w:t>
      </w:r>
      <w:r w:rsidR="00F32491">
        <w:rPr>
          <w:rFonts w:ascii="Times New Roman" w:hAnsi="Times New Roman"/>
          <w:b/>
        </w:rPr>
        <w:t xml:space="preserve"> Baza szkoły.</w:t>
      </w:r>
    </w:p>
    <w:p w:rsidR="00B03105" w:rsidRPr="002A3B2A" w:rsidRDefault="00B03105" w:rsidP="002A3B2A">
      <w:pPr>
        <w:ind w:firstLine="567"/>
        <w:jc w:val="both"/>
        <w:rPr>
          <w:rFonts w:ascii="Times New Roman" w:hAnsi="Times New Roman"/>
        </w:rPr>
      </w:pPr>
      <w:r w:rsidRPr="002A3B2A">
        <w:rPr>
          <w:rFonts w:ascii="Times New Roman" w:hAnsi="Times New Roman"/>
        </w:rPr>
        <w:t>Do realizacji zadań statutowych szkoły, szkoła posiada;</w:t>
      </w:r>
    </w:p>
    <w:p w:rsidR="00B03105" w:rsidRPr="002A3B2A" w:rsidRDefault="00B03105" w:rsidP="002A3B2A">
      <w:pPr>
        <w:numPr>
          <w:ilvl w:val="0"/>
          <w:numId w:val="68"/>
        </w:numPr>
        <w:tabs>
          <w:tab w:val="clear" w:pos="3693"/>
        </w:tabs>
        <w:ind w:left="426" w:hanging="426"/>
        <w:jc w:val="both"/>
        <w:rPr>
          <w:rFonts w:ascii="Times New Roman" w:hAnsi="Times New Roman"/>
        </w:rPr>
      </w:pPr>
      <w:r w:rsidRPr="002A3B2A">
        <w:rPr>
          <w:rFonts w:ascii="Times New Roman" w:hAnsi="Times New Roman"/>
        </w:rPr>
        <w:t xml:space="preserve"> sale lekcyjne z niezbędnym wyposażeniem;</w:t>
      </w:r>
    </w:p>
    <w:p w:rsidR="00B03105" w:rsidRPr="002A3B2A" w:rsidRDefault="00B03105" w:rsidP="002A3B2A">
      <w:pPr>
        <w:numPr>
          <w:ilvl w:val="0"/>
          <w:numId w:val="68"/>
        </w:numPr>
        <w:tabs>
          <w:tab w:val="clear" w:pos="3693"/>
        </w:tabs>
        <w:ind w:left="426" w:hanging="426"/>
        <w:jc w:val="both"/>
        <w:rPr>
          <w:rFonts w:ascii="Times New Roman" w:hAnsi="Times New Roman"/>
        </w:rPr>
      </w:pPr>
      <w:r w:rsidRPr="002A3B2A">
        <w:rPr>
          <w:rFonts w:ascii="Times New Roman" w:hAnsi="Times New Roman"/>
        </w:rPr>
        <w:t xml:space="preserve"> bibliotekę,</w:t>
      </w:r>
    </w:p>
    <w:p w:rsidR="00B03105" w:rsidRPr="002A3B2A" w:rsidRDefault="006C68DE" w:rsidP="002A3B2A">
      <w:pPr>
        <w:numPr>
          <w:ilvl w:val="0"/>
          <w:numId w:val="68"/>
        </w:numPr>
        <w:tabs>
          <w:tab w:val="clear" w:pos="3693"/>
        </w:tabs>
        <w:ind w:left="426" w:hanging="426"/>
        <w:jc w:val="both"/>
        <w:rPr>
          <w:rFonts w:ascii="Times New Roman" w:hAnsi="Times New Roman"/>
        </w:rPr>
      </w:pPr>
      <w:r w:rsidRPr="002A3B2A">
        <w:rPr>
          <w:rFonts w:ascii="Times New Roman" w:hAnsi="Times New Roman"/>
        </w:rPr>
        <w:t xml:space="preserve"> pracownię komputerową</w:t>
      </w:r>
      <w:r w:rsidR="00B03105" w:rsidRPr="002A3B2A">
        <w:rPr>
          <w:rFonts w:ascii="Times New Roman" w:hAnsi="Times New Roman"/>
        </w:rPr>
        <w:t xml:space="preserve">  z dostępem do Internetu;          </w:t>
      </w:r>
    </w:p>
    <w:p w:rsidR="00B03105" w:rsidRPr="002A3B2A" w:rsidRDefault="00B03105" w:rsidP="002A3B2A">
      <w:pPr>
        <w:numPr>
          <w:ilvl w:val="0"/>
          <w:numId w:val="68"/>
        </w:numPr>
        <w:tabs>
          <w:tab w:val="clear" w:pos="3693"/>
        </w:tabs>
        <w:ind w:left="426" w:hanging="426"/>
        <w:jc w:val="both"/>
        <w:rPr>
          <w:rFonts w:ascii="Times New Roman" w:hAnsi="Times New Roman"/>
        </w:rPr>
      </w:pPr>
      <w:r w:rsidRPr="002A3B2A">
        <w:rPr>
          <w:rFonts w:ascii="Times New Roman" w:hAnsi="Times New Roman"/>
        </w:rPr>
        <w:t>salę gimnastyczną;</w:t>
      </w:r>
    </w:p>
    <w:p w:rsidR="00B03105" w:rsidRPr="002A3B2A" w:rsidRDefault="00B03105" w:rsidP="002A3B2A">
      <w:pPr>
        <w:numPr>
          <w:ilvl w:val="0"/>
          <w:numId w:val="68"/>
        </w:numPr>
        <w:tabs>
          <w:tab w:val="clear" w:pos="3693"/>
        </w:tabs>
        <w:ind w:left="426" w:hanging="426"/>
        <w:jc w:val="both"/>
        <w:rPr>
          <w:rFonts w:ascii="Times New Roman" w:hAnsi="Times New Roman"/>
        </w:rPr>
      </w:pPr>
      <w:r w:rsidRPr="002A3B2A">
        <w:rPr>
          <w:rFonts w:ascii="Times New Roman" w:hAnsi="Times New Roman"/>
        </w:rPr>
        <w:t>boisko sportowe przy szkole;</w:t>
      </w:r>
    </w:p>
    <w:p w:rsidR="00B03105" w:rsidRPr="002A3B2A" w:rsidRDefault="00B03105" w:rsidP="002A3B2A">
      <w:pPr>
        <w:numPr>
          <w:ilvl w:val="0"/>
          <w:numId w:val="68"/>
        </w:numPr>
        <w:tabs>
          <w:tab w:val="clear" w:pos="3693"/>
        </w:tabs>
        <w:ind w:left="426" w:hanging="426"/>
        <w:jc w:val="both"/>
        <w:rPr>
          <w:rFonts w:ascii="Times New Roman" w:hAnsi="Times New Roman"/>
        </w:rPr>
      </w:pPr>
      <w:r w:rsidRPr="002A3B2A">
        <w:rPr>
          <w:rFonts w:ascii="Times New Roman" w:hAnsi="Times New Roman"/>
        </w:rPr>
        <w:t xml:space="preserve">gabinet </w:t>
      </w:r>
      <w:r w:rsidR="006C68DE" w:rsidRPr="002A3B2A">
        <w:rPr>
          <w:rFonts w:ascii="Times New Roman" w:hAnsi="Times New Roman"/>
        </w:rPr>
        <w:t>pielęgniarki</w:t>
      </w:r>
      <w:r w:rsidRPr="002A3B2A">
        <w:rPr>
          <w:rFonts w:ascii="Times New Roman" w:hAnsi="Times New Roman"/>
        </w:rPr>
        <w:t>;</w:t>
      </w:r>
    </w:p>
    <w:p w:rsidR="00B03105" w:rsidRPr="002A3B2A" w:rsidRDefault="00B03105" w:rsidP="002A3B2A">
      <w:pPr>
        <w:numPr>
          <w:ilvl w:val="0"/>
          <w:numId w:val="68"/>
        </w:numPr>
        <w:tabs>
          <w:tab w:val="clear" w:pos="3693"/>
        </w:tabs>
        <w:ind w:left="426" w:hanging="426"/>
        <w:jc w:val="both"/>
        <w:rPr>
          <w:rFonts w:ascii="Times New Roman" w:hAnsi="Times New Roman"/>
        </w:rPr>
      </w:pPr>
      <w:r w:rsidRPr="002A3B2A">
        <w:rPr>
          <w:rFonts w:ascii="Times New Roman" w:hAnsi="Times New Roman"/>
        </w:rPr>
        <w:t>świetlicę szkolną,</w:t>
      </w:r>
    </w:p>
    <w:p w:rsidR="00B03105" w:rsidRPr="002A3B2A" w:rsidRDefault="00B03105" w:rsidP="002A3B2A">
      <w:pPr>
        <w:numPr>
          <w:ilvl w:val="0"/>
          <w:numId w:val="68"/>
        </w:numPr>
        <w:tabs>
          <w:tab w:val="clear" w:pos="3693"/>
        </w:tabs>
        <w:ind w:left="426" w:hanging="426"/>
        <w:jc w:val="both"/>
        <w:rPr>
          <w:rFonts w:ascii="Times New Roman" w:hAnsi="Times New Roman"/>
        </w:rPr>
      </w:pPr>
      <w:r w:rsidRPr="002A3B2A">
        <w:rPr>
          <w:rFonts w:ascii="Times New Roman" w:hAnsi="Times New Roman"/>
        </w:rPr>
        <w:t>zaplecze kuchenne</w:t>
      </w:r>
      <w:r w:rsidR="006C68DE" w:rsidRPr="002A3B2A">
        <w:rPr>
          <w:rFonts w:ascii="Times New Roman" w:hAnsi="Times New Roman"/>
        </w:rPr>
        <w:t xml:space="preserve"> w przedszkolu</w:t>
      </w:r>
      <w:r w:rsidRPr="002A3B2A">
        <w:rPr>
          <w:rFonts w:ascii="Times New Roman" w:hAnsi="Times New Roman"/>
        </w:rPr>
        <w:t xml:space="preserve">;  </w:t>
      </w:r>
    </w:p>
    <w:p w:rsidR="00B03105" w:rsidRPr="002A3B2A" w:rsidRDefault="00B03105" w:rsidP="002A3B2A">
      <w:pPr>
        <w:numPr>
          <w:ilvl w:val="0"/>
          <w:numId w:val="68"/>
        </w:numPr>
        <w:tabs>
          <w:tab w:val="clear" w:pos="3693"/>
        </w:tabs>
        <w:ind w:left="426" w:hanging="426"/>
        <w:jc w:val="both"/>
        <w:rPr>
          <w:rFonts w:ascii="Times New Roman" w:hAnsi="Times New Roman"/>
        </w:rPr>
      </w:pPr>
      <w:r w:rsidRPr="002A3B2A">
        <w:rPr>
          <w:rFonts w:ascii="Times New Roman" w:hAnsi="Times New Roman"/>
        </w:rPr>
        <w:t>szatnię;</w:t>
      </w:r>
    </w:p>
    <w:p w:rsidR="00F32491" w:rsidRDefault="00424330" w:rsidP="00F32491">
      <w:pPr>
        <w:numPr>
          <w:ilvl w:val="0"/>
          <w:numId w:val="68"/>
        </w:numPr>
        <w:tabs>
          <w:tab w:val="clear" w:pos="3693"/>
        </w:tabs>
        <w:ind w:left="426" w:hanging="426"/>
        <w:jc w:val="both"/>
        <w:rPr>
          <w:rFonts w:ascii="Times New Roman" w:hAnsi="Times New Roman"/>
        </w:rPr>
      </w:pPr>
      <w:r w:rsidRPr="002A3B2A">
        <w:rPr>
          <w:rFonts w:ascii="Times New Roman" w:hAnsi="Times New Roman"/>
        </w:rPr>
        <w:t>stołówkę.</w:t>
      </w:r>
    </w:p>
    <w:p w:rsidR="00F32491" w:rsidRPr="00F32491" w:rsidRDefault="00F32491" w:rsidP="00F32491">
      <w:pPr>
        <w:ind w:left="426"/>
        <w:jc w:val="both"/>
        <w:rPr>
          <w:rFonts w:ascii="Times New Roman" w:hAnsi="Times New Roman"/>
        </w:rPr>
      </w:pPr>
    </w:p>
    <w:p w:rsidR="00B03105" w:rsidRPr="002A3B2A" w:rsidRDefault="009E2A77" w:rsidP="00F32491">
      <w:pPr>
        <w:autoSpaceDE w:val="0"/>
        <w:autoSpaceDN w:val="0"/>
        <w:adjustRightInd w:val="0"/>
        <w:ind w:firstLine="567"/>
        <w:jc w:val="both"/>
        <w:rPr>
          <w:rFonts w:ascii="Times New Roman" w:hAnsi="Times New Roman"/>
          <w:b/>
        </w:rPr>
      </w:pPr>
      <w:r w:rsidRPr="002A3B2A">
        <w:rPr>
          <w:rFonts w:ascii="Times New Roman" w:hAnsi="Times New Roman"/>
          <w:b/>
          <w:bCs/>
        </w:rPr>
        <w:t>§ 80</w:t>
      </w:r>
      <w:r w:rsidR="00B03105" w:rsidRPr="002A3B2A">
        <w:rPr>
          <w:rFonts w:ascii="Times New Roman" w:hAnsi="Times New Roman"/>
          <w:b/>
          <w:bCs/>
        </w:rPr>
        <w:t xml:space="preserve">. </w:t>
      </w:r>
      <w:r w:rsidR="00F32491">
        <w:rPr>
          <w:rFonts w:ascii="Times New Roman" w:hAnsi="Times New Roman"/>
          <w:b/>
        </w:rPr>
        <w:t>Organizacja nauczania w szkole.</w:t>
      </w:r>
    </w:p>
    <w:p w:rsidR="00B03105" w:rsidRPr="00F32491" w:rsidRDefault="007032DB" w:rsidP="00F32491">
      <w:pPr>
        <w:autoSpaceDE w:val="0"/>
        <w:autoSpaceDN w:val="0"/>
        <w:adjustRightInd w:val="0"/>
        <w:ind w:firstLine="426"/>
        <w:jc w:val="both"/>
        <w:rPr>
          <w:rFonts w:ascii="Times New Roman" w:hAnsi="Times New Roman"/>
        </w:rPr>
      </w:pPr>
      <w:r w:rsidRPr="002A3B2A">
        <w:rPr>
          <w:rFonts w:ascii="Times New Roman" w:hAnsi="Times New Roman"/>
          <w:b/>
        </w:rPr>
        <w:t xml:space="preserve">  1.</w:t>
      </w:r>
      <w:r w:rsidR="00B03105" w:rsidRPr="002A3B2A">
        <w:rPr>
          <w:rFonts w:ascii="Times New Roman" w:hAnsi="Times New Roman"/>
        </w:rPr>
        <w:t xml:space="preserve"> Terminy rozpoczynania i kończenia zajęć dydaktyczno-wychowawczych, przerw świątecznych oraz ferii zimowych i letnich określają przepisy w sprawi</w:t>
      </w:r>
      <w:r w:rsidR="00F32491">
        <w:rPr>
          <w:rFonts w:ascii="Times New Roman" w:hAnsi="Times New Roman"/>
        </w:rPr>
        <w:t xml:space="preserve">e organizacji roku szkolnego.  </w:t>
      </w:r>
    </w:p>
    <w:p w:rsidR="00083385" w:rsidRPr="002A3B2A" w:rsidRDefault="00B03105" w:rsidP="002A3B2A">
      <w:pPr>
        <w:pStyle w:val="Stopka"/>
        <w:numPr>
          <w:ilvl w:val="0"/>
          <w:numId w:val="239"/>
        </w:numPr>
        <w:tabs>
          <w:tab w:val="clear" w:pos="4536"/>
          <w:tab w:val="clear" w:pos="9072"/>
        </w:tabs>
        <w:autoSpaceDE w:val="0"/>
        <w:autoSpaceDN w:val="0"/>
        <w:adjustRightInd w:val="0"/>
        <w:jc w:val="both"/>
        <w:rPr>
          <w:rFonts w:ascii="Times New Roman" w:hAnsi="Times New Roman"/>
          <w:sz w:val="22"/>
          <w:szCs w:val="22"/>
        </w:rPr>
      </w:pPr>
      <w:r w:rsidRPr="002A3B2A">
        <w:rPr>
          <w:rFonts w:ascii="Times New Roman" w:hAnsi="Times New Roman"/>
          <w:sz w:val="22"/>
          <w:szCs w:val="22"/>
        </w:rPr>
        <w:t xml:space="preserve">Okresy, na które dzieli się rok szkolny opisane są w rozdziale </w:t>
      </w:r>
      <w:r w:rsidR="007032DB" w:rsidRPr="002A3B2A">
        <w:rPr>
          <w:rFonts w:ascii="Times New Roman" w:hAnsi="Times New Roman"/>
          <w:sz w:val="22"/>
          <w:szCs w:val="22"/>
        </w:rPr>
        <w:t xml:space="preserve">Szczegółowe warunki i sposób oceniania </w:t>
      </w:r>
    </w:p>
    <w:p w:rsidR="007032DB" w:rsidRPr="002A3B2A" w:rsidRDefault="007032DB" w:rsidP="00F32491">
      <w:pPr>
        <w:pStyle w:val="Stopka"/>
        <w:tabs>
          <w:tab w:val="clear" w:pos="4536"/>
          <w:tab w:val="clear" w:pos="9072"/>
        </w:tabs>
        <w:autoSpaceDE w:val="0"/>
        <w:autoSpaceDN w:val="0"/>
        <w:adjustRightInd w:val="0"/>
        <w:jc w:val="both"/>
        <w:rPr>
          <w:rFonts w:ascii="Times New Roman" w:hAnsi="Times New Roman"/>
          <w:sz w:val="22"/>
          <w:szCs w:val="22"/>
        </w:rPr>
      </w:pPr>
      <w:r w:rsidRPr="002A3B2A">
        <w:rPr>
          <w:rFonts w:ascii="Times New Roman" w:hAnsi="Times New Roman"/>
          <w:sz w:val="22"/>
          <w:szCs w:val="22"/>
        </w:rPr>
        <w:t>wewnątrzszkolnego uczniów.</w:t>
      </w:r>
    </w:p>
    <w:p w:rsidR="00B03105" w:rsidRPr="00F32491" w:rsidRDefault="00B03105" w:rsidP="002A3B2A">
      <w:pPr>
        <w:pStyle w:val="Stopka"/>
        <w:numPr>
          <w:ilvl w:val="0"/>
          <w:numId w:val="152"/>
        </w:numPr>
        <w:tabs>
          <w:tab w:val="clear" w:pos="4536"/>
          <w:tab w:val="clear" w:pos="9072"/>
          <w:tab w:val="left" w:pos="284"/>
        </w:tabs>
        <w:autoSpaceDE w:val="0"/>
        <w:autoSpaceDN w:val="0"/>
        <w:adjustRightInd w:val="0"/>
        <w:ind w:left="0" w:firstLine="426"/>
        <w:jc w:val="both"/>
        <w:rPr>
          <w:rFonts w:ascii="Times New Roman" w:hAnsi="Times New Roman"/>
          <w:sz w:val="22"/>
          <w:szCs w:val="22"/>
        </w:rPr>
      </w:pPr>
      <w:r w:rsidRPr="002A3B2A">
        <w:rPr>
          <w:rFonts w:ascii="Times New Roman" w:hAnsi="Times New Roman"/>
          <w:sz w:val="22"/>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w:t>
      </w:r>
      <w:r w:rsidR="000338B0" w:rsidRPr="002A3B2A">
        <w:rPr>
          <w:rFonts w:ascii="Times New Roman" w:hAnsi="Times New Roman"/>
          <w:sz w:val="22"/>
          <w:szCs w:val="22"/>
        </w:rPr>
        <w:t>yczno-wychowawczych w wymiarze 8</w:t>
      </w:r>
      <w:r w:rsidRPr="002A3B2A">
        <w:rPr>
          <w:rFonts w:ascii="Times New Roman" w:hAnsi="Times New Roman"/>
          <w:sz w:val="22"/>
          <w:szCs w:val="22"/>
        </w:rPr>
        <w:t xml:space="preserve"> dni.</w:t>
      </w:r>
    </w:p>
    <w:p w:rsidR="00B03105" w:rsidRPr="002A3B2A" w:rsidRDefault="00B03105" w:rsidP="002A3B2A">
      <w:pPr>
        <w:pStyle w:val="Stopka"/>
        <w:numPr>
          <w:ilvl w:val="0"/>
          <w:numId w:val="152"/>
        </w:numPr>
        <w:tabs>
          <w:tab w:val="clear" w:pos="4536"/>
          <w:tab w:val="clear" w:pos="9072"/>
          <w:tab w:val="left" w:pos="284"/>
        </w:tabs>
        <w:autoSpaceDE w:val="0"/>
        <w:autoSpaceDN w:val="0"/>
        <w:adjustRightInd w:val="0"/>
        <w:ind w:left="0" w:firstLine="426"/>
        <w:jc w:val="both"/>
        <w:rPr>
          <w:rFonts w:ascii="Times New Roman" w:hAnsi="Times New Roman"/>
          <w:sz w:val="22"/>
          <w:szCs w:val="22"/>
        </w:rPr>
      </w:pPr>
      <w:r w:rsidRPr="002A3B2A">
        <w:rPr>
          <w:rFonts w:ascii="Times New Roman" w:hAnsi="Times New Roman"/>
          <w:sz w:val="22"/>
          <w:szCs w:val="22"/>
        </w:rPr>
        <w:t xml:space="preserve">Dodatkowe dni wolne od zajęć dydaktyczno-wychowawczych, o których mowa w ust. 4, mogą być ustalone: </w:t>
      </w:r>
    </w:p>
    <w:p w:rsidR="00B03105" w:rsidRPr="002A3B2A" w:rsidRDefault="00B03105" w:rsidP="002A3B2A">
      <w:pPr>
        <w:numPr>
          <w:ilvl w:val="0"/>
          <w:numId w:val="153"/>
        </w:numPr>
        <w:tabs>
          <w:tab w:val="left" w:pos="284"/>
        </w:tabs>
        <w:ind w:left="0" w:firstLine="0"/>
        <w:jc w:val="both"/>
        <w:rPr>
          <w:rFonts w:ascii="Times New Roman" w:hAnsi="Times New Roman"/>
        </w:rPr>
      </w:pPr>
      <w:r w:rsidRPr="002A3B2A">
        <w:rPr>
          <w:rFonts w:ascii="Times New Roman" w:hAnsi="Times New Roman"/>
        </w:rPr>
        <w:t>w dni, w których w szkole odbywa się</w:t>
      </w:r>
      <w:r w:rsidR="00B21D62" w:rsidRPr="002A3B2A">
        <w:rPr>
          <w:rFonts w:ascii="Times New Roman" w:hAnsi="Times New Roman"/>
        </w:rPr>
        <w:t xml:space="preserve"> egzamin</w:t>
      </w:r>
      <w:r w:rsidRPr="002A3B2A">
        <w:rPr>
          <w:rFonts w:ascii="Times New Roman" w:hAnsi="Times New Roman"/>
        </w:rPr>
        <w:t xml:space="preserve"> przeprowadzany w ostatnim roku nauki w </w:t>
      </w:r>
      <w:r w:rsidR="00D061B8" w:rsidRPr="002A3B2A">
        <w:rPr>
          <w:rFonts w:ascii="Times New Roman" w:hAnsi="Times New Roman"/>
        </w:rPr>
        <w:t>szkole podstawowej</w:t>
      </w:r>
      <w:r w:rsidRPr="002A3B2A">
        <w:rPr>
          <w:rFonts w:ascii="Times New Roman" w:hAnsi="Times New Roman"/>
        </w:rPr>
        <w:t>;</w:t>
      </w:r>
    </w:p>
    <w:p w:rsidR="00B03105" w:rsidRPr="002A3B2A" w:rsidRDefault="00B03105" w:rsidP="002A3B2A">
      <w:pPr>
        <w:numPr>
          <w:ilvl w:val="0"/>
          <w:numId w:val="153"/>
        </w:numPr>
        <w:tabs>
          <w:tab w:val="left" w:pos="284"/>
        </w:tabs>
        <w:ind w:left="0" w:firstLine="0"/>
        <w:jc w:val="both"/>
        <w:rPr>
          <w:rFonts w:ascii="Times New Roman" w:hAnsi="Times New Roman"/>
        </w:rPr>
      </w:pPr>
      <w:r w:rsidRPr="002A3B2A">
        <w:rPr>
          <w:rFonts w:ascii="Times New Roman" w:hAnsi="Times New Roman"/>
        </w:rPr>
        <w:t xml:space="preserve">w dni świąt religijnych niebędących dniami ustawowo wolnymi od pracy, określone </w:t>
      </w:r>
      <w:r w:rsidRPr="002A3B2A">
        <w:rPr>
          <w:rFonts w:ascii="Times New Roman" w:hAnsi="Times New Roman"/>
        </w:rPr>
        <w:br/>
        <w:t>w przepisach o stosunku państwa do poszczególnych kościołów lub związków  wyznaniowych,</w:t>
      </w:r>
    </w:p>
    <w:p w:rsidR="00B03105" w:rsidRPr="00F32491" w:rsidRDefault="00B03105" w:rsidP="00F32491">
      <w:pPr>
        <w:numPr>
          <w:ilvl w:val="0"/>
          <w:numId w:val="153"/>
        </w:numPr>
        <w:tabs>
          <w:tab w:val="left" w:pos="284"/>
        </w:tabs>
        <w:ind w:left="0" w:firstLine="0"/>
        <w:jc w:val="both"/>
        <w:rPr>
          <w:rFonts w:ascii="Times New Roman" w:hAnsi="Times New Roman"/>
        </w:rPr>
      </w:pPr>
      <w:r w:rsidRPr="002A3B2A">
        <w:rPr>
          <w:rFonts w:ascii="Times New Roman" w:hAnsi="Times New Roman"/>
        </w:rPr>
        <w:t>w inne dni, jeżeli jest to uzasadnione organizacją pracy szkoły lub placówki lub   potrzebami społeczności lokalnej.</w:t>
      </w:r>
    </w:p>
    <w:p w:rsidR="00B03105" w:rsidRPr="002A3B2A" w:rsidRDefault="00BA4867" w:rsidP="00F32491">
      <w:pPr>
        <w:ind w:firstLine="426"/>
        <w:jc w:val="both"/>
        <w:rPr>
          <w:rFonts w:ascii="Times New Roman" w:hAnsi="Times New Roman"/>
        </w:rPr>
      </w:pPr>
      <w:r>
        <w:rPr>
          <w:rFonts w:ascii="Times New Roman" w:hAnsi="Times New Roman"/>
          <w:b/>
        </w:rPr>
        <w:t>5</w:t>
      </w:r>
      <w:r w:rsidR="00B03105" w:rsidRPr="002A3B2A">
        <w:rPr>
          <w:rFonts w:ascii="Times New Roman" w:hAnsi="Times New Roman"/>
        </w:rPr>
        <w:t>. Dyrektor szkoły w terminie do dnia 30 września, informuje nauczycieli, uczniów oraz</w:t>
      </w:r>
      <w:r w:rsidR="003556DF" w:rsidRPr="002A3B2A">
        <w:rPr>
          <w:rFonts w:ascii="Times New Roman" w:hAnsi="Times New Roman"/>
        </w:rPr>
        <w:t xml:space="preserve"> ich rodziców </w:t>
      </w:r>
      <w:r w:rsidR="00B03105" w:rsidRPr="002A3B2A">
        <w:rPr>
          <w:rFonts w:ascii="Times New Roman" w:hAnsi="Times New Roman"/>
        </w:rPr>
        <w:t>o ustalonych w danym roku szkolnym dodatkowych dniach wolnych od zajęć dydaktyczno-wychowaw</w:t>
      </w:r>
      <w:r w:rsidR="00F32491">
        <w:rPr>
          <w:rFonts w:ascii="Times New Roman" w:hAnsi="Times New Roman"/>
        </w:rPr>
        <w:t>czych, o których mowa w ust. 4.</w:t>
      </w:r>
    </w:p>
    <w:p w:rsidR="00B03105" w:rsidRPr="002A3B2A" w:rsidRDefault="00BA4867" w:rsidP="00F32491">
      <w:pPr>
        <w:ind w:firstLine="426"/>
        <w:jc w:val="both"/>
        <w:rPr>
          <w:rFonts w:ascii="Times New Roman" w:hAnsi="Times New Roman"/>
        </w:rPr>
      </w:pPr>
      <w:r>
        <w:rPr>
          <w:rFonts w:ascii="Times New Roman" w:hAnsi="Times New Roman"/>
          <w:b/>
        </w:rPr>
        <w:t>6</w:t>
      </w:r>
      <w:r w:rsidR="00B03105" w:rsidRPr="002A3B2A">
        <w:rPr>
          <w:rFonts w:ascii="Times New Roman" w:hAnsi="Times New Roman"/>
          <w:b/>
        </w:rPr>
        <w:t>.</w:t>
      </w:r>
      <w:r w:rsidR="00B03105" w:rsidRPr="002A3B2A">
        <w:rPr>
          <w:rFonts w:ascii="Times New Roman" w:hAnsi="Times New Roman"/>
        </w:rPr>
        <w:t>   W szczególnie uzasadnionych przypadkach, niezależnie od dodatkowych dni wolnych od zajęć dydaktyczno-wychowawczych ustalonych na podstawie ust. 4, dyrektor szkoł</w:t>
      </w:r>
      <w:r w:rsidR="000338B0" w:rsidRPr="002A3B2A">
        <w:rPr>
          <w:rFonts w:ascii="Times New Roman" w:hAnsi="Times New Roman"/>
        </w:rPr>
        <w:t xml:space="preserve">y, po zasięgnięciu opinii </w:t>
      </w:r>
      <w:r w:rsidR="00B03105" w:rsidRPr="002A3B2A">
        <w:rPr>
          <w:rFonts w:ascii="Times New Roman" w:hAnsi="Times New Roman"/>
        </w:rPr>
        <w:t>rady pedagogicznej, rady rodziców i samorządu uczniowskiego, może, za zgodą organu prowadzącego, ustalić inne dodatkowe dni wolne od z</w:t>
      </w:r>
      <w:r w:rsidR="00F32491">
        <w:rPr>
          <w:rFonts w:ascii="Times New Roman" w:hAnsi="Times New Roman"/>
        </w:rPr>
        <w:t>ajęć dydaktyczno-wychowawczych.</w:t>
      </w:r>
    </w:p>
    <w:p w:rsidR="00FA54F6" w:rsidRPr="00F32491" w:rsidRDefault="00BA4867" w:rsidP="00BA4867">
      <w:pPr>
        <w:tabs>
          <w:tab w:val="left" w:pos="284"/>
        </w:tabs>
        <w:ind w:left="360"/>
        <w:jc w:val="both"/>
        <w:rPr>
          <w:rFonts w:ascii="Times New Roman" w:hAnsi="Times New Roman"/>
        </w:rPr>
      </w:pPr>
      <w:r w:rsidRPr="00BA4867">
        <w:rPr>
          <w:rFonts w:ascii="Times New Roman" w:hAnsi="Times New Roman"/>
          <w:b/>
        </w:rPr>
        <w:t>7.</w:t>
      </w:r>
      <w:r>
        <w:rPr>
          <w:rFonts w:ascii="Times New Roman" w:hAnsi="Times New Roman"/>
        </w:rPr>
        <w:t xml:space="preserve"> </w:t>
      </w:r>
      <w:r w:rsidR="00B03105" w:rsidRPr="002A3B2A">
        <w:rPr>
          <w:rFonts w:ascii="Times New Roman" w:hAnsi="Times New Roman"/>
        </w:rPr>
        <w:t xml:space="preserve">W przypadku dni wolnych od </w:t>
      </w:r>
      <w:r w:rsidR="003556DF" w:rsidRPr="002A3B2A">
        <w:rPr>
          <w:rFonts w:ascii="Times New Roman" w:hAnsi="Times New Roman"/>
        </w:rPr>
        <w:t xml:space="preserve">zajęć, o których mowa w ust.4, </w:t>
      </w:r>
      <w:r w:rsidR="00B03105" w:rsidRPr="002A3B2A">
        <w:rPr>
          <w:rFonts w:ascii="Times New Roman" w:hAnsi="Times New Roman"/>
        </w:rPr>
        <w:t>dyrektor szkoły wyznacza term</w:t>
      </w:r>
      <w:r w:rsidR="007032DB" w:rsidRPr="002A3B2A">
        <w:rPr>
          <w:rFonts w:ascii="Times New Roman" w:hAnsi="Times New Roman"/>
        </w:rPr>
        <w:t>in odpracowania tych dni w</w:t>
      </w:r>
      <w:r w:rsidR="00B03105" w:rsidRPr="002A3B2A">
        <w:rPr>
          <w:rFonts w:ascii="Times New Roman" w:hAnsi="Times New Roman"/>
        </w:rPr>
        <w:t xml:space="preserve"> soboty.</w:t>
      </w:r>
    </w:p>
    <w:p w:rsidR="007032DB" w:rsidRPr="00F32491" w:rsidRDefault="00B03105" w:rsidP="002A3B2A">
      <w:pPr>
        <w:numPr>
          <w:ilvl w:val="0"/>
          <w:numId w:val="154"/>
        </w:numPr>
        <w:tabs>
          <w:tab w:val="left" w:pos="284"/>
        </w:tabs>
        <w:ind w:left="0" w:firstLine="426"/>
        <w:jc w:val="both"/>
        <w:rPr>
          <w:rFonts w:ascii="Times New Roman" w:hAnsi="Times New Roman"/>
        </w:rPr>
      </w:pPr>
      <w:r w:rsidRPr="002A3B2A">
        <w:rPr>
          <w:rFonts w:ascii="Times New Roman" w:hAnsi="Times New Roman"/>
        </w:rPr>
        <w:t>W dniach wolnych od zajęć, o których mowa w ust. 4 w szkole organizowane są zajęcia opiekuńcz</w:t>
      </w:r>
      <w:r w:rsidR="000338B0" w:rsidRPr="002A3B2A">
        <w:rPr>
          <w:rFonts w:ascii="Times New Roman" w:hAnsi="Times New Roman"/>
        </w:rPr>
        <w:t xml:space="preserve">o-wychowawcze. </w:t>
      </w:r>
    </w:p>
    <w:p w:rsidR="00B03105" w:rsidRPr="002A3B2A" w:rsidRDefault="00B03105" w:rsidP="002A3B2A">
      <w:pPr>
        <w:numPr>
          <w:ilvl w:val="0"/>
          <w:numId w:val="154"/>
        </w:numPr>
        <w:tabs>
          <w:tab w:val="left" w:pos="426"/>
        </w:tabs>
        <w:ind w:left="0" w:firstLine="426"/>
        <w:jc w:val="both"/>
        <w:rPr>
          <w:rFonts w:ascii="Times New Roman" w:hAnsi="Times New Roman"/>
        </w:rPr>
      </w:pPr>
      <w:r w:rsidRPr="002A3B2A">
        <w:rPr>
          <w:rFonts w:ascii="Times New Roman" w:hAnsi="Times New Roman"/>
        </w:rPr>
        <w:t>Dyrektor szkoły, za zgodą organu prowadzącego, może zawiesić zajęcia na czas oznaczony, jeżeli:</w:t>
      </w:r>
    </w:p>
    <w:p w:rsidR="00B03105" w:rsidRPr="002A3B2A" w:rsidRDefault="00B03105" w:rsidP="002A3B2A">
      <w:pPr>
        <w:numPr>
          <w:ilvl w:val="0"/>
          <w:numId w:val="155"/>
        </w:numPr>
        <w:tabs>
          <w:tab w:val="left" w:pos="284"/>
        </w:tabs>
        <w:autoSpaceDE w:val="0"/>
        <w:autoSpaceDN w:val="0"/>
        <w:adjustRightInd w:val="0"/>
        <w:ind w:left="0" w:firstLine="0"/>
        <w:jc w:val="both"/>
        <w:rPr>
          <w:rFonts w:ascii="Times New Roman" w:hAnsi="Times New Roman"/>
        </w:rPr>
      </w:pPr>
      <w:r w:rsidRPr="002A3B2A">
        <w:rPr>
          <w:rFonts w:ascii="Times New Roman" w:hAnsi="Times New Roman"/>
        </w:rPr>
        <w:t>temperatura zewnętrzna mierzona o godzinie 21:00 w dwóch kolejnych dniach poprzedzających zawieszenie zajęć wynosi -15°C lub jest niższa;</w:t>
      </w:r>
    </w:p>
    <w:p w:rsidR="00B03105" w:rsidRPr="00F32491" w:rsidRDefault="00B03105" w:rsidP="00F32491">
      <w:pPr>
        <w:numPr>
          <w:ilvl w:val="0"/>
          <w:numId w:val="155"/>
        </w:numPr>
        <w:tabs>
          <w:tab w:val="left" w:pos="284"/>
        </w:tabs>
        <w:autoSpaceDE w:val="0"/>
        <w:autoSpaceDN w:val="0"/>
        <w:adjustRightInd w:val="0"/>
        <w:ind w:left="0" w:firstLine="0"/>
        <w:jc w:val="both"/>
        <w:rPr>
          <w:rFonts w:ascii="Times New Roman" w:hAnsi="Times New Roman"/>
        </w:rPr>
      </w:pPr>
      <w:r w:rsidRPr="002A3B2A">
        <w:rPr>
          <w:rFonts w:ascii="Times New Roman" w:hAnsi="Times New Roman"/>
        </w:rPr>
        <w:t>wystąpiły na danym terenie zdarzenia, które mogą zagrozić zdrowiu uczniów. np. klęski żywiołowe, zagrożenia epidemiologiczne, zagrożenia atakami terrorystycznymi i inne.</w:t>
      </w:r>
    </w:p>
    <w:p w:rsidR="00B03105" w:rsidRPr="002A3B2A" w:rsidRDefault="00083385" w:rsidP="00F32491">
      <w:pPr>
        <w:jc w:val="both"/>
        <w:rPr>
          <w:rFonts w:ascii="Times New Roman" w:hAnsi="Times New Roman"/>
        </w:rPr>
      </w:pPr>
      <w:r w:rsidRPr="002A3B2A">
        <w:rPr>
          <w:rFonts w:ascii="Times New Roman" w:hAnsi="Times New Roman"/>
          <w:b/>
        </w:rPr>
        <w:t xml:space="preserve">       </w:t>
      </w:r>
      <w:r w:rsidR="00BA4867">
        <w:rPr>
          <w:rFonts w:ascii="Times New Roman" w:hAnsi="Times New Roman"/>
          <w:b/>
        </w:rPr>
        <w:t>10</w:t>
      </w:r>
      <w:r w:rsidR="00B03105" w:rsidRPr="002A3B2A">
        <w:rPr>
          <w:rFonts w:ascii="Times New Roman" w:hAnsi="Times New Roman"/>
        </w:rPr>
        <w:t>. Zajęcia, o których mowa w ust. 10 podlegają odpracowaniu w wyznac</w:t>
      </w:r>
      <w:r w:rsidR="00F32491">
        <w:rPr>
          <w:rFonts w:ascii="Times New Roman" w:hAnsi="Times New Roman"/>
        </w:rPr>
        <w:t>zonym przez dyrektora terminie.</w:t>
      </w:r>
    </w:p>
    <w:p w:rsidR="00B03105" w:rsidRPr="00F32491" w:rsidRDefault="00BA4867" w:rsidP="00BA4867">
      <w:pPr>
        <w:ind w:firstLine="426"/>
        <w:jc w:val="both"/>
        <w:rPr>
          <w:rFonts w:ascii="Times New Roman" w:hAnsi="Times New Roman"/>
        </w:rPr>
      </w:pPr>
      <w:r w:rsidRPr="00BA4867">
        <w:rPr>
          <w:rFonts w:ascii="Times New Roman" w:hAnsi="Times New Roman"/>
          <w:b/>
        </w:rPr>
        <w:t>11.</w:t>
      </w:r>
      <w:r>
        <w:rPr>
          <w:rFonts w:ascii="Times New Roman" w:hAnsi="Times New Roman"/>
        </w:rPr>
        <w:t xml:space="preserve"> </w:t>
      </w:r>
      <w:r w:rsidR="00B03105" w:rsidRPr="002A3B2A">
        <w:rPr>
          <w:rFonts w:ascii="Times New Roman" w:hAnsi="Times New Roman"/>
        </w:rPr>
        <w:t>Szczegółową organizację nauczania, wychowania i opieki w danym roku szkolnym określa arkusz organiz</w:t>
      </w:r>
      <w:r w:rsidR="003C2D39" w:rsidRPr="002A3B2A">
        <w:rPr>
          <w:rFonts w:ascii="Times New Roman" w:hAnsi="Times New Roman"/>
        </w:rPr>
        <w:t>acyjny opracowany przez d</w:t>
      </w:r>
      <w:r w:rsidR="00DD6618" w:rsidRPr="002A3B2A">
        <w:rPr>
          <w:rFonts w:ascii="Times New Roman" w:hAnsi="Times New Roman"/>
        </w:rPr>
        <w:t>yrektora</w:t>
      </w:r>
      <w:r w:rsidR="003C2D39" w:rsidRPr="002A3B2A">
        <w:rPr>
          <w:rFonts w:ascii="Times New Roman" w:hAnsi="Times New Roman"/>
        </w:rPr>
        <w:t xml:space="preserve"> s</w:t>
      </w:r>
      <w:r w:rsidR="00B03105" w:rsidRPr="002A3B2A">
        <w:rPr>
          <w:rFonts w:ascii="Times New Roman" w:hAnsi="Times New Roman"/>
        </w:rPr>
        <w:t xml:space="preserve">zkoły na podstawie ramowych planów nauczania oraz planu </w:t>
      </w:r>
      <w:r w:rsidR="00B03105" w:rsidRPr="002A3B2A">
        <w:rPr>
          <w:rFonts w:ascii="Times New Roman" w:hAnsi="Times New Roman"/>
          <w:b/>
          <w:bCs/>
        </w:rPr>
        <w:t xml:space="preserve"> </w:t>
      </w:r>
      <w:r w:rsidR="00B03105" w:rsidRPr="002A3B2A">
        <w:rPr>
          <w:rFonts w:ascii="Times New Roman" w:hAnsi="Times New Roman"/>
        </w:rPr>
        <w:t>finansowego szkoły. Arkusz organizacji podlega zatwie</w:t>
      </w:r>
      <w:r w:rsidR="0081169B" w:rsidRPr="002A3B2A">
        <w:rPr>
          <w:rFonts w:ascii="Times New Roman" w:hAnsi="Times New Roman"/>
        </w:rPr>
        <w:t>rdzeniu przez organ prowadzący s</w:t>
      </w:r>
      <w:r w:rsidR="00B03105" w:rsidRPr="002A3B2A">
        <w:rPr>
          <w:rFonts w:ascii="Times New Roman" w:hAnsi="Times New Roman"/>
        </w:rPr>
        <w:t xml:space="preserve">zkołę. </w:t>
      </w:r>
    </w:p>
    <w:p w:rsidR="004B2C56" w:rsidRPr="002A3B2A" w:rsidRDefault="00B03105" w:rsidP="002A3B2A">
      <w:pPr>
        <w:numPr>
          <w:ilvl w:val="0"/>
          <w:numId w:val="201"/>
        </w:numPr>
        <w:ind w:left="0" w:firstLine="360"/>
        <w:jc w:val="both"/>
        <w:rPr>
          <w:rFonts w:ascii="Times New Roman" w:hAnsi="Times New Roman"/>
        </w:rPr>
      </w:pPr>
      <w:r w:rsidRPr="002A3B2A">
        <w:rPr>
          <w:rFonts w:ascii="Times New Roman" w:hAnsi="Times New Roman"/>
        </w:rPr>
        <w:t xml:space="preserve"> </w:t>
      </w:r>
      <w:r w:rsidR="001C0081" w:rsidRPr="002A3B2A">
        <w:rPr>
          <w:rFonts w:ascii="Times New Roman" w:hAnsi="Times New Roman"/>
        </w:rPr>
        <w:t>W arkuszu organizacji s</w:t>
      </w:r>
      <w:r w:rsidRPr="002A3B2A">
        <w:rPr>
          <w:rFonts w:ascii="Times New Roman" w:hAnsi="Times New Roman"/>
        </w:rPr>
        <w:t>zkoły zamieszcza się w szczególności</w:t>
      </w:r>
      <w:r w:rsidR="004B2C56" w:rsidRPr="002A3B2A">
        <w:rPr>
          <w:rFonts w:ascii="Times New Roman" w:hAnsi="Times New Roman"/>
        </w:rPr>
        <w:t>:</w:t>
      </w:r>
    </w:p>
    <w:p w:rsidR="00C60104" w:rsidRPr="002A3B2A" w:rsidRDefault="00B03105" w:rsidP="002A3B2A">
      <w:pPr>
        <w:pStyle w:val="Akapitzlist"/>
        <w:numPr>
          <w:ilvl w:val="0"/>
          <w:numId w:val="203"/>
        </w:numPr>
        <w:tabs>
          <w:tab w:val="left" w:pos="284"/>
        </w:tabs>
        <w:spacing w:after="0" w:line="240" w:lineRule="auto"/>
        <w:ind w:left="0" w:firstLine="0"/>
        <w:jc w:val="both"/>
        <w:rPr>
          <w:rFonts w:ascii="Times New Roman" w:hAnsi="Times New Roman"/>
        </w:rPr>
      </w:pPr>
      <w:r w:rsidRPr="002A3B2A">
        <w:rPr>
          <w:rFonts w:ascii="Times New Roman" w:hAnsi="Times New Roman"/>
        </w:rPr>
        <w:t xml:space="preserve">liczbę </w:t>
      </w:r>
      <w:r w:rsidR="00C60104" w:rsidRPr="002A3B2A">
        <w:rPr>
          <w:rFonts w:ascii="Times New Roman" w:hAnsi="Times New Roman"/>
        </w:rPr>
        <w:t>oddziałów poszczególnych klas;</w:t>
      </w:r>
    </w:p>
    <w:p w:rsidR="00C60104" w:rsidRPr="002A3B2A" w:rsidRDefault="00C60104" w:rsidP="002A3B2A">
      <w:pPr>
        <w:pStyle w:val="Akapitzlist"/>
        <w:numPr>
          <w:ilvl w:val="0"/>
          <w:numId w:val="203"/>
        </w:numPr>
        <w:tabs>
          <w:tab w:val="left" w:pos="284"/>
        </w:tabs>
        <w:spacing w:after="0" w:line="240" w:lineRule="auto"/>
        <w:ind w:left="0" w:firstLine="0"/>
        <w:jc w:val="both"/>
        <w:rPr>
          <w:rFonts w:ascii="Times New Roman" w:hAnsi="Times New Roman"/>
        </w:rPr>
      </w:pPr>
      <w:r w:rsidRPr="002A3B2A">
        <w:rPr>
          <w:rFonts w:ascii="Times New Roman" w:hAnsi="Times New Roman"/>
        </w:rPr>
        <w:t>liczbę uczniów w poszczególnych oddziałach;</w:t>
      </w:r>
    </w:p>
    <w:p w:rsidR="00F516C1" w:rsidRPr="002A3B2A" w:rsidRDefault="008535E9" w:rsidP="002A3B2A">
      <w:pPr>
        <w:pStyle w:val="Akapitzlist"/>
        <w:numPr>
          <w:ilvl w:val="0"/>
          <w:numId w:val="203"/>
        </w:numPr>
        <w:tabs>
          <w:tab w:val="left" w:pos="284"/>
        </w:tabs>
        <w:spacing w:after="0" w:line="240" w:lineRule="auto"/>
        <w:ind w:left="0" w:firstLine="0"/>
        <w:jc w:val="both"/>
        <w:rPr>
          <w:rFonts w:ascii="Times New Roman" w:hAnsi="Times New Roman"/>
        </w:rPr>
      </w:pPr>
      <w:r w:rsidRPr="002A3B2A">
        <w:rPr>
          <w:rFonts w:ascii="Times New Roman" w:hAnsi="Times New Roman"/>
        </w:rPr>
        <w:t>określenie w poszczególnych oddziałach:</w:t>
      </w:r>
    </w:p>
    <w:p w:rsidR="008535E9" w:rsidRPr="002A3B2A" w:rsidRDefault="008535E9" w:rsidP="002A3B2A">
      <w:pPr>
        <w:pStyle w:val="Akapitzlist"/>
        <w:numPr>
          <w:ilvl w:val="0"/>
          <w:numId w:val="203"/>
        </w:numPr>
        <w:tabs>
          <w:tab w:val="left" w:pos="284"/>
        </w:tabs>
        <w:spacing w:after="0" w:line="240" w:lineRule="auto"/>
        <w:ind w:left="0" w:firstLine="0"/>
        <w:jc w:val="both"/>
        <w:rPr>
          <w:rFonts w:ascii="Times New Roman" w:hAnsi="Times New Roman"/>
        </w:rPr>
      </w:pPr>
      <w:r w:rsidRPr="002A3B2A">
        <w:rPr>
          <w:rFonts w:ascii="Times New Roman" w:hAnsi="Times New Roman"/>
        </w:rPr>
        <w:t>liczbę nauczycieli wraz z informacją o ich kwalifikacjach oraz liczbie godzi</w:t>
      </w:r>
      <w:r w:rsidR="00BE0EFE" w:rsidRPr="002A3B2A">
        <w:rPr>
          <w:rFonts w:ascii="Times New Roman" w:hAnsi="Times New Roman"/>
        </w:rPr>
        <w:t>n</w:t>
      </w:r>
      <w:r w:rsidRPr="002A3B2A">
        <w:rPr>
          <w:rFonts w:ascii="Times New Roman" w:hAnsi="Times New Roman"/>
        </w:rPr>
        <w:t xml:space="preserve"> zajęć prowadzonych przez poszczególnych nauczycieli;</w:t>
      </w:r>
    </w:p>
    <w:p w:rsidR="00F516C1" w:rsidRPr="002A3B2A" w:rsidRDefault="00F516C1" w:rsidP="002A3B2A">
      <w:pPr>
        <w:pStyle w:val="Akapitzlist"/>
        <w:numPr>
          <w:ilvl w:val="0"/>
          <w:numId w:val="203"/>
        </w:numPr>
        <w:tabs>
          <w:tab w:val="left" w:pos="284"/>
        </w:tabs>
        <w:spacing w:after="0" w:line="240" w:lineRule="auto"/>
        <w:jc w:val="both"/>
        <w:rPr>
          <w:rFonts w:ascii="Times New Roman" w:hAnsi="Times New Roman"/>
        </w:rPr>
      </w:pPr>
      <w:r w:rsidRPr="002A3B2A">
        <w:rPr>
          <w:rFonts w:ascii="Times New Roman" w:hAnsi="Times New Roman"/>
        </w:rPr>
        <w:t xml:space="preserve">liczbę pracowników administracji i obsługi, w tym pracowników zajmujących stanowiska </w:t>
      </w:r>
    </w:p>
    <w:p w:rsidR="00F516C1" w:rsidRPr="002A3B2A" w:rsidRDefault="00F516C1" w:rsidP="002A3B2A">
      <w:pPr>
        <w:pStyle w:val="Akapitzlist"/>
        <w:tabs>
          <w:tab w:val="left" w:pos="284"/>
        </w:tabs>
        <w:spacing w:after="0" w:line="240" w:lineRule="auto"/>
        <w:ind w:left="360"/>
        <w:jc w:val="both"/>
        <w:rPr>
          <w:rFonts w:ascii="Times New Roman" w:hAnsi="Times New Roman"/>
        </w:rPr>
      </w:pPr>
      <w:r w:rsidRPr="002A3B2A">
        <w:rPr>
          <w:rFonts w:ascii="Times New Roman" w:hAnsi="Times New Roman"/>
        </w:rPr>
        <w:t>kierownicze, oraz liczbę etatów przeliczeniowych tych pracowników;</w:t>
      </w:r>
    </w:p>
    <w:p w:rsidR="00A93440" w:rsidRPr="002A3B2A" w:rsidRDefault="00A93440" w:rsidP="002A3B2A">
      <w:pPr>
        <w:pStyle w:val="Akapitzlist"/>
        <w:numPr>
          <w:ilvl w:val="0"/>
          <w:numId w:val="203"/>
        </w:numPr>
        <w:tabs>
          <w:tab w:val="left" w:pos="284"/>
        </w:tabs>
        <w:spacing w:after="0" w:line="240" w:lineRule="auto"/>
        <w:ind w:left="0" w:firstLine="0"/>
        <w:jc w:val="both"/>
        <w:rPr>
          <w:rFonts w:ascii="Times New Roman" w:hAnsi="Times New Roman"/>
        </w:rPr>
      </w:pPr>
      <w:r w:rsidRPr="002A3B2A">
        <w:rPr>
          <w:rFonts w:ascii="Times New Roman" w:hAnsi="Times New Roman"/>
        </w:rPr>
        <w:t>ogólna liczbę godzin zajęć edukacyjnych lub godzin finansowanych ze środków przydzielonych przez organ prowadzący szkołę, w tym liczbę godzin zajęć realizowanych w ramach pomocy psychologiczno-pedagog</w:t>
      </w:r>
      <w:r w:rsidR="006869F3" w:rsidRPr="002A3B2A">
        <w:rPr>
          <w:rFonts w:ascii="Times New Roman" w:hAnsi="Times New Roman"/>
        </w:rPr>
        <w:t>i</w:t>
      </w:r>
      <w:r w:rsidRPr="002A3B2A">
        <w:rPr>
          <w:rFonts w:ascii="Times New Roman" w:hAnsi="Times New Roman"/>
        </w:rPr>
        <w:t>cznej;</w:t>
      </w:r>
    </w:p>
    <w:p w:rsidR="00BE0EFE" w:rsidRPr="002A3B2A" w:rsidRDefault="00A93440" w:rsidP="002A3B2A">
      <w:pPr>
        <w:pStyle w:val="Akapitzlist"/>
        <w:numPr>
          <w:ilvl w:val="0"/>
          <w:numId w:val="203"/>
        </w:numPr>
        <w:tabs>
          <w:tab w:val="left" w:pos="284"/>
        </w:tabs>
        <w:spacing w:after="0" w:line="240" w:lineRule="auto"/>
        <w:ind w:left="0" w:firstLine="0"/>
        <w:jc w:val="both"/>
        <w:rPr>
          <w:rFonts w:ascii="Times New Roman" w:hAnsi="Times New Roman"/>
        </w:rPr>
      </w:pPr>
      <w:r w:rsidRPr="002A3B2A">
        <w:rPr>
          <w:rFonts w:ascii="Times New Roman" w:hAnsi="Times New Roman"/>
        </w:rPr>
        <w:t>liczbę zajęć świetlicowych</w:t>
      </w:r>
      <w:r w:rsidR="00F516C1" w:rsidRPr="002A3B2A">
        <w:rPr>
          <w:rFonts w:ascii="Times New Roman" w:hAnsi="Times New Roman"/>
        </w:rPr>
        <w:t>;</w:t>
      </w:r>
    </w:p>
    <w:p w:rsidR="00F516C1" w:rsidRPr="002A3B2A" w:rsidRDefault="00F516C1" w:rsidP="002A3B2A">
      <w:pPr>
        <w:pStyle w:val="Akapitzlist"/>
        <w:numPr>
          <w:ilvl w:val="0"/>
          <w:numId w:val="203"/>
        </w:numPr>
        <w:spacing w:after="0" w:line="240" w:lineRule="auto"/>
        <w:jc w:val="both"/>
        <w:rPr>
          <w:rFonts w:ascii="Times New Roman" w:hAnsi="Times New Roman"/>
        </w:rPr>
      </w:pPr>
      <w:r w:rsidRPr="002A3B2A">
        <w:rPr>
          <w:rFonts w:ascii="Times New Roman" w:hAnsi="Times New Roman"/>
        </w:rPr>
        <w:t>liczbę oddziałów przedszkolnych;</w:t>
      </w:r>
    </w:p>
    <w:p w:rsidR="00F516C1" w:rsidRPr="002A3B2A" w:rsidRDefault="00F516C1" w:rsidP="002A3B2A">
      <w:pPr>
        <w:pStyle w:val="Akapitzlist"/>
        <w:numPr>
          <w:ilvl w:val="0"/>
          <w:numId w:val="203"/>
        </w:numPr>
        <w:spacing w:after="0" w:line="240" w:lineRule="auto"/>
        <w:jc w:val="both"/>
        <w:rPr>
          <w:rFonts w:ascii="Times New Roman" w:hAnsi="Times New Roman"/>
        </w:rPr>
      </w:pPr>
      <w:r w:rsidRPr="002A3B2A">
        <w:rPr>
          <w:rFonts w:ascii="Times New Roman" w:hAnsi="Times New Roman"/>
        </w:rPr>
        <w:t>liczbę dzieci w poszczególnych oddziałach przedszkolnych;</w:t>
      </w:r>
    </w:p>
    <w:p w:rsidR="00F516C1" w:rsidRPr="002A3B2A" w:rsidRDefault="00F516C1" w:rsidP="002A3B2A">
      <w:pPr>
        <w:pStyle w:val="Akapitzlist"/>
        <w:numPr>
          <w:ilvl w:val="0"/>
          <w:numId w:val="203"/>
        </w:numPr>
        <w:spacing w:after="0" w:line="240" w:lineRule="auto"/>
        <w:jc w:val="both"/>
        <w:rPr>
          <w:rFonts w:ascii="Times New Roman" w:hAnsi="Times New Roman"/>
        </w:rPr>
      </w:pPr>
      <w:r w:rsidRPr="002A3B2A">
        <w:rPr>
          <w:rFonts w:ascii="Times New Roman" w:hAnsi="Times New Roman"/>
        </w:rPr>
        <w:t xml:space="preserve"> tygodniowy wymiar zajęć religii;</w:t>
      </w:r>
    </w:p>
    <w:p w:rsidR="00F516C1" w:rsidRPr="002A3B2A" w:rsidRDefault="00F516C1" w:rsidP="002A3B2A">
      <w:pPr>
        <w:pStyle w:val="Akapitzlist"/>
        <w:numPr>
          <w:ilvl w:val="0"/>
          <w:numId w:val="203"/>
        </w:numPr>
        <w:spacing w:after="0" w:line="240" w:lineRule="auto"/>
        <w:jc w:val="both"/>
        <w:rPr>
          <w:rFonts w:ascii="Times New Roman" w:hAnsi="Times New Roman"/>
        </w:rPr>
      </w:pPr>
      <w:r w:rsidRPr="002A3B2A">
        <w:rPr>
          <w:rFonts w:ascii="Times New Roman" w:hAnsi="Times New Roman"/>
        </w:rPr>
        <w:t xml:space="preserve"> czas pracy poszczególnych oddziałów przedszkolnych.</w:t>
      </w:r>
    </w:p>
    <w:p w:rsidR="00B03105" w:rsidRPr="00C35BC1" w:rsidRDefault="00B03105" w:rsidP="00C35BC1">
      <w:pPr>
        <w:numPr>
          <w:ilvl w:val="0"/>
          <w:numId w:val="201"/>
        </w:numPr>
        <w:ind w:left="0" w:firstLine="360"/>
        <w:jc w:val="both"/>
        <w:rPr>
          <w:rFonts w:ascii="Times New Roman" w:hAnsi="Times New Roman"/>
        </w:rPr>
      </w:pPr>
      <w:r w:rsidRPr="002A3B2A">
        <w:rPr>
          <w:rFonts w:ascii="Times New Roman" w:hAnsi="Times New Roman"/>
        </w:rPr>
        <w:t xml:space="preserve">Na podstawie zatwierdzonego arkusza organizacyjnego szkoły dyrektor, </w:t>
      </w:r>
      <w:r w:rsidRPr="002A3B2A">
        <w:rPr>
          <w:rFonts w:ascii="Times New Roman" w:hAnsi="Times New Roman"/>
        </w:rPr>
        <w:br/>
        <w:t>z uwzględnieniem zasad ochrony zdrowia i higieny pracy, ustala tygodniowy rozkład zajęć określający organizację zajęć edukacyjnych.</w:t>
      </w:r>
    </w:p>
    <w:p w:rsidR="00B03105" w:rsidRPr="00C35BC1" w:rsidRDefault="00B03105" w:rsidP="00C35BC1">
      <w:pPr>
        <w:numPr>
          <w:ilvl w:val="0"/>
          <w:numId w:val="201"/>
        </w:numPr>
        <w:ind w:left="0" w:firstLine="360"/>
        <w:jc w:val="both"/>
        <w:rPr>
          <w:rFonts w:ascii="Times New Roman" w:hAnsi="Times New Roman"/>
        </w:rPr>
      </w:pPr>
      <w:r w:rsidRPr="002A3B2A">
        <w:rPr>
          <w:rFonts w:ascii="Times New Roman" w:hAnsi="Times New Roman"/>
        </w:rPr>
        <w:t xml:space="preserve"> Podstawową jednostką organizacyjną jest oddział.</w:t>
      </w:r>
    </w:p>
    <w:p w:rsidR="00B03105" w:rsidRPr="00C35BC1" w:rsidRDefault="00B03105" w:rsidP="00C35BC1">
      <w:pPr>
        <w:numPr>
          <w:ilvl w:val="0"/>
          <w:numId w:val="201"/>
        </w:numPr>
        <w:ind w:left="0" w:firstLine="360"/>
        <w:jc w:val="both"/>
        <w:rPr>
          <w:rFonts w:ascii="Times New Roman" w:hAnsi="Times New Roman"/>
        </w:rPr>
      </w:pPr>
      <w:r w:rsidRPr="002A3B2A">
        <w:rPr>
          <w:rFonts w:ascii="Times New Roman" w:hAnsi="Times New Roman"/>
        </w:rPr>
        <w:t>Uczniowie w danym roku szkolnym uczą się wszystkich przedmiotów obowiązkowych, przewidzianych planem nauczania i programem wybranym z zestawu programów dla da</w:t>
      </w:r>
      <w:r w:rsidR="00F516C1" w:rsidRPr="002A3B2A">
        <w:rPr>
          <w:rFonts w:ascii="Times New Roman" w:hAnsi="Times New Roman"/>
        </w:rPr>
        <w:t>nej klasy i danego typu szkoły.</w:t>
      </w:r>
    </w:p>
    <w:p w:rsidR="00B03105" w:rsidRPr="00C35BC1" w:rsidRDefault="00B03105" w:rsidP="00C35BC1">
      <w:pPr>
        <w:numPr>
          <w:ilvl w:val="0"/>
          <w:numId w:val="201"/>
        </w:numPr>
        <w:ind w:left="0" w:firstLine="360"/>
        <w:jc w:val="both"/>
        <w:rPr>
          <w:rFonts w:ascii="Times New Roman" w:hAnsi="Times New Roman"/>
        </w:rPr>
      </w:pPr>
      <w:r w:rsidRPr="002A3B2A">
        <w:rPr>
          <w:rFonts w:ascii="Times New Roman" w:hAnsi="Times New Roman"/>
        </w:rPr>
        <w:t xml:space="preserve"> Przy podziale na oddziały decyduje liczba uczniów z obwodu szkoły.</w:t>
      </w:r>
    </w:p>
    <w:p w:rsidR="00B03105" w:rsidRPr="00C35BC1" w:rsidRDefault="00B03105" w:rsidP="00C35BC1">
      <w:pPr>
        <w:numPr>
          <w:ilvl w:val="0"/>
          <w:numId w:val="201"/>
        </w:numPr>
        <w:ind w:left="0" w:firstLine="360"/>
        <w:jc w:val="both"/>
        <w:rPr>
          <w:rFonts w:ascii="Times New Roman" w:hAnsi="Times New Roman"/>
        </w:rPr>
      </w:pPr>
      <w:r w:rsidRPr="002A3B2A">
        <w:rPr>
          <w:rFonts w:ascii="Times New Roman" w:hAnsi="Times New Roman"/>
        </w:rPr>
        <w:t xml:space="preserve"> Podziału oddziału na grupy dokonuje się na zajęciach wymagających specjalnych warunków nauki i bezpieczeństwa z uwzględnieniem zasad określonych w rozporząd</w:t>
      </w:r>
      <w:r w:rsidR="0081169B" w:rsidRPr="002A3B2A">
        <w:rPr>
          <w:rFonts w:ascii="Times New Roman" w:hAnsi="Times New Roman"/>
        </w:rPr>
        <w:t xml:space="preserve">zeniu </w:t>
      </w:r>
      <w:r w:rsidRPr="002A3B2A">
        <w:rPr>
          <w:rFonts w:ascii="Times New Roman" w:hAnsi="Times New Roman"/>
        </w:rPr>
        <w:t>w sprawie ramowych planów nauczania.</w:t>
      </w:r>
    </w:p>
    <w:p w:rsidR="000338B0" w:rsidRPr="00C35BC1" w:rsidRDefault="00B03105" w:rsidP="002A3B2A">
      <w:pPr>
        <w:numPr>
          <w:ilvl w:val="0"/>
          <w:numId w:val="201"/>
        </w:numPr>
        <w:ind w:left="0" w:firstLine="360"/>
        <w:jc w:val="both"/>
        <w:rPr>
          <w:rFonts w:ascii="Times New Roman" w:hAnsi="Times New Roman"/>
        </w:rPr>
      </w:pPr>
      <w:r w:rsidRPr="002A3B2A">
        <w:rPr>
          <w:rFonts w:ascii="Times New Roman" w:hAnsi="Times New Roman"/>
        </w:rPr>
        <w:t xml:space="preserve"> Zajęcia edukacyjne w klasach I</w:t>
      </w:r>
      <w:r w:rsidR="00836425" w:rsidRPr="002A3B2A">
        <w:rPr>
          <w:rFonts w:ascii="Times New Roman" w:hAnsi="Times New Roman"/>
        </w:rPr>
        <w:t xml:space="preserve"> </w:t>
      </w:r>
      <w:r w:rsidRPr="002A3B2A">
        <w:rPr>
          <w:rFonts w:ascii="Times New Roman" w:hAnsi="Times New Roman"/>
        </w:rPr>
        <w:t>-</w:t>
      </w:r>
      <w:r w:rsidR="00836425" w:rsidRPr="002A3B2A">
        <w:rPr>
          <w:rFonts w:ascii="Times New Roman" w:hAnsi="Times New Roman"/>
        </w:rPr>
        <w:t xml:space="preserve"> </w:t>
      </w:r>
      <w:r w:rsidRPr="002A3B2A">
        <w:rPr>
          <w:rFonts w:ascii="Times New Roman" w:hAnsi="Times New Roman"/>
        </w:rPr>
        <w:t>III szkoły podstawowej są prowadzone w oddzia</w:t>
      </w:r>
      <w:r w:rsidR="000338B0" w:rsidRPr="002A3B2A">
        <w:rPr>
          <w:rFonts w:ascii="Times New Roman" w:hAnsi="Times New Roman"/>
        </w:rPr>
        <w:t>łach liczących nie więcej ni</w:t>
      </w:r>
      <w:r w:rsidR="00DD6618" w:rsidRPr="002A3B2A">
        <w:rPr>
          <w:rFonts w:ascii="Times New Roman" w:hAnsi="Times New Roman"/>
        </w:rPr>
        <w:t>ż 20</w:t>
      </w:r>
      <w:r w:rsidRPr="002A3B2A">
        <w:rPr>
          <w:rFonts w:ascii="Times New Roman" w:hAnsi="Times New Roman"/>
        </w:rPr>
        <w:t xml:space="preserve"> </w:t>
      </w:r>
      <w:hyperlink r:id="rId10" w:anchor="P1A6" w:tgtFrame="ostatnia" w:history="1">
        <w:r w:rsidRPr="002A3B2A">
          <w:rPr>
            <w:rStyle w:val="Hipercze"/>
            <w:rFonts w:ascii="Times New Roman" w:hAnsi="Times New Roman"/>
            <w:b w:val="0"/>
            <w:color w:val="auto"/>
          </w:rPr>
          <w:t>uczniów</w:t>
        </w:r>
      </w:hyperlink>
      <w:r w:rsidRPr="002A3B2A">
        <w:rPr>
          <w:rFonts w:ascii="Times New Roman" w:hAnsi="Times New Roman"/>
          <w:b/>
        </w:rPr>
        <w:t>.</w:t>
      </w:r>
    </w:p>
    <w:p w:rsidR="00B03105" w:rsidRPr="002A3B2A" w:rsidRDefault="00083385" w:rsidP="002A3B2A">
      <w:pPr>
        <w:numPr>
          <w:ilvl w:val="0"/>
          <w:numId w:val="201"/>
        </w:numPr>
        <w:ind w:left="0" w:firstLine="360"/>
        <w:jc w:val="both"/>
        <w:rPr>
          <w:rFonts w:ascii="Times New Roman" w:hAnsi="Times New Roman"/>
        </w:rPr>
      </w:pPr>
      <w:r w:rsidRPr="002A3B2A">
        <w:rPr>
          <w:rFonts w:ascii="Times New Roman" w:hAnsi="Times New Roman"/>
        </w:rPr>
        <w:t>Dyrektor s</w:t>
      </w:r>
      <w:r w:rsidR="00B03105" w:rsidRPr="002A3B2A">
        <w:rPr>
          <w:rFonts w:ascii="Times New Roman" w:hAnsi="Times New Roman"/>
        </w:rPr>
        <w:t xml:space="preserve">zkoły odpowiada za przestrzeganie przepisów dotyczących liczby uczniów odbywających zajęcia w salach lekcyjnych. Arkusz organizacyjny jest tworzony z uwzględnieniem tych przepisów. </w:t>
      </w:r>
    </w:p>
    <w:p w:rsidR="00B03105" w:rsidRPr="002A3B2A" w:rsidRDefault="00B03105" w:rsidP="002A3B2A">
      <w:pPr>
        <w:autoSpaceDE w:val="0"/>
        <w:autoSpaceDN w:val="0"/>
        <w:adjustRightInd w:val="0"/>
        <w:jc w:val="both"/>
        <w:rPr>
          <w:rFonts w:ascii="Times New Roman" w:hAnsi="Times New Roman"/>
        </w:rPr>
      </w:pPr>
    </w:p>
    <w:p w:rsidR="00B03105" w:rsidRPr="002A3B2A" w:rsidRDefault="00B03105" w:rsidP="002A3B2A">
      <w:pPr>
        <w:autoSpaceDE w:val="0"/>
        <w:autoSpaceDN w:val="0"/>
        <w:adjustRightInd w:val="0"/>
        <w:ind w:firstLine="426"/>
        <w:jc w:val="both"/>
        <w:rPr>
          <w:rFonts w:ascii="Times New Roman" w:hAnsi="Times New Roman"/>
        </w:rPr>
      </w:pPr>
      <w:r w:rsidRPr="002A3B2A">
        <w:rPr>
          <w:rFonts w:ascii="Times New Roman" w:hAnsi="Times New Roman"/>
          <w:b/>
          <w:bCs/>
        </w:rPr>
        <w:t xml:space="preserve">§ </w:t>
      </w:r>
      <w:r w:rsidR="009E2A77" w:rsidRPr="002A3B2A">
        <w:rPr>
          <w:rFonts w:ascii="Times New Roman" w:hAnsi="Times New Roman"/>
          <w:b/>
          <w:bCs/>
        </w:rPr>
        <w:t>81</w:t>
      </w:r>
      <w:r w:rsidRPr="002A3B2A">
        <w:rPr>
          <w:rFonts w:ascii="Times New Roman" w:hAnsi="Times New Roman"/>
        </w:rPr>
        <w:t xml:space="preserve">.  </w:t>
      </w:r>
      <w:r w:rsidRPr="002A3B2A">
        <w:rPr>
          <w:rFonts w:ascii="Times New Roman" w:hAnsi="Times New Roman"/>
          <w:b/>
          <w:bCs/>
        </w:rPr>
        <w:t>Działalność innowacyjna i eksperymentalna</w:t>
      </w:r>
    </w:p>
    <w:p w:rsidR="001C0081" w:rsidRPr="00C35BC1" w:rsidRDefault="00C57898" w:rsidP="00C35BC1">
      <w:pPr>
        <w:pStyle w:val="Akapitzlist"/>
        <w:numPr>
          <w:ilvl w:val="3"/>
          <w:numId w:val="154"/>
        </w:numPr>
        <w:autoSpaceDE w:val="0"/>
        <w:autoSpaceDN w:val="0"/>
        <w:adjustRightInd w:val="0"/>
        <w:spacing w:after="0" w:line="240" w:lineRule="auto"/>
        <w:rPr>
          <w:rFonts w:ascii="Times New Roman" w:hAnsi="Times New Roman"/>
        </w:rPr>
      </w:pPr>
      <w:r w:rsidRPr="002A3B2A">
        <w:rPr>
          <w:rFonts w:ascii="Times New Roman" w:hAnsi="Times New Roman"/>
        </w:rPr>
        <w:t>Szkoła może realizować eksperyment pedagogiczny, który polega na modyfik</w:t>
      </w:r>
      <w:r w:rsidR="00083385" w:rsidRPr="002A3B2A">
        <w:rPr>
          <w:rFonts w:ascii="Times New Roman" w:hAnsi="Times New Roman"/>
        </w:rPr>
        <w:t xml:space="preserve">acji istniejących lub </w:t>
      </w:r>
      <w:r w:rsidR="00083385" w:rsidRPr="00C35BC1">
        <w:rPr>
          <w:rFonts w:ascii="Times New Roman" w:hAnsi="Times New Roman"/>
        </w:rPr>
        <w:t xml:space="preserve">wdrożeniu </w:t>
      </w:r>
      <w:r w:rsidRPr="00C35BC1">
        <w:rPr>
          <w:rFonts w:ascii="Times New Roman" w:hAnsi="Times New Roman"/>
        </w:rPr>
        <w:t>nowych działań w procesie kształcenia, przy zastosowaniu nowatorskich rozwiązań programowych, organizacyjnych, metodycznych lub wychowawczych, w ramach których są modyfikowane warunki, organizacja zajęć edukacyjnych lub zakres treści nauczania.</w:t>
      </w:r>
    </w:p>
    <w:p w:rsidR="001C0081" w:rsidRPr="00C35BC1" w:rsidRDefault="00C57898" w:rsidP="00C35BC1">
      <w:pPr>
        <w:pStyle w:val="Akapitzlist"/>
        <w:numPr>
          <w:ilvl w:val="3"/>
          <w:numId w:val="154"/>
        </w:numPr>
        <w:autoSpaceDE w:val="0"/>
        <w:autoSpaceDN w:val="0"/>
        <w:adjustRightInd w:val="0"/>
        <w:spacing w:after="0" w:line="240" w:lineRule="auto"/>
        <w:rPr>
          <w:rFonts w:ascii="Times New Roman" w:hAnsi="Times New Roman"/>
        </w:rPr>
      </w:pPr>
      <w:r w:rsidRPr="002A3B2A">
        <w:rPr>
          <w:rFonts w:ascii="Times New Roman" w:hAnsi="Times New Roman"/>
        </w:rPr>
        <w:t xml:space="preserve">Prowadzenie eksperymentu pedagogicznego w szkole lub placówce wymaga zgody ministra </w:t>
      </w:r>
      <w:r w:rsidRPr="00C35BC1">
        <w:rPr>
          <w:rFonts w:ascii="Times New Roman" w:hAnsi="Times New Roman"/>
        </w:rPr>
        <w:t>właściwego do spraw oświaty i wychowania</w:t>
      </w:r>
      <w:r w:rsidR="00195677" w:rsidRPr="00C35BC1">
        <w:rPr>
          <w:rFonts w:ascii="Times New Roman" w:hAnsi="Times New Roman"/>
        </w:rPr>
        <w:t>.</w:t>
      </w:r>
    </w:p>
    <w:p w:rsidR="001C0081" w:rsidRPr="00C35BC1" w:rsidRDefault="00C57898" w:rsidP="00C35BC1">
      <w:pPr>
        <w:pStyle w:val="Akapitzlist"/>
        <w:numPr>
          <w:ilvl w:val="3"/>
          <w:numId w:val="154"/>
        </w:numPr>
        <w:autoSpaceDE w:val="0"/>
        <w:autoSpaceDN w:val="0"/>
        <w:adjustRightInd w:val="0"/>
        <w:spacing w:after="0" w:line="240" w:lineRule="auto"/>
        <w:rPr>
          <w:rFonts w:ascii="Times New Roman" w:hAnsi="Times New Roman"/>
        </w:rPr>
      </w:pPr>
      <w:r w:rsidRPr="002A3B2A">
        <w:rPr>
          <w:rFonts w:ascii="Times New Roman" w:eastAsia="Times New Roman" w:hAnsi="Times New Roman"/>
          <w:lang w:eastAsia="pl-PL"/>
        </w:rPr>
        <w:t xml:space="preserve">Dyrektor szkoły lub placówki, na podstawie uchwały rady pedagogicznej i po uzyskaniu opinii rady </w:t>
      </w:r>
      <w:r w:rsidRPr="00C35BC1">
        <w:rPr>
          <w:rFonts w:ascii="Times New Roman" w:eastAsia="Times New Roman" w:hAnsi="Times New Roman"/>
          <w:lang w:eastAsia="pl-PL"/>
        </w:rPr>
        <w:t xml:space="preserve">rodziców, występuje do ministra właściwego do spraw oświaty i </w:t>
      </w:r>
      <w:r w:rsidR="00195677" w:rsidRPr="00C35BC1">
        <w:rPr>
          <w:rFonts w:ascii="Times New Roman" w:eastAsia="Times New Roman" w:hAnsi="Times New Roman"/>
          <w:lang w:eastAsia="pl-PL"/>
        </w:rPr>
        <w:t xml:space="preserve">wychowania </w:t>
      </w:r>
      <w:r w:rsidRPr="00C35BC1">
        <w:rPr>
          <w:rFonts w:ascii="Times New Roman" w:eastAsia="Times New Roman" w:hAnsi="Times New Roman"/>
          <w:lang w:eastAsia="pl-PL"/>
        </w:rPr>
        <w:t>w terminie do dnia 31 marca roku szkolnego poprzedzającego rok szkolny, w którym jest planowane rozpoczęcie tego eksperymentu.</w:t>
      </w:r>
    </w:p>
    <w:p w:rsidR="00123381" w:rsidRPr="00C35BC1" w:rsidRDefault="00C57898" w:rsidP="00C35BC1">
      <w:pPr>
        <w:pStyle w:val="Akapitzlist"/>
        <w:numPr>
          <w:ilvl w:val="3"/>
          <w:numId w:val="154"/>
        </w:numPr>
        <w:autoSpaceDE w:val="0"/>
        <w:autoSpaceDN w:val="0"/>
        <w:adjustRightInd w:val="0"/>
        <w:spacing w:after="0" w:line="240" w:lineRule="auto"/>
        <w:rPr>
          <w:rFonts w:ascii="Times New Roman" w:hAnsi="Times New Roman"/>
        </w:rPr>
      </w:pPr>
      <w:r w:rsidRPr="002A3B2A">
        <w:rPr>
          <w:rFonts w:ascii="Times New Roman" w:eastAsia="Times New Roman" w:hAnsi="Times New Roman"/>
          <w:lang w:eastAsia="pl-PL"/>
        </w:rPr>
        <w:t>Wniosek, o k</w:t>
      </w:r>
      <w:r w:rsidR="00195677" w:rsidRPr="002A3B2A">
        <w:rPr>
          <w:rFonts w:ascii="Times New Roman" w:eastAsia="Times New Roman" w:hAnsi="Times New Roman"/>
          <w:lang w:eastAsia="pl-PL"/>
        </w:rPr>
        <w:t>tórym mowa w ust. 3</w:t>
      </w:r>
      <w:r w:rsidRPr="002A3B2A">
        <w:rPr>
          <w:rFonts w:ascii="Times New Roman" w:eastAsia="Times New Roman" w:hAnsi="Times New Roman"/>
          <w:lang w:eastAsia="pl-PL"/>
        </w:rPr>
        <w:t>, składa się za po</w:t>
      </w:r>
      <w:r w:rsidR="00195677" w:rsidRPr="002A3B2A">
        <w:rPr>
          <w:rFonts w:ascii="Times New Roman" w:eastAsia="Times New Roman" w:hAnsi="Times New Roman"/>
          <w:lang w:eastAsia="pl-PL"/>
        </w:rPr>
        <w:t>średnictwem kuratora oświaty, który dołącza</w:t>
      </w:r>
      <w:r w:rsidRPr="002A3B2A">
        <w:rPr>
          <w:rFonts w:ascii="Times New Roman" w:eastAsia="Times New Roman" w:hAnsi="Times New Roman"/>
          <w:lang w:eastAsia="pl-PL"/>
        </w:rPr>
        <w:t xml:space="preserve"> </w:t>
      </w:r>
      <w:r w:rsidRPr="00C35BC1">
        <w:rPr>
          <w:rFonts w:ascii="Times New Roman" w:eastAsia="Times New Roman" w:hAnsi="Times New Roman"/>
          <w:lang w:eastAsia="pl-PL"/>
        </w:rPr>
        <w:t>swoją opinię</w:t>
      </w:r>
      <w:r w:rsidR="00195677" w:rsidRPr="00C35BC1">
        <w:rPr>
          <w:rFonts w:ascii="Times New Roman" w:eastAsia="Times New Roman" w:hAnsi="Times New Roman"/>
          <w:lang w:eastAsia="pl-PL"/>
        </w:rPr>
        <w:t>.</w:t>
      </w:r>
    </w:p>
    <w:p w:rsidR="001C0081" w:rsidRPr="00C35BC1" w:rsidRDefault="00C57898" w:rsidP="002A3B2A">
      <w:pPr>
        <w:pStyle w:val="Akapitzlist"/>
        <w:numPr>
          <w:ilvl w:val="3"/>
          <w:numId w:val="154"/>
        </w:numPr>
        <w:autoSpaceDE w:val="0"/>
        <w:autoSpaceDN w:val="0"/>
        <w:adjustRightInd w:val="0"/>
        <w:spacing w:after="0" w:line="240" w:lineRule="auto"/>
        <w:rPr>
          <w:rFonts w:ascii="Times New Roman" w:hAnsi="Times New Roman"/>
        </w:rPr>
      </w:pPr>
      <w:r w:rsidRPr="002A3B2A">
        <w:rPr>
          <w:rFonts w:ascii="Times New Roman" w:hAnsi="Times New Roman"/>
        </w:rPr>
        <w:t>W szkole mogą być wprowadzane innowacje pedagogiczne.</w:t>
      </w:r>
    </w:p>
    <w:p w:rsidR="001C0081" w:rsidRPr="00C35BC1" w:rsidRDefault="00B03105" w:rsidP="00C35BC1">
      <w:pPr>
        <w:pStyle w:val="Akapitzlist"/>
        <w:numPr>
          <w:ilvl w:val="3"/>
          <w:numId w:val="154"/>
        </w:numPr>
        <w:autoSpaceDE w:val="0"/>
        <w:autoSpaceDN w:val="0"/>
        <w:adjustRightInd w:val="0"/>
        <w:spacing w:after="0" w:line="240" w:lineRule="auto"/>
        <w:rPr>
          <w:rFonts w:ascii="Times New Roman" w:hAnsi="Times New Roman"/>
        </w:rPr>
      </w:pPr>
      <w:r w:rsidRPr="002A3B2A">
        <w:rPr>
          <w:rFonts w:ascii="Times New Roman" w:hAnsi="Times New Roman"/>
        </w:rPr>
        <w:t xml:space="preserve"> Innowacją pedagogiczną są nowatorskie rozwiązania programowe, organizacyjne lub metodyczne </w:t>
      </w:r>
      <w:r w:rsidRPr="00C35BC1">
        <w:rPr>
          <w:rFonts w:ascii="Times New Roman" w:hAnsi="Times New Roman"/>
        </w:rPr>
        <w:t>mające na celu poprawę jakości pracy szkoły i efektywność kształcenia.</w:t>
      </w:r>
    </w:p>
    <w:p w:rsidR="001C0081" w:rsidRPr="00C35BC1" w:rsidRDefault="00B03105" w:rsidP="00C35BC1">
      <w:pPr>
        <w:pStyle w:val="Akapitzlist"/>
        <w:numPr>
          <w:ilvl w:val="3"/>
          <w:numId w:val="154"/>
        </w:numPr>
        <w:autoSpaceDE w:val="0"/>
        <w:autoSpaceDN w:val="0"/>
        <w:adjustRightInd w:val="0"/>
        <w:spacing w:after="0" w:line="240" w:lineRule="auto"/>
        <w:rPr>
          <w:rFonts w:ascii="Times New Roman" w:hAnsi="Times New Roman"/>
        </w:rPr>
      </w:pPr>
      <w:r w:rsidRPr="002A3B2A">
        <w:rPr>
          <w:rFonts w:ascii="Times New Roman" w:hAnsi="Times New Roman"/>
        </w:rPr>
        <w:t xml:space="preserve">Innowacja może obejmować wszystkie lub wybrane zajęcia edukacyjne. Innowacja może być </w:t>
      </w:r>
      <w:r w:rsidRPr="00C35BC1">
        <w:rPr>
          <w:rFonts w:ascii="Times New Roman" w:hAnsi="Times New Roman"/>
        </w:rPr>
        <w:t>w</w:t>
      </w:r>
      <w:r w:rsidR="0051483A" w:rsidRPr="00C35BC1">
        <w:rPr>
          <w:rFonts w:ascii="Times New Roman" w:hAnsi="Times New Roman"/>
        </w:rPr>
        <w:t xml:space="preserve">prowadzona w całej szkole, </w:t>
      </w:r>
      <w:r w:rsidRPr="00C35BC1">
        <w:rPr>
          <w:rFonts w:ascii="Times New Roman" w:hAnsi="Times New Roman"/>
        </w:rPr>
        <w:t>oddziale lub grupie.</w:t>
      </w:r>
    </w:p>
    <w:p w:rsidR="001C0081" w:rsidRPr="00C35BC1" w:rsidRDefault="00B03105" w:rsidP="002A3B2A">
      <w:pPr>
        <w:pStyle w:val="Akapitzlist"/>
        <w:numPr>
          <w:ilvl w:val="3"/>
          <w:numId w:val="154"/>
        </w:numPr>
        <w:autoSpaceDE w:val="0"/>
        <w:autoSpaceDN w:val="0"/>
        <w:adjustRightInd w:val="0"/>
        <w:spacing w:after="0" w:line="240" w:lineRule="auto"/>
        <w:rPr>
          <w:rFonts w:ascii="Times New Roman" w:hAnsi="Times New Roman"/>
        </w:rPr>
      </w:pPr>
      <w:r w:rsidRPr="002A3B2A">
        <w:rPr>
          <w:rFonts w:ascii="Times New Roman" w:hAnsi="Times New Roman"/>
        </w:rPr>
        <w:t xml:space="preserve">Rozpoczęcie innowacji jest możliwe po zapewnieniu przez szkołę  odpowiednich warunków </w:t>
      </w:r>
      <w:r w:rsidRPr="00C35BC1">
        <w:rPr>
          <w:rFonts w:ascii="Times New Roman" w:hAnsi="Times New Roman"/>
        </w:rPr>
        <w:t>kadrowych i organizacyjnych, niezbędnych do realizacji planowanych działań innowacyjnych i eksperymentalnych.</w:t>
      </w:r>
    </w:p>
    <w:p w:rsidR="00195677" w:rsidRPr="00C35BC1" w:rsidRDefault="00B03105" w:rsidP="00C35BC1">
      <w:pPr>
        <w:pStyle w:val="Akapitzlist"/>
        <w:numPr>
          <w:ilvl w:val="3"/>
          <w:numId w:val="154"/>
        </w:numPr>
        <w:autoSpaceDE w:val="0"/>
        <w:autoSpaceDN w:val="0"/>
        <w:adjustRightInd w:val="0"/>
        <w:spacing w:after="0" w:line="240" w:lineRule="auto"/>
        <w:rPr>
          <w:rFonts w:ascii="Times New Roman" w:hAnsi="Times New Roman"/>
        </w:rPr>
      </w:pPr>
      <w:r w:rsidRPr="002A3B2A">
        <w:rPr>
          <w:rFonts w:ascii="Times New Roman" w:hAnsi="Times New Roman"/>
        </w:rPr>
        <w:t>Innowacje</w:t>
      </w:r>
      <w:r w:rsidR="00740E44" w:rsidRPr="002A3B2A">
        <w:rPr>
          <w:rFonts w:ascii="Times New Roman" w:hAnsi="Times New Roman"/>
        </w:rPr>
        <w:t xml:space="preserve"> i eksperymenty</w:t>
      </w:r>
      <w:r w:rsidRPr="002A3B2A">
        <w:rPr>
          <w:rFonts w:ascii="Times New Roman" w:hAnsi="Times New Roman"/>
        </w:rPr>
        <w:t xml:space="preserve"> wymagające przyznanie szkole dodatkowych środków budżetowych, </w:t>
      </w:r>
      <w:r w:rsidRPr="00C35BC1">
        <w:rPr>
          <w:rFonts w:ascii="Times New Roman" w:hAnsi="Times New Roman"/>
        </w:rPr>
        <w:t>mogą być podjęte po wyrażeniu przez organ prowadzący szkołę pisemnej zgody na finansowanie planowanych działań.</w:t>
      </w:r>
    </w:p>
    <w:p w:rsidR="001C0081" w:rsidRPr="002A3B2A" w:rsidRDefault="001C0081" w:rsidP="002A3B2A">
      <w:pPr>
        <w:autoSpaceDE w:val="0"/>
        <w:autoSpaceDN w:val="0"/>
        <w:adjustRightInd w:val="0"/>
        <w:jc w:val="both"/>
        <w:rPr>
          <w:rFonts w:ascii="Times New Roman" w:hAnsi="Times New Roman"/>
        </w:rPr>
      </w:pPr>
    </w:p>
    <w:p w:rsidR="001C0081" w:rsidRPr="00C35BC1" w:rsidRDefault="00B03105" w:rsidP="002A3B2A">
      <w:pPr>
        <w:pStyle w:val="Akapitzlist"/>
        <w:numPr>
          <w:ilvl w:val="3"/>
          <w:numId w:val="154"/>
        </w:numPr>
        <w:autoSpaceDE w:val="0"/>
        <w:autoSpaceDN w:val="0"/>
        <w:adjustRightInd w:val="0"/>
        <w:spacing w:after="0" w:line="240" w:lineRule="auto"/>
        <w:rPr>
          <w:rFonts w:ascii="Times New Roman" w:hAnsi="Times New Roman"/>
        </w:rPr>
      </w:pPr>
      <w:r w:rsidRPr="002A3B2A">
        <w:rPr>
          <w:rFonts w:ascii="Times New Roman" w:hAnsi="Times New Roman"/>
        </w:rPr>
        <w:t xml:space="preserve"> Udział nauczycieli w innowacji lub eksperymencie jest dobrowolny.</w:t>
      </w:r>
    </w:p>
    <w:p w:rsidR="00B03105" w:rsidRPr="00C35BC1" w:rsidRDefault="00B03105" w:rsidP="00C35BC1">
      <w:pPr>
        <w:pStyle w:val="Akapitzlist"/>
        <w:numPr>
          <w:ilvl w:val="3"/>
          <w:numId w:val="154"/>
        </w:numPr>
        <w:autoSpaceDE w:val="0"/>
        <w:autoSpaceDN w:val="0"/>
        <w:adjustRightInd w:val="0"/>
        <w:spacing w:after="0" w:line="240" w:lineRule="auto"/>
        <w:rPr>
          <w:rFonts w:ascii="Times New Roman" w:hAnsi="Times New Roman"/>
        </w:rPr>
      </w:pPr>
      <w:r w:rsidRPr="002A3B2A">
        <w:rPr>
          <w:rFonts w:ascii="Times New Roman" w:hAnsi="Times New Roman"/>
        </w:rPr>
        <w:t>Uchwałę w sprawie wprowadzenia innowacji w szkole podejmuj</w:t>
      </w:r>
      <w:r w:rsidR="00C46113" w:rsidRPr="002A3B2A">
        <w:rPr>
          <w:rFonts w:ascii="Times New Roman" w:hAnsi="Times New Roman"/>
        </w:rPr>
        <w:t>e Rada Pedagogiczna</w:t>
      </w:r>
      <w:r w:rsidR="00195677" w:rsidRPr="002A3B2A">
        <w:rPr>
          <w:rFonts w:ascii="Times New Roman" w:hAnsi="Times New Roman"/>
        </w:rPr>
        <w:t xml:space="preserve"> na wniosek </w:t>
      </w:r>
      <w:r w:rsidR="00195677" w:rsidRPr="00C35BC1">
        <w:rPr>
          <w:rFonts w:ascii="Times New Roman" w:hAnsi="Times New Roman"/>
        </w:rPr>
        <w:t>nauczyciela, który innowację wprowadza.</w:t>
      </w:r>
    </w:p>
    <w:p w:rsidR="0081169B" w:rsidRPr="002A3B2A" w:rsidRDefault="0081169B" w:rsidP="002A3B2A">
      <w:pPr>
        <w:autoSpaceDE w:val="0"/>
        <w:autoSpaceDN w:val="0"/>
        <w:adjustRightInd w:val="0"/>
        <w:jc w:val="both"/>
        <w:rPr>
          <w:rFonts w:ascii="Times New Roman" w:hAnsi="Times New Roman"/>
        </w:rPr>
      </w:pPr>
    </w:p>
    <w:p w:rsidR="00B03105" w:rsidRPr="00C35BC1" w:rsidRDefault="00A65504" w:rsidP="002A3B2A">
      <w:pPr>
        <w:autoSpaceDE w:val="0"/>
        <w:autoSpaceDN w:val="0"/>
        <w:adjustRightInd w:val="0"/>
        <w:jc w:val="both"/>
        <w:rPr>
          <w:rFonts w:ascii="Times New Roman" w:hAnsi="Times New Roman"/>
          <w:b/>
          <w:bCs/>
        </w:rPr>
      </w:pPr>
      <w:r w:rsidRPr="002A3B2A">
        <w:rPr>
          <w:rFonts w:ascii="Times New Roman" w:hAnsi="Times New Roman"/>
          <w:b/>
          <w:bCs/>
        </w:rPr>
        <w:t xml:space="preserve">         § 82</w:t>
      </w:r>
      <w:r w:rsidR="00B03105" w:rsidRPr="002A3B2A">
        <w:rPr>
          <w:rFonts w:ascii="Times New Roman" w:hAnsi="Times New Roman"/>
          <w:b/>
          <w:bCs/>
        </w:rPr>
        <w:t>.</w:t>
      </w:r>
      <w:r w:rsidR="00B03105" w:rsidRPr="002A3B2A">
        <w:rPr>
          <w:rFonts w:ascii="Times New Roman" w:hAnsi="Times New Roman"/>
        </w:rPr>
        <w:t xml:space="preserve"> </w:t>
      </w:r>
      <w:r w:rsidR="00C35BC1">
        <w:rPr>
          <w:rFonts w:ascii="Times New Roman" w:hAnsi="Times New Roman"/>
          <w:b/>
          <w:bCs/>
        </w:rPr>
        <w:t>Praktyki studenckie.</w:t>
      </w:r>
    </w:p>
    <w:p w:rsidR="00123381" w:rsidRPr="002A3B2A" w:rsidRDefault="00B03105" w:rsidP="002A3B2A">
      <w:pPr>
        <w:autoSpaceDE w:val="0"/>
        <w:autoSpaceDN w:val="0"/>
        <w:adjustRightInd w:val="0"/>
        <w:ind w:firstLine="284"/>
        <w:jc w:val="both"/>
        <w:rPr>
          <w:rFonts w:ascii="Times New Roman" w:hAnsi="Times New Roman"/>
        </w:rPr>
      </w:pPr>
      <w:r w:rsidRPr="002A3B2A">
        <w:rPr>
          <w:rFonts w:ascii="Times New Roman" w:hAnsi="Times New Roman"/>
          <w:b/>
        </w:rPr>
        <w:t xml:space="preserve">    1.</w:t>
      </w:r>
      <w:r w:rsidR="002152FD" w:rsidRPr="002A3B2A">
        <w:rPr>
          <w:rFonts w:ascii="Times New Roman" w:hAnsi="Times New Roman"/>
        </w:rPr>
        <w:t xml:space="preserve"> Szkoła</w:t>
      </w:r>
      <w:r w:rsidRPr="002A3B2A">
        <w:rPr>
          <w:rFonts w:ascii="Times New Roman" w:hAnsi="Times New Roman"/>
        </w:rPr>
        <w:t xml:space="preserve"> może przyjmować słuchaczy zakładów kształcenia nauczycieli oraz studentów szkół wyższych kształcących nauczycieli na praktyki pedagogiczne (nauczycielskie) </w:t>
      </w:r>
      <w:r w:rsidR="00C66143" w:rsidRPr="002A3B2A">
        <w:rPr>
          <w:rFonts w:ascii="Times New Roman" w:hAnsi="Times New Roman"/>
        </w:rPr>
        <w:t>.</w:t>
      </w:r>
    </w:p>
    <w:p w:rsidR="00B03105" w:rsidRPr="002A3B2A" w:rsidRDefault="00B03105" w:rsidP="002A3B2A">
      <w:pPr>
        <w:autoSpaceDE w:val="0"/>
        <w:autoSpaceDN w:val="0"/>
        <w:adjustRightInd w:val="0"/>
        <w:ind w:firstLine="284"/>
        <w:jc w:val="both"/>
        <w:rPr>
          <w:rFonts w:ascii="Times New Roman" w:hAnsi="Times New Roman"/>
        </w:rPr>
      </w:pPr>
      <w:r w:rsidRPr="002A3B2A">
        <w:rPr>
          <w:rFonts w:ascii="Times New Roman" w:hAnsi="Times New Roman"/>
          <w:b/>
        </w:rPr>
        <w:t xml:space="preserve">    2</w:t>
      </w:r>
      <w:r w:rsidRPr="002A3B2A">
        <w:rPr>
          <w:rFonts w:ascii="Times New Roman" w:hAnsi="Times New Roman"/>
        </w:rPr>
        <w:t>. Koszty związane z przebiegiem praktyk pokrywa zakład kierujący na praktykę. Za dokumentację praktyk studenckich</w:t>
      </w:r>
      <w:r w:rsidR="000338B0" w:rsidRPr="002A3B2A">
        <w:rPr>
          <w:rFonts w:ascii="Times New Roman" w:hAnsi="Times New Roman"/>
        </w:rPr>
        <w:t xml:space="preserve"> odpowiada </w:t>
      </w:r>
      <w:r w:rsidRPr="002A3B2A">
        <w:rPr>
          <w:rFonts w:ascii="Times New Roman" w:hAnsi="Times New Roman"/>
        </w:rPr>
        <w:t>dyrektor Szk</w:t>
      </w:r>
      <w:r w:rsidR="00772221" w:rsidRPr="002A3B2A">
        <w:rPr>
          <w:rFonts w:ascii="Times New Roman" w:hAnsi="Times New Roman"/>
        </w:rPr>
        <w:t>oły lub szkolny opiekun praktyk wyznaczony przezz dyrektora.</w:t>
      </w:r>
    </w:p>
    <w:p w:rsidR="00B03105" w:rsidRPr="002A3B2A" w:rsidRDefault="00B03105" w:rsidP="002A3B2A">
      <w:pPr>
        <w:autoSpaceDE w:val="0"/>
        <w:autoSpaceDN w:val="0"/>
        <w:adjustRightInd w:val="0"/>
        <w:jc w:val="both"/>
        <w:rPr>
          <w:rFonts w:ascii="Times New Roman" w:hAnsi="Times New Roman"/>
        </w:rPr>
      </w:pPr>
    </w:p>
    <w:p w:rsidR="00B03105" w:rsidRPr="00C35BC1" w:rsidRDefault="00A65504" w:rsidP="00C35BC1">
      <w:pPr>
        <w:autoSpaceDE w:val="0"/>
        <w:autoSpaceDN w:val="0"/>
        <w:adjustRightInd w:val="0"/>
        <w:ind w:firstLine="360"/>
        <w:jc w:val="both"/>
        <w:rPr>
          <w:rFonts w:ascii="Times New Roman" w:hAnsi="Times New Roman"/>
          <w:b/>
        </w:rPr>
      </w:pPr>
      <w:r w:rsidRPr="002A3B2A">
        <w:rPr>
          <w:rFonts w:ascii="Times New Roman" w:hAnsi="Times New Roman"/>
          <w:b/>
          <w:bCs/>
        </w:rPr>
        <w:t xml:space="preserve">   § 83</w:t>
      </w:r>
      <w:r w:rsidR="00B03105" w:rsidRPr="002A3B2A">
        <w:rPr>
          <w:rFonts w:ascii="Times New Roman" w:hAnsi="Times New Roman"/>
          <w:b/>
          <w:bCs/>
        </w:rPr>
        <w:t>.</w:t>
      </w:r>
      <w:r w:rsidR="00B03105" w:rsidRPr="002A3B2A">
        <w:rPr>
          <w:rFonts w:ascii="Times New Roman" w:hAnsi="Times New Roman"/>
        </w:rPr>
        <w:t xml:space="preserve">  </w:t>
      </w:r>
      <w:r w:rsidR="00C35BC1">
        <w:rPr>
          <w:rFonts w:ascii="Times New Roman" w:hAnsi="Times New Roman"/>
          <w:b/>
        </w:rPr>
        <w:t>Biblioteka szkolna</w:t>
      </w:r>
    </w:p>
    <w:p w:rsidR="00B03105" w:rsidRPr="002A3B2A" w:rsidRDefault="00B03105" w:rsidP="002A3B2A">
      <w:pPr>
        <w:numPr>
          <w:ilvl w:val="1"/>
          <w:numId w:val="69"/>
        </w:numPr>
        <w:tabs>
          <w:tab w:val="left" w:pos="993"/>
        </w:tabs>
        <w:autoSpaceDE w:val="0"/>
        <w:autoSpaceDN w:val="0"/>
        <w:adjustRightInd w:val="0"/>
        <w:ind w:firstLine="207"/>
        <w:jc w:val="both"/>
        <w:rPr>
          <w:rFonts w:ascii="Times New Roman" w:hAnsi="Times New Roman"/>
        </w:rPr>
      </w:pPr>
      <w:r w:rsidRPr="002A3B2A">
        <w:rPr>
          <w:rFonts w:ascii="Times New Roman" w:hAnsi="Times New Roman"/>
        </w:rPr>
        <w:t xml:space="preserve">Biblioteka jest: </w:t>
      </w:r>
    </w:p>
    <w:p w:rsidR="00B03105" w:rsidRPr="002A3B2A" w:rsidRDefault="00B03105" w:rsidP="002A3B2A">
      <w:pPr>
        <w:numPr>
          <w:ilvl w:val="0"/>
          <w:numId w:val="70"/>
        </w:numPr>
        <w:tabs>
          <w:tab w:val="clear" w:pos="1173"/>
          <w:tab w:val="num" w:pos="0"/>
          <w:tab w:val="num" w:pos="284"/>
        </w:tabs>
        <w:ind w:left="0" w:firstLine="0"/>
        <w:jc w:val="both"/>
        <w:rPr>
          <w:rFonts w:ascii="Times New Roman" w:hAnsi="Times New Roman"/>
        </w:rPr>
      </w:pPr>
      <w:r w:rsidRPr="002A3B2A">
        <w:rPr>
          <w:rFonts w:ascii="Times New Roman" w:hAnsi="Times New Roman"/>
        </w:rPr>
        <w:t>interdyscyplinarną pracownią ogólnoszkolną, w której uczniowie uczestniczą w zajęciach prowadzonych przez nauczycieli pracujących w bibliotece (lekcje biblioteczne) oraz indywidualnie pracują nad zdo</w:t>
      </w:r>
      <w:r w:rsidR="00123381" w:rsidRPr="002A3B2A">
        <w:rPr>
          <w:rFonts w:ascii="Times New Roman" w:hAnsi="Times New Roman"/>
        </w:rPr>
        <w:t>bywaniem i poszerzaniem wiedzy;</w:t>
      </w:r>
    </w:p>
    <w:p w:rsidR="00B03105" w:rsidRPr="002A3B2A" w:rsidRDefault="00B03105" w:rsidP="002A3B2A">
      <w:pPr>
        <w:numPr>
          <w:ilvl w:val="0"/>
          <w:numId w:val="70"/>
        </w:numPr>
        <w:tabs>
          <w:tab w:val="clear" w:pos="1173"/>
          <w:tab w:val="num" w:pos="0"/>
          <w:tab w:val="num" w:pos="284"/>
        </w:tabs>
        <w:ind w:left="0" w:firstLine="0"/>
        <w:jc w:val="both"/>
        <w:rPr>
          <w:rFonts w:ascii="Times New Roman" w:hAnsi="Times New Roman"/>
        </w:rPr>
      </w:pPr>
      <w:r w:rsidRPr="002A3B2A">
        <w:rPr>
          <w:rFonts w:ascii="Times New Roman" w:hAnsi="Times New Roman"/>
        </w:rPr>
        <w:t xml:space="preserve">ośrodkiem informacji dla </w:t>
      </w:r>
      <w:r w:rsidR="00123381" w:rsidRPr="002A3B2A">
        <w:rPr>
          <w:rFonts w:ascii="Times New Roman" w:hAnsi="Times New Roman"/>
        </w:rPr>
        <w:t>uczniów, nauczycieli i rodziców;</w:t>
      </w:r>
    </w:p>
    <w:p w:rsidR="00B03105" w:rsidRPr="00C35BC1" w:rsidRDefault="00B03105" w:rsidP="00C35BC1">
      <w:pPr>
        <w:numPr>
          <w:ilvl w:val="0"/>
          <w:numId w:val="70"/>
        </w:numPr>
        <w:tabs>
          <w:tab w:val="clear" w:pos="1173"/>
          <w:tab w:val="num" w:pos="0"/>
          <w:tab w:val="num" w:pos="284"/>
        </w:tabs>
        <w:ind w:left="0" w:firstLine="0"/>
        <w:jc w:val="both"/>
        <w:rPr>
          <w:rFonts w:ascii="Times New Roman" w:hAnsi="Times New Roman"/>
        </w:rPr>
      </w:pPr>
      <w:r w:rsidRPr="002A3B2A">
        <w:rPr>
          <w:rFonts w:ascii="Times New Roman" w:hAnsi="Times New Roman"/>
        </w:rPr>
        <w:t>ośrodkiem edukac</w:t>
      </w:r>
      <w:r w:rsidR="00123381" w:rsidRPr="002A3B2A">
        <w:rPr>
          <w:rFonts w:ascii="Times New Roman" w:hAnsi="Times New Roman"/>
        </w:rPr>
        <w:t>ji czytelniczej i informacyjnej.</w:t>
      </w:r>
    </w:p>
    <w:p w:rsidR="00B03105" w:rsidRPr="002A3B2A" w:rsidRDefault="00B03105" w:rsidP="002A3B2A">
      <w:pPr>
        <w:numPr>
          <w:ilvl w:val="1"/>
          <w:numId w:val="69"/>
        </w:numPr>
        <w:tabs>
          <w:tab w:val="left" w:pos="993"/>
        </w:tabs>
        <w:autoSpaceDE w:val="0"/>
        <w:autoSpaceDN w:val="0"/>
        <w:adjustRightInd w:val="0"/>
        <w:ind w:left="0" w:firstLine="567"/>
        <w:jc w:val="both"/>
        <w:rPr>
          <w:rFonts w:ascii="Times New Roman" w:hAnsi="Times New Roman"/>
        </w:rPr>
      </w:pPr>
      <w:r w:rsidRPr="002A3B2A">
        <w:rPr>
          <w:rFonts w:ascii="Times New Roman" w:hAnsi="Times New Roman"/>
        </w:rPr>
        <w:t xml:space="preserve"> Zadaniem  biblioteki jest: </w:t>
      </w:r>
    </w:p>
    <w:p w:rsidR="00B03105" w:rsidRPr="002A3B2A" w:rsidRDefault="00B03105" w:rsidP="002A3B2A">
      <w:pPr>
        <w:numPr>
          <w:ilvl w:val="2"/>
          <w:numId w:val="69"/>
        </w:numPr>
        <w:tabs>
          <w:tab w:val="clear" w:pos="2433"/>
          <w:tab w:val="num" w:pos="0"/>
          <w:tab w:val="num" w:pos="426"/>
        </w:tabs>
        <w:autoSpaceDE w:val="0"/>
        <w:autoSpaceDN w:val="0"/>
        <w:adjustRightInd w:val="0"/>
        <w:ind w:left="142" w:hanging="142"/>
        <w:jc w:val="both"/>
        <w:rPr>
          <w:rFonts w:ascii="Times New Roman" w:hAnsi="Times New Roman"/>
        </w:rPr>
      </w:pPr>
      <w:r w:rsidRPr="002A3B2A">
        <w:rPr>
          <w:rFonts w:ascii="Times New Roman" w:hAnsi="Times New Roman"/>
        </w:rPr>
        <w:t>gromadzenie, opracowanie, przechowywanie i udostępnianie materiałów bibliotecznych;</w:t>
      </w:r>
    </w:p>
    <w:p w:rsidR="00B03105" w:rsidRPr="002A3B2A" w:rsidRDefault="00B03105" w:rsidP="002A3B2A">
      <w:pPr>
        <w:numPr>
          <w:ilvl w:val="2"/>
          <w:numId w:val="69"/>
        </w:numPr>
        <w:tabs>
          <w:tab w:val="clear" w:pos="2433"/>
          <w:tab w:val="num" w:pos="0"/>
          <w:tab w:val="num" w:pos="426"/>
        </w:tabs>
        <w:autoSpaceDE w:val="0"/>
        <w:autoSpaceDN w:val="0"/>
        <w:adjustRightInd w:val="0"/>
        <w:ind w:left="142" w:hanging="142"/>
        <w:jc w:val="both"/>
        <w:rPr>
          <w:rFonts w:ascii="Times New Roman" w:hAnsi="Times New Roman"/>
        </w:rPr>
      </w:pPr>
      <w:r w:rsidRPr="002A3B2A">
        <w:rPr>
          <w:rFonts w:ascii="Times New Roman" w:hAnsi="Times New Roman"/>
        </w:rPr>
        <w:t>obsługa użytkowników poprzez udostępnianie zbiorów biblioteki szkolnej i medioteki,</w:t>
      </w:r>
    </w:p>
    <w:p w:rsidR="00B03105" w:rsidRPr="002A3B2A" w:rsidRDefault="00B03105" w:rsidP="002A3B2A">
      <w:pPr>
        <w:numPr>
          <w:ilvl w:val="2"/>
          <w:numId w:val="69"/>
        </w:numPr>
        <w:tabs>
          <w:tab w:val="clear" w:pos="2433"/>
          <w:tab w:val="num" w:pos="0"/>
          <w:tab w:val="num" w:pos="426"/>
        </w:tabs>
        <w:autoSpaceDE w:val="0"/>
        <w:autoSpaceDN w:val="0"/>
        <w:adjustRightInd w:val="0"/>
        <w:ind w:left="142" w:hanging="142"/>
        <w:jc w:val="both"/>
        <w:rPr>
          <w:rFonts w:ascii="Times New Roman" w:hAnsi="Times New Roman"/>
        </w:rPr>
      </w:pPr>
      <w:r w:rsidRPr="002A3B2A">
        <w:rPr>
          <w:rFonts w:ascii="Times New Roman" w:hAnsi="Times New Roman"/>
        </w:rPr>
        <w:t xml:space="preserve"> prowadzenie działalności informacyjnej;</w:t>
      </w:r>
    </w:p>
    <w:p w:rsidR="00B03105" w:rsidRPr="002A3B2A" w:rsidRDefault="00B03105" w:rsidP="002A3B2A">
      <w:pPr>
        <w:numPr>
          <w:ilvl w:val="2"/>
          <w:numId w:val="69"/>
        </w:numPr>
        <w:tabs>
          <w:tab w:val="clear" w:pos="2433"/>
          <w:tab w:val="num" w:pos="0"/>
          <w:tab w:val="num" w:pos="426"/>
        </w:tabs>
        <w:autoSpaceDE w:val="0"/>
        <w:autoSpaceDN w:val="0"/>
        <w:adjustRightInd w:val="0"/>
        <w:ind w:left="142" w:hanging="142"/>
        <w:jc w:val="both"/>
        <w:rPr>
          <w:rFonts w:ascii="Times New Roman" w:hAnsi="Times New Roman"/>
        </w:rPr>
      </w:pPr>
      <w:r w:rsidRPr="002A3B2A">
        <w:rPr>
          <w:rFonts w:ascii="Times New Roman" w:hAnsi="Times New Roman"/>
        </w:rPr>
        <w:t>zaspokajanie zgłaszanych przez użytkowników potrzeb czytelniczych i informacyjnych;</w:t>
      </w:r>
    </w:p>
    <w:p w:rsidR="00B03105" w:rsidRPr="002A3B2A" w:rsidRDefault="00B03105" w:rsidP="002A3B2A">
      <w:pPr>
        <w:numPr>
          <w:ilvl w:val="2"/>
          <w:numId w:val="69"/>
        </w:numPr>
        <w:tabs>
          <w:tab w:val="clear" w:pos="2433"/>
          <w:tab w:val="num" w:pos="0"/>
          <w:tab w:val="num" w:pos="426"/>
        </w:tabs>
        <w:autoSpaceDE w:val="0"/>
        <w:autoSpaceDN w:val="0"/>
        <w:adjustRightInd w:val="0"/>
        <w:ind w:left="142" w:hanging="142"/>
        <w:jc w:val="both"/>
        <w:rPr>
          <w:rFonts w:ascii="Times New Roman" w:hAnsi="Times New Roman"/>
        </w:rPr>
      </w:pPr>
      <w:r w:rsidRPr="002A3B2A">
        <w:rPr>
          <w:rFonts w:ascii="Times New Roman" w:hAnsi="Times New Roman"/>
        </w:rPr>
        <w:t>podejmowanie różnorodnych form pracy z zakresu edukacji czytelniczej i medialnej;</w:t>
      </w:r>
    </w:p>
    <w:p w:rsidR="00B03105" w:rsidRPr="002A3B2A" w:rsidRDefault="00B03105" w:rsidP="002A3B2A">
      <w:pPr>
        <w:numPr>
          <w:ilvl w:val="2"/>
          <w:numId w:val="69"/>
        </w:numPr>
        <w:tabs>
          <w:tab w:val="clear" w:pos="2433"/>
          <w:tab w:val="num" w:pos="0"/>
          <w:tab w:val="num" w:pos="426"/>
        </w:tabs>
        <w:autoSpaceDE w:val="0"/>
        <w:autoSpaceDN w:val="0"/>
        <w:adjustRightInd w:val="0"/>
        <w:ind w:left="142" w:hanging="142"/>
        <w:jc w:val="both"/>
        <w:rPr>
          <w:rFonts w:ascii="Times New Roman" w:hAnsi="Times New Roman"/>
        </w:rPr>
      </w:pPr>
      <w:r w:rsidRPr="002A3B2A">
        <w:rPr>
          <w:rFonts w:ascii="Times New Roman" w:hAnsi="Times New Roman"/>
        </w:rPr>
        <w:t>wspieranie nauczycieli w realizacji ich programów nauczania;</w:t>
      </w:r>
    </w:p>
    <w:p w:rsidR="00B03105" w:rsidRPr="002A3B2A" w:rsidRDefault="00B03105" w:rsidP="002A3B2A">
      <w:pPr>
        <w:numPr>
          <w:ilvl w:val="2"/>
          <w:numId w:val="69"/>
        </w:numPr>
        <w:tabs>
          <w:tab w:val="clear" w:pos="2433"/>
          <w:tab w:val="num" w:pos="0"/>
          <w:tab w:val="num" w:pos="426"/>
        </w:tabs>
        <w:autoSpaceDE w:val="0"/>
        <w:autoSpaceDN w:val="0"/>
        <w:adjustRightInd w:val="0"/>
        <w:ind w:left="0" w:firstLine="0"/>
        <w:jc w:val="both"/>
        <w:rPr>
          <w:rFonts w:ascii="Times New Roman" w:hAnsi="Times New Roman"/>
        </w:rPr>
      </w:pPr>
      <w:r w:rsidRPr="002A3B2A">
        <w:rPr>
          <w:rFonts w:ascii="Times New Roman" w:hAnsi="Times New Roman"/>
        </w:rPr>
        <w:t>przysposabianie uczniów do samokształcenia, działanie na rzecz przygotowania uczniów do korzystania z różnych mediów, źródeł informacji i bibliotek;</w:t>
      </w:r>
    </w:p>
    <w:p w:rsidR="00B03105" w:rsidRPr="002A3B2A" w:rsidRDefault="00B03105" w:rsidP="002A3B2A">
      <w:pPr>
        <w:numPr>
          <w:ilvl w:val="2"/>
          <w:numId w:val="69"/>
        </w:numPr>
        <w:tabs>
          <w:tab w:val="clear" w:pos="2433"/>
          <w:tab w:val="num" w:pos="0"/>
          <w:tab w:val="num" w:pos="426"/>
        </w:tabs>
        <w:autoSpaceDE w:val="0"/>
        <w:autoSpaceDN w:val="0"/>
        <w:adjustRightInd w:val="0"/>
        <w:ind w:left="142" w:hanging="142"/>
        <w:jc w:val="both"/>
        <w:rPr>
          <w:rFonts w:ascii="Times New Roman" w:hAnsi="Times New Roman"/>
        </w:rPr>
      </w:pPr>
      <w:r w:rsidRPr="002A3B2A">
        <w:rPr>
          <w:rFonts w:ascii="Times New Roman" w:hAnsi="Times New Roman"/>
        </w:rPr>
        <w:t>rozbudzanie zainteresowań czytelniczych i informacyjnych uczniów;</w:t>
      </w:r>
    </w:p>
    <w:p w:rsidR="00B03105" w:rsidRPr="002A3B2A" w:rsidRDefault="00B03105" w:rsidP="002A3B2A">
      <w:pPr>
        <w:numPr>
          <w:ilvl w:val="2"/>
          <w:numId w:val="69"/>
        </w:numPr>
        <w:tabs>
          <w:tab w:val="clear" w:pos="2433"/>
          <w:tab w:val="num" w:pos="0"/>
          <w:tab w:val="num" w:pos="426"/>
        </w:tabs>
        <w:autoSpaceDE w:val="0"/>
        <w:autoSpaceDN w:val="0"/>
        <w:adjustRightInd w:val="0"/>
        <w:ind w:left="142" w:hanging="142"/>
        <w:jc w:val="both"/>
        <w:rPr>
          <w:rFonts w:ascii="Times New Roman" w:hAnsi="Times New Roman"/>
        </w:rPr>
      </w:pPr>
      <w:r w:rsidRPr="002A3B2A">
        <w:rPr>
          <w:rFonts w:ascii="Times New Roman" w:hAnsi="Times New Roman"/>
        </w:rPr>
        <w:t>kształtowanie ich kultury czytelniczej, zaspokajanie potrzeb kulturalnych;</w:t>
      </w:r>
    </w:p>
    <w:p w:rsidR="0073212C" w:rsidRPr="00C35BC1" w:rsidRDefault="00B03105" w:rsidP="00C35BC1">
      <w:pPr>
        <w:numPr>
          <w:ilvl w:val="2"/>
          <w:numId w:val="69"/>
        </w:numPr>
        <w:tabs>
          <w:tab w:val="clear" w:pos="2433"/>
          <w:tab w:val="num" w:pos="0"/>
          <w:tab w:val="num" w:pos="426"/>
        </w:tabs>
        <w:autoSpaceDE w:val="0"/>
        <w:autoSpaceDN w:val="0"/>
        <w:adjustRightInd w:val="0"/>
        <w:ind w:left="142" w:hanging="142"/>
        <w:jc w:val="both"/>
        <w:rPr>
          <w:rFonts w:ascii="Times New Roman" w:hAnsi="Times New Roman"/>
        </w:rPr>
      </w:pPr>
      <w:r w:rsidRPr="002A3B2A">
        <w:rPr>
          <w:rFonts w:ascii="Times New Roman" w:hAnsi="Times New Roman"/>
        </w:rPr>
        <w:t xml:space="preserve"> organizacja wystaw okolicznościowych.</w:t>
      </w:r>
    </w:p>
    <w:p w:rsidR="00B03105" w:rsidRPr="002A3B2A" w:rsidRDefault="00B03105" w:rsidP="002A3B2A">
      <w:pPr>
        <w:autoSpaceDE w:val="0"/>
        <w:autoSpaceDN w:val="0"/>
        <w:adjustRightInd w:val="0"/>
        <w:ind w:firstLine="567"/>
        <w:jc w:val="both"/>
        <w:rPr>
          <w:rFonts w:ascii="Times New Roman" w:hAnsi="Times New Roman"/>
        </w:rPr>
      </w:pPr>
      <w:r w:rsidRPr="002A3B2A">
        <w:rPr>
          <w:rFonts w:ascii="Times New Roman" w:hAnsi="Times New Roman"/>
          <w:b/>
        </w:rPr>
        <w:t>3</w:t>
      </w:r>
      <w:r w:rsidRPr="002A3B2A">
        <w:rPr>
          <w:rFonts w:ascii="Times New Roman" w:hAnsi="Times New Roman"/>
        </w:rPr>
        <w:t xml:space="preserve">. Do zadań nauczycieli pracujących w bibliotece należy: </w:t>
      </w:r>
    </w:p>
    <w:p w:rsidR="00B03105" w:rsidRPr="002A3B2A" w:rsidRDefault="00B03105" w:rsidP="002A3B2A">
      <w:pPr>
        <w:numPr>
          <w:ilvl w:val="3"/>
          <w:numId w:val="69"/>
        </w:numPr>
        <w:tabs>
          <w:tab w:val="num" w:pos="284"/>
        </w:tabs>
        <w:autoSpaceDE w:val="0"/>
        <w:autoSpaceDN w:val="0"/>
        <w:adjustRightInd w:val="0"/>
        <w:ind w:left="720" w:hanging="720"/>
        <w:jc w:val="both"/>
        <w:rPr>
          <w:rFonts w:ascii="Times New Roman" w:hAnsi="Times New Roman"/>
        </w:rPr>
      </w:pPr>
      <w:r w:rsidRPr="002A3B2A">
        <w:rPr>
          <w:rFonts w:ascii="Times New Roman" w:hAnsi="Times New Roman"/>
        </w:rPr>
        <w:t xml:space="preserve">w zakresie pracy pedagogicznej: </w:t>
      </w:r>
    </w:p>
    <w:p w:rsidR="00B03105" w:rsidRPr="002A3B2A" w:rsidRDefault="00B03105" w:rsidP="002A3B2A">
      <w:pPr>
        <w:numPr>
          <w:ilvl w:val="4"/>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udostępnianie zbiorów biblioteki w wypożyczalni, w czytelni oraz do pracowni przedmiotowych,</w:t>
      </w:r>
    </w:p>
    <w:p w:rsidR="00B03105" w:rsidRPr="002A3B2A" w:rsidRDefault="00B03105" w:rsidP="002A3B2A">
      <w:pPr>
        <w:numPr>
          <w:ilvl w:val="4"/>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prowadzenie działalności informacyjnej i propagującej czytelnictwo, bibliotekę i jej zbiory,</w:t>
      </w:r>
    </w:p>
    <w:p w:rsidR="00B03105" w:rsidRPr="002A3B2A" w:rsidRDefault="00B03105" w:rsidP="002A3B2A">
      <w:pPr>
        <w:numPr>
          <w:ilvl w:val="4"/>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zapoznawanie czytelników biblioteki z komputerowym systemem wyszukiwania informacji,</w:t>
      </w:r>
    </w:p>
    <w:p w:rsidR="00B03105" w:rsidRPr="002A3B2A" w:rsidRDefault="00B03105" w:rsidP="002A3B2A">
      <w:pPr>
        <w:numPr>
          <w:ilvl w:val="4"/>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udzielanie uczniom porad w doborze lektury w zależności od indywidualnych zainteresowań i potrzeb,</w:t>
      </w:r>
    </w:p>
    <w:p w:rsidR="00B03105" w:rsidRPr="002A3B2A" w:rsidRDefault="00B03105" w:rsidP="002A3B2A">
      <w:pPr>
        <w:numPr>
          <w:ilvl w:val="4"/>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B03105" w:rsidRPr="00C35BC1" w:rsidRDefault="00B03105" w:rsidP="00C35BC1">
      <w:pPr>
        <w:numPr>
          <w:ilvl w:val="4"/>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udostępnianie zbiorów zgodnie z Regulaminem bibliotek</w:t>
      </w:r>
      <w:r w:rsidR="00EC031D" w:rsidRPr="002A3B2A">
        <w:rPr>
          <w:rFonts w:ascii="Times New Roman" w:hAnsi="Times New Roman"/>
        </w:rPr>
        <w:t>i</w:t>
      </w:r>
      <w:r w:rsidRPr="002A3B2A">
        <w:rPr>
          <w:rFonts w:ascii="Times New Roman" w:hAnsi="Times New Roman"/>
        </w:rPr>
        <w:t>.</w:t>
      </w:r>
    </w:p>
    <w:p w:rsidR="00B03105" w:rsidRPr="002A3B2A" w:rsidRDefault="00B03105" w:rsidP="00C35BC1">
      <w:pPr>
        <w:autoSpaceDE w:val="0"/>
        <w:autoSpaceDN w:val="0"/>
        <w:adjustRightInd w:val="0"/>
        <w:jc w:val="both"/>
        <w:rPr>
          <w:rFonts w:ascii="Times New Roman" w:hAnsi="Times New Roman"/>
        </w:rPr>
      </w:pPr>
      <w:r w:rsidRPr="002A3B2A">
        <w:rPr>
          <w:rFonts w:ascii="Times New Roman" w:hAnsi="Times New Roman"/>
        </w:rPr>
        <w:t>2) w zakresie pra</w:t>
      </w:r>
      <w:r w:rsidR="00C35BC1">
        <w:rPr>
          <w:rFonts w:ascii="Times New Roman" w:hAnsi="Times New Roman"/>
        </w:rPr>
        <w:t xml:space="preserve">c organizacyjno- technicznych: </w:t>
      </w:r>
    </w:p>
    <w:p w:rsidR="00B03105" w:rsidRPr="002A3B2A" w:rsidRDefault="00B03105" w:rsidP="002A3B2A">
      <w:pPr>
        <w:numPr>
          <w:ilvl w:val="5"/>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troszczenie  się o właściwą organizację, wyposażenie i estetykę biblioteki,</w:t>
      </w:r>
    </w:p>
    <w:p w:rsidR="00B03105" w:rsidRPr="002A3B2A" w:rsidRDefault="00B03105" w:rsidP="002A3B2A">
      <w:pPr>
        <w:numPr>
          <w:ilvl w:val="5"/>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gromadzenie zbiorów zgodnie z profilem programowym szkoły i jej potrzebami, przeprowadzanie ich selekcję,</w:t>
      </w:r>
    </w:p>
    <w:p w:rsidR="00B03105" w:rsidRPr="002A3B2A" w:rsidRDefault="00B03105" w:rsidP="002A3B2A">
      <w:pPr>
        <w:numPr>
          <w:ilvl w:val="5"/>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wypożyczanie i udostępnianie zbiorów bibliotecznych,</w:t>
      </w:r>
    </w:p>
    <w:p w:rsidR="00B03105" w:rsidRPr="002A3B2A" w:rsidRDefault="00B03105" w:rsidP="002A3B2A">
      <w:pPr>
        <w:numPr>
          <w:ilvl w:val="5"/>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prowadzenie ewidencję zbiorów,</w:t>
      </w:r>
    </w:p>
    <w:p w:rsidR="00B03105" w:rsidRPr="002A3B2A" w:rsidRDefault="00B03105" w:rsidP="002A3B2A">
      <w:pPr>
        <w:numPr>
          <w:ilvl w:val="5"/>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klasyfikowanie, katalogowanie, opracowywanie technicznie i konserwacja zbiorów,</w:t>
      </w:r>
    </w:p>
    <w:p w:rsidR="00B03105" w:rsidRPr="002A3B2A" w:rsidRDefault="00B03105" w:rsidP="002A3B2A">
      <w:pPr>
        <w:numPr>
          <w:ilvl w:val="5"/>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organizowanie warsztatu działalności informacyjnej,</w:t>
      </w:r>
    </w:p>
    <w:p w:rsidR="00B03105" w:rsidRPr="002A3B2A" w:rsidRDefault="00B03105" w:rsidP="002A3B2A">
      <w:pPr>
        <w:numPr>
          <w:ilvl w:val="5"/>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prowadzenie dokumentacji pracy biblioteki, statystyki dziennej i okresowej, indywidualnego pomiaru aktywności czytelniczej uczniów,</w:t>
      </w:r>
    </w:p>
    <w:p w:rsidR="00B03105" w:rsidRPr="002A3B2A" w:rsidRDefault="00B03105" w:rsidP="002A3B2A">
      <w:pPr>
        <w:numPr>
          <w:ilvl w:val="5"/>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planowanie pracy: opracowuje roczny, ramowy plan pracy biblioteki oraz terminarz zajęć bibliotecznych i imprez czytelniczych,</w:t>
      </w:r>
    </w:p>
    <w:p w:rsidR="00B03105" w:rsidRPr="002A3B2A" w:rsidRDefault="00B03105" w:rsidP="002A3B2A">
      <w:pPr>
        <w:numPr>
          <w:ilvl w:val="5"/>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składanie do dyrektora szkoły rocznego sprawozdania z pracy biblioteki i oceny stanu czytelnictwa w szkole,</w:t>
      </w:r>
    </w:p>
    <w:p w:rsidR="00B03105" w:rsidRPr="002A3B2A" w:rsidRDefault="00B03105" w:rsidP="002A3B2A">
      <w:pPr>
        <w:numPr>
          <w:ilvl w:val="5"/>
          <w:numId w:val="69"/>
        </w:numPr>
        <w:tabs>
          <w:tab w:val="num" w:pos="1260"/>
        </w:tabs>
        <w:autoSpaceDE w:val="0"/>
        <w:autoSpaceDN w:val="0"/>
        <w:adjustRightInd w:val="0"/>
        <w:ind w:left="1260" w:hanging="360"/>
        <w:jc w:val="both"/>
        <w:rPr>
          <w:rFonts w:ascii="Times New Roman" w:hAnsi="Times New Roman"/>
        </w:rPr>
      </w:pPr>
      <w:r w:rsidRPr="002A3B2A">
        <w:rPr>
          <w:rFonts w:ascii="Times New Roman" w:hAnsi="Times New Roman"/>
        </w:rPr>
        <w:t>ma obowiązek korzystać z dostępnych technologii informacyjnych i doskonalić własny warsztat pracy.</w:t>
      </w:r>
    </w:p>
    <w:p w:rsidR="00B03105" w:rsidRPr="00C35BC1" w:rsidRDefault="00B03105" w:rsidP="00C35BC1">
      <w:pPr>
        <w:tabs>
          <w:tab w:val="left" w:pos="0"/>
        </w:tabs>
        <w:autoSpaceDE w:val="0"/>
        <w:autoSpaceDN w:val="0"/>
        <w:adjustRightInd w:val="0"/>
        <w:ind w:firstLine="567"/>
        <w:jc w:val="both"/>
        <w:rPr>
          <w:rFonts w:ascii="Times New Roman" w:hAnsi="Times New Roman"/>
        </w:rPr>
      </w:pPr>
      <w:r w:rsidRPr="002A3B2A">
        <w:rPr>
          <w:rFonts w:ascii="Times New Roman" w:hAnsi="Times New Roman"/>
          <w:b/>
        </w:rPr>
        <w:t>4.</w:t>
      </w:r>
      <w:r w:rsidRPr="002A3B2A">
        <w:rPr>
          <w:rFonts w:ascii="Times New Roman" w:hAnsi="Times New Roman"/>
        </w:rPr>
        <w:t xml:space="preserve">  Nauczyciele zatrudnieni w bibliotece zobowiązani  są  prowadzić  politykę  gromadzenia  zbiorów,  kierując  się zapotrzebowaniem  nauczycieli  i  uczniów,  analizą  obowiązujących  w  szkole  programów  i  ofertą  rynkową oraz mo</w:t>
      </w:r>
      <w:r w:rsidR="00C35BC1">
        <w:rPr>
          <w:rFonts w:ascii="Times New Roman" w:hAnsi="Times New Roman"/>
        </w:rPr>
        <w:t>żliwościami finansowymi Szkoły.</w:t>
      </w:r>
    </w:p>
    <w:p w:rsidR="00B03105" w:rsidRPr="00C35BC1" w:rsidRDefault="00B03105" w:rsidP="00C35BC1">
      <w:pPr>
        <w:tabs>
          <w:tab w:val="left" w:pos="284"/>
        </w:tabs>
        <w:autoSpaceDE w:val="0"/>
        <w:autoSpaceDN w:val="0"/>
        <w:adjustRightInd w:val="0"/>
        <w:ind w:firstLine="426"/>
        <w:jc w:val="both"/>
        <w:rPr>
          <w:rFonts w:ascii="Times New Roman" w:hAnsi="Times New Roman"/>
          <w:i/>
        </w:rPr>
      </w:pPr>
      <w:r w:rsidRPr="002A3B2A">
        <w:rPr>
          <w:rFonts w:ascii="Times New Roman" w:hAnsi="Times New Roman"/>
          <w:b/>
        </w:rPr>
        <w:t xml:space="preserve"> 5.</w:t>
      </w:r>
      <w:r w:rsidRPr="002A3B2A">
        <w:rPr>
          <w:rFonts w:ascii="Times New Roman" w:hAnsi="Times New Roman"/>
        </w:rPr>
        <w:t xml:space="preserve"> Godziny otwarcia biblioteki, zasady korzystania z jej zbiorów określa</w:t>
      </w:r>
      <w:r w:rsidRPr="002A3B2A">
        <w:rPr>
          <w:rFonts w:ascii="Times New Roman" w:hAnsi="Times New Roman"/>
          <w:i/>
        </w:rPr>
        <w:t xml:space="preserve"> „Regulamin bibliotek</w:t>
      </w:r>
      <w:r w:rsidR="00C35BC1">
        <w:rPr>
          <w:rFonts w:ascii="Times New Roman" w:hAnsi="Times New Roman"/>
          <w:i/>
        </w:rPr>
        <w:t>i”.</w:t>
      </w:r>
    </w:p>
    <w:p w:rsidR="00B03105" w:rsidRPr="002A3B2A" w:rsidRDefault="00B03105" w:rsidP="002A3B2A">
      <w:pPr>
        <w:autoSpaceDE w:val="0"/>
        <w:autoSpaceDN w:val="0"/>
        <w:adjustRightInd w:val="0"/>
        <w:jc w:val="both"/>
        <w:rPr>
          <w:rFonts w:ascii="Times New Roman" w:hAnsi="Times New Roman"/>
        </w:rPr>
      </w:pPr>
      <w:r w:rsidRPr="002A3B2A">
        <w:rPr>
          <w:rFonts w:ascii="Times New Roman" w:hAnsi="Times New Roman"/>
          <w:b/>
        </w:rPr>
        <w:t xml:space="preserve">         6.</w:t>
      </w:r>
      <w:r w:rsidRPr="002A3B2A">
        <w:rPr>
          <w:rFonts w:ascii="Times New Roman" w:hAnsi="Times New Roman"/>
        </w:rPr>
        <w:t xml:space="preserve"> Bezpośredni nadzór nad biblioteką sprawuje Dyrektor szkoły, który:</w:t>
      </w:r>
    </w:p>
    <w:p w:rsidR="00B03105" w:rsidRPr="002A3B2A" w:rsidRDefault="00B03105" w:rsidP="002A3B2A">
      <w:pPr>
        <w:numPr>
          <w:ilvl w:val="0"/>
          <w:numId w:val="71"/>
        </w:numPr>
        <w:tabs>
          <w:tab w:val="clear" w:pos="851"/>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zapewnia pomieszczenia i ich wyposażenie warunkujące prawidłową pracę biblioteki, bezpieczeństwo i nienaruszalność mienia;</w:t>
      </w:r>
    </w:p>
    <w:p w:rsidR="00B03105" w:rsidRPr="002A3B2A" w:rsidRDefault="00B03105" w:rsidP="002A3B2A">
      <w:pPr>
        <w:numPr>
          <w:ilvl w:val="0"/>
          <w:numId w:val="71"/>
        </w:numPr>
        <w:tabs>
          <w:tab w:val="clear" w:pos="851"/>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zatrudnia nauczycieli z odpowiednimi kwalifikacjami bibliotekarskimi  i pedagogicznymi według obowiązujących norm etatowych oraz zapewnia im warunki do doskonalenia zawodowego;</w:t>
      </w:r>
    </w:p>
    <w:p w:rsidR="00B03105" w:rsidRPr="002A3B2A" w:rsidRDefault="00B03105" w:rsidP="002A3B2A">
      <w:pPr>
        <w:numPr>
          <w:ilvl w:val="0"/>
          <w:numId w:val="71"/>
        </w:numPr>
        <w:tabs>
          <w:tab w:val="clear" w:pos="851"/>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przydziela na początku każdego roku kalendarzowego środki finansowe na działalność biblioteki;</w:t>
      </w:r>
    </w:p>
    <w:p w:rsidR="00B03105" w:rsidRPr="002A3B2A" w:rsidRDefault="00B03105" w:rsidP="002A3B2A">
      <w:pPr>
        <w:numPr>
          <w:ilvl w:val="0"/>
          <w:numId w:val="71"/>
        </w:numPr>
        <w:tabs>
          <w:tab w:val="clear" w:pos="851"/>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zatwierdza przydziały czynności poszczególnych bibliotekarzy;</w:t>
      </w:r>
    </w:p>
    <w:p w:rsidR="00B03105" w:rsidRPr="002A3B2A" w:rsidRDefault="00B03105" w:rsidP="002A3B2A">
      <w:pPr>
        <w:numPr>
          <w:ilvl w:val="0"/>
          <w:numId w:val="71"/>
        </w:numPr>
        <w:tabs>
          <w:tab w:val="clear" w:pos="851"/>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zarządza skontrum zbiorów biblioteki, odpowiada za ich protokolarne przekazanie przy zmianie nauczycieli pracujących w bibliotece;</w:t>
      </w:r>
    </w:p>
    <w:p w:rsidR="0073212C" w:rsidRPr="00C35BC1" w:rsidRDefault="00B03105" w:rsidP="002A3B2A">
      <w:pPr>
        <w:numPr>
          <w:ilvl w:val="0"/>
          <w:numId w:val="71"/>
        </w:numPr>
        <w:tabs>
          <w:tab w:val="clear" w:pos="851"/>
          <w:tab w:val="num" w:pos="0"/>
          <w:tab w:val="left" w:pos="284"/>
        </w:tabs>
        <w:autoSpaceDE w:val="0"/>
        <w:autoSpaceDN w:val="0"/>
        <w:adjustRightInd w:val="0"/>
        <w:ind w:left="0" w:firstLine="0"/>
        <w:jc w:val="both"/>
        <w:rPr>
          <w:rFonts w:ascii="Times New Roman" w:hAnsi="Times New Roman"/>
        </w:rPr>
      </w:pPr>
      <w:r w:rsidRPr="002A3B2A">
        <w:rPr>
          <w:rFonts w:ascii="Times New Roman" w:hAnsi="Times New Roman"/>
        </w:rPr>
        <w:t>nadzoruje i ocenia pracę biblioteki.</w:t>
      </w:r>
    </w:p>
    <w:p w:rsidR="00E279F7" w:rsidRPr="002A3B2A" w:rsidRDefault="00886253" w:rsidP="002A3B2A">
      <w:pPr>
        <w:jc w:val="both"/>
        <w:rPr>
          <w:rFonts w:ascii="Times New Roman" w:hAnsi="Times New Roman"/>
          <w:noProof w:val="0"/>
          <w:lang w:eastAsia="pl-PL"/>
        </w:rPr>
      </w:pPr>
      <w:r w:rsidRPr="002A3B2A">
        <w:rPr>
          <w:rFonts w:ascii="Times New Roman" w:hAnsi="Times New Roman"/>
          <w:b/>
        </w:rPr>
        <w:t xml:space="preserve">         </w:t>
      </w:r>
      <w:r w:rsidR="00B03105" w:rsidRPr="002A3B2A">
        <w:rPr>
          <w:rFonts w:ascii="Times New Roman" w:hAnsi="Times New Roman"/>
          <w:b/>
        </w:rPr>
        <w:t>7</w:t>
      </w:r>
      <w:r w:rsidR="00B03105" w:rsidRPr="002A3B2A">
        <w:rPr>
          <w:rFonts w:ascii="Times New Roman" w:hAnsi="Times New Roman"/>
        </w:rPr>
        <w:t xml:space="preserve">. </w:t>
      </w:r>
      <w:r w:rsidR="00E279F7" w:rsidRPr="002A3B2A">
        <w:rPr>
          <w:rFonts w:ascii="Times New Roman" w:hAnsi="Times New Roman"/>
        </w:rPr>
        <w:t>Do zadań nauczyciela pracującego w bibliotece należy:</w:t>
      </w:r>
    </w:p>
    <w:p w:rsidR="00E279F7" w:rsidRPr="002A3B2A" w:rsidRDefault="00E279F7" w:rsidP="002A3B2A">
      <w:pPr>
        <w:jc w:val="both"/>
        <w:rPr>
          <w:rFonts w:ascii="Times New Roman" w:hAnsi="Times New Roman"/>
        </w:rPr>
      </w:pPr>
      <w:r w:rsidRPr="002A3B2A">
        <w:rPr>
          <w:rFonts w:ascii="Times New Roman" w:hAnsi="Times New Roman"/>
        </w:rPr>
        <w:t>1) w zakresie pracy pedagogicznej:</w:t>
      </w:r>
    </w:p>
    <w:p w:rsidR="00E279F7" w:rsidRPr="002A3B2A" w:rsidRDefault="00E279F7" w:rsidP="002A3B2A">
      <w:pPr>
        <w:ind w:left="567"/>
        <w:jc w:val="both"/>
        <w:rPr>
          <w:rFonts w:ascii="Times New Roman" w:hAnsi="Times New Roman"/>
        </w:rPr>
      </w:pPr>
      <w:r w:rsidRPr="002A3B2A">
        <w:rPr>
          <w:rFonts w:ascii="Times New Roman" w:hAnsi="Times New Roman"/>
        </w:rPr>
        <w:t>a) udostępnianie zbiorów biblioteki w wypożyczalni, w czytelni oraz do pracowni przedmiotowych,</w:t>
      </w:r>
    </w:p>
    <w:p w:rsidR="00E279F7" w:rsidRPr="002A3B2A" w:rsidRDefault="00E279F7" w:rsidP="002A3B2A">
      <w:pPr>
        <w:ind w:left="567"/>
        <w:jc w:val="both"/>
        <w:rPr>
          <w:rFonts w:ascii="Times New Roman" w:hAnsi="Times New Roman"/>
        </w:rPr>
      </w:pPr>
      <w:r w:rsidRPr="002A3B2A">
        <w:rPr>
          <w:rFonts w:ascii="Times New Roman" w:hAnsi="Times New Roman"/>
        </w:rPr>
        <w:t>b) prowadzenie działalności informacyjnej i promującej czytelnictwo, bibliotekę i jej zbiory,</w:t>
      </w:r>
    </w:p>
    <w:p w:rsidR="00E279F7" w:rsidRPr="002A3B2A" w:rsidRDefault="00E279F7" w:rsidP="002A3B2A">
      <w:pPr>
        <w:ind w:left="567"/>
        <w:jc w:val="both"/>
        <w:rPr>
          <w:rFonts w:ascii="Times New Roman" w:hAnsi="Times New Roman"/>
        </w:rPr>
      </w:pPr>
      <w:r w:rsidRPr="002A3B2A">
        <w:rPr>
          <w:rFonts w:ascii="Times New Roman" w:hAnsi="Times New Roman"/>
        </w:rPr>
        <w:t>c) udzielanie porad w doborze lektury w zależności od indywidualnych zainteresowań i potrzeb,</w:t>
      </w:r>
    </w:p>
    <w:p w:rsidR="00E279F7" w:rsidRPr="002A3B2A" w:rsidRDefault="00E279F7" w:rsidP="002A3B2A">
      <w:pPr>
        <w:ind w:left="567"/>
        <w:jc w:val="both"/>
        <w:rPr>
          <w:rFonts w:ascii="Times New Roman" w:hAnsi="Times New Roman"/>
        </w:rPr>
      </w:pPr>
      <w:r w:rsidRPr="002A3B2A">
        <w:rPr>
          <w:rFonts w:ascii="Times New Roman" w:hAnsi="Times New Roman"/>
        </w:rPr>
        <w:t>d) prowadzenie zajęć z zakresu edukacji czytelniczej, informacyjnej i medialnej,</w:t>
      </w:r>
    </w:p>
    <w:p w:rsidR="00E279F7" w:rsidRPr="002A3B2A" w:rsidRDefault="00E279F7" w:rsidP="002A3B2A">
      <w:pPr>
        <w:ind w:left="567"/>
        <w:jc w:val="both"/>
        <w:rPr>
          <w:rFonts w:ascii="Times New Roman" w:hAnsi="Times New Roman"/>
        </w:rPr>
      </w:pPr>
      <w:r w:rsidRPr="002A3B2A">
        <w:rPr>
          <w:rFonts w:ascii="Times New Roman" w:hAnsi="Times New Roman"/>
        </w:rPr>
        <w:t>e) współpraca z nauczycielami w realizacji zadań dydaktyczno - wychowawczych szkoły także w rozwijaniu kultury czytelniczej uczniów i przygotowaniu ich do samokształcenia,</w:t>
      </w:r>
    </w:p>
    <w:p w:rsidR="00E279F7" w:rsidRPr="002A3B2A" w:rsidRDefault="00E279F7" w:rsidP="002A3B2A">
      <w:pPr>
        <w:ind w:left="567"/>
        <w:jc w:val="both"/>
        <w:rPr>
          <w:rFonts w:ascii="Times New Roman" w:hAnsi="Times New Roman"/>
        </w:rPr>
      </w:pPr>
      <w:r w:rsidRPr="002A3B2A">
        <w:rPr>
          <w:rFonts w:ascii="Times New Roman" w:hAnsi="Times New Roman"/>
        </w:rPr>
        <w:t>f) udostępnianie zbiorów zgodnie z Regulaminem biblioteki;</w:t>
      </w:r>
    </w:p>
    <w:p w:rsidR="00E279F7" w:rsidRPr="002A3B2A" w:rsidRDefault="00E279F7" w:rsidP="002A3B2A">
      <w:pPr>
        <w:jc w:val="both"/>
        <w:rPr>
          <w:rFonts w:ascii="Times New Roman" w:hAnsi="Times New Roman"/>
        </w:rPr>
      </w:pPr>
      <w:r w:rsidRPr="002A3B2A">
        <w:rPr>
          <w:rFonts w:ascii="Times New Roman" w:hAnsi="Times New Roman"/>
        </w:rPr>
        <w:t>2) w zakresie prac organizacyjno- technicznych:</w:t>
      </w:r>
    </w:p>
    <w:p w:rsidR="00E279F7" w:rsidRPr="002A3B2A" w:rsidRDefault="00E279F7" w:rsidP="002A3B2A">
      <w:pPr>
        <w:ind w:left="567"/>
        <w:jc w:val="both"/>
        <w:rPr>
          <w:rFonts w:ascii="Times New Roman" w:hAnsi="Times New Roman"/>
        </w:rPr>
      </w:pPr>
      <w:r w:rsidRPr="002A3B2A">
        <w:rPr>
          <w:rFonts w:ascii="Times New Roman" w:hAnsi="Times New Roman"/>
        </w:rPr>
        <w:t>a) dbanie o właściwą organizację, wyposażenie i estetykę biblioteki,</w:t>
      </w:r>
    </w:p>
    <w:p w:rsidR="00E279F7" w:rsidRPr="002A3B2A" w:rsidRDefault="00E279F7" w:rsidP="002A3B2A">
      <w:pPr>
        <w:ind w:left="567"/>
        <w:jc w:val="both"/>
        <w:rPr>
          <w:rFonts w:ascii="Times New Roman" w:hAnsi="Times New Roman"/>
        </w:rPr>
      </w:pPr>
      <w:r w:rsidRPr="002A3B2A">
        <w:rPr>
          <w:rFonts w:ascii="Times New Roman" w:hAnsi="Times New Roman"/>
        </w:rPr>
        <w:t>b) gromadzenie zbiorów zgodnie z potrzebami szkoły, prowadzenie selekcji,</w:t>
      </w:r>
    </w:p>
    <w:p w:rsidR="00E279F7" w:rsidRPr="002A3B2A" w:rsidRDefault="00E279F7" w:rsidP="002A3B2A">
      <w:pPr>
        <w:ind w:left="567"/>
        <w:jc w:val="both"/>
        <w:rPr>
          <w:rFonts w:ascii="Times New Roman" w:hAnsi="Times New Roman"/>
        </w:rPr>
      </w:pPr>
      <w:r w:rsidRPr="002A3B2A">
        <w:rPr>
          <w:rFonts w:ascii="Times New Roman" w:hAnsi="Times New Roman"/>
        </w:rPr>
        <w:t>c) prowadzenie ewidencji zbiorów,</w:t>
      </w:r>
    </w:p>
    <w:p w:rsidR="00E279F7" w:rsidRPr="002A3B2A" w:rsidRDefault="00E279F7" w:rsidP="002A3B2A">
      <w:pPr>
        <w:ind w:left="567"/>
        <w:jc w:val="both"/>
        <w:rPr>
          <w:rFonts w:ascii="Times New Roman" w:hAnsi="Times New Roman"/>
        </w:rPr>
      </w:pPr>
      <w:r w:rsidRPr="002A3B2A">
        <w:rPr>
          <w:rFonts w:ascii="Times New Roman" w:hAnsi="Times New Roman"/>
        </w:rPr>
        <w:t>d) klasyfikowanie, katalogowanie, opracowanie techniczne i konserwacja zbiorów,</w:t>
      </w:r>
    </w:p>
    <w:p w:rsidR="00E279F7" w:rsidRPr="002A3B2A" w:rsidRDefault="00E279F7" w:rsidP="002A3B2A">
      <w:pPr>
        <w:ind w:left="567"/>
        <w:jc w:val="both"/>
        <w:rPr>
          <w:rFonts w:ascii="Times New Roman" w:hAnsi="Times New Roman"/>
        </w:rPr>
      </w:pPr>
      <w:r w:rsidRPr="002A3B2A">
        <w:rPr>
          <w:rFonts w:ascii="Times New Roman" w:hAnsi="Times New Roman"/>
        </w:rPr>
        <w:t>e) prowadzenie dokumentacji pracy biblioteki,</w:t>
      </w:r>
    </w:p>
    <w:p w:rsidR="00E279F7" w:rsidRPr="002A3B2A" w:rsidRDefault="00E279F7" w:rsidP="002A3B2A">
      <w:pPr>
        <w:ind w:left="567"/>
        <w:jc w:val="both"/>
        <w:rPr>
          <w:rFonts w:ascii="Times New Roman" w:hAnsi="Times New Roman"/>
        </w:rPr>
      </w:pPr>
      <w:r w:rsidRPr="002A3B2A">
        <w:rPr>
          <w:rFonts w:ascii="Times New Roman" w:hAnsi="Times New Roman"/>
        </w:rPr>
        <w:t>f) składanie do Dyrektora Szkoły rocznego sprawozdania z pracy biblioteki,</w:t>
      </w:r>
    </w:p>
    <w:p w:rsidR="00B03105" w:rsidRPr="002A3B2A" w:rsidRDefault="00E279F7" w:rsidP="00C35BC1">
      <w:pPr>
        <w:ind w:left="567"/>
        <w:jc w:val="both"/>
        <w:rPr>
          <w:rFonts w:ascii="Times New Roman" w:hAnsi="Times New Roman"/>
        </w:rPr>
      </w:pPr>
      <w:r w:rsidRPr="002A3B2A">
        <w:rPr>
          <w:rFonts w:ascii="Times New Roman" w:hAnsi="Times New Roman"/>
        </w:rPr>
        <w:t>g) doskona</w:t>
      </w:r>
      <w:r w:rsidR="00C35BC1">
        <w:rPr>
          <w:rFonts w:ascii="Times New Roman" w:hAnsi="Times New Roman"/>
        </w:rPr>
        <w:t>lenie własnego warsztatu pracy.</w:t>
      </w:r>
    </w:p>
    <w:p w:rsidR="00E279F7" w:rsidRDefault="00B03105" w:rsidP="00C35BC1">
      <w:pPr>
        <w:tabs>
          <w:tab w:val="num" w:pos="1080"/>
        </w:tabs>
        <w:ind w:firstLine="567"/>
        <w:jc w:val="both"/>
        <w:rPr>
          <w:rFonts w:ascii="Times New Roman" w:hAnsi="Times New Roman"/>
        </w:rPr>
      </w:pPr>
      <w:r w:rsidRPr="002A3B2A">
        <w:rPr>
          <w:rFonts w:ascii="Times New Roman" w:hAnsi="Times New Roman"/>
          <w:b/>
        </w:rPr>
        <w:t>8</w:t>
      </w:r>
      <w:r w:rsidRPr="002A3B2A">
        <w:rPr>
          <w:rFonts w:ascii="Times New Roman" w:hAnsi="Times New Roman"/>
        </w:rPr>
        <w:t xml:space="preserve">. Wydatki biblioteki pokrywane są z budżetu szkoły lub </w:t>
      </w:r>
      <w:r w:rsidR="00E279F7" w:rsidRPr="002A3B2A">
        <w:rPr>
          <w:rFonts w:ascii="Times New Roman" w:hAnsi="Times New Roman"/>
        </w:rPr>
        <w:t xml:space="preserve">dotowane przez Radę Rodziców  </w:t>
      </w:r>
      <w:r w:rsidR="00C35BC1">
        <w:rPr>
          <w:rFonts w:ascii="Times New Roman" w:hAnsi="Times New Roman"/>
        </w:rPr>
        <w:t xml:space="preserve">i innych ofiarodawców.  </w:t>
      </w:r>
    </w:p>
    <w:p w:rsidR="00C35BC1" w:rsidRPr="00C35BC1" w:rsidRDefault="00C35BC1" w:rsidP="00C35BC1">
      <w:pPr>
        <w:tabs>
          <w:tab w:val="num" w:pos="1080"/>
        </w:tabs>
        <w:ind w:firstLine="567"/>
        <w:jc w:val="both"/>
        <w:rPr>
          <w:rStyle w:val="Pogrubienie"/>
          <w:rFonts w:ascii="Times New Roman" w:hAnsi="Times New Roman"/>
          <w:b w:val="0"/>
          <w:bCs w:val="0"/>
        </w:rPr>
      </w:pPr>
    </w:p>
    <w:p w:rsidR="00B03105" w:rsidRPr="002A3B2A" w:rsidRDefault="00A65504" w:rsidP="002A3B2A">
      <w:pPr>
        <w:tabs>
          <w:tab w:val="num" w:pos="1080"/>
        </w:tabs>
        <w:ind w:left="284" w:firstLine="283"/>
        <w:jc w:val="both"/>
        <w:rPr>
          <w:rFonts w:ascii="Times New Roman" w:hAnsi="Times New Roman"/>
          <w:b/>
          <w:bCs/>
        </w:rPr>
      </w:pPr>
      <w:r w:rsidRPr="002A3B2A">
        <w:rPr>
          <w:rStyle w:val="Pogrubienie"/>
          <w:rFonts w:ascii="Times New Roman" w:hAnsi="Times New Roman"/>
        </w:rPr>
        <w:t>§ 84</w:t>
      </w:r>
      <w:r w:rsidR="00B03105" w:rsidRPr="002A3B2A">
        <w:rPr>
          <w:rStyle w:val="Pogrubienie"/>
          <w:rFonts w:ascii="Times New Roman" w:hAnsi="Times New Roman"/>
        </w:rPr>
        <w:t>.</w:t>
      </w:r>
      <w:r w:rsidR="0088001E" w:rsidRPr="002A3B2A">
        <w:rPr>
          <w:rStyle w:val="Pogrubienie"/>
          <w:rFonts w:ascii="Times New Roman" w:hAnsi="Times New Roman"/>
          <w:bCs w:val="0"/>
        </w:rPr>
        <w:t xml:space="preserve"> </w:t>
      </w:r>
      <w:r w:rsidR="00B03105" w:rsidRPr="002A3B2A">
        <w:rPr>
          <w:rStyle w:val="Pogrubienie"/>
          <w:rFonts w:ascii="Times New Roman" w:hAnsi="Times New Roman"/>
          <w:bCs w:val="0"/>
        </w:rPr>
        <w:t xml:space="preserve">  Regulamin biblioteki</w:t>
      </w:r>
      <w:r w:rsidR="00B03105" w:rsidRPr="002A3B2A">
        <w:rPr>
          <w:rFonts w:ascii="Times New Roman" w:hAnsi="Times New Roman"/>
        </w:rPr>
        <w:t>.</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b/>
          <w:sz w:val="22"/>
          <w:szCs w:val="22"/>
        </w:rPr>
      </w:pPr>
      <w:r w:rsidRPr="002A3B2A">
        <w:rPr>
          <w:sz w:val="22"/>
          <w:szCs w:val="22"/>
        </w:rPr>
        <w:t xml:space="preserve">biblioteka szkolna czynna jest od poniedziałku do piątku w godzinach  </w:t>
      </w:r>
      <w:r w:rsidR="00C66143" w:rsidRPr="002A3B2A">
        <w:rPr>
          <w:sz w:val="22"/>
          <w:szCs w:val="22"/>
        </w:rPr>
        <w:t>od 7.45</w:t>
      </w:r>
      <w:r w:rsidR="00E279F7" w:rsidRPr="002A3B2A">
        <w:rPr>
          <w:sz w:val="22"/>
          <w:szCs w:val="22"/>
        </w:rPr>
        <w:t xml:space="preserve"> do 14.3</w:t>
      </w:r>
      <w:r w:rsidR="00EC031D" w:rsidRPr="002A3B2A">
        <w:rPr>
          <w:sz w:val="22"/>
          <w:szCs w:val="22"/>
        </w:rPr>
        <w:t>0</w:t>
      </w:r>
      <w:r w:rsidRPr="002A3B2A">
        <w:rPr>
          <w:sz w:val="22"/>
          <w:szCs w:val="22"/>
        </w:rPr>
        <w:t>;</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ze zbiorów biblioteki mogą korzystać uczniowie, nauczyciele oraz pozos</w:t>
      </w:r>
      <w:r w:rsidR="004C3C21" w:rsidRPr="002A3B2A">
        <w:rPr>
          <w:sz w:val="22"/>
          <w:szCs w:val="22"/>
        </w:rPr>
        <w:t>tali pracownicy szkoły</w:t>
      </w:r>
      <w:r w:rsidRPr="002A3B2A">
        <w:rPr>
          <w:sz w:val="22"/>
          <w:szCs w:val="22"/>
        </w:rPr>
        <w:t>;</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wszystkich korzystających ze zbiorów bibliotecznych obowiązuje dbałość o wypożyczone książki i materiały;</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z księgozbioru podręcznego można korzystać tylko i wyłącznie w czytelni biblioteki;</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 xml:space="preserve">czytelnik zobowiązany jest uzyskać zgodę nauczyciela na sporządzenie kserokopii </w:t>
      </w:r>
      <w:r w:rsidRPr="002A3B2A">
        <w:rPr>
          <w:sz w:val="22"/>
          <w:szCs w:val="22"/>
        </w:rPr>
        <w:br/>
        <w:t>z materiałów bibliotecznych;</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 xml:space="preserve">jednocześnie można wypożyczyć trzy książki na okres dwóch tygodni, ale w szczególnie uzasadnionych przypadkach biblioteka może zwiększyć liczbę wypożyczonych </w:t>
      </w:r>
      <w:r w:rsidR="00F86D47" w:rsidRPr="002A3B2A">
        <w:rPr>
          <w:sz w:val="22"/>
          <w:szCs w:val="22"/>
        </w:rPr>
        <w:t>książek</w:t>
      </w:r>
      <w:r w:rsidRPr="002A3B2A">
        <w:rPr>
          <w:sz w:val="22"/>
          <w:szCs w:val="22"/>
        </w:rPr>
        <w:t>, a także przedłużyć termin ich zwrotu;</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czytelnik, który w wyznaczonym terminie nie zwraca książek do biblioteki, zostanie ukarany uwagą</w:t>
      </w:r>
      <w:r w:rsidR="00886253" w:rsidRPr="002A3B2A">
        <w:rPr>
          <w:sz w:val="22"/>
          <w:szCs w:val="22"/>
        </w:rPr>
        <w:t xml:space="preserve"> wpisaną do dziennika</w:t>
      </w:r>
      <w:r w:rsidRPr="002A3B2A">
        <w:rPr>
          <w:sz w:val="22"/>
          <w:szCs w:val="22"/>
        </w:rPr>
        <w:t>;</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czytelnik może zwrócić się do nauczyciela o rezerwację potrzebnej mu pozycji;</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czytelnik może, pod nadzorem nauczyciela, korzystać z komputerowego wyszukiwania informacji bibliograficznych;</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czytelnik, w przypadku zniszczenia lub zagubienia książki oraz innych materiałów, zobowiązany jest zwrócić taką samą pozycję lub inną wskazaną przez nauczyciela;</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czytelnik zobowiązany jest zwrócić do biblioteki wszystkie wypożyczone materiały przed końcem roku szkolnego;</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czytelnik opuszczający szkołę zobowiązany jest do przedstawienia w sekretariacie szkoły karty obiegowej potwierdzającej zwrot materiałów wypożyczonych z biblioteki;</w:t>
      </w:r>
    </w:p>
    <w:p w:rsidR="00B03105" w:rsidRPr="002A3B2A" w:rsidRDefault="00B03105" w:rsidP="002A3B2A">
      <w:pPr>
        <w:pStyle w:val="NormalnyWeb"/>
        <w:numPr>
          <w:ilvl w:val="0"/>
          <w:numId w:val="72"/>
        </w:numPr>
        <w:tabs>
          <w:tab w:val="clear" w:pos="851"/>
          <w:tab w:val="num" w:pos="0"/>
          <w:tab w:val="num" w:pos="426"/>
        </w:tabs>
        <w:spacing w:before="0" w:beforeAutospacing="0" w:after="0" w:afterAutospacing="0"/>
        <w:ind w:left="0" w:firstLine="0"/>
        <w:jc w:val="both"/>
        <w:rPr>
          <w:sz w:val="22"/>
          <w:szCs w:val="22"/>
        </w:rPr>
      </w:pPr>
      <w:r w:rsidRPr="002A3B2A">
        <w:rPr>
          <w:sz w:val="22"/>
          <w:szCs w:val="22"/>
        </w:rPr>
        <w:t>czytelnik korzystający z biblioteki i czytelni szkolnej zobowiązany jest do dbałości o mienie szkolne, a także ład i porządek na swoim stanowisku pracy. </w:t>
      </w:r>
    </w:p>
    <w:p w:rsidR="00C35BC1" w:rsidRDefault="007661DD" w:rsidP="002A3B2A">
      <w:pPr>
        <w:jc w:val="both"/>
        <w:rPr>
          <w:rFonts w:ascii="Times New Roman" w:hAnsi="Times New Roman"/>
          <w:b/>
          <w:bCs/>
        </w:rPr>
      </w:pPr>
      <w:r w:rsidRPr="002A3B2A">
        <w:rPr>
          <w:rFonts w:ascii="Times New Roman" w:hAnsi="Times New Roman"/>
          <w:b/>
          <w:bCs/>
        </w:rPr>
        <w:t xml:space="preserve">  </w:t>
      </w:r>
    </w:p>
    <w:p w:rsidR="00B03105" w:rsidRPr="00C35BC1" w:rsidRDefault="007661DD" w:rsidP="002A3B2A">
      <w:pPr>
        <w:jc w:val="both"/>
        <w:rPr>
          <w:rFonts w:ascii="Times New Roman" w:hAnsi="Times New Roman"/>
          <w:i/>
          <w:iCs/>
        </w:rPr>
      </w:pPr>
      <w:r w:rsidRPr="002A3B2A">
        <w:rPr>
          <w:rFonts w:ascii="Times New Roman" w:hAnsi="Times New Roman"/>
          <w:b/>
          <w:bCs/>
        </w:rPr>
        <w:t xml:space="preserve"> </w:t>
      </w:r>
      <w:r w:rsidR="00A65504" w:rsidRPr="002A3B2A">
        <w:rPr>
          <w:rFonts w:ascii="Times New Roman" w:hAnsi="Times New Roman"/>
          <w:b/>
          <w:bCs/>
        </w:rPr>
        <w:t>§ 85</w:t>
      </w:r>
      <w:r w:rsidR="00B03105" w:rsidRPr="002A3B2A">
        <w:rPr>
          <w:rFonts w:ascii="Times New Roman" w:hAnsi="Times New Roman"/>
          <w:b/>
          <w:bCs/>
        </w:rPr>
        <w:t>. Zespoły nauczycielskie  i zasady ich pracy</w:t>
      </w:r>
      <w:r w:rsidR="00C35BC1">
        <w:rPr>
          <w:rFonts w:ascii="Times New Roman" w:hAnsi="Times New Roman"/>
          <w:i/>
          <w:iCs/>
        </w:rPr>
        <w:t>.</w:t>
      </w:r>
    </w:p>
    <w:p w:rsidR="00B03105" w:rsidRPr="002A3B2A" w:rsidRDefault="00D9634C" w:rsidP="00C35BC1">
      <w:pPr>
        <w:ind w:firstLine="284"/>
        <w:jc w:val="both"/>
        <w:rPr>
          <w:rFonts w:ascii="Times New Roman" w:hAnsi="Times New Roman"/>
          <w:b/>
        </w:rPr>
      </w:pPr>
      <w:r w:rsidRPr="002A3B2A">
        <w:rPr>
          <w:rFonts w:ascii="Times New Roman" w:hAnsi="Times New Roman"/>
          <w:b/>
        </w:rPr>
        <w:t xml:space="preserve"> </w:t>
      </w:r>
      <w:r w:rsidR="00B03105" w:rsidRPr="002A3B2A">
        <w:rPr>
          <w:rFonts w:ascii="Times New Roman" w:hAnsi="Times New Roman"/>
          <w:b/>
        </w:rPr>
        <w:t xml:space="preserve">1. </w:t>
      </w:r>
      <w:r w:rsidR="00B03105" w:rsidRPr="002A3B2A">
        <w:rPr>
          <w:rFonts w:ascii="Times New Roman" w:hAnsi="Times New Roman"/>
        </w:rPr>
        <w:t xml:space="preserve">Zespoły nauczycielskie powołuje dyrektor szkoły. </w:t>
      </w:r>
    </w:p>
    <w:p w:rsidR="00B03105" w:rsidRPr="00C35BC1" w:rsidRDefault="00D9634C" w:rsidP="00C35BC1">
      <w:pPr>
        <w:ind w:firstLine="284"/>
        <w:jc w:val="both"/>
        <w:rPr>
          <w:rFonts w:ascii="Times New Roman" w:hAnsi="Times New Roman"/>
          <w:b/>
        </w:rPr>
      </w:pPr>
      <w:r w:rsidRPr="002A3B2A">
        <w:rPr>
          <w:rFonts w:ascii="Times New Roman" w:hAnsi="Times New Roman"/>
          <w:b/>
        </w:rPr>
        <w:t xml:space="preserve"> </w:t>
      </w:r>
      <w:r w:rsidR="00B03105" w:rsidRPr="002A3B2A">
        <w:rPr>
          <w:rFonts w:ascii="Times New Roman" w:hAnsi="Times New Roman"/>
          <w:b/>
        </w:rPr>
        <w:t xml:space="preserve">2. </w:t>
      </w:r>
      <w:r w:rsidR="00B03105" w:rsidRPr="002A3B2A">
        <w:rPr>
          <w:rFonts w:ascii="Times New Roman" w:hAnsi="Times New Roman"/>
        </w:rPr>
        <w:t>Zespoły nauczycielskie powołuje się celem:</w:t>
      </w:r>
    </w:p>
    <w:p w:rsidR="00B03105" w:rsidRPr="002A3B2A" w:rsidRDefault="00B03105" w:rsidP="002A3B2A">
      <w:pPr>
        <w:pStyle w:val="Akapitzlist"/>
        <w:numPr>
          <w:ilvl w:val="0"/>
          <w:numId w:val="85"/>
        </w:numPr>
        <w:tabs>
          <w:tab w:val="left" w:pos="567"/>
        </w:tabs>
        <w:spacing w:after="0" w:line="240" w:lineRule="auto"/>
        <w:ind w:left="0" w:firstLine="0"/>
        <w:jc w:val="both"/>
        <w:rPr>
          <w:rFonts w:ascii="Times New Roman" w:hAnsi="Times New Roman"/>
        </w:rPr>
      </w:pPr>
      <w:r w:rsidRPr="002A3B2A">
        <w:rPr>
          <w:rFonts w:ascii="Times New Roman" w:hAnsi="Times New Roman"/>
        </w:rPr>
        <w:t>planowania i organizacji procesów zachodzących w szkole;</w:t>
      </w:r>
    </w:p>
    <w:p w:rsidR="00B03105" w:rsidRPr="002A3B2A" w:rsidRDefault="00B03105" w:rsidP="002A3B2A">
      <w:pPr>
        <w:pStyle w:val="Akapitzlist"/>
        <w:numPr>
          <w:ilvl w:val="0"/>
          <w:numId w:val="85"/>
        </w:numPr>
        <w:tabs>
          <w:tab w:val="left" w:pos="567"/>
        </w:tabs>
        <w:spacing w:after="0" w:line="240" w:lineRule="auto"/>
        <w:ind w:left="0" w:firstLine="0"/>
        <w:jc w:val="both"/>
        <w:rPr>
          <w:rFonts w:ascii="Times New Roman" w:hAnsi="Times New Roman"/>
        </w:rPr>
      </w:pPr>
      <w:r w:rsidRPr="002A3B2A">
        <w:rPr>
          <w:rFonts w:ascii="Times New Roman" w:hAnsi="Times New Roman"/>
        </w:rPr>
        <w:t>koordynowania działań w szkole;</w:t>
      </w:r>
    </w:p>
    <w:p w:rsidR="00B03105" w:rsidRPr="002A3B2A" w:rsidRDefault="00B03105" w:rsidP="002A3B2A">
      <w:pPr>
        <w:pStyle w:val="Akapitzlist"/>
        <w:numPr>
          <w:ilvl w:val="0"/>
          <w:numId w:val="85"/>
        </w:numPr>
        <w:tabs>
          <w:tab w:val="left" w:pos="567"/>
        </w:tabs>
        <w:spacing w:after="0" w:line="240" w:lineRule="auto"/>
        <w:ind w:left="0" w:firstLine="0"/>
        <w:jc w:val="both"/>
        <w:rPr>
          <w:rFonts w:ascii="Times New Roman" w:hAnsi="Times New Roman"/>
        </w:rPr>
      </w:pPr>
      <w:r w:rsidRPr="002A3B2A">
        <w:rPr>
          <w:rFonts w:ascii="Times New Roman" w:hAnsi="Times New Roman"/>
        </w:rPr>
        <w:t>zwiększenia skuteczności działania;</w:t>
      </w:r>
    </w:p>
    <w:p w:rsidR="00B03105" w:rsidRPr="002A3B2A" w:rsidRDefault="00B03105" w:rsidP="002A3B2A">
      <w:pPr>
        <w:pStyle w:val="Akapitzlist"/>
        <w:numPr>
          <w:ilvl w:val="0"/>
          <w:numId w:val="85"/>
        </w:numPr>
        <w:tabs>
          <w:tab w:val="left" w:pos="567"/>
        </w:tabs>
        <w:spacing w:after="0" w:line="240" w:lineRule="auto"/>
        <w:ind w:left="0" w:firstLine="0"/>
        <w:jc w:val="both"/>
        <w:rPr>
          <w:rFonts w:ascii="Times New Roman" w:hAnsi="Times New Roman"/>
        </w:rPr>
      </w:pPr>
      <w:r w:rsidRPr="002A3B2A">
        <w:rPr>
          <w:rFonts w:ascii="Times New Roman" w:hAnsi="Times New Roman"/>
        </w:rPr>
        <w:t>ułatwienia wykonywania zadań stojących przed szkołą i nauczycielami;</w:t>
      </w:r>
    </w:p>
    <w:p w:rsidR="00B03105" w:rsidRPr="002A3B2A" w:rsidRDefault="00B03105" w:rsidP="002A3B2A">
      <w:pPr>
        <w:pStyle w:val="Akapitzlist"/>
        <w:numPr>
          <w:ilvl w:val="0"/>
          <w:numId w:val="85"/>
        </w:numPr>
        <w:tabs>
          <w:tab w:val="left" w:pos="567"/>
        </w:tabs>
        <w:spacing w:after="0" w:line="240" w:lineRule="auto"/>
        <w:ind w:left="0" w:firstLine="0"/>
        <w:jc w:val="both"/>
        <w:rPr>
          <w:rFonts w:ascii="Times New Roman" w:hAnsi="Times New Roman"/>
        </w:rPr>
      </w:pPr>
      <w:r w:rsidRPr="002A3B2A">
        <w:rPr>
          <w:rFonts w:ascii="Times New Roman" w:hAnsi="Times New Roman"/>
        </w:rPr>
        <w:t>doskonalenia umiejętności indywidualnych;</w:t>
      </w:r>
    </w:p>
    <w:p w:rsidR="00B03105" w:rsidRPr="002A3B2A" w:rsidRDefault="00B03105" w:rsidP="002A3B2A">
      <w:pPr>
        <w:pStyle w:val="Akapitzlist"/>
        <w:numPr>
          <w:ilvl w:val="0"/>
          <w:numId w:val="85"/>
        </w:numPr>
        <w:tabs>
          <w:tab w:val="left" w:pos="567"/>
        </w:tabs>
        <w:spacing w:after="0" w:line="240" w:lineRule="auto"/>
        <w:ind w:left="0" w:firstLine="0"/>
        <w:jc w:val="both"/>
        <w:rPr>
          <w:rFonts w:ascii="Times New Roman" w:hAnsi="Times New Roman"/>
        </w:rPr>
      </w:pPr>
      <w:r w:rsidRPr="002A3B2A">
        <w:rPr>
          <w:rFonts w:ascii="Times New Roman" w:hAnsi="Times New Roman"/>
        </w:rPr>
        <w:t>zapewnienia nauczycielom bezpośredniego wpływu na podejmowane decyzje;</w:t>
      </w:r>
    </w:p>
    <w:p w:rsidR="00B03105" w:rsidRPr="002A3B2A" w:rsidRDefault="00B03105" w:rsidP="002A3B2A">
      <w:pPr>
        <w:pStyle w:val="Akapitzlist"/>
        <w:numPr>
          <w:ilvl w:val="0"/>
          <w:numId w:val="85"/>
        </w:numPr>
        <w:tabs>
          <w:tab w:val="left" w:pos="567"/>
        </w:tabs>
        <w:spacing w:after="0" w:line="240" w:lineRule="auto"/>
        <w:ind w:left="0" w:firstLine="0"/>
        <w:jc w:val="both"/>
        <w:rPr>
          <w:rFonts w:ascii="Times New Roman" w:hAnsi="Times New Roman"/>
        </w:rPr>
      </w:pPr>
      <w:r w:rsidRPr="002A3B2A">
        <w:rPr>
          <w:rFonts w:ascii="Times New Roman" w:hAnsi="Times New Roman"/>
        </w:rPr>
        <w:t>doskonalenia współpracy zespołowej;</w:t>
      </w:r>
    </w:p>
    <w:p w:rsidR="00B03105" w:rsidRPr="002A3B2A" w:rsidRDefault="00B03105" w:rsidP="002A3B2A">
      <w:pPr>
        <w:pStyle w:val="Akapitzlist"/>
        <w:numPr>
          <w:ilvl w:val="0"/>
          <w:numId w:val="85"/>
        </w:numPr>
        <w:tabs>
          <w:tab w:val="left" w:pos="567"/>
        </w:tabs>
        <w:spacing w:after="0" w:line="240" w:lineRule="auto"/>
        <w:ind w:left="0" w:firstLine="0"/>
        <w:jc w:val="both"/>
        <w:rPr>
          <w:rFonts w:ascii="Times New Roman" w:hAnsi="Times New Roman"/>
        </w:rPr>
      </w:pPr>
      <w:r w:rsidRPr="002A3B2A">
        <w:rPr>
          <w:rFonts w:ascii="Times New Roman" w:hAnsi="Times New Roman"/>
        </w:rPr>
        <w:t>wymiany doświadczeń między nauczycielami;</w:t>
      </w:r>
    </w:p>
    <w:p w:rsidR="00B03105" w:rsidRPr="002A3B2A" w:rsidRDefault="00B03105" w:rsidP="002A3B2A">
      <w:pPr>
        <w:pStyle w:val="Akapitzlist"/>
        <w:numPr>
          <w:ilvl w:val="0"/>
          <w:numId w:val="85"/>
        </w:numPr>
        <w:tabs>
          <w:tab w:val="left" w:pos="567"/>
        </w:tabs>
        <w:spacing w:after="0" w:line="240" w:lineRule="auto"/>
        <w:ind w:left="0" w:firstLine="0"/>
        <w:jc w:val="both"/>
        <w:rPr>
          <w:rFonts w:ascii="Times New Roman" w:hAnsi="Times New Roman"/>
        </w:rPr>
      </w:pPr>
      <w:r w:rsidRPr="002A3B2A">
        <w:rPr>
          <w:rFonts w:ascii="Times New Roman" w:hAnsi="Times New Roman"/>
        </w:rPr>
        <w:t xml:space="preserve">wykorzystania potencjału członków grupy dla poprawy jakości nauczania, wychowania </w:t>
      </w:r>
      <w:r w:rsidRPr="002A3B2A">
        <w:rPr>
          <w:rFonts w:ascii="Times New Roman" w:hAnsi="Times New Roman"/>
        </w:rPr>
        <w:br/>
        <w:t>i organizacji;</w:t>
      </w:r>
    </w:p>
    <w:p w:rsidR="00B03105" w:rsidRPr="002A3B2A" w:rsidRDefault="00B03105" w:rsidP="002A3B2A">
      <w:pPr>
        <w:pStyle w:val="Akapitzlist"/>
        <w:numPr>
          <w:ilvl w:val="0"/>
          <w:numId w:val="85"/>
        </w:numPr>
        <w:tabs>
          <w:tab w:val="left" w:pos="567"/>
        </w:tabs>
        <w:spacing w:after="0" w:line="240" w:lineRule="auto"/>
        <w:ind w:left="0" w:firstLine="0"/>
        <w:jc w:val="both"/>
        <w:rPr>
          <w:rFonts w:ascii="Times New Roman" w:hAnsi="Times New Roman"/>
        </w:rPr>
      </w:pPr>
      <w:r w:rsidRPr="002A3B2A">
        <w:rPr>
          <w:rFonts w:ascii="Times New Roman" w:hAnsi="Times New Roman"/>
        </w:rPr>
        <w:t xml:space="preserve">ograniczania ryzyka indywidualnych błędów i pomoc tym, którzy mają trudności </w:t>
      </w:r>
      <w:r w:rsidRPr="002A3B2A">
        <w:rPr>
          <w:rFonts w:ascii="Times New Roman" w:hAnsi="Times New Roman"/>
        </w:rPr>
        <w:br/>
        <w:t>w wykonywaniu zadań;</w:t>
      </w:r>
    </w:p>
    <w:p w:rsidR="00B03105" w:rsidRPr="002A3B2A" w:rsidRDefault="00B03105" w:rsidP="002A3B2A">
      <w:pPr>
        <w:pStyle w:val="Akapitzlist"/>
        <w:numPr>
          <w:ilvl w:val="0"/>
          <w:numId w:val="85"/>
        </w:numPr>
        <w:tabs>
          <w:tab w:val="left" w:pos="567"/>
        </w:tabs>
        <w:spacing w:after="0" w:line="240" w:lineRule="auto"/>
        <w:ind w:left="0" w:firstLine="0"/>
        <w:jc w:val="both"/>
        <w:rPr>
          <w:rFonts w:ascii="Times New Roman" w:hAnsi="Times New Roman"/>
        </w:rPr>
      </w:pPr>
      <w:r w:rsidRPr="002A3B2A">
        <w:rPr>
          <w:rFonts w:ascii="Times New Roman" w:hAnsi="Times New Roman"/>
        </w:rPr>
        <w:t>zwiększenia poczucia bezpieczeństwa nauczycieli;</w:t>
      </w:r>
    </w:p>
    <w:p w:rsidR="00B03105" w:rsidRPr="002A3B2A" w:rsidRDefault="00B03105" w:rsidP="002A3B2A">
      <w:pPr>
        <w:ind w:firstLine="284"/>
        <w:jc w:val="both"/>
        <w:rPr>
          <w:rFonts w:ascii="Times New Roman" w:hAnsi="Times New Roman"/>
        </w:rPr>
      </w:pPr>
      <w:r w:rsidRPr="002A3B2A">
        <w:rPr>
          <w:rFonts w:ascii="Times New Roman" w:hAnsi="Times New Roman"/>
          <w:b/>
        </w:rPr>
        <w:t>3.</w:t>
      </w:r>
      <w:r w:rsidR="002152FD" w:rsidRPr="002A3B2A">
        <w:rPr>
          <w:rFonts w:ascii="Times New Roman" w:hAnsi="Times New Roman"/>
        </w:rPr>
        <w:t xml:space="preserve"> W </w:t>
      </w:r>
      <w:r w:rsidR="004C3C21" w:rsidRPr="002A3B2A">
        <w:rPr>
          <w:rFonts w:ascii="Times New Roman" w:hAnsi="Times New Roman"/>
        </w:rPr>
        <w:t xml:space="preserve">szkole </w:t>
      </w:r>
      <w:r w:rsidRPr="002A3B2A">
        <w:rPr>
          <w:rFonts w:ascii="Times New Roman" w:hAnsi="Times New Roman"/>
        </w:rPr>
        <w:t xml:space="preserve"> powołuj</w:t>
      </w:r>
      <w:r w:rsidR="00C35BC1">
        <w:rPr>
          <w:rFonts w:ascii="Times New Roman" w:hAnsi="Times New Roman"/>
        </w:rPr>
        <w:t xml:space="preserve">e się zespoły stałe i doraźne. </w:t>
      </w:r>
    </w:p>
    <w:p w:rsidR="00B03105" w:rsidRPr="00C35BC1" w:rsidRDefault="00B03105" w:rsidP="002A3B2A">
      <w:pPr>
        <w:numPr>
          <w:ilvl w:val="0"/>
          <w:numId w:val="76"/>
        </w:numPr>
        <w:tabs>
          <w:tab w:val="left" w:pos="284"/>
        </w:tabs>
        <w:ind w:left="0" w:firstLine="284"/>
        <w:jc w:val="both"/>
        <w:rPr>
          <w:rFonts w:ascii="Times New Roman" w:hAnsi="Times New Roman"/>
        </w:rPr>
      </w:pPr>
      <w:r w:rsidRPr="002A3B2A">
        <w:rPr>
          <w:rFonts w:ascii="Times New Roman" w:hAnsi="Times New Roman"/>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C35BC1" w:rsidRDefault="00B03105" w:rsidP="002A3B2A">
      <w:pPr>
        <w:numPr>
          <w:ilvl w:val="0"/>
          <w:numId w:val="76"/>
        </w:numPr>
        <w:tabs>
          <w:tab w:val="left" w:pos="284"/>
        </w:tabs>
        <w:ind w:left="0" w:firstLine="284"/>
        <w:jc w:val="both"/>
        <w:rPr>
          <w:rFonts w:ascii="Times New Roman" w:hAnsi="Times New Roman"/>
        </w:rPr>
      </w:pPr>
      <w:r w:rsidRPr="002A3B2A">
        <w:rPr>
          <w:rFonts w:ascii="Times New Roman" w:hAnsi="Times New Roman"/>
        </w:rPr>
        <w:t>Zes</w:t>
      </w:r>
      <w:r w:rsidR="00C66143" w:rsidRPr="002A3B2A">
        <w:rPr>
          <w:rFonts w:ascii="Times New Roman" w:hAnsi="Times New Roman"/>
        </w:rPr>
        <w:t xml:space="preserve">poły doraźne </w:t>
      </w:r>
      <w:r w:rsidRPr="002A3B2A">
        <w:rPr>
          <w:rFonts w:ascii="Times New Roman" w:hAnsi="Times New Roman"/>
        </w:rPr>
        <w:t>powołuje dyrektor do wykonania okresowego zadania lub rozwiązania problemu. Po zakończeniu pracy zespół ulega rozwiązaniu.</w:t>
      </w:r>
    </w:p>
    <w:p w:rsidR="00B03105" w:rsidRPr="00C35BC1" w:rsidRDefault="00B03105" w:rsidP="002A3B2A">
      <w:pPr>
        <w:numPr>
          <w:ilvl w:val="0"/>
          <w:numId w:val="76"/>
        </w:numPr>
        <w:tabs>
          <w:tab w:val="left" w:pos="284"/>
        </w:tabs>
        <w:ind w:left="0" w:firstLine="284"/>
        <w:jc w:val="both"/>
        <w:rPr>
          <w:rFonts w:ascii="Times New Roman" w:hAnsi="Times New Roman"/>
        </w:rPr>
      </w:pPr>
      <w:r w:rsidRPr="002A3B2A">
        <w:rPr>
          <w:rFonts w:ascii="Times New Roman" w:hAnsi="Times New Roman"/>
        </w:rPr>
        <w:t>Pracą każdego zespołu kieruje przewodniczący.</w:t>
      </w:r>
    </w:p>
    <w:p w:rsidR="00B03105" w:rsidRPr="00C35BC1" w:rsidRDefault="00D30B4E" w:rsidP="002A3B2A">
      <w:pPr>
        <w:numPr>
          <w:ilvl w:val="0"/>
          <w:numId w:val="76"/>
        </w:numPr>
        <w:tabs>
          <w:tab w:val="left" w:pos="284"/>
        </w:tabs>
        <w:ind w:left="0" w:firstLine="284"/>
        <w:jc w:val="both"/>
        <w:rPr>
          <w:rFonts w:ascii="Times New Roman" w:hAnsi="Times New Roman"/>
        </w:rPr>
      </w:pPr>
      <w:r w:rsidRPr="002A3B2A">
        <w:rPr>
          <w:rFonts w:ascii="Times New Roman" w:hAnsi="Times New Roman"/>
        </w:rPr>
        <w:t xml:space="preserve">Przewodniczącego stałego </w:t>
      </w:r>
      <w:r w:rsidR="00C458E7" w:rsidRPr="002A3B2A">
        <w:rPr>
          <w:rFonts w:ascii="Times New Roman" w:hAnsi="Times New Roman"/>
        </w:rPr>
        <w:t xml:space="preserve">i doraźnego </w:t>
      </w:r>
      <w:r w:rsidRPr="002A3B2A">
        <w:rPr>
          <w:rFonts w:ascii="Times New Roman" w:hAnsi="Times New Roman"/>
        </w:rPr>
        <w:t>zespołu</w:t>
      </w:r>
      <w:r w:rsidR="00B03105" w:rsidRPr="002A3B2A">
        <w:rPr>
          <w:rFonts w:ascii="Times New Roman" w:hAnsi="Times New Roman"/>
        </w:rPr>
        <w:t xml:space="preserve"> powołuje dyrektor szkoły</w:t>
      </w:r>
      <w:r w:rsidRPr="002A3B2A">
        <w:rPr>
          <w:rFonts w:ascii="Times New Roman" w:hAnsi="Times New Roman"/>
        </w:rPr>
        <w:t xml:space="preserve"> na wniosek członków zespołu</w:t>
      </w:r>
      <w:r w:rsidR="00B03105" w:rsidRPr="002A3B2A">
        <w:rPr>
          <w:rFonts w:ascii="Times New Roman" w:hAnsi="Times New Roman"/>
        </w:rPr>
        <w:t>. Dyrektor ma prawo nie uwzględnić wniosku w przypadku, gdy istnieją uzasadnione przyczyny uniemożliwiające terminowe, bezstronne rozwiązanie problemu lub gdy nauczyciel występuje jako strona w sprawie.</w:t>
      </w:r>
    </w:p>
    <w:p w:rsidR="00C458E7" w:rsidRPr="00C35BC1" w:rsidRDefault="00B03105" w:rsidP="002A3B2A">
      <w:pPr>
        <w:numPr>
          <w:ilvl w:val="0"/>
          <w:numId w:val="76"/>
        </w:numPr>
        <w:tabs>
          <w:tab w:val="left" w:pos="284"/>
        </w:tabs>
        <w:ind w:left="0" w:firstLine="284"/>
        <w:jc w:val="both"/>
        <w:rPr>
          <w:rFonts w:ascii="Times New Roman" w:hAnsi="Times New Roman"/>
        </w:rPr>
      </w:pPr>
      <w:r w:rsidRPr="002A3B2A">
        <w:rPr>
          <w:rFonts w:ascii="Times New Roman" w:hAnsi="Times New Roman"/>
        </w:rPr>
        <w:t xml:space="preserve">Pierwsze posiedzenie zespołu zwołuje dyrektor, a w przypadku kontynuacji pracy zespołu – przewodniczący w terminie do </w:t>
      </w:r>
      <w:r w:rsidR="00DD6618" w:rsidRPr="002A3B2A">
        <w:rPr>
          <w:rFonts w:ascii="Times New Roman" w:hAnsi="Times New Roman"/>
        </w:rPr>
        <w:t>2</w:t>
      </w:r>
      <w:r w:rsidRPr="002A3B2A">
        <w:rPr>
          <w:rFonts w:ascii="Times New Roman" w:hAnsi="Times New Roman"/>
        </w:rPr>
        <w:t xml:space="preserve">0 </w:t>
      </w:r>
      <w:r w:rsidR="00DD6618" w:rsidRPr="002A3B2A">
        <w:rPr>
          <w:rFonts w:ascii="Times New Roman" w:hAnsi="Times New Roman"/>
        </w:rPr>
        <w:t xml:space="preserve">września </w:t>
      </w:r>
      <w:r w:rsidRPr="002A3B2A">
        <w:rPr>
          <w:rFonts w:ascii="Times New Roman" w:hAnsi="Times New Roman"/>
        </w:rPr>
        <w:t xml:space="preserve"> każdego roku szkolnego. </w:t>
      </w:r>
    </w:p>
    <w:p w:rsidR="00B03105" w:rsidRPr="00C35BC1" w:rsidRDefault="00B03105" w:rsidP="002A3B2A">
      <w:pPr>
        <w:numPr>
          <w:ilvl w:val="0"/>
          <w:numId w:val="76"/>
        </w:numPr>
        <w:tabs>
          <w:tab w:val="left" w:pos="284"/>
        </w:tabs>
        <w:ind w:left="0" w:firstLine="284"/>
        <w:jc w:val="both"/>
        <w:rPr>
          <w:rFonts w:ascii="Times New Roman" w:hAnsi="Times New Roman"/>
        </w:rPr>
      </w:pPr>
      <w:r w:rsidRPr="002A3B2A">
        <w:rPr>
          <w:rFonts w:ascii="Times New Roman" w:hAnsi="Times New Roman"/>
        </w:rPr>
        <w:t xml:space="preserve">Przewodniczący zespołu jest zobowiązany do przedstawienia planu pracy dyrektorowi szkoły  w terminie do </w:t>
      </w:r>
      <w:r w:rsidR="008F268B" w:rsidRPr="002A3B2A">
        <w:rPr>
          <w:rFonts w:ascii="Times New Roman" w:hAnsi="Times New Roman"/>
        </w:rPr>
        <w:t>30</w:t>
      </w:r>
      <w:r w:rsidRPr="002A3B2A">
        <w:rPr>
          <w:rFonts w:ascii="Times New Roman" w:hAnsi="Times New Roman"/>
        </w:rPr>
        <w:t xml:space="preserve"> września każdego roku szkolnego. Plan pracy zatwierdza dyrektor szkoły. </w:t>
      </w:r>
    </w:p>
    <w:p w:rsidR="00B03105" w:rsidRPr="00C35BC1" w:rsidRDefault="008F268B" w:rsidP="002A3B2A">
      <w:pPr>
        <w:numPr>
          <w:ilvl w:val="0"/>
          <w:numId w:val="76"/>
        </w:numPr>
        <w:tabs>
          <w:tab w:val="left" w:pos="426"/>
        </w:tabs>
        <w:ind w:left="0" w:firstLine="284"/>
        <w:jc w:val="both"/>
        <w:rPr>
          <w:rFonts w:ascii="Times New Roman" w:hAnsi="Times New Roman"/>
        </w:rPr>
      </w:pPr>
      <w:r w:rsidRPr="002A3B2A">
        <w:rPr>
          <w:rFonts w:ascii="Times New Roman" w:hAnsi="Times New Roman"/>
        </w:rPr>
        <w:t>Zebrania są protoko</w:t>
      </w:r>
      <w:r w:rsidR="00B03105" w:rsidRPr="002A3B2A">
        <w:rPr>
          <w:rFonts w:ascii="Times New Roman" w:hAnsi="Times New Roman"/>
        </w:rPr>
        <w:t>łowane. W sytuacji poruszania danych wrażliwych, szczególnie przy analizowaniu opinii i orzeczeń poradni psychologiczno-pedagogicznych lub zaświadczeń lekarskich dotyczących ucznia odstępuje się od zapisu tych danych w protokole.</w:t>
      </w:r>
    </w:p>
    <w:p w:rsidR="00B03105" w:rsidRPr="00C35BC1" w:rsidRDefault="00B03105" w:rsidP="002A3B2A">
      <w:pPr>
        <w:numPr>
          <w:ilvl w:val="0"/>
          <w:numId w:val="76"/>
        </w:numPr>
        <w:tabs>
          <w:tab w:val="left" w:pos="426"/>
        </w:tabs>
        <w:ind w:left="0" w:firstLine="284"/>
        <w:jc w:val="both"/>
        <w:rPr>
          <w:rFonts w:ascii="Times New Roman" w:hAnsi="Times New Roman"/>
        </w:rPr>
      </w:pPr>
      <w:r w:rsidRPr="002A3B2A">
        <w:rPr>
          <w:rFonts w:ascii="Times New Roman" w:hAnsi="Times New Roman"/>
        </w:rPr>
        <w:t xml:space="preserve">Przewodniczący przedkłada  na radzie pedagogicznej </w:t>
      </w:r>
      <w:r w:rsidR="00A77B2B" w:rsidRPr="002A3B2A">
        <w:rPr>
          <w:rFonts w:ascii="Times New Roman" w:hAnsi="Times New Roman"/>
        </w:rPr>
        <w:t xml:space="preserve">na zakończenie roku szkolnego </w:t>
      </w:r>
      <w:r w:rsidRPr="002A3B2A">
        <w:rPr>
          <w:rFonts w:ascii="Times New Roman" w:hAnsi="Times New Roman"/>
        </w:rPr>
        <w:t>sprawozdanie z prac zespołu.</w:t>
      </w:r>
    </w:p>
    <w:p w:rsidR="00B03105" w:rsidRPr="00C35BC1" w:rsidRDefault="00B03105" w:rsidP="002A3B2A">
      <w:pPr>
        <w:numPr>
          <w:ilvl w:val="0"/>
          <w:numId w:val="76"/>
        </w:numPr>
        <w:tabs>
          <w:tab w:val="left" w:pos="426"/>
        </w:tabs>
        <w:ind w:left="0" w:firstLine="284"/>
        <w:jc w:val="both"/>
        <w:rPr>
          <w:rFonts w:ascii="Times New Roman" w:hAnsi="Times New Roman"/>
        </w:rPr>
      </w:pPr>
      <w:r w:rsidRPr="002A3B2A">
        <w:rPr>
          <w:rFonts w:ascii="Times New Roman" w:hAnsi="Times New Roman"/>
        </w:rPr>
        <w:t xml:space="preserve">Nauczyciel zatrudniony w </w:t>
      </w:r>
      <w:r w:rsidR="002152FD" w:rsidRPr="002A3B2A">
        <w:rPr>
          <w:rFonts w:ascii="Times New Roman" w:hAnsi="Times New Roman"/>
        </w:rPr>
        <w:t>Szkole</w:t>
      </w:r>
      <w:r w:rsidRPr="002A3B2A">
        <w:rPr>
          <w:rFonts w:ascii="Times New Roman" w:hAnsi="Times New Roman"/>
        </w:rPr>
        <w:t xml:space="preserve"> jest obowiązany należeć do przynajmniej jednego zespołu. Wpisanie nauczyciela w skład zespołu nie wymaga zgody nauczyciela.</w:t>
      </w:r>
    </w:p>
    <w:p w:rsidR="00B03105" w:rsidRPr="00C35BC1" w:rsidRDefault="00B03105" w:rsidP="002A3B2A">
      <w:pPr>
        <w:numPr>
          <w:ilvl w:val="0"/>
          <w:numId w:val="76"/>
        </w:numPr>
        <w:tabs>
          <w:tab w:val="left" w:pos="426"/>
        </w:tabs>
        <w:ind w:left="0" w:firstLine="284"/>
        <w:jc w:val="both"/>
        <w:rPr>
          <w:rFonts w:ascii="Times New Roman" w:hAnsi="Times New Roman"/>
        </w:rPr>
      </w:pPr>
      <w:r w:rsidRPr="002A3B2A">
        <w:rPr>
          <w:rFonts w:ascii="Times New Roman" w:hAnsi="Times New Roman"/>
        </w:rPr>
        <w:t>Każdy nauczyciel aktywnie uczestniczy w pracach zespołu.</w:t>
      </w:r>
    </w:p>
    <w:p w:rsidR="00B03105" w:rsidRPr="00C35BC1" w:rsidRDefault="00B03105" w:rsidP="002A3B2A">
      <w:pPr>
        <w:numPr>
          <w:ilvl w:val="0"/>
          <w:numId w:val="76"/>
        </w:numPr>
        <w:tabs>
          <w:tab w:val="left" w:pos="426"/>
        </w:tabs>
        <w:ind w:left="0" w:firstLine="284"/>
        <w:jc w:val="both"/>
        <w:rPr>
          <w:rFonts w:ascii="Times New Roman" w:hAnsi="Times New Roman"/>
        </w:rPr>
      </w:pPr>
      <w:r w:rsidRPr="002A3B2A">
        <w:rPr>
          <w:rFonts w:ascii="Times New Roman" w:hAnsi="Times New Roman"/>
        </w:rPr>
        <w:t>Obecność nauczyciela na zebraniach jest obowiązkowa.</w:t>
      </w:r>
    </w:p>
    <w:p w:rsidR="00B03105" w:rsidRPr="002A3B2A" w:rsidRDefault="00B03105" w:rsidP="002A3B2A">
      <w:pPr>
        <w:numPr>
          <w:ilvl w:val="0"/>
          <w:numId w:val="76"/>
        </w:numPr>
        <w:tabs>
          <w:tab w:val="left" w:pos="426"/>
        </w:tabs>
        <w:ind w:left="0" w:firstLine="284"/>
        <w:jc w:val="both"/>
        <w:rPr>
          <w:rFonts w:ascii="Times New Roman" w:hAnsi="Times New Roman"/>
        </w:rPr>
      </w:pPr>
      <w:r w:rsidRPr="002A3B2A">
        <w:rPr>
          <w:rFonts w:ascii="Times New Roman" w:hAnsi="Times New Roman"/>
        </w:rPr>
        <w:t>Zespół ma prawo wypracować wewnętrzne zasady współpracy, organizacji spotkań, komunikowania się, podziału ról i obowiązków, monitorowania działań i ewaluacji pracy własnej.</w:t>
      </w:r>
    </w:p>
    <w:p w:rsidR="00B03105" w:rsidRPr="002A3B2A" w:rsidRDefault="00B03105" w:rsidP="002A3B2A">
      <w:pPr>
        <w:jc w:val="both"/>
        <w:rPr>
          <w:rFonts w:ascii="Times New Roman" w:hAnsi="Times New Roman"/>
          <w:b/>
        </w:rPr>
      </w:pPr>
    </w:p>
    <w:p w:rsidR="00C35BC1" w:rsidRDefault="00C35BC1" w:rsidP="002A3B2A">
      <w:pPr>
        <w:ind w:firstLine="567"/>
        <w:jc w:val="both"/>
        <w:rPr>
          <w:rFonts w:ascii="Times New Roman" w:hAnsi="Times New Roman"/>
          <w:b/>
        </w:rPr>
      </w:pPr>
    </w:p>
    <w:p w:rsidR="00B03105" w:rsidRPr="002A3B2A" w:rsidRDefault="00A65504" w:rsidP="002A3B2A">
      <w:pPr>
        <w:ind w:firstLine="567"/>
        <w:jc w:val="both"/>
        <w:rPr>
          <w:rFonts w:ascii="Times New Roman" w:hAnsi="Times New Roman"/>
          <w:b/>
        </w:rPr>
      </w:pPr>
      <w:r w:rsidRPr="002A3B2A">
        <w:rPr>
          <w:rFonts w:ascii="Times New Roman" w:hAnsi="Times New Roman"/>
          <w:b/>
        </w:rPr>
        <w:t>§ 86</w:t>
      </w:r>
      <w:r w:rsidR="00B03105" w:rsidRPr="002A3B2A">
        <w:rPr>
          <w:rFonts w:ascii="Times New Roman" w:hAnsi="Times New Roman"/>
          <w:b/>
        </w:rPr>
        <w:t xml:space="preserve">. Rodzaje zespołów nauczycielskich  i ich zadania. </w:t>
      </w:r>
    </w:p>
    <w:p w:rsidR="00B03105" w:rsidRPr="002A3B2A" w:rsidRDefault="00B03105" w:rsidP="002A3B2A">
      <w:pPr>
        <w:jc w:val="both"/>
        <w:rPr>
          <w:rFonts w:ascii="Times New Roman" w:hAnsi="Times New Roman"/>
          <w:b/>
        </w:rPr>
      </w:pPr>
      <w:r w:rsidRPr="002A3B2A">
        <w:rPr>
          <w:rFonts w:ascii="Times New Roman" w:hAnsi="Times New Roman"/>
          <w:b/>
        </w:rPr>
        <w:t xml:space="preserve"> </w:t>
      </w:r>
    </w:p>
    <w:p w:rsidR="00B03105" w:rsidRPr="00C35BC1" w:rsidRDefault="00B03105" w:rsidP="002A3B2A">
      <w:pPr>
        <w:ind w:firstLine="567"/>
        <w:jc w:val="both"/>
        <w:rPr>
          <w:rFonts w:ascii="Times New Roman" w:hAnsi="Times New Roman"/>
          <w:b/>
        </w:rPr>
      </w:pPr>
      <w:r w:rsidRPr="002A3B2A">
        <w:rPr>
          <w:rFonts w:ascii="Times New Roman" w:hAnsi="Times New Roman"/>
          <w:b/>
        </w:rPr>
        <w:t>1.</w:t>
      </w:r>
      <w:r w:rsidRPr="002A3B2A">
        <w:rPr>
          <w:rFonts w:ascii="Times New Roman" w:hAnsi="Times New Roman"/>
        </w:rPr>
        <w:t xml:space="preserve"> </w:t>
      </w:r>
      <w:r w:rsidRPr="002A3B2A">
        <w:rPr>
          <w:rFonts w:ascii="Times New Roman" w:hAnsi="Times New Roman"/>
          <w:b/>
        </w:rPr>
        <w:t>W szkole powołuje się na</w:t>
      </w:r>
      <w:r w:rsidR="00C35BC1">
        <w:rPr>
          <w:rFonts w:ascii="Times New Roman" w:hAnsi="Times New Roman"/>
          <w:b/>
        </w:rPr>
        <w:t xml:space="preserve">stępujące stałe zespoły: </w:t>
      </w:r>
    </w:p>
    <w:p w:rsidR="00DD6618" w:rsidRPr="002A3B2A" w:rsidRDefault="007661DD" w:rsidP="002A3B2A">
      <w:pPr>
        <w:tabs>
          <w:tab w:val="left" w:pos="4395"/>
        </w:tabs>
        <w:jc w:val="both"/>
        <w:rPr>
          <w:rFonts w:ascii="Times New Roman" w:hAnsi="Times New Roman"/>
        </w:rPr>
      </w:pPr>
      <w:r w:rsidRPr="002A3B2A">
        <w:rPr>
          <w:rFonts w:ascii="Times New Roman" w:hAnsi="Times New Roman"/>
        </w:rPr>
        <w:t xml:space="preserve">   </w:t>
      </w:r>
      <w:r w:rsidR="00DD6618" w:rsidRPr="002A3B2A">
        <w:rPr>
          <w:rFonts w:ascii="Times New Roman" w:hAnsi="Times New Roman"/>
        </w:rPr>
        <w:t xml:space="preserve">1) Zespół Wychowawczy; </w:t>
      </w:r>
    </w:p>
    <w:p w:rsidR="00DD6618" w:rsidRPr="002A3B2A" w:rsidRDefault="007661DD" w:rsidP="002A3B2A">
      <w:pPr>
        <w:tabs>
          <w:tab w:val="left" w:pos="4395"/>
        </w:tabs>
        <w:jc w:val="both"/>
        <w:rPr>
          <w:rFonts w:ascii="Times New Roman" w:hAnsi="Times New Roman"/>
        </w:rPr>
      </w:pPr>
      <w:r w:rsidRPr="002A3B2A">
        <w:rPr>
          <w:rFonts w:ascii="Times New Roman" w:hAnsi="Times New Roman"/>
        </w:rPr>
        <w:t xml:space="preserve">   </w:t>
      </w:r>
      <w:r w:rsidR="00DD6618" w:rsidRPr="002A3B2A">
        <w:rPr>
          <w:rFonts w:ascii="Times New Roman" w:hAnsi="Times New Roman"/>
        </w:rPr>
        <w:t>2) Zespół Humanistyczny;</w:t>
      </w:r>
    </w:p>
    <w:p w:rsidR="00DD6618" w:rsidRPr="002A3B2A" w:rsidRDefault="007661DD" w:rsidP="002A3B2A">
      <w:pPr>
        <w:tabs>
          <w:tab w:val="left" w:pos="4395"/>
        </w:tabs>
        <w:jc w:val="both"/>
        <w:rPr>
          <w:rFonts w:ascii="Times New Roman" w:hAnsi="Times New Roman"/>
        </w:rPr>
      </w:pPr>
      <w:r w:rsidRPr="002A3B2A">
        <w:rPr>
          <w:rFonts w:ascii="Times New Roman" w:hAnsi="Times New Roman"/>
        </w:rPr>
        <w:t xml:space="preserve">   </w:t>
      </w:r>
      <w:r w:rsidR="00DD6618" w:rsidRPr="002A3B2A">
        <w:rPr>
          <w:rFonts w:ascii="Times New Roman" w:hAnsi="Times New Roman"/>
        </w:rPr>
        <w:t>3) Zespół  Matematyczno- Przyrodniczy i ds. Sportu  i Rekreacji;</w:t>
      </w:r>
    </w:p>
    <w:p w:rsidR="00B03105" w:rsidRPr="002A3B2A" w:rsidRDefault="007661DD" w:rsidP="00C35BC1">
      <w:pPr>
        <w:tabs>
          <w:tab w:val="left" w:pos="4395"/>
        </w:tabs>
        <w:jc w:val="both"/>
        <w:rPr>
          <w:rFonts w:ascii="Times New Roman" w:hAnsi="Times New Roman"/>
        </w:rPr>
      </w:pPr>
      <w:r w:rsidRPr="002A3B2A">
        <w:rPr>
          <w:rFonts w:ascii="Times New Roman" w:hAnsi="Times New Roman"/>
        </w:rPr>
        <w:t xml:space="preserve">   </w:t>
      </w:r>
      <w:r w:rsidR="00DD6618" w:rsidRPr="002A3B2A">
        <w:rPr>
          <w:rFonts w:ascii="Times New Roman" w:hAnsi="Times New Roman"/>
        </w:rPr>
        <w:t>4) Zespół edukacji wczesnoszko</w:t>
      </w:r>
      <w:r w:rsidR="00C458E7" w:rsidRPr="002A3B2A">
        <w:rPr>
          <w:rFonts w:ascii="Times New Roman" w:hAnsi="Times New Roman"/>
        </w:rPr>
        <w:t>lnej i oddziałów przedszkolnych.</w:t>
      </w:r>
    </w:p>
    <w:p w:rsidR="00B03105" w:rsidRPr="00C35BC1" w:rsidRDefault="00B03105" w:rsidP="00C35BC1">
      <w:pPr>
        <w:ind w:firstLine="426"/>
        <w:jc w:val="both"/>
        <w:rPr>
          <w:rFonts w:ascii="Times New Roman" w:hAnsi="Times New Roman"/>
          <w:b/>
        </w:rPr>
      </w:pPr>
      <w:r w:rsidRPr="002A3B2A">
        <w:rPr>
          <w:rFonts w:ascii="Times New Roman" w:hAnsi="Times New Roman"/>
          <w:b/>
        </w:rPr>
        <w:t>2.   W skład zespołów wchodzą odpowiedn</w:t>
      </w:r>
      <w:r w:rsidR="00C35BC1">
        <w:rPr>
          <w:rFonts w:ascii="Times New Roman" w:hAnsi="Times New Roman"/>
          <w:b/>
        </w:rPr>
        <w:t>io:</w:t>
      </w:r>
    </w:p>
    <w:p w:rsidR="00DD6618" w:rsidRPr="002A3B2A" w:rsidRDefault="007661DD" w:rsidP="002A3B2A">
      <w:pPr>
        <w:tabs>
          <w:tab w:val="left" w:pos="4395"/>
        </w:tabs>
        <w:jc w:val="both"/>
        <w:rPr>
          <w:rFonts w:ascii="Times New Roman" w:hAnsi="Times New Roman"/>
        </w:rPr>
      </w:pPr>
      <w:r w:rsidRPr="002A3B2A">
        <w:rPr>
          <w:rFonts w:ascii="Times New Roman" w:hAnsi="Times New Roman"/>
        </w:rPr>
        <w:t xml:space="preserve">    </w:t>
      </w:r>
      <w:r w:rsidR="00DD6618" w:rsidRPr="002A3B2A">
        <w:rPr>
          <w:rFonts w:ascii="Times New Roman" w:hAnsi="Times New Roman"/>
        </w:rPr>
        <w:t>1) Zespół Wychowawczy –wychowawcy klas, pedagog, wychowawcy świetlicy i na</w:t>
      </w:r>
      <w:r w:rsidRPr="002A3B2A">
        <w:rPr>
          <w:rFonts w:ascii="Times New Roman" w:hAnsi="Times New Roman"/>
        </w:rPr>
        <w:t xml:space="preserve">uczyciele uczący w danej </w:t>
      </w:r>
      <w:r w:rsidR="00C458E7" w:rsidRPr="002A3B2A">
        <w:rPr>
          <w:rFonts w:ascii="Times New Roman" w:hAnsi="Times New Roman"/>
        </w:rPr>
        <w:t>klasie;</w:t>
      </w:r>
    </w:p>
    <w:p w:rsidR="00DD6618" w:rsidRPr="002A3B2A" w:rsidRDefault="007661DD" w:rsidP="002A3B2A">
      <w:pPr>
        <w:tabs>
          <w:tab w:val="left" w:pos="4395"/>
        </w:tabs>
        <w:jc w:val="both"/>
        <w:rPr>
          <w:rFonts w:ascii="Times New Roman" w:hAnsi="Times New Roman"/>
        </w:rPr>
      </w:pPr>
      <w:r w:rsidRPr="002A3B2A">
        <w:rPr>
          <w:rFonts w:ascii="Times New Roman" w:hAnsi="Times New Roman"/>
        </w:rPr>
        <w:t xml:space="preserve">    </w:t>
      </w:r>
      <w:r w:rsidR="00DD6618" w:rsidRPr="002A3B2A">
        <w:rPr>
          <w:rFonts w:ascii="Times New Roman" w:hAnsi="Times New Roman"/>
        </w:rPr>
        <w:t>2) Zespół Humanistyczny –nauczyciele języka polskiego, historii, biblioteki, muzyki, plas</w:t>
      </w:r>
      <w:r w:rsidR="00C458E7" w:rsidRPr="002A3B2A">
        <w:rPr>
          <w:rFonts w:ascii="Times New Roman" w:hAnsi="Times New Roman"/>
        </w:rPr>
        <w:t>tyki, języków obcych i logopeda;</w:t>
      </w:r>
    </w:p>
    <w:p w:rsidR="00DD6618" w:rsidRPr="002A3B2A" w:rsidRDefault="007661DD" w:rsidP="002A3B2A">
      <w:pPr>
        <w:tabs>
          <w:tab w:val="left" w:pos="4395"/>
        </w:tabs>
        <w:jc w:val="both"/>
        <w:rPr>
          <w:rFonts w:ascii="Times New Roman" w:hAnsi="Times New Roman"/>
        </w:rPr>
      </w:pPr>
      <w:r w:rsidRPr="002A3B2A">
        <w:rPr>
          <w:rFonts w:ascii="Times New Roman" w:hAnsi="Times New Roman"/>
        </w:rPr>
        <w:t xml:space="preserve">     </w:t>
      </w:r>
      <w:r w:rsidR="00DD6618" w:rsidRPr="002A3B2A">
        <w:rPr>
          <w:rFonts w:ascii="Times New Roman" w:hAnsi="Times New Roman"/>
        </w:rPr>
        <w:t xml:space="preserve">3) Zespół  Matematyczno- Przyrodniczy i ds. Sportu  i Rekreacji- nauczyciel wychowania fizycznego, matematyki, </w:t>
      </w:r>
      <w:r w:rsidR="00DA7571" w:rsidRPr="002A3B2A">
        <w:rPr>
          <w:rFonts w:ascii="Times New Roman" w:hAnsi="Times New Roman"/>
        </w:rPr>
        <w:t>przyrody, fizy</w:t>
      </w:r>
      <w:r w:rsidR="00C458E7" w:rsidRPr="002A3B2A">
        <w:rPr>
          <w:rFonts w:ascii="Times New Roman" w:hAnsi="Times New Roman"/>
        </w:rPr>
        <w:t>ki, chemii, biologii, geografii,techniki, informatyki;</w:t>
      </w:r>
    </w:p>
    <w:p w:rsidR="00B03105" w:rsidRPr="002A3B2A" w:rsidRDefault="007661DD" w:rsidP="00C35BC1">
      <w:pPr>
        <w:tabs>
          <w:tab w:val="left" w:pos="4395"/>
        </w:tabs>
        <w:jc w:val="both"/>
        <w:rPr>
          <w:rFonts w:ascii="Times New Roman" w:hAnsi="Times New Roman"/>
        </w:rPr>
      </w:pPr>
      <w:r w:rsidRPr="002A3B2A">
        <w:rPr>
          <w:rFonts w:ascii="Times New Roman" w:hAnsi="Times New Roman"/>
        </w:rPr>
        <w:t xml:space="preserve">      </w:t>
      </w:r>
      <w:r w:rsidR="00DD6618" w:rsidRPr="002A3B2A">
        <w:rPr>
          <w:rFonts w:ascii="Times New Roman" w:hAnsi="Times New Roman"/>
        </w:rPr>
        <w:t>4) Zespół edukacji wczesnoszko</w:t>
      </w:r>
      <w:r w:rsidR="00DA7571" w:rsidRPr="002A3B2A">
        <w:rPr>
          <w:rFonts w:ascii="Times New Roman" w:hAnsi="Times New Roman"/>
        </w:rPr>
        <w:t>lnej i oddziałów przedszkolnych –nauczyciele edukacji wczesnoszkolnej,oddziałów przedszkolnych i świetlicy.</w:t>
      </w:r>
    </w:p>
    <w:p w:rsidR="00B03105" w:rsidRPr="002A3B2A" w:rsidRDefault="00B03105" w:rsidP="00C35BC1">
      <w:pPr>
        <w:ind w:firstLine="567"/>
        <w:jc w:val="both"/>
        <w:rPr>
          <w:rFonts w:ascii="Times New Roman" w:hAnsi="Times New Roman"/>
        </w:rPr>
      </w:pPr>
      <w:r w:rsidRPr="002A3B2A">
        <w:rPr>
          <w:rFonts w:ascii="Times New Roman" w:hAnsi="Times New Roman"/>
          <w:b/>
        </w:rPr>
        <w:t xml:space="preserve">3. </w:t>
      </w:r>
      <w:r w:rsidRPr="002A3B2A">
        <w:rPr>
          <w:rFonts w:ascii="Times New Roman" w:hAnsi="Times New Roman"/>
        </w:rPr>
        <w:t xml:space="preserve">  </w:t>
      </w:r>
      <w:r w:rsidRPr="002A3B2A">
        <w:rPr>
          <w:rFonts w:ascii="Times New Roman" w:hAnsi="Times New Roman"/>
          <w:b/>
        </w:rPr>
        <w:t>Zadania zespołów.</w:t>
      </w:r>
      <w:r w:rsidRPr="002A3B2A">
        <w:rPr>
          <w:rFonts w:ascii="Times New Roman" w:hAnsi="Times New Roman"/>
        </w:rPr>
        <w:t xml:space="preserve"> </w:t>
      </w:r>
      <w:r w:rsidR="00325962" w:rsidRPr="002A3B2A">
        <w:rPr>
          <w:rFonts w:ascii="Times New Roman" w:hAnsi="Times New Roman"/>
        </w:rPr>
        <w:t xml:space="preserve">    </w:t>
      </w:r>
    </w:p>
    <w:p w:rsidR="00B03105" w:rsidRPr="00C35BC1" w:rsidRDefault="00B03105" w:rsidP="002A3B2A">
      <w:pPr>
        <w:numPr>
          <w:ilvl w:val="0"/>
          <w:numId w:val="73"/>
        </w:numPr>
        <w:tabs>
          <w:tab w:val="left" w:pos="284"/>
        </w:tabs>
        <w:ind w:left="0" w:firstLine="0"/>
        <w:jc w:val="both"/>
        <w:rPr>
          <w:rFonts w:ascii="Times New Roman" w:hAnsi="Times New Roman"/>
        </w:rPr>
      </w:pPr>
      <w:r w:rsidRPr="002A3B2A">
        <w:rPr>
          <w:rFonts w:ascii="Times New Roman" w:hAnsi="Times New Roman"/>
        </w:rPr>
        <w:t>Zadania Zespołów przedmiotowych:</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opiniowanie przedstawianych programów nauczania poszczególnych przedmiotów;</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korelacja międzyprzedmiotowa w zakresie treści kształcenia;</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ewaluacja programów nauczania i wymagań edukacyjnych po każdym roku szkolnym;</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wypracowanie zasad dostosowywania form i metod pracy na poszczególnych przedmiotach uczniom o zbliżonych dysfunkcjach i specjalnych potrzebach edukacyjnych;</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 xml:space="preserve"> opracowanie harmonogramu badań efektywności kształcenia i osiągnięć uczniów;</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 xml:space="preserve"> analiza osiąganych efektów kształcenia i opracowywanie wniosków do dalszej pracy;</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 xml:space="preserve"> dobór podręczników obowiązujących w cyklu kształcenia;</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 xml:space="preserve"> opiniowanie planów nauczania w cyklu edukacyjnym;</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 xml:space="preserve"> opiniowanie innowacji i eksperymentów pedagogicznych i metodycznych;</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 xml:space="preserve"> wymiana doświadczeń pedagogicznych – lekcje otwarte, pokazowe, omawianie  scenariuszy zajęć;</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wewnętrzne doskonalenie;</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dzielenie się wiedzą uzyskaną podczas różnych form doskonalenia zewnętrznego;</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doradztwo metodyczne nauczycielom rozpoczynającym pracę w zawodzie;</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ewaluacja zasad oceniania, klasyfikowa</w:t>
      </w:r>
      <w:r w:rsidR="00C35BC1">
        <w:rPr>
          <w:rFonts w:ascii="Times New Roman" w:hAnsi="Times New Roman"/>
        </w:rPr>
        <w:t xml:space="preserve">nia i promowania; wnioskowanie </w:t>
      </w:r>
      <w:r w:rsidRPr="002A3B2A">
        <w:rPr>
          <w:rFonts w:ascii="Times New Roman" w:hAnsi="Times New Roman"/>
        </w:rPr>
        <w:t>o wprowadzenie zmian do statutu szkoły w tym zakresie;</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organizacja konkursów przedmiotowych i interdyscyplinarnych;</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opiniowanie wniosków nauczycieli o zakup pomocy dydaktycznych, sprzętu do wyposażenia sal lekcyjnych i pracowni;</w:t>
      </w:r>
    </w:p>
    <w:p w:rsidR="00B03105" w:rsidRPr="002A3B2A"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rozwijanie zainteresowań i uzdolnień uczniów poprzez organizację zajęć pozalekcyjnych, kół zain</w:t>
      </w:r>
      <w:r w:rsidR="00DA7571" w:rsidRPr="002A3B2A">
        <w:rPr>
          <w:rFonts w:ascii="Times New Roman" w:hAnsi="Times New Roman"/>
        </w:rPr>
        <w:t>teresowań, zajęć fakultatywnych;</w:t>
      </w:r>
    </w:p>
    <w:p w:rsidR="00DA7571" w:rsidRPr="002A3B2A" w:rsidRDefault="00DA7571" w:rsidP="002A3B2A">
      <w:pPr>
        <w:numPr>
          <w:ilvl w:val="0"/>
          <w:numId w:val="75"/>
        </w:numPr>
        <w:tabs>
          <w:tab w:val="left" w:pos="284"/>
        </w:tabs>
        <w:jc w:val="both"/>
        <w:rPr>
          <w:rFonts w:ascii="Times New Roman" w:hAnsi="Times New Roman"/>
        </w:rPr>
      </w:pPr>
      <w:r w:rsidRPr="002A3B2A">
        <w:rPr>
          <w:rFonts w:ascii="Times New Roman" w:hAnsi="Times New Roman"/>
        </w:rPr>
        <w:t>zgłaszanie i uzasadnianie wniosków o zakup pomocy dydaktycznych, sprzętu do wyposażenia świetlicy i biblioteki;</w:t>
      </w:r>
    </w:p>
    <w:p w:rsidR="00DA7571" w:rsidRPr="002A3B2A" w:rsidRDefault="00DA7571" w:rsidP="002A3B2A">
      <w:pPr>
        <w:numPr>
          <w:ilvl w:val="0"/>
          <w:numId w:val="75"/>
        </w:numPr>
        <w:tabs>
          <w:tab w:val="left" w:pos="284"/>
        </w:tabs>
        <w:jc w:val="both"/>
        <w:rPr>
          <w:rFonts w:ascii="Times New Roman" w:hAnsi="Times New Roman"/>
        </w:rPr>
      </w:pPr>
      <w:r w:rsidRPr="002A3B2A">
        <w:rPr>
          <w:rFonts w:ascii="Times New Roman" w:hAnsi="Times New Roman"/>
        </w:rPr>
        <w:t>wnioskowanie o zakup sprzętu sportowego, innych pomocy dydaktycznych.</w:t>
      </w:r>
    </w:p>
    <w:p w:rsidR="00DA7571" w:rsidRPr="002A3B2A" w:rsidRDefault="00DA7571" w:rsidP="002A3B2A">
      <w:pPr>
        <w:numPr>
          <w:ilvl w:val="0"/>
          <w:numId w:val="75"/>
        </w:numPr>
        <w:tabs>
          <w:tab w:val="left" w:pos="284"/>
        </w:tabs>
        <w:jc w:val="both"/>
        <w:rPr>
          <w:rFonts w:ascii="Times New Roman" w:hAnsi="Times New Roman"/>
        </w:rPr>
      </w:pPr>
      <w:r w:rsidRPr="002A3B2A">
        <w:rPr>
          <w:rFonts w:ascii="Times New Roman" w:hAnsi="Times New Roman"/>
        </w:rPr>
        <w:t>ewaluacja zasad oceniania, klasyfikowania i promowania; wnioskowanie o wprowadzenie zmian do statutu szkoły w tym zakresie;</w:t>
      </w:r>
    </w:p>
    <w:p w:rsidR="00DA7571" w:rsidRPr="002A3B2A" w:rsidRDefault="00DA7571" w:rsidP="002A3B2A">
      <w:pPr>
        <w:numPr>
          <w:ilvl w:val="0"/>
          <w:numId w:val="75"/>
        </w:numPr>
        <w:tabs>
          <w:tab w:val="left" w:pos="284"/>
        </w:tabs>
        <w:jc w:val="both"/>
        <w:rPr>
          <w:rFonts w:ascii="Times New Roman" w:hAnsi="Times New Roman"/>
        </w:rPr>
      </w:pPr>
      <w:r w:rsidRPr="002A3B2A">
        <w:rPr>
          <w:rFonts w:ascii="Times New Roman" w:hAnsi="Times New Roman"/>
        </w:rPr>
        <w:t>wymiana doświadczeń pedagogicznych – lekcje otwarte, pokazowe, omawianie scenariuszy zajęć;</w:t>
      </w:r>
    </w:p>
    <w:p w:rsidR="00DA7571" w:rsidRPr="002A3B2A" w:rsidRDefault="00DA7571" w:rsidP="002A3B2A">
      <w:pPr>
        <w:numPr>
          <w:ilvl w:val="0"/>
          <w:numId w:val="75"/>
        </w:numPr>
        <w:tabs>
          <w:tab w:val="left" w:pos="284"/>
        </w:tabs>
        <w:jc w:val="both"/>
        <w:rPr>
          <w:rFonts w:ascii="Times New Roman" w:hAnsi="Times New Roman"/>
        </w:rPr>
      </w:pPr>
      <w:r w:rsidRPr="002A3B2A">
        <w:rPr>
          <w:rFonts w:ascii="Times New Roman" w:hAnsi="Times New Roman"/>
        </w:rPr>
        <w:t>propagowanie zdrowego stylu życia wśród nauczycieli i uczniów (gazetki, pogadanki);</w:t>
      </w:r>
    </w:p>
    <w:p w:rsidR="00DA7571" w:rsidRPr="002A3B2A" w:rsidRDefault="00DA7571" w:rsidP="002A3B2A">
      <w:pPr>
        <w:numPr>
          <w:ilvl w:val="0"/>
          <w:numId w:val="75"/>
        </w:numPr>
        <w:tabs>
          <w:tab w:val="left" w:pos="284"/>
        </w:tabs>
        <w:jc w:val="both"/>
        <w:rPr>
          <w:rFonts w:ascii="Times New Roman" w:hAnsi="Times New Roman"/>
        </w:rPr>
      </w:pPr>
      <w:r w:rsidRPr="002A3B2A">
        <w:rPr>
          <w:rFonts w:ascii="Times New Roman" w:hAnsi="Times New Roman"/>
        </w:rPr>
        <w:t xml:space="preserve">wypracowanie zasad dostosowywania wymagań edukacyjnych do możliwości uczniów </w:t>
      </w:r>
      <w:r w:rsidRPr="002A3B2A">
        <w:rPr>
          <w:rFonts w:ascii="Times New Roman" w:hAnsi="Times New Roman"/>
        </w:rPr>
        <w:br/>
        <w:t>z dysfunkcjami ruchu, koordynacji ruchowo-wzrokowej, motoryki, zaburzeń somatycznych i innych specjalnych potrzeb edukacyjnych;</w:t>
      </w:r>
    </w:p>
    <w:p w:rsidR="00DA7571" w:rsidRPr="002A3B2A" w:rsidRDefault="00DA7571" w:rsidP="002A3B2A">
      <w:pPr>
        <w:numPr>
          <w:ilvl w:val="0"/>
          <w:numId w:val="75"/>
        </w:numPr>
        <w:tabs>
          <w:tab w:val="left" w:pos="284"/>
        </w:tabs>
        <w:jc w:val="both"/>
        <w:rPr>
          <w:rFonts w:ascii="Times New Roman" w:hAnsi="Times New Roman"/>
        </w:rPr>
      </w:pPr>
      <w:r w:rsidRPr="002A3B2A">
        <w:rPr>
          <w:rFonts w:ascii="Times New Roman" w:hAnsi="Times New Roman"/>
        </w:rPr>
        <w:t>opracowanie planu pracy, harmonogramu i organizacji imprez szkolnych</w:t>
      </w:r>
    </w:p>
    <w:p w:rsidR="0081169B" w:rsidRPr="00C35BC1" w:rsidRDefault="00B03105" w:rsidP="002A3B2A">
      <w:pPr>
        <w:numPr>
          <w:ilvl w:val="0"/>
          <w:numId w:val="75"/>
        </w:numPr>
        <w:tabs>
          <w:tab w:val="left" w:pos="284"/>
        </w:tabs>
        <w:jc w:val="both"/>
        <w:rPr>
          <w:rFonts w:ascii="Times New Roman" w:hAnsi="Times New Roman"/>
        </w:rPr>
      </w:pPr>
      <w:r w:rsidRPr="002A3B2A">
        <w:rPr>
          <w:rFonts w:ascii="Times New Roman" w:hAnsi="Times New Roman"/>
        </w:rPr>
        <w:t>inne, wynikające z potrzeb szkoły lub na wniosek nauczycieli.</w:t>
      </w:r>
    </w:p>
    <w:p w:rsidR="00B03105" w:rsidRPr="00C35BC1" w:rsidRDefault="00B03105" w:rsidP="002A3B2A">
      <w:pPr>
        <w:numPr>
          <w:ilvl w:val="0"/>
          <w:numId w:val="73"/>
        </w:numPr>
        <w:tabs>
          <w:tab w:val="left" w:pos="284"/>
        </w:tabs>
        <w:ind w:hanging="720"/>
        <w:jc w:val="both"/>
        <w:rPr>
          <w:rFonts w:ascii="Times New Roman" w:hAnsi="Times New Roman"/>
        </w:rPr>
      </w:pPr>
      <w:r w:rsidRPr="002A3B2A">
        <w:rPr>
          <w:rFonts w:ascii="Times New Roman" w:hAnsi="Times New Roman"/>
        </w:rPr>
        <w:t xml:space="preserve"> Zadani</w:t>
      </w:r>
      <w:r w:rsidR="00FF6CD1" w:rsidRPr="002A3B2A">
        <w:rPr>
          <w:rFonts w:ascii="Times New Roman" w:hAnsi="Times New Roman"/>
        </w:rPr>
        <w:t>a Zespołu Wychowawczego</w:t>
      </w:r>
      <w:r w:rsidRPr="002A3B2A">
        <w:rPr>
          <w:rFonts w:ascii="Times New Roman" w:hAnsi="Times New Roman"/>
        </w:rPr>
        <w:t>:</w:t>
      </w:r>
    </w:p>
    <w:p w:rsidR="00B03105" w:rsidRPr="002A3B2A" w:rsidRDefault="00C458E7" w:rsidP="002A3B2A">
      <w:pPr>
        <w:numPr>
          <w:ilvl w:val="0"/>
          <w:numId w:val="74"/>
        </w:numPr>
        <w:tabs>
          <w:tab w:val="left" w:pos="284"/>
        </w:tabs>
        <w:jc w:val="both"/>
        <w:rPr>
          <w:rFonts w:ascii="Times New Roman" w:hAnsi="Times New Roman"/>
        </w:rPr>
      </w:pPr>
      <w:r w:rsidRPr="002A3B2A">
        <w:rPr>
          <w:rFonts w:ascii="Times New Roman" w:hAnsi="Times New Roman"/>
        </w:rPr>
        <w:t>opracowywanie Programu wychowawczo- p</w:t>
      </w:r>
      <w:r w:rsidR="00B03105" w:rsidRPr="002A3B2A">
        <w:rPr>
          <w:rFonts w:ascii="Times New Roman" w:hAnsi="Times New Roman"/>
        </w:rPr>
        <w:t>ro</w:t>
      </w:r>
      <w:r w:rsidRPr="002A3B2A">
        <w:rPr>
          <w:rFonts w:ascii="Times New Roman" w:hAnsi="Times New Roman"/>
        </w:rPr>
        <w:t>filaktycznego</w:t>
      </w:r>
      <w:r w:rsidR="008F0324" w:rsidRPr="002A3B2A">
        <w:rPr>
          <w:rFonts w:ascii="Times New Roman" w:hAnsi="Times New Roman"/>
        </w:rPr>
        <w:t xml:space="preserve"> </w:t>
      </w:r>
      <w:r w:rsidR="00B03105" w:rsidRPr="002A3B2A">
        <w:rPr>
          <w:rFonts w:ascii="Times New Roman" w:hAnsi="Times New Roman"/>
        </w:rPr>
        <w:t>na podstawie diagnozy potrzeb, ewaluacji wcześniej obowiązujących programów, wniosków rodziców i propozycji uczniów, a także analizy sytuacji wychowawczej w szkole;</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 xml:space="preserve">gromadzenie materiałów metodycznych, merytorycznych, „banku scenariuszy” zajęć </w:t>
      </w:r>
      <w:r w:rsidRPr="002A3B2A">
        <w:rPr>
          <w:rFonts w:ascii="Times New Roman" w:hAnsi="Times New Roman"/>
        </w:rPr>
        <w:br/>
        <w:t>z wychowawcą, celem udostępniania ich do przygotowania zajęć;</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 xml:space="preserve"> analizowanie szczególnie trudnych przypadków  wychowawczych;</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 xml:space="preserve"> doskonalenie wewnętrzne  zgodnie z potrzebami nauczycieli – wychowawców;</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 xml:space="preserve">  wymiana doświadczeń, przykładów  „dobrej praktyki”;</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analiza sytuacji wychowawczych w oddziale na wniosek wychowawcy lub nauczyciela prowadzącego zajęcia w klasie. Opracowanie zaleceń do pracy, sposobów wspólnego oddziaływania  dla zespołu nauczycieli uczących w klasie;</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planowanie i realizacja działań antydyskryminacyjnych, promujących prawa dziecka, zdrowe odżywianie, ochronę środowiska;</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 xml:space="preserve"> koordynacja działań profilaktycznych;</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 xml:space="preserve"> wspieranie działań samorządu uczniowskiego;</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opracowanie harmonogramu uroczystości, apeli, imprez kulturalnych, planu wycieczek;</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koordynacja pracy zespołów dydaktyczno-wyrównawczych, kółek zainteresowań celem umożliwienia wzięcia udziału wszystkim chętnym uczniom;</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ocena sytuacji wychowawczej w szkole po każdym okresie nauki; przygotowanie we współpracy ze szkolnym pedagogiem raportu z dokonanej oceny na potrzeby Rady Pedagogicznej i Rady Rodziców;</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 xml:space="preserve">udział w postępowaniach mediacyjnych w sytuacjach konfliktowych, zwłaszcza </w:t>
      </w:r>
      <w:r w:rsidRPr="002A3B2A">
        <w:rPr>
          <w:rFonts w:ascii="Times New Roman" w:hAnsi="Times New Roman"/>
        </w:rPr>
        <w:br/>
        <w:t xml:space="preserve">w relacjach wychowawca – rodzic; </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korelowanie planowanych badań edukacyjnych w poszczególnych klasach;</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opiniowanie wniosków nauczycieli o wszczynanie procedury „ Niebieskiej Karty”;</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opiniowanie wniosków nauczycieli, specjalistów o skierowanie ucznia na badania do poradni psychologiczno-pedagogicznej;</w:t>
      </w:r>
    </w:p>
    <w:p w:rsidR="00B03105" w:rsidRPr="002A3B2A" w:rsidRDefault="00B03105" w:rsidP="002A3B2A">
      <w:pPr>
        <w:numPr>
          <w:ilvl w:val="0"/>
          <w:numId w:val="74"/>
        </w:numPr>
        <w:tabs>
          <w:tab w:val="left" w:pos="284"/>
        </w:tabs>
        <w:jc w:val="both"/>
        <w:rPr>
          <w:rFonts w:ascii="Times New Roman" w:hAnsi="Times New Roman"/>
        </w:rPr>
      </w:pPr>
      <w:r w:rsidRPr="002A3B2A">
        <w:rPr>
          <w:rFonts w:ascii="Times New Roman" w:hAnsi="Times New Roman"/>
        </w:rPr>
        <w:t>inne, zgodnie z potrzebami szkoły lub na wniosek członków zespołu.</w:t>
      </w:r>
    </w:p>
    <w:p w:rsidR="009849C5" w:rsidRPr="002A3B2A" w:rsidRDefault="009849C5" w:rsidP="002A3B2A">
      <w:pPr>
        <w:tabs>
          <w:tab w:val="left" w:pos="284"/>
        </w:tabs>
        <w:ind w:left="720"/>
        <w:jc w:val="both"/>
        <w:rPr>
          <w:rFonts w:ascii="Times New Roman" w:hAnsi="Times New Roman"/>
        </w:rPr>
      </w:pPr>
    </w:p>
    <w:p w:rsidR="00005EAD" w:rsidRPr="002A3B2A" w:rsidRDefault="00005EAD" w:rsidP="002A3B2A">
      <w:pPr>
        <w:jc w:val="both"/>
        <w:rPr>
          <w:rFonts w:ascii="Times New Roman" w:eastAsia="Times New Roman" w:hAnsi="Times New Roman"/>
          <w:b/>
          <w:bCs/>
          <w:noProof w:val="0"/>
          <w:u w:val="single"/>
          <w:lang w:eastAsia="pl-PL"/>
        </w:rPr>
      </w:pPr>
    </w:p>
    <w:p w:rsidR="00993479" w:rsidRPr="00C35BC1" w:rsidRDefault="00B40598" w:rsidP="00C35BC1">
      <w:pPr>
        <w:pStyle w:val="Nagwek2"/>
        <w:spacing w:before="0"/>
        <w:rPr>
          <w:rFonts w:ascii="Times New Roman" w:hAnsi="Times New Roman"/>
          <w:color w:val="auto"/>
          <w:sz w:val="22"/>
          <w:szCs w:val="22"/>
        </w:rPr>
      </w:pPr>
      <w:bookmarkStart w:id="16" w:name="_Toc497598400"/>
      <w:r w:rsidRPr="002A3B2A">
        <w:rPr>
          <w:rFonts w:ascii="Times New Roman" w:hAnsi="Times New Roman"/>
          <w:color w:val="auto"/>
          <w:sz w:val="22"/>
          <w:szCs w:val="22"/>
        </w:rPr>
        <w:t xml:space="preserve">Rozdział </w:t>
      </w:r>
      <w:r w:rsidR="00E80E12" w:rsidRPr="002A3B2A">
        <w:rPr>
          <w:rFonts w:ascii="Times New Roman" w:hAnsi="Times New Roman"/>
          <w:color w:val="auto"/>
          <w:sz w:val="22"/>
          <w:szCs w:val="22"/>
        </w:rPr>
        <w:t>1</w:t>
      </w:r>
      <w:r w:rsidRPr="002A3B2A">
        <w:rPr>
          <w:rFonts w:ascii="Times New Roman" w:hAnsi="Times New Roman"/>
          <w:color w:val="auto"/>
          <w:sz w:val="22"/>
          <w:szCs w:val="22"/>
        </w:rPr>
        <w:t>5</w:t>
      </w:r>
      <w:r w:rsidR="00B02871" w:rsidRPr="002A3B2A">
        <w:rPr>
          <w:rFonts w:ascii="Times New Roman" w:hAnsi="Times New Roman"/>
          <w:color w:val="auto"/>
          <w:sz w:val="22"/>
          <w:szCs w:val="22"/>
        </w:rPr>
        <w:br/>
      </w:r>
      <w:r w:rsidR="00993479" w:rsidRPr="002A3B2A">
        <w:rPr>
          <w:rFonts w:ascii="Times New Roman" w:hAnsi="Times New Roman"/>
          <w:color w:val="auto"/>
          <w:sz w:val="22"/>
          <w:szCs w:val="22"/>
        </w:rPr>
        <w:t>Oddział przedszkolny</w:t>
      </w:r>
      <w:bookmarkEnd w:id="16"/>
    </w:p>
    <w:p w:rsidR="0095187C" w:rsidRPr="002A3B2A" w:rsidRDefault="00005EAD"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w:t>
      </w:r>
      <w:r w:rsidR="00D014B1" w:rsidRPr="002A3B2A">
        <w:rPr>
          <w:rFonts w:ascii="Times New Roman" w:eastAsia="Times New Roman" w:hAnsi="Times New Roman"/>
          <w:b/>
          <w:bCs/>
          <w:noProof w:val="0"/>
          <w:lang w:eastAsia="pl-PL"/>
        </w:rPr>
        <w:t xml:space="preserve">   </w:t>
      </w:r>
      <w:r w:rsidRPr="002A3B2A">
        <w:rPr>
          <w:rFonts w:ascii="Times New Roman" w:eastAsia="Times New Roman" w:hAnsi="Times New Roman"/>
          <w:b/>
          <w:bCs/>
          <w:noProof w:val="0"/>
          <w:lang w:eastAsia="pl-PL"/>
        </w:rPr>
        <w:t xml:space="preserve">  </w:t>
      </w:r>
      <w:r w:rsidR="00D014B1" w:rsidRPr="002A3B2A">
        <w:rPr>
          <w:rFonts w:ascii="Times New Roman" w:eastAsia="Times New Roman" w:hAnsi="Times New Roman"/>
          <w:b/>
          <w:bCs/>
          <w:noProof w:val="0"/>
          <w:lang w:eastAsia="pl-PL"/>
        </w:rPr>
        <w:t>§ 87</w:t>
      </w:r>
      <w:r w:rsidR="00993479" w:rsidRPr="002A3B2A">
        <w:rPr>
          <w:rFonts w:ascii="Times New Roman" w:eastAsia="Times New Roman" w:hAnsi="Times New Roman"/>
          <w:b/>
          <w:noProof w:val="0"/>
          <w:lang w:eastAsia="pl-PL"/>
        </w:rPr>
        <w:t>.  1</w:t>
      </w:r>
      <w:r w:rsidR="00993479" w:rsidRPr="002A3B2A">
        <w:rPr>
          <w:rFonts w:ascii="Times New Roman" w:eastAsia="Times New Roman" w:hAnsi="Times New Roman"/>
          <w:noProof w:val="0"/>
          <w:lang w:eastAsia="pl-PL"/>
        </w:rPr>
        <w:t>. Szkoła</w:t>
      </w:r>
      <w:r w:rsidR="00C35BC1">
        <w:rPr>
          <w:rFonts w:ascii="Times New Roman" w:eastAsia="Times New Roman" w:hAnsi="Times New Roman"/>
          <w:noProof w:val="0"/>
          <w:lang w:eastAsia="pl-PL"/>
        </w:rPr>
        <w:t xml:space="preserve"> prowadzi oddział przedszkolny.</w:t>
      </w:r>
    </w:p>
    <w:p w:rsidR="0095187C" w:rsidRPr="00C35BC1" w:rsidRDefault="0095187C" w:rsidP="00C35BC1">
      <w:pPr>
        <w:pStyle w:val="Akapitzlist"/>
        <w:numPr>
          <w:ilvl w:val="0"/>
          <w:numId w:val="240"/>
        </w:numPr>
        <w:tabs>
          <w:tab w:val="clear" w:pos="360"/>
        </w:tabs>
        <w:spacing w:after="0" w:line="240" w:lineRule="auto"/>
        <w:ind w:left="0" w:firstLine="426"/>
        <w:jc w:val="both"/>
        <w:rPr>
          <w:rFonts w:ascii="Times New Roman" w:eastAsia="Times New Roman" w:hAnsi="Times New Roman"/>
          <w:lang w:eastAsia="pl-PL"/>
        </w:rPr>
      </w:pPr>
      <w:r w:rsidRPr="002A3B2A">
        <w:rPr>
          <w:rFonts w:ascii="Times New Roman" w:eastAsia="Times New Roman" w:hAnsi="Times New Roman"/>
          <w:lang w:eastAsia="pl-PL"/>
        </w:rPr>
        <w:t xml:space="preserve"> </w:t>
      </w:r>
      <w:r w:rsidR="00993479" w:rsidRPr="002A3B2A">
        <w:rPr>
          <w:rFonts w:ascii="Times New Roman" w:eastAsia="Times New Roman" w:hAnsi="Times New Roman"/>
          <w:lang w:eastAsia="pl-PL"/>
        </w:rPr>
        <w:t>Nauczyciele pracujący w oddziale przedszkol</w:t>
      </w:r>
      <w:r w:rsidRPr="002A3B2A">
        <w:rPr>
          <w:rFonts w:ascii="Times New Roman" w:eastAsia="Times New Roman" w:hAnsi="Times New Roman"/>
          <w:lang w:eastAsia="pl-PL"/>
        </w:rPr>
        <w:t xml:space="preserve">nym zatrudniani są według zasad </w:t>
      </w:r>
      <w:r w:rsidR="00993479" w:rsidRPr="002A3B2A">
        <w:rPr>
          <w:rFonts w:ascii="Times New Roman" w:eastAsia="Times New Roman" w:hAnsi="Times New Roman"/>
          <w:lang w:eastAsia="pl-PL"/>
        </w:rPr>
        <w:t>obowiązujących w placówkach nieferyjnych. </w:t>
      </w:r>
    </w:p>
    <w:p w:rsidR="00993479" w:rsidRPr="002A3B2A" w:rsidRDefault="00993479" w:rsidP="002A3B2A">
      <w:pPr>
        <w:pStyle w:val="Akapitzlist"/>
        <w:numPr>
          <w:ilvl w:val="0"/>
          <w:numId w:val="240"/>
        </w:numPr>
        <w:tabs>
          <w:tab w:val="clear" w:pos="360"/>
        </w:tabs>
        <w:spacing w:after="0" w:line="240" w:lineRule="auto"/>
        <w:ind w:left="0" w:firstLine="426"/>
        <w:jc w:val="both"/>
        <w:rPr>
          <w:rFonts w:ascii="Times New Roman" w:eastAsia="Times New Roman" w:hAnsi="Times New Roman"/>
          <w:lang w:eastAsia="pl-PL"/>
        </w:rPr>
      </w:pPr>
      <w:r w:rsidRPr="002A3B2A">
        <w:rPr>
          <w:rFonts w:ascii="Times New Roman" w:eastAsia="Times New Roman" w:hAnsi="Times New Roman"/>
          <w:lang w:eastAsia="pl-PL"/>
        </w:rPr>
        <w:t>Oddział przedszkolny w szczególności: </w:t>
      </w:r>
    </w:p>
    <w:p w:rsidR="00993479" w:rsidRPr="002A3B2A" w:rsidRDefault="00993479" w:rsidP="002A3B2A">
      <w:pPr>
        <w:pStyle w:val="Akapitzlist"/>
        <w:numPr>
          <w:ilvl w:val="2"/>
          <w:numId w:val="70"/>
        </w:numPr>
        <w:tabs>
          <w:tab w:val="clear" w:pos="2700"/>
          <w:tab w:val="num" w:pos="284"/>
        </w:tabs>
        <w:spacing w:after="0" w:line="240" w:lineRule="auto"/>
        <w:ind w:hanging="2700"/>
        <w:jc w:val="both"/>
        <w:rPr>
          <w:rFonts w:ascii="Times New Roman" w:eastAsia="Times New Roman" w:hAnsi="Times New Roman"/>
          <w:lang w:eastAsia="pl-PL"/>
        </w:rPr>
      </w:pPr>
      <w:r w:rsidRPr="002A3B2A">
        <w:rPr>
          <w:rFonts w:ascii="Times New Roman" w:eastAsia="Times New Roman" w:hAnsi="Times New Roman"/>
          <w:lang w:eastAsia="pl-PL"/>
        </w:rPr>
        <w:t>realizuje podstawę progra</w:t>
      </w:r>
      <w:r w:rsidR="00532F55" w:rsidRPr="002A3B2A">
        <w:rPr>
          <w:rFonts w:ascii="Times New Roman" w:eastAsia="Times New Roman" w:hAnsi="Times New Roman"/>
          <w:lang w:eastAsia="pl-PL"/>
        </w:rPr>
        <w:t>mową wychowania przedszkolnego;</w:t>
      </w:r>
    </w:p>
    <w:p w:rsidR="00A56417" w:rsidRPr="002A3B2A" w:rsidRDefault="00993479" w:rsidP="002A3B2A">
      <w:pPr>
        <w:pStyle w:val="Akapitzlist"/>
        <w:numPr>
          <w:ilvl w:val="2"/>
          <w:numId w:val="70"/>
        </w:numPr>
        <w:tabs>
          <w:tab w:val="clear" w:pos="2700"/>
          <w:tab w:val="num" w:pos="284"/>
        </w:tabs>
        <w:spacing w:after="0" w:line="240" w:lineRule="auto"/>
        <w:ind w:hanging="2700"/>
        <w:jc w:val="both"/>
        <w:rPr>
          <w:rFonts w:ascii="Times New Roman" w:eastAsia="Times New Roman" w:hAnsi="Times New Roman"/>
          <w:lang w:eastAsia="pl-PL"/>
        </w:rPr>
      </w:pPr>
      <w:r w:rsidRPr="002A3B2A">
        <w:rPr>
          <w:rFonts w:ascii="Times New Roman" w:eastAsia="Times New Roman" w:hAnsi="Times New Roman"/>
          <w:lang w:eastAsia="pl-PL"/>
        </w:rPr>
        <w:t>przygotowuje dzieci do podjęc</w:t>
      </w:r>
      <w:r w:rsidR="00A56417" w:rsidRPr="002A3B2A">
        <w:rPr>
          <w:rFonts w:ascii="Times New Roman" w:eastAsia="Times New Roman" w:hAnsi="Times New Roman"/>
          <w:lang w:eastAsia="pl-PL"/>
        </w:rPr>
        <w:t>ia nauki w szkole;</w:t>
      </w:r>
    </w:p>
    <w:p w:rsidR="00A56417" w:rsidRPr="002A3B2A" w:rsidRDefault="00A56417" w:rsidP="002A3B2A">
      <w:pPr>
        <w:pStyle w:val="Akapitzlist"/>
        <w:numPr>
          <w:ilvl w:val="2"/>
          <w:numId w:val="70"/>
        </w:numPr>
        <w:tabs>
          <w:tab w:val="clear" w:pos="2700"/>
          <w:tab w:val="num" w:pos="284"/>
        </w:tabs>
        <w:spacing w:after="0" w:line="240" w:lineRule="auto"/>
        <w:ind w:hanging="2700"/>
        <w:jc w:val="both"/>
        <w:rPr>
          <w:rFonts w:ascii="Times New Roman" w:eastAsia="Times New Roman" w:hAnsi="Times New Roman"/>
          <w:lang w:eastAsia="pl-PL"/>
        </w:rPr>
      </w:pPr>
      <w:r w:rsidRPr="002A3B2A">
        <w:rPr>
          <w:rFonts w:ascii="Times New Roman" w:eastAsia="Times New Roman" w:hAnsi="Times New Roman"/>
          <w:bCs/>
          <w:lang w:eastAsia="pl-PL"/>
        </w:rPr>
        <w:t>Zadania oddziału  przedszkolnego:</w:t>
      </w:r>
    </w:p>
    <w:p w:rsidR="00467E5A" w:rsidRPr="002A3B2A" w:rsidRDefault="00A56417" w:rsidP="002A3B2A">
      <w:pPr>
        <w:pStyle w:val="Akapitzlist"/>
        <w:numPr>
          <w:ilvl w:val="2"/>
          <w:numId w:val="22"/>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wspieranie wielokierunkowej aktywności dziecka poprzez organizację warunków sprzyjających nabywaniu doświadczeń w fizycznym, emocjonalnym, społecznym</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i p</w:t>
      </w:r>
      <w:r w:rsidR="00467E5A" w:rsidRPr="002A3B2A">
        <w:rPr>
          <w:rFonts w:ascii="Times New Roman" w:eastAsia="Times New Roman" w:hAnsi="Times New Roman"/>
          <w:bCs/>
          <w:lang w:eastAsia="pl-PL"/>
        </w:rPr>
        <w:t>oznawczym obszarze jego rozwoju</w:t>
      </w:r>
    </w:p>
    <w:p w:rsidR="00467E5A" w:rsidRPr="002A3B2A" w:rsidRDefault="00A56417" w:rsidP="002A3B2A">
      <w:pPr>
        <w:pStyle w:val="Akapitzlist"/>
        <w:numPr>
          <w:ilvl w:val="2"/>
          <w:numId w:val="22"/>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tworzenie warunków umożliwiających dzieciom swobodny rozwój, zabawę</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i odpoczynek w poczuciu bezpiecze</w:t>
      </w:r>
      <w:r w:rsidR="00467E5A" w:rsidRPr="002A3B2A">
        <w:rPr>
          <w:rFonts w:ascii="Times New Roman" w:eastAsia="Times New Roman" w:hAnsi="Times New Roman"/>
          <w:bCs/>
          <w:lang w:eastAsia="pl-PL"/>
        </w:rPr>
        <w:t>ństwa,</w:t>
      </w:r>
    </w:p>
    <w:p w:rsidR="00A56417" w:rsidRPr="002A3B2A" w:rsidRDefault="00A56417" w:rsidP="002A3B2A">
      <w:pPr>
        <w:pStyle w:val="Akapitzlist"/>
        <w:numPr>
          <w:ilvl w:val="2"/>
          <w:numId w:val="22"/>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wspieranie aktywności dziecka podnoszącej poziom integracji sensorycznej</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i umiejętności korzystania z rozwija</w:t>
      </w:r>
      <w:r w:rsidR="00467E5A" w:rsidRPr="002A3B2A">
        <w:rPr>
          <w:rFonts w:ascii="Times New Roman" w:eastAsia="Times New Roman" w:hAnsi="Times New Roman"/>
          <w:bCs/>
          <w:lang w:eastAsia="pl-PL"/>
        </w:rPr>
        <w:t>jących się procesów poznawczych,</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zapewnienie prawidłowej organizacji warunków sprzyjających nabywaniu przez dzieci</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doświadczeń, które umożliwią im ciągłość procesów adaptacji oraz pomoc dzieciom</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rozwijającym się w sposób nieharmonijn</w:t>
      </w:r>
      <w:r w:rsidR="00467E5A" w:rsidRPr="002A3B2A">
        <w:rPr>
          <w:rFonts w:ascii="Times New Roman" w:eastAsia="Times New Roman" w:hAnsi="Times New Roman"/>
          <w:bCs/>
          <w:lang w:eastAsia="pl-PL"/>
        </w:rPr>
        <w:t>y, wolniejszy lub przyspieszony,</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wspieranie samodzielnej dziecięcej eksploracji świata, dobór treści adekwatnych do</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poziomu rozwoju dziecka, jego możliwości percepcyjnych, wyobrażeń i rozumowania,</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z poszanowaniem indywid</w:t>
      </w:r>
      <w:r w:rsidR="00467E5A" w:rsidRPr="002A3B2A">
        <w:rPr>
          <w:rFonts w:ascii="Times New Roman" w:eastAsia="Times New Roman" w:hAnsi="Times New Roman"/>
          <w:bCs/>
          <w:lang w:eastAsia="pl-PL"/>
        </w:rPr>
        <w:t>ualnych potrzeb i zainteresowań,</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wzmacnianie poczucia wartości, indywidualność, oryginalność dziecka oraz potrzeby</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tworzenia relacji osobowych i uczestnic</w:t>
      </w:r>
      <w:r w:rsidR="00467E5A" w:rsidRPr="002A3B2A">
        <w:rPr>
          <w:rFonts w:ascii="Times New Roman" w:eastAsia="Times New Roman" w:hAnsi="Times New Roman"/>
          <w:bCs/>
          <w:lang w:eastAsia="pl-PL"/>
        </w:rPr>
        <w:t>twa w grupie,</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 xml:space="preserve">tworzenie sytuacji sprzyjających rozwojowi nawyków i </w:t>
      </w:r>
      <w:proofErr w:type="spellStart"/>
      <w:r w:rsidRPr="002A3B2A">
        <w:rPr>
          <w:rFonts w:ascii="Times New Roman" w:eastAsia="Times New Roman" w:hAnsi="Times New Roman"/>
          <w:bCs/>
          <w:lang w:eastAsia="pl-PL"/>
        </w:rPr>
        <w:t>zachowań</w:t>
      </w:r>
      <w:proofErr w:type="spellEnd"/>
      <w:r w:rsidRPr="002A3B2A">
        <w:rPr>
          <w:rFonts w:ascii="Times New Roman" w:eastAsia="Times New Roman" w:hAnsi="Times New Roman"/>
          <w:bCs/>
          <w:lang w:eastAsia="pl-PL"/>
        </w:rPr>
        <w:t xml:space="preserve"> prowadzących do</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samodzielności, dbania o zdrowie, sprawność</w:t>
      </w:r>
      <w:r w:rsidR="00467E5A" w:rsidRPr="002A3B2A">
        <w:rPr>
          <w:rFonts w:ascii="Times New Roman" w:eastAsia="Times New Roman" w:hAnsi="Times New Roman"/>
          <w:bCs/>
          <w:lang w:eastAsia="pl-PL"/>
        </w:rPr>
        <w:t xml:space="preserve"> ruchową i bezpieczeństwo, w t</w:t>
      </w:r>
      <w:r w:rsidRPr="002A3B2A">
        <w:rPr>
          <w:rFonts w:ascii="Times New Roman" w:eastAsia="Times New Roman" w:hAnsi="Times New Roman"/>
          <w:bCs/>
          <w:lang w:eastAsia="pl-PL"/>
        </w:rPr>
        <w:t>ym</w:t>
      </w:r>
      <w:r w:rsidR="00467E5A" w:rsidRPr="002A3B2A">
        <w:rPr>
          <w:rFonts w:ascii="Times New Roman" w:eastAsia="Times New Roman" w:hAnsi="Times New Roman"/>
          <w:bCs/>
          <w:lang w:eastAsia="pl-PL"/>
        </w:rPr>
        <w:t xml:space="preserve"> bezpieczeństwo w ruchu drogowym,</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przygotowywanie do rozumienia emocji, uczuć własnych i innych ludzi oraz dbanie</w:t>
      </w:r>
      <w:r w:rsidR="00467E5A" w:rsidRPr="002A3B2A">
        <w:rPr>
          <w:rFonts w:ascii="Times New Roman" w:eastAsia="Times New Roman" w:hAnsi="Times New Roman"/>
          <w:bCs/>
          <w:lang w:eastAsia="pl-PL"/>
        </w:rPr>
        <w:t xml:space="preserve"> o </w:t>
      </w:r>
      <w:r w:rsidRPr="002A3B2A">
        <w:rPr>
          <w:rFonts w:ascii="Times New Roman" w:eastAsia="Times New Roman" w:hAnsi="Times New Roman"/>
          <w:bCs/>
          <w:lang w:eastAsia="pl-PL"/>
        </w:rPr>
        <w:t>zdrowie psychiczne, realizowane m.in. z wykorzystaniem naturalnych sytuacji,</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pojawiających się w przedszkolu oraz sytuacji zadaniowych, uwzględniających treści</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adekwatne do intelektualnych możliwości</w:t>
      </w:r>
      <w:r w:rsidR="00467E5A" w:rsidRPr="002A3B2A">
        <w:rPr>
          <w:rFonts w:ascii="Times New Roman" w:eastAsia="Times New Roman" w:hAnsi="Times New Roman"/>
          <w:bCs/>
          <w:lang w:eastAsia="pl-PL"/>
        </w:rPr>
        <w:t xml:space="preserve"> i oczekiwań rozwojowych dzieci,</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tworzenie sytuacji edukacyjnych budujących wrażliwość dziecka, w tym wrażliwość</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estetyczną, w odniesieniu do wielu sfer aktywności człowieka: mowy, zachowania,</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 xml:space="preserve">ruchu, środowiska, ubioru, muzyki, </w:t>
      </w:r>
      <w:r w:rsidR="00467E5A" w:rsidRPr="002A3B2A">
        <w:rPr>
          <w:rFonts w:ascii="Times New Roman" w:eastAsia="Times New Roman" w:hAnsi="Times New Roman"/>
          <w:bCs/>
          <w:lang w:eastAsia="pl-PL"/>
        </w:rPr>
        <w:t>tańca, śpiewu, teatru, plastyki,</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tworzenie warunków pozwalających na bezpieczną, samodzielną eksplorację otaczającej</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dziecko przyrody, stymulujących rozwój wrażliwości i umożliwiających poznanie</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wartości oraz norm odnoszących się do środowiska przyrodniczego, adekwatnych do</w:t>
      </w:r>
      <w:r w:rsidR="00467E5A" w:rsidRPr="002A3B2A">
        <w:rPr>
          <w:rFonts w:ascii="Times New Roman" w:eastAsia="Times New Roman" w:hAnsi="Times New Roman"/>
          <w:bCs/>
          <w:lang w:eastAsia="pl-PL"/>
        </w:rPr>
        <w:t xml:space="preserve"> etapu rozwoju dziecka,</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tworzenie warunków umożliwiających bezpieczną, samodzielną eksplorację elementów</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techniki w otoczeniu, konstruowania, majsterkowania, planowania i podejmowania</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intencjonalnego działania, prez</w:t>
      </w:r>
      <w:r w:rsidR="00467E5A" w:rsidRPr="002A3B2A">
        <w:rPr>
          <w:rFonts w:ascii="Times New Roman" w:eastAsia="Times New Roman" w:hAnsi="Times New Roman"/>
          <w:bCs/>
          <w:lang w:eastAsia="pl-PL"/>
        </w:rPr>
        <w:t>entowania wytworów swojej pracy,</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współdziałanie z rodzicami, różnymi środowiskam</w:t>
      </w:r>
      <w:r w:rsidR="00467E5A" w:rsidRPr="002A3B2A">
        <w:rPr>
          <w:rFonts w:ascii="Times New Roman" w:eastAsia="Times New Roman" w:hAnsi="Times New Roman"/>
          <w:bCs/>
          <w:lang w:eastAsia="pl-PL"/>
        </w:rPr>
        <w:t xml:space="preserve">i, organizacjami i instytucjami </w:t>
      </w:r>
      <w:r w:rsidRPr="002A3B2A">
        <w:rPr>
          <w:rFonts w:ascii="Times New Roman" w:eastAsia="Times New Roman" w:hAnsi="Times New Roman"/>
          <w:bCs/>
          <w:lang w:eastAsia="pl-PL"/>
        </w:rPr>
        <w:t>uznanymi przez rodziców za źródło istotnych wartości, na rzecz tworzenia warunków</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umożliwiaj</w:t>
      </w:r>
      <w:r w:rsidR="00467E5A" w:rsidRPr="002A3B2A">
        <w:rPr>
          <w:rFonts w:ascii="Times New Roman" w:eastAsia="Times New Roman" w:hAnsi="Times New Roman"/>
          <w:bCs/>
          <w:lang w:eastAsia="pl-PL"/>
        </w:rPr>
        <w:t>ących rozwój tożsamości dziecka,</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kreowanie, wspólne z wymienionymi podmiotami, sytuacji prowadzących do poznania</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przez dziecko wartości i norm społecznych, których źródłem jest rodzina, grupa</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w przedszkolu, inne dorosłe osoby, w tym osoby s</w:t>
      </w:r>
      <w:r w:rsidR="00467E5A" w:rsidRPr="002A3B2A">
        <w:rPr>
          <w:rFonts w:ascii="Times New Roman" w:eastAsia="Times New Roman" w:hAnsi="Times New Roman"/>
          <w:bCs/>
          <w:lang w:eastAsia="pl-PL"/>
        </w:rPr>
        <w:t xml:space="preserve">tarsze, oraz rozwijania </w:t>
      </w:r>
      <w:proofErr w:type="spellStart"/>
      <w:r w:rsidR="00467E5A" w:rsidRPr="002A3B2A">
        <w:rPr>
          <w:rFonts w:ascii="Times New Roman" w:eastAsia="Times New Roman" w:hAnsi="Times New Roman"/>
          <w:bCs/>
          <w:lang w:eastAsia="pl-PL"/>
        </w:rPr>
        <w:t>zachowań</w:t>
      </w:r>
      <w:proofErr w:type="spellEnd"/>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wynikających z wartości możliwych do zr</w:t>
      </w:r>
      <w:r w:rsidR="00467E5A" w:rsidRPr="002A3B2A">
        <w:rPr>
          <w:rFonts w:ascii="Times New Roman" w:eastAsia="Times New Roman" w:hAnsi="Times New Roman"/>
          <w:bCs/>
          <w:lang w:eastAsia="pl-PL"/>
        </w:rPr>
        <w:t>ozumienia na tym etapie rozwoju,</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systematyczne uzupełnianie, za zgodą rodziców, realizowanych treści wychowawczych</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nowe zagadnienia, wynikające z pojawienia się w otoczeniu dziecka zmian i zjawisk</w:t>
      </w:r>
      <w:r w:rsidR="00467E5A" w:rsidRPr="002A3B2A">
        <w:rPr>
          <w:rFonts w:ascii="Times New Roman" w:eastAsia="Times New Roman" w:hAnsi="Times New Roman"/>
          <w:bCs/>
          <w:lang w:eastAsia="pl-PL"/>
        </w:rPr>
        <w:t xml:space="preserve"> </w:t>
      </w:r>
      <w:r w:rsidRPr="002A3B2A">
        <w:rPr>
          <w:rFonts w:ascii="Times New Roman" w:eastAsia="Times New Roman" w:hAnsi="Times New Roman"/>
          <w:bCs/>
          <w:lang w:eastAsia="pl-PL"/>
        </w:rPr>
        <w:t>istotnych dla jego bezpie</w:t>
      </w:r>
      <w:r w:rsidR="00467E5A" w:rsidRPr="002A3B2A">
        <w:rPr>
          <w:rFonts w:ascii="Times New Roman" w:eastAsia="Times New Roman" w:hAnsi="Times New Roman"/>
          <w:bCs/>
          <w:lang w:eastAsia="pl-PL"/>
        </w:rPr>
        <w:t>czeństwa i harmonijnego rozwoju,</w:t>
      </w:r>
    </w:p>
    <w:p w:rsidR="00A56417" w:rsidRPr="002A3B2A" w:rsidRDefault="00A56417" w:rsidP="002A3B2A">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systematyczne wspieranie rozwoju mechanizmów uc</w:t>
      </w:r>
      <w:r w:rsidR="00467E5A" w:rsidRPr="002A3B2A">
        <w:rPr>
          <w:rFonts w:ascii="Times New Roman" w:eastAsia="Times New Roman" w:hAnsi="Times New Roman"/>
          <w:bCs/>
          <w:lang w:eastAsia="pl-PL"/>
        </w:rPr>
        <w:t xml:space="preserve">zenia się dziecka, prowadzące do </w:t>
      </w:r>
      <w:r w:rsidRPr="002A3B2A">
        <w:rPr>
          <w:rFonts w:ascii="Times New Roman" w:eastAsia="Times New Roman" w:hAnsi="Times New Roman"/>
          <w:bCs/>
          <w:lang w:eastAsia="pl-PL"/>
        </w:rPr>
        <w:t>osiągnięcia przez nie poziomu umożliwi</w:t>
      </w:r>
      <w:r w:rsidR="00467E5A" w:rsidRPr="002A3B2A">
        <w:rPr>
          <w:rFonts w:ascii="Times New Roman" w:eastAsia="Times New Roman" w:hAnsi="Times New Roman"/>
          <w:bCs/>
          <w:lang w:eastAsia="pl-PL"/>
        </w:rPr>
        <w:t>ającego podjęcie nauki w szkole,</w:t>
      </w:r>
    </w:p>
    <w:p w:rsidR="00993479" w:rsidRPr="00C35BC1" w:rsidRDefault="00A56417" w:rsidP="00C35BC1">
      <w:pPr>
        <w:pStyle w:val="Akapitzlist"/>
        <w:numPr>
          <w:ilvl w:val="0"/>
          <w:numId w:val="264"/>
        </w:numPr>
        <w:spacing w:after="0" w:line="240" w:lineRule="auto"/>
        <w:jc w:val="both"/>
        <w:rPr>
          <w:rFonts w:ascii="Times New Roman" w:eastAsia="Times New Roman" w:hAnsi="Times New Roman"/>
          <w:bCs/>
          <w:lang w:eastAsia="pl-PL"/>
        </w:rPr>
      </w:pPr>
      <w:r w:rsidRPr="002A3B2A">
        <w:rPr>
          <w:rFonts w:ascii="Times New Roman" w:eastAsia="Times New Roman" w:hAnsi="Times New Roman"/>
          <w:bCs/>
          <w:lang w:eastAsia="pl-PL"/>
        </w:rPr>
        <w:t>tworzenie sytuacji edukacyjnych sprzyjających budowaniu zainteresowania dziecka</w:t>
      </w:r>
      <w:r w:rsidR="00467E5A" w:rsidRPr="002A3B2A">
        <w:rPr>
          <w:rFonts w:ascii="Times New Roman" w:eastAsia="Times New Roman" w:hAnsi="Times New Roman"/>
          <w:bCs/>
          <w:lang w:eastAsia="pl-PL"/>
        </w:rPr>
        <w:t>.</w:t>
      </w:r>
    </w:p>
    <w:p w:rsidR="00532F55" w:rsidRPr="00C35BC1" w:rsidRDefault="00532F55" w:rsidP="00C35BC1">
      <w:pPr>
        <w:pStyle w:val="Akapitzlist"/>
        <w:tabs>
          <w:tab w:val="left" w:pos="426"/>
        </w:tabs>
        <w:spacing w:after="0" w:line="240" w:lineRule="auto"/>
        <w:jc w:val="both"/>
        <w:rPr>
          <w:rFonts w:ascii="Times New Roman" w:eastAsia="Times New Roman" w:hAnsi="Times New Roman"/>
          <w:b/>
          <w:bCs/>
          <w:lang w:eastAsia="pl-PL"/>
        </w:rPr>
      </w:pPr>
      <w:r w:rsidRPr="002A3B2A">
        <w:rPr>
          <w:rFonts w:ascii="Times New Roman" w:eastAsia="Times New Roman" w:hAnsi="Times New Roman"/>
          <w:b/>
          <w:bCs/>
          <w:lang w:eastAsia="pl-PL"/>
        </w:rPr>
        <w:t>§ 88</w:t>
      </w:r>
      <w:r w:rsidR="00993479" w:rsidRPr="002A3B2A">
        <w:rPr>
          <w:rFonts w:ascii="Times New Roman" w:eastAsia="Times New Roman" w:hAnsi="Times New Roman"/>
          <w:b/>
          <w:bCs/>
          <w:lang w:eastAsia="pl-PL"/>
        </w:rPr>
        <w:t>.</w:t>
      </w:r>
      <w:r w:rsidR="007A330A" w:rsidRPr="002A3B2A">
        <w:rPr>
          <w:rFonts w:ascii="Times New Roman" w:eastAsia="Times New Roman" w:hAnsi="Times New Roman"/>
          <w:b/>
          <w:bCs/>
          <w:lang w:eastAsia="pl-PL"/>
        </w:rPr>
        <w:t>1.</w:t>
      </w:r>
      <w:r w:rsidR="00EF1A7C" w:rsidRPr="002A3B2A">
        <w:rPr>
          <w:rFonts w:ascii="Times New Roman" w:eastAsia="Times New Roman" w:hAnsi="Times New Roman"/>
          <w:b/>
          <w:bCs/>
          <w:lang w:eastAsia="pl-PL"/>
        </w:rPr>
        <w:t xml:space="preserve"> </w:t>
      </w:r>
      <w:r w:rsidR="00993479" w:rsidRPr="002A3B2A">
        <w:rPr>
          <w:rFonts w:ascii="Times New Roman" w:eastAsia="Times New Roman" w:hAnsi="Times New Roman"/>
          <w:lang w:eastAsia="pl-PL"/>
        </w:rPr>
        <w:t xml:space="preserve">Oddział przedszkolny funkcjonuje cały rok szkolny, z wyjątkiem przerwy wakacyjnej. </w:t>
      </w:r>
    </w:p>
    <w:p w:rsidR="0081169B" w:rsidRPr="002A3B2A" w:rsidRDefault="00993479" w:rsidP="002A3B2A">
      <w:pPr>
        <w:pStyle w:val="Akapitzlist"/>
        <w:numPr>
          <w:ilvl w:val="3"/>
          <w:numId w:val="69"/>
        </w:numPr>
        <w:tabs>
          <w:tab w:val="left" w:pos="284"/>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Oddział przedszkolny p</w:t>
      </w:r>
      <w:r w:rsidR="00C458E7" w:rsidRPr="002A3B2A">
        <w:rPr>
          <w:rFonts w:ascii="Times New Roman" w:eastAsia="Times New Roman" w:hAnsi="Times New Roman"/>
          <w:lang w:eastAsia="pl-PL"/>
        </w:rPr>
        <w:t>racuje w godzinach od 6.0</w:t>
      </w:r>
      <w:r w:rsidR="0029744D" w:rsidRPr="002A3B2A">
        <w:rPr>
          <w:rFonts w:ascii="Times New Roman" w:eastAsia="Times New Roman" w:hAnsi="Times New Roman"/>
          <w:lang w:eastAsia="pl-PL"/>
        </w:rPr>
        <w:t>0 do 16</w:t>
      </w:r>
      <w:r w:rsidRPr="002A3B2A">
        <w:rPr>
          <w:rFonts w:ascii="Times New Roman" w:eastAsia="Times New Roman" w:hAnsi="Times New Roman"/>
          <w:lang w:eastAsia="pl-PL"/>
        </w:rPr>
        <w:t xml:space="preserve">.00, zatwierdzonych przez organ </w:t>
      </w:r>
    </w:p>
    <w:p w:rsidR="00D50370" w:rsidRPr="002A3B2A" w:rsidRDefault="00C35BC1" w:rsidP="00C35BC1">
      <w:pPr>
        <w:tabs>
          <w:tab w:val="left" w:pos="284"/>
        </w:tabs>
        <w:ind w:left="708"/>
        <w:jc w:val="both"/>
        <w:rPr>
          <w:rFonts w:ascii="Times New Roman" w:eastAsia="Times New Roman" w:hAnsi="Times New Roman"/>
          <w:lang w:eastAsia="pl-PL"/>
        </w:rPr>
      </w:pPr>
      <w:r>
        <w:rPr>
          <w:rFonts w:ascii="Times New Roman" w:eastAsia="Times New Roman" w:hAnsi="Times New Roman"/>
          <w:lang w:eastAsia="pl-PL"/>
        </w:rPr>
        <w:t>prowadzący.</w:t>
      </w:r>
    </w:p>
    <w:p w:rsidR="00D50370" w:rsidRPr="00C35BC1" w:rsidRDefault="00993479" w:rsidP="00C35BC1">
      <w:pPr>
        <w:pStyle w:val="Akapitzlist"/>
        <w:numPr>
          <w:ilvl w:val="3"/>
          <w:numId w:val="69"/>
        </w:numPr>
        <w:tabs>
          <w:tab w:val="left" w:pos="284"/>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Oddział przedszkolny czynny jest pięć dni w tygodniu od poniedziałku do piątku bezpła</w:t>
      </w:r>
      <w:r w:rsidR="0081169B" w:rsidRPr="002A3B2A">
        <w:rPr>
          <w:rFonts w:ascii="Times New Roman" w:eastAsia="Times New Roman" w:hAnsi="Times New Roman"/>
          <w:lang w:eastAsia="pl-PL"/>
        </w:rPr>
        <w:t xml:space="preserve">tnie przez 5 </w:t>
      </w:r>
      <w:r w:rsidR="00C35BC1" w:rsidRPr="00C35BC1">
        <w:rPr>
          <w:rFonts w:ascii="Times New Roman" w:eastAsia="Times New Roman" w:hAnsi="Times New Roman"/>
          <w:lang w:eastAsia="pl-PL"/>
        </w:rPr>
        <w:t>godzin dziennie.</w:t>
      </w:r>
    </w:p>
    <w:p w:rsidR="00D50370" w:rsidRPr="00C35BC1" w:rsidRDefault="00993479" w:rsidP="002A3B2A">
      <w:pPr>
        <w:pStyle w:val="Akapitzlist"/>
        <w:numPr>
          <w:ilvl w:val="3"/>
          <w:numId w:val="69"/>
        </w:numPr>
        <w:tabs>
          <w:tab w:val="left" w:pos="284"/>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Dopuszcza się możliwość dłuższego, odpłatnego  pobytu dziecka w placówce. Wysokość opłaty </w:t>
      </w:r>
      <w:r w:rsidRPr="00C35BC1">
        <w:rPr>
          <w:rFonts w:ascii="Times New Roman" w:eastAsia="Times New Roman" w:hAnsi="Times New Roman"/>
          <w:lang w:eastAsia="pl-PL"/>
        </w:rPr>
        <w:t>ustala organ prowadzący.</w:t>
      </w:r>
    </w:p>
    <w:p w:rsidR="00D50370" w:rsidRPr="00C35BC1" w:rsidRDefault="00993479" w:rsidP="002A3B2A">
      <w:pPr>
        <w:pStyle w:val="Akapitzlist"/>
        <w:numPr>
          <w:ilvl w:val="3"/>
          <w:numId w:val="69"/>
        </w:numPr>
        <w:tabs>
          <w:tab w:val="left" w:pos="284"/>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Dzienny czas pracy oddziału przedszkolnego uwzględnia przepisy w sprawie realizacji podstawy </w:t>
      </w:r>
      <w:r w:rsidRPr="00C35BC1">
        <w:rPr>
          <w:rFonts w:ascii="Times New Roman" w:eastAsia="Times New Roman" w:hAnsi="Times New Roman"/>
          <w:lang w:eastAsia="pl-PL"/>
        </w:rPr>
        <w:t>programowej wychowania przedszkolnego.</w:t>
      </w:r>
    </w:p>
    <w:p w:rsidR="00D50370" w:rsidRPr="00C35BC1" w:rsidRDefault="00993479" w:rsidP="002A3B2A">
      <w:pPr>
        <w:pStyle w:val="Akapitzlist"/>
        <w:numPr>
          <w:ilvl w:val="3"/>
          <w:numId w:val="69"/>
        </w:numPr>
        <w:tabs>
          <w:tab w:val="left" w:pos="284"/>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Termin przerwy wakacyjnej dla oddziału przedszkolnego ustala organ prowadzący na wniosek </w:t>
      </w:r>
      <w:r w:rsidRPr="00C35BC1">
        <w:rPr>
          <w:rFonts w:ascii="Times New Roman" w:eastAsia="Times New Roman" w:hAnsi="Times New Roman"/>
          <w:lang w:eastAsia="pl-PL"/>
        </w:rPr>
        <w:t>dyrektora.</w:t>
      </w:r>
    </w:p>
    <w:p w:rsidR="00D50370" w:rsidRPr="00C35BC1" w:rsidRDefault="00993479" w:rsidP="002A3B2A">
      <w:pPr>
        <w:pStyle w:val="Akapitzlist"/>
        <w:numPr>
          <w:ilvl w:val="3"/>
          <w:numId w:val="69"/>
        </w:numPr>
        <w:tabs>
          <w:tab w:val="left" w:pos="284"/>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O terminie przerwy wakacyjnej rodzice zostają poinformowani z co najmniej  sześci</w:t>
      </w:r>
      <w:r w:rsidR="00C458E7" w:rsidRPr="002A3B2A">
        <w:rPr>
          <w:rFonts w:ascii="Times New Roman" w:eastAsia="Times New Roman" w:hAnsi="Times New Roman"/>
          <w:lang w:eastAsia="pl-PL"/>
        </w:rPr>
        <w:t xml:space="preserve">omiesięcznym </w:t>
      </w:r>
      <w:r w:rsidR="00C458E7" w:rsidRPr="00C35BC1">
        <w:rPr>
          <w:rFonts w:ascii="Times New Roman" w:eastAsia="Times New Roman" w:hAnsi="Times New Roman"/>
          <w:lang w:eastAsia="pl-PL"/>
        </w:rPr>
        <w:t>wy</w:t>
      </w:r>
      <w:r w:rsidRPr="00C35BC1">
        <w:rPr>
          <w:rFonts w:ascii="Times New Roman" w:eastAsia="Times New Roman" w:hAnsi="Times New Roman"/>
          <w:lang w:eastAsia="pl-PL"/>
        </w:rPr>
        <w:t>przedzeniem.</w:t>
      </w:r>
    </w:p>
    <w:p w:rsidR="00D50370" w:rsidRPr="00C35BC1" w:rsidRDefault="00993479" w:rsidP="00C35BC1">
      <w:pPr>
        <w:pStyle w:val="Akapitzlist"/>
        <w:numPr>
          <w:ilvl w:val="3"/>
          <w:numId w:val="69"/>
        </w:numPr>
        <w:tabs>
          <w:tab w:val="left" w:pos="284"/>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W okresie przerwy wakacyjnej dzieciom zapewnia się opiekę w dyżurującym oddzi</w:t>
      </w:r>
      <w:r w:rsidR="00C458E7" w:rsidRPr="002A3B2A">
        <w:rPr>
          <w:rFonts w:ascii="Times New Roman" w:eastAsia="Times New Roman" w:hAnsi="Times New Roman"/>
          <w:lang w:eastAsia="pl-PL"/>
        </w:rPr>
        <w:t xml:space="preserve">ale </w:t>
      </w:r>
      <w:r w:rsidR="00C458E7" w:rsidRPr="00C35BC1">
        <w:rPr>
          <w:rFonts w:ascii="Times New Roman" w:eastAsia="Times New Roman" w:hAnsi="Times New Roman"/>
          <w:lang w:eastAsia="pl-PL"/>
        </w:rPr>
        <w:t>przedszkolnym w innym przedszkolu na terenie miasta</w:t>
      </w:r>
      <w:r w:rsidR="00C35BC1" w:rsidRPr="00C35BC1">
        <w:rPr>
          <w:rFonts w:ascii="Times New Roman" w:eastAsia="Times New Roman" w:hAnsi="Times New Roman"/>
          <w:lang w:eastAsia="pl-PL"/>
        </w:rPr>
        <w:t>.</w:t>
      </w:r>
    </w:p>
    <w:p w:rsidR="00D50370" w:rsidRPr="00C35BC1" w:rsidRDefault="00993479" w:rsidP="00C35BC1">
      <w:pPr>
        <w:pStyle w:val="Akapitzlist"/>
        <w:numPr>
          <w:ilvl w:val="3"/>
          <w:numId w:val="69"/>
        </w:numPr>
        <w:tabs>
          <w:tab w:val="left" w:pos="284"/>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W miesiącu wakacyjnym, w którym placówka prowadzi działalność dydaktyczno-wychowawczą i </w:t>
      </w:r>
      <w:r w:rsidRPr="00C35BC1">
        <w:rPr>
          <w:rFonts w:ascii="Times New Roman" w:eastAsia="Times New Roman" w:hAnsi="Times New Roman"/>
          <w:lang w:eastAsia="pl-PL"/>
        </w:rPr>
        <w:t>opiekuńczą do oddziału przedszkolnego mogą być p</w:t>
      </w:r>
      <w:r w:rsidR="00C458E7" w:rsidRPr="00C35BC1">
        <w:rPr>
          <w:rFonts w:ascii="Times New Roman" w:eastAsia="Times New Roman" w:hAnsi="Times New Roman"/>
          <w:lang w:eastAsia="pl-PL"/>
        </w:rPr>
        <w:t>rzyjmowane dzieci z innych przedszkoli</w:t>
      </w:r>
      <w:r w:rsidR="00C35BC1" w:rsidRPr="00C35BC1">
        <w:rPr>
          <w:rFonts w:ascii="Times New Roman" w:eastAsia="Times New Roman" w:hAnsi="Times New Roman"/>
          <w:lang w:eastAsia="pl-PL"/>
        </w:rPr>
        <w:t>.</w:t>
      </w:r>
    </w:p>
    <w:p w:rsidR="00993479" w:rsidRPr="00C35BC1" w:rsidRDefault="00993479" w:rsidP="002A3B2A">
      <w:pPr>
        <w:pStyle w:val="Akapitzlist"/>
        <w:numPr>
          <w:ilvl w:val="3"/>
          <w:numId w:val="69"/>
        </w:numPr>
        <w:tabs>
          <w:tab w:val="left" w:pos="284"/>
          <w:tab w:val="left" w:pos="426"/>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W okresie dyżuru pełnionego przez oddział przedszkolny rodzice dokonują zgłoszenia dziecka na </w:t>
      </w:r>
      <w:r w:rsidRPr="00C35BC1">
        <w:rPr>
          <w:rFonts w:ascii="Times New Roman" w:eastAsia="Times New Roman" w:hAnsi="Times New Roman"/>
          <w:lang w:eastAsia="pl-PL"/>
        </w:rPr>
        <w:t>piśmie w terminie wyznaczonym przez dyrektora w macierzystej placówce.</w:t>
      </w:r>
    </w:p>
    <w:p w:rsidR="00FA603C" w:rsidRPr="002A3B2A" w:rsidRDefault="00FA603C"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w:t>
      </w:r>
      <w:r w:rsidR="007A330A" w:rsidRPr="002A3B2A">
        <w:rPr>
          <w:rFonts w:ascii="Times New Roman" w:eastAsia="Times New Roman" w:hAnsi="Times New Roman"/>
          <w:b/>
          <w:bCs/>
          <w:noProof w:val="0"/>
          <w:lang w:eastAsia="pl-PL"/>
        </w:rPr>
        <w:t xml:space="preserve">     </w:t>
      </w:r>
      <w:r w:rsidRPr="002A3B2A">
        <w:rPr>
          <w:rFonts w:ascii="Times New Roman" w:eastAsia="Times New Roman" w:hAnsi="Times New Roman"/>
          <w:b/>
          <w:bCs/>
          <w:noProof w:val="0"/>
          <w:lang w:eastAsia="pl-PL"/>
        </w:rPr>
        <w:t xml:space="preserve">   § 8</w:t>
      </w:r>
      <w:r w:rsidR="00154715" w:rsidRPr="002A3B2A">
        <w:rPr>
          <w:rFonts w:ascii="Times New Roman" w:eastAsia="Times New Roman" w:hAnsi="Times New Roman"/>
          <w:b/>
          <w:bCs/>
          <w:noProof w:val="0"/>
          <w:lang w:eastAsia="pl-PL"/>
        </w:rPr>
        <w:t>9</w:t>
      </w:r>
      <w:r w:rsidR="00993479" w:rsidRPr="002A3B2A">
        <w:rPr>
          <w:rFonts w:ascii="Times New Roman" w:eastAsia="Times New Roman" w:hAnsi="Times New Roman"/>
          <w:b/>
          <w:bCs/>
          <w:noProof w:val="0"/>
          <w:lang w:eastAsia="pl-PL"/>
        </w:rPr>
        <w:t>.</w:t>
      </w:r>
      <w:r w:rsidR="00993479" w:rsidRPr="002A3B2A">
        <w:rPr>
          <w:rFonts w:ascii="Times New Roman" w:eastAsia="Times New Roman" w:hAnsi="Times New Roman"/>
          <w:b/>
          <w:noProof w:val="0"/>
          <w:lang w:eastAsia="pl-PL"/>
        </w:rPr>
        <w:t xml:space="preserve"> 1.</w:t>
      </w:r>
      <w:r w:rsidR="00993479" w:rsidRPr="002A3B2A">
        <w:rPr>
          <w:rFonts w:ascii="Times New Roman" w:eastAsia="Times New Roman" w:hAnsi="Times New Roman"/>
          <w:noProof w:val="0"/>
          <w:lang w:eastAsia="pl-PL"/>
        </w:rPr>
        <w:t xml:space="preserve"> Godzina zajęć w oddzia</w:t>
      </w:r>
      <w:r w:rsidR="00C35BC1">
        <w:rPr>
          <w:rFonts w:ascii="Times New Roman" w:eastAsia="Times New Roman" w:hAnsi="Times New Roman"/>
          <w:noProof w:val="0"/>
          <w:lang w:eastAsia="pl-PL"/>
        </w:rPr>
        <w:t>le przedszkolnym trwa 60 minut.</w:t>
      </w:r>
    </w:p>
    <w:p w:rsidR="007669E9" w:rsidRPr="002A3B2A" w:rsidRDefault="00993479" w:rsidP="002A3B2A">
      <w:pPr>
        <w:pStyle w:val="Akapitzlist"/>
        <w:numPr>
          <w:ilvl w:val="0"/>
          <w:numId w:val="241"/>
        </w:numPr>
        <w:tabs>
          <w:tab w:val="left" w:pos="284"/>
          <w:tab w:val="left" w:pos="426"/>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Praca wychowawczo-dydaktyczna i opiekuńcza prowadzona jest wg przyjętego przedszkolnego programu nauczania umożliwiającego realizację  podstawy progra</w:t>
      </w:r>
      <w:r w:rsidR="007669E9" w:rsidRPr="002A3B2A">
        <w:rPr>
          <w:rFonts w:ascii="Times New Roman" w:eastAsia="Times New Roman" w:hAnsi="Times New Roman"/>
          <w:lang w:eastAsia="pl-PL"/>
        </w:rPr>
        <w:t>mowej wychowania przedszkolnego.</w:t>
      </w:r>
    </w:p>
    <w:p w:rsidR="00BE5B1B" w:rsidRPr="002A3B2A" w:rsidRDefault="00BE5B1B" w:rsidP="002A3B2A">
      <w:pPr>
        <w:pStyle w:val="Akapitzlist"/>
        <w:tabs>
          <w:tab w:val="left" w:pos="284"/>
          <w:tab w:val="left" w:pos="426"/>
        </w:tabs>
        <w:spacing w:after="0" w:line="240" w:lineRule="auto"/>
        <w:ind w:left="644"/>
        <w:jc w:val="both"/>
        <w:rPr>
          <w:rFonts w:ascii="Times New Roman" w:eastAsia="Times New Roman" w:hAnsi="Times New Roman"/>
          <w:lang w:eastAsia="pl-PL"/>
        </w:rPr>
      </w:pPr>
    </w:p>
    <w:p w:rsidR="007669E9" w:rsidRPr="002A3B2A" w:rsidRDefault="007669E9" w:rsidP="002A3B2A">
      <w:pPr>
        <w:pStyle w:val="Akapitzlist"/>
        <w:numPr>
          <w:ilvl w:val="0"/>
          <w:numId w:val="267"/>
        </w:numPr>
        <w:tabs>
          <w:tab w:val="left" w:pos="284"/>
          <w:tab w:val="left" w:pos="426"/>
        </w:tabs>
        <w:spacing w:after="0" w:line="240" w:lineRule="auto"/>
        <w:jc w:val="both"/>
        <w:rPr>
          <w:rFonts w:ascii="Times New Roman" w:eastAsia="Times New Roman" w:hAnsi="Times New Roman"/>
          <w:lang w:eastAsia="pl-PL"/>
        </w:rPr>
      </w:pPr>
      <w:r w:rsidRPr="002A3B2A">
        <w:rPr>
          <w:rFonts w:ascii="Times New Roman" w:hAnsi="Times New Roman"/>
        </w:rPr>
        <w:t>Czas prowadzonych w przedszkolu zajęć powinien być dostosowany do możliwości rozwojowych dzieci, z tym że czas prowadzonych w przedszkolu zajęć religii i języka obcego  wynosi:</w:t>
      </w:r>
    </w:p>
    <w:p w:rsidR="007669E9" w:rsidRPr="002A3B2A" w:rsidRDefault="007669E9" w:rsidP="002A3B2A">
      <w:pPr>
        <w:pStyle w:val="Akapitzlist"/>
        <w:numPr>
          <w:ilvl w:val="1"/>
          <w:numId w:val="267"/>
        </w:numPr>
        <w:spacing w:after="0" w:line="240" w:lineRule="auto"/>
        <w:jc w:val="both"/>
        <w:rPr>
          <w:rFonts w:ascii="Times New Roman" w:hAnsi="Times New Roman"/>
        </w:rPr>
      </w:pPr>
      <w:r w:rsidRPr="002A3B2A">
        <w:rPr>
          <w:rFonts w:ascii="Times New Roman" w:hAnsi="Times New Roman"/>
        </w:rPr>
        <w:t>z dziećmi w wieku 3-4 lat około 15 minut;</w:t>
      </w:r>
    </w:p>
    <w:p w:rsidR="00BE5B1B" w:rsidRPr="00C35BC1" w:rsidRDefault="007669E9" w:rsidP="002A3B2A">
      <w:pPr>
        <w:pStyle w:val="Akapitzlist"/>
        <w:numPr>
          <w:ilvl w:val="1"/>
          <w:numId w:val="267"/>
        </w:numPr>
        <w:tabs>
          <w:tab w:val="left" w:pos="284"/>
          <w:tab w:val="left" w:pos="426"/>
        </w:tabs>
        <w:spacing w:after="0" w:line="240" w:lineRule="auto"/>
        <w:jc w:val="both"/>
        <w:rPr>
          <w:rFonts w:ascii="Times New Roman" w:eastAsia="Times New Roman" w:hAnsi="Times New Roman"/>
          <w:lang w:eastAsia="pl-PL"/>
        </w:rPr>
      </w:pPr>
      <w:r w:rsidRPr="002A3B2A">
        <w:rPr>
          <w:rFonts w:ascii="Times New Roman" w:hAnsi="Times New Roman"/>
        </w:rPr>
        <w:t>z dziećmi w wieku 5-6 lat około 30 minut.</w:t>
      </w:r>
    </w:p>
    <w:p w:rsidR="00993479" w:rsidRPr="002A3B2A" w:rsidRDefault="00993479" w:rsidP="002A3B2A">
      <w:pPr>
        <w:pStyle w:val="Akapitzlist"/>
        <w:numPr>
          <w:ilvl w:val="0"/>
          <w:numId w:val="267"/>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Sposób prowadzenia przez nauczyciela oddziału przedszkolnego dokumentacji regulują odrębne przepisy.</w:t>
      </w:r>
    </w:p>
    <w:p w:rsidR="007A330A" w:rsidRPr="002A3B2A" w:rsidRDefault="00711503"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 </w:t>
      </w:r>
      <w:r w:rsidR="00154715" w:rsidRPr="002A3B2A">
        <w:rPr>
          <w:rFonts w:ascii="Times New Roman" w:eastAsia="Times New Roman" w:hAnsi="Times New Roman"/>
          <w:b/>
          <w:bCs/>
          <w:noProof w:val="0"/>
          <w:lang w:eastAsia="pl-PL"/>
        </w:rPr>
        <w:t>90</w:t>
      </w:r>
      <w:r w:rsidR="00993479" w:rsidRPr="002A3B2A">
        <w:rPr>
          <w:rFonts w:ascii="Times New Roman" w:eastAsia="Times New Roman" w:hAnsi="Times New Roman"/>
          <w:b/>
          <w:noProof w:val="0"/>
          <w:lang w:eastAsia="pl-PL"/>
        </w:rPr>
        <w:t>. 1.</w:t>
      </w:r>
      <w:r w:rsidR="00993479" w:rsidRPr="002A3B2A">
        <w:rPr>
          <w:rFonts w:ascii="Times New Roman" w:eastAsia="Times New Roman" w:hAnsi="Times New Roman"/>
          <w:noProof w:val="0"/>
          <w:lang w:eastAsia="pl-PL"/>
        </w:rPr>
        <w:t xml:space="preserve"> Liczba dzieci w oddz</w:t>
      </w:r>
      <w:r w:rsidR="007A330A" w:rsidRPr="002A3B2A">
        <w:rPr>
          <w:rFonts w:ascii="Times New Roman" w:eastAsia="Times New Roman" w:hAnsi="Times New Roman"/>
          <w:noProof w:val="0"/>
          <w:lang w:eastAsia="pl-PL"/>
        </w:rPr>
        <w:t>iale nie</w:t>
      </w:r>
      <w:r w:rsidR="00EF1A7C" w:rsidRPr="002A3B2A">
        <w:rPr>
          <w:rFonts w:ascii="Times New Roman" w:eastAsia="Times New Roman" w:hAnsi="Times New Roman"/>
          <w:noProof w:val="0"/>
          <w:lang w:eastAsia="pl-PL"/>
        </w:rPr>
        <w:t xml:space="preserve"> może </w:t>
      </w:r>
      <w:r w:rsidR="00C35BC1">
        <w:rPr>
          <w:rFonts w:ascii="Times New Roman" w:eastAsia="Times New Roman" w:hAnsi="Times New Roman"/>
          <w:noProof w:val="0"/>
          <w:lang w:eastAsia="pl-PL"/>
        </w:rPr>
        <w:t xml:space="preserve"> przekraczać 25.</w:t>
      </w:r>
    </w:p>
    <w:p w:rsidR="007A330A" w:rsidRPr="00C35BC1" w:rsidRDefault="00993479" w:rsidP="00C35BC1">
      <w:pPr>
        <w:pStyle w:val="Akapitzlist"/>
        <w:numPr>
          <w:ilvl w:val="0"/>
          <w:numId w:val="268"/>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Dyrektor powierza każdy oddział opiece jednemu lub dwóm nauczycielom, zależnie od zgody organu prowadzącego.</w:t>
      </w:r>
    </w:p>
    <w:p w:rsidR="00993479" w:rsidRPr="002A3B2A" w:rsidRDefault="00993479" w:rsidP="002A3B2A">
      <w:pPr>
        <w:pStyle w:val="Akapitzlist"/>
        <w:numPr>
          <w:ilvl w:val="0"/>
          <w:numId w:val="268"/>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Oddział przedszkolny  organizuje w ciągu roku szkolnego </w:t>
      </w:r>
      <w:r w:rsidRPr="002A3B2A">
        <w:rPr>
          <w:rFonts w:ascii="Times New Roman" w:eastAsia="Times New Roman" w:hAnsi="Times New Roman"/>
          <w:bCs/>
          <w:iCs/>
          <w:lang w:eastAsia="pl-PL"/>
        </w:rPr>
        <w:t>trzy</w:t>
      </w:r>
      <w:r w:rsidRPr="002A3B2A">
        <w:rPr>
          <w:rFonts w:ascii="Times New Roman" w:eastAsia="Times New Roman" w:hAnsi="Times New Roman"/>
          <w:lang w:eastAsia="pl-PL"/>
        </w:rPr>
        <w:t xml:space="preserve"> stałe spotkania z rodzicami. </w:t>
      </w:r>
    </w:p>
    <w:p w:rsidR="00993479" w:rsidRPr="002A3B2A" w:rsidRDefault="00993479" w:rsidP="002A3B2A">
      <w:pPr>
        <w:jc w:val="both"/>
        <w:rPr>
          <w:rFonts w:ascii="Times New Roman" w:eastAsia="Times New Roman" w:hAnsi="Times New Roman"/>
          <w:b/>
          <w:bCs/>
          <w:noProof w:val="0"/>
          <w:lang w:eastAsia="pl-PL"/>
        </w:rPr>
      </w:pPr>
    </w:p>
    <w:p w:rsidR="00711503" w:rsidRPr="002A3B2A" w:rsidRDefault="00711503"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 </w:t>
      </w:r>
      <w:r w:rsidR="00154715" w:rsidRPr="002A3B2A">
        <w:rPr>
          <w:rFonts w:ascii="Times New Roman" w:eastAsia="Times New Roman" w:hAnsi="Times New Roman"/>
          <w:b/>
          <w:bCs/>
          <w:noProof w:val="0"/>
          <w:lang w:eastAsia="pl-PL"/>
        </w:rPr>
        <w:t>91</w:t>
      </w:r>
      <w:r w:rsidR="00993479" w:rsidRPr="002A3B2A">
        <w:rPr>
          <w:rFonts w:ascii="Times New Roman" w:eastAsia="Times New Roman" w:hAnsi="Times New Roman"/>
          <w:b/>
          <w:bCs/>
          <w:noProof w:val="0"/>
          <w:lang w:eastAsia="pl-PL"/>
        </w:rPr>
        <w:t>. Bezpieczeństwo dzieci.</w:t>
      </w:r>
    </w:p>
    <w:p w:rsidR="00993479" w:rsidRPr="002A3B2A" w:rsidRDefault="00BE5B1B" w:rsidP="002A3B2A">
      <w:pPr>
        <w:jc w:val="both"/>
        <w:rPr>
          <w:rFonts w:ascii="Times New Roman" w:eastAsia="Times New Roman" w:hAnsi="Times New Roman"/>
          <w:noProof w:val="0"/>
          <w:lang w:eastAsia="pl-PL"/>
        </w:rPr>
      </w:pPr>
      <w:r w:rsidRPr="002A3B2A">
        <w:rPr>
          <w:rFonts w:ascii="Times New Roman" w:eastAsia="Times New Roman" w:hAnsi="Times New Roman"/>
          <w:b/>
          <w:noProof w:val="0"/>
          <w:lang w:eastAsia="pl-PL"/>
        </w:rPr>
        <w:t xml:space="preserve">          </w:t>
      </w:r>
      <w:r w:rsidR="00993479" w:rsidRPr="002A3B2A">
        <w:rPr>
          <w:rFonts w:ascii="Times New Roman" w:eastAsia="Times New Roman" w:hAnsi="Times New Roman"/>
          <w:b/>
          <w:noProof w:val="0"/>
          <w:lang w:eastAsia="pl-PL"/>
        </w:rPr>
        <w:t>1.</w:t>
      </w:r>
      <w:r w:rsidR="00993479" w:rsidRPr="002A3B2A">
        <w:rPr>
          <w:rFonts w:ascii="Times New Roman" w:eastAsia="Times New Roman" w:hAnsi="Times New Roman"/>
          <w:noProof w:val="0"/>
          <w:lang w:eastAsia="pl-PL"/>
        </w:rPr>
        <w:t xml:space="preserve"> Oddział przedszkolny zapewnia dzieciom bezpieczeństwo, w szczególności poprzez:</w:t>
      </w:r>
    </w:p>
    <w:p w:rsidR="00993479" w:rsidRPr="002A3B2A" w:rsidRDefault="00993479" w:rsidP="002A3B2A">
      <w:pPr>
        <w:pStyle w:val="Akapitzlist"/>
        <w:numPr>
          <w:ilvl w:val="1"/>
          <w:numId w:val="267"/>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sprawowanie przez nauczycieli, którym powi</w:t>
      </w:r>
      <w:r w:rsidR="00BE5B1B" w:rsidRPr="002A3B2A">
        <w:rPr>
          <w:rFonts w:ascii="Times New Roman" w:eastAsia="Times New Roman" w:hAnsi="Times New Roman"/>
          <w:lang w:eastAsia="pl-PL"/>
        </w:rPr>
        <w:t>erzono dzieci, opieki nad nimi;</w:t>
      </w:r>
    </w:p>
    <w:p w:rsidR="00993479" w:rsidRPr="002A3B2A" w:rsidRDefault="00993479" w:rsidP="002A3B2A">
      <w:pPr>
        <w:pStyle w:val="Akapitzlist"/>
        <w:numPr>
          <w:ilvl w:val="0"/>
          <w:numId w:val="274"/>
        </w:numPr>
        <w:tabs>
          <w:tab w:val="left" w:pos="709"/>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przyjęcia odpowiedzialności za bezpieczeństwo dziecka od momentu oddania dziecka </w:t>
      </w:r>
      <w:r w:rsidR="00F853A4" w:rsidRPr="002A3B2A">
        <w:rPr>
          <w:rFonts w:ascii="Times New Roman" w:eastAsia="Times New Roman" w:hAnsi="Times New Roman"/>
          <w:lang w:eastAsia="pl-PL"/>
        </w:rPr>
        <w:t xml:space="preserve"> </w:t>
      </w:r>
      <w:r w:rsidRPr="002A3B2A">
        <w:rPr>
          <w:rFonts w:ascii="Times New Roman" w:eastAsia="Times New Roman" w:hAnsi="Times New Roman"/>
          <w:lang w:eastAsia="pl-PL"/>
        </w:rPr>
        <w:t xml:space="preserve">przez </w:t>
      </w:r>
      <w:r w:rsidR="00BE5B1B" w:rsidRPr="002A3B2A">
        <w:rPr>
          <w:rFonts w:ascii="Times New Roman" w:eastAsia="Times New Roman" w:hAnsi="Times New Roman"/>
          <w:lang w:eastAsia="pl-PL"/>
        </w:rPr>
        <w:t>rodziców pod opiekę nauczycieli;</w:t>
      </w:r>
    </w:p>
    <w:p w:rsidR="00F853A4" w:rsidRPr="00C35BC1" w:rsidRDefault="00993479" w:rsidP="002A3B2A">
      <w:pPr>
        <w:pStyle w:val="Akapitzlist"/>
        <w:numPr>
          <w:ilvl w:val="0"/>
          <w:numId w:val="274"/>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zapewnienie dzieciom pełnego poczucia bezpieczeństwa – zarówno pod względem fizycznym, jak i psychicznym.</w:t>
      </w:r>
    </w:p>
    <w:p w:rsidR="00F853A4" w:rsidRPr="002A3B2A" w:rsidRDefault="00BE5B1B" w:rsidP="002A3B2A">
      <w:pPr>
        <w:jc w:val="both"/>
        <w:rPr>
          <w:rFonts w:ascii="Times New Roman" w:eastAsia="Times New Roman" w:hAnsi="Times New Roman"/>
          <w:noProof w:val="0"/>
          <w:lang w:eastAsia="pl-PL"/>
        </w:rPr>
      </w:pPr>
      <w:r w:rsidRPr="002A3B2A">
        <w:rPr>
          <w:rFonts w:ascii="Times New Roman" w:eastAsia="Times New Roman" w:hAnsi="Times New Roman"/>
          <w:b/>
          <w:noProof w:val="0"/>
          <w:lang w:eastAsia="pl-PL"/>
        </w:rPr>
        <w:t xml:space="preserve">         </w:t>
      </w:r>
      <w:r w:rsidR="00993479" w:rsidRPr="002A3B2A">
        <w:rPr>
          <w:rFonts w:ascii="Times New Roman" w:eastAsia="Times New Roman" w:hAnsi="Times New Roman"/>
          <w:b/>
          <w:noProof w:val="0"/>
          <w:lang w:eastAsia="pl-PL"/>
        </w:rPr>
        <w:t>2</w:t>
      </w:r>
      <w:r w:rsidR="00993479" w:rsidRPr="002A3B2A">
        <w:rPr>
          <w:rFonts w:ascii="Times New Roman" w:eastAsia="Times New Roman" w:hAnsi="Times New Roman"/>
          <w:noProof w:val="0"/>
          <w:lang w:eastAsia="pl-PL"/>
        </w:rPr>
        <w:t>.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w:t>
      </w:r>
      <w:r w:rsidR="00C35BC1">
        <w:rPr>
          <w:rFonts w:ascii="Times New Roman" w:eastAsia="Times New Roman" w:hAnsi="Times New Roman"/>
          <w:noProof w:val="0"/>
          <w:lang w:eastAsia="pl-PL"/>
        </w:rPr>
        <w:t>rosłe, w szczególności rodzice.</w:t>
      </w:r>
    </w:p>
    <w:p w:rsidR="00993479" w:rsidRPr="00C35BC1" w:rsidRDefault="00BE5B1B" w:rsidP="002A3B2A">
      <w:pPr>
        <w:jc w:val="both"/>
        <w:rPr>
          <w:rFonts w:ascii="Times New Roman" w:eastAsia="Times New Roman" w:hAnsi="Times New Roman"/>
          <w:i/>
          <w:iCs/>
          <w:noProof w:val="0"/>
          <w:lang w:eastAsia="pl-PL"/>
        </w:rPr>
      </w:pPr>
      <w:r w:rsidRPr="002A3B2A">
        <w:rPr>
          <w:rFonts w:ascii="Times New Roman" w:eastAsia="Times New Roman" w:hAnsi="Times New Roman"/>
          <w:b/>
          <w:noProof w:val="0"/>
          <w:lang w:eastAsia="pl-PL"/>
        </w:rPr>
        <w:t xml:space="preserve">           </w:t>
      </w:r>
      <w:r w:rsidR="00993479" w:rsidRPr="002A3B2A">
        <w:rPr>
          <w:rFonts w:ascii="Times New Roman" w:eastAsia="Times New Roman" w:hAnsi="Times New Roman"/>
          <w:b/>
          <w:noProof w:val="0"/>
          <w:lang w:eastAsia="pl-PL"/>
        </w:rPr>
        <w:t>3.</w:t>
      </w:r>
      <w:r w:rsidR="00993479" w:rsidRPr="002A3B2A">
        <w:rPr>
          <w:rFonts w:ascii="Times New Roman" w:eastAsia="Times New Roman" w:hAnsi="Times New Roman"/>
          <w:noProof w:val="0"/>
          <w:lang w:eastAsia="pl-PL"/>
        </w:rPr>
        <w:t xml:space="preserve"> Obowiązki opiekunów podczas organizowanych wycieczek określają odrębne przepisy.</w:t>
      </w:r>
    </w:p>
    <w:p w:rsidR="00F853A4" w:rsidRPr="002A3B2A" w:rsidRDefault="00F853A4"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 xml:space="preserve">        </w:t>
      </w:r>
      <w:r w:rsidR="00993479" w:rsidRPr="002A3B2A">
        <w:rPr>
          <w:rFonts w:ascii="Times New Roman" w:eastAsia="Times New Roman" w:hAnsi="Times New Roman"/>
          <w:noProof w:val="0"/>
          <w:lang w:eastAsia="pl-PL"/>
        </w:rPr>
        <w:t> </w:t>
      </w:r>
      <w:r w:rsidRPr="002A3B2A">
        <w:rPr>
          <w:rFonts w:ascii="Times New Roman" w:eastAsia="Times New Roman" w:hAnsi="Times New Roman"/>
          <w:b/>
          <w:bCs/>
          <w:noProof w:val="0"/>
          <w:lang w:eastAsia="pl-PL"/>
        </w:rPr>
        <w:t>§ 9</w:t>
      </w:r>
      <w:r w:rsidR="00154715" w:rsidRPr="002A3B2A">
        <w:rPr>
          <w:rFonts w:ascii="Times New Roman" w:eastAsia="Times New Roman" w:hAnsi="Times New Roman"/>
          <w:b/>
          <w:bCs/>
          <w:noProof w:val="0"/>
          <w:lang w:eastAsia="pl-PL"/>
        </w:rPr>
        <w:t>2</w:t>
      </w:r>
      <w:r w:rsidR="00993479" w:rsidRPr="002A3B2A">
        <w:rPr>
          <w:rFonts w:ascii="Times New Roman" w:eastAsia="Times New Roman" w:hAnsi="Times New Roman"/>
          <w:b/>
          <w:bCs/>
          <w:noProof w:val="0"/>
          <w:lang w:eastAsia="pl-PL"/>
        </w:rPr>
        <w:t xml:space="preserve">. </w:t>
      </w:r>
      <w:r w:rsidR="00993479" w:rsidRPr="002A3B2A">
        <w:rPr>
          <w:rFonts w:ascii="Times New Roman" w:eastAsia="Times New Roman" w:hAnsi="Times New Roman"/>
          <w:b/>
          <w:noProof w:val="0"/>
          <w:lang w:eastAsia="pl-PL"/>
        </w:rPr>
        <w:t>1.</w:t>
      </w:r>
      <w:r w:rsidR="00993479" w:rsidRPr="002A3B2A">
        <w:rPr>
          <w:rFonts w:ascii="Times New Roman" w:eastAsia="Times New Roman" w:hAnsi="Times New Roman"/>
          <w:noProof w:val="0"/>
          <w:lang w:eastAsia="pl-PL"/>
        </w:rPr>
        <w:t xml:space="preserve"> Dzieciom uczęszczającym do oddziału przedszkoln</w:t>
      </w:r>
      <w:r w:rsidR="00C35BC1">
        <w:rPr>
          <w:rFonts w:ascii="Times New Roman" w:eastAsia="Times New Roman" w:hAnsi="Times New Roman"/>
          <w:noProof w:val="0"/>
          <w:lang w:eastAsia="pl-PL"/>
        </w:rPr>
        <w:t>ego nie są podawane żadne leki.</w:t>
      </w:r>
    </w:p>
    <w:p w:rsidR="00F853A4" w:rsidRPr="002A3B2A" w:rsidRDefault="00A115C5" w:rsidP="002A3B2A">
      <w:pPr>
        <w:jc w:val="both"/>
        <w:rPr>
          <w:rFonts w:ascii="Times New Roman" w:eastAsia="Times New Roman" w:hAnsi="Times New Roman"/>
          <w:noProof w:val="0"/>
          <w:lang w:eastAsia="pl-PL"/>
        </w:rPr>
      </w:pPr>
      <w:r w:rsidRPr="002A3B2A">
        <w:rPr>
          <w:rFonts w:ascii="Times New Roman" w:eastAsia="Times New Roman" w:hAnsi="Times New Roman"/>
          <w:b/>
          <w:noProof w:val="0"/>
          <w:lang w:eastAsia="pl-PL"/>
        </w:rPr>
        <w:t xml:space="preserve">          </w:t>
      </w:r>
      <w:r w:rsidR="00993479" w:rsidRPr="002A3B2A">
        <w:rPr>
          <w:rFonts w:ascii="Times New Roman" w:eastAsia="Times New Roman" w:hAnsi="Times New Roman"/>
          <w:b/>
          <w:noProof w:val="0"/>
          <w:lang w:eastAsia="pl-PL"/>
        </w:rPr>
        <w:t>2</w:t>
      </w:r>
      <w:r w:rsidR="00993479" w:rsidRPr="002A3B2A">
        <w:rPr>
          <w:rFonts w:ascii="Times New Roman" w:eastAsia="Times New Roman" w:hAnsi="Times New Roman"/>
          <w:noProof w:val="0"/>
          <w:lang w:eastAsia="pl-PL"/>
        </w:rPr>
        <w:t>.  W przypadku choroby zakaźnej dziecka rodzice zobowiązani są do powiadomienia o tym na</w:t>
      </w:r>
      <w:r w:rsidR="00796CD1" w:rsidRPr="002A3B2A">
        <w:rPr>
          <w:rFonts w:ascii="Times New Roman" w:eastAsia="Times New Roman" w:hAnsi="Times New Roman"/>
          <w:noProof w:val="0"/>
          <w:lang w:eastAsia="pl-PL"/>
        </w:rPr>
        <w:t>uczyciela lub dyrektora szkoły</w:t>
      </w:r>
      <w:r w:rsidR="00C35BC1">
        <w:rPr>
          <w:rFonts w:ascii="Times New Roman" w:eastAsia="Times New Roman" w:hAnsi="Times New Roman"/>
          <w:noProof w:val="0"/>
          <w:lang w:eastAsia="pl-PL"/>
        </w:rPr>
        <w:t>.</w:t>
      </w:r>
    </w:p>
    <w:p w:rsidR="00993479" w:rsidRPr="002A3B2A" w:rsidRDefault="00A115C5" w:rsidP="002A3B2A">
      <w:pPr>
        <w:jc w:val="both"/>
        <w:rPr>
          <w:rFonts w:ascii="Times New Roman" w:eastAsia="Times New Roman" w:hAnsi="Times New Roman"/>
          <w:noProof w:val="0"/>
          <w:lang w:eastAsia="pl-PL"/>
        </w:rPr>
      </w:pPr>
      <w:r w:rsidRPr="002A3B2A">
        <w:rPr>
          <w:rFonts w:ascii="Times New Roman" w:eastAsia="Times New Roman" w:hAnsi="Times New Roman"/>
          <w:b/>
          <w:noProof w:val="0"/>
          <w:lang w:eastAsia="pl-PL"/>
        </w:rPr>
        <w:t xml:space="preserve">          </w:t>
      </w:r>
      <w:r w:rsidR="00993479" w:rsidRPr="002A3B2A">
        <w:rPr>
          <w:rFonts w:ascii="Times New Roman" w:eastAsia="Times New Roman" w:hAnsi="Times New Roman"/>
          <w:b/>
          <w:noProof w:val="0"/>
          <w:lang w:eastAsia="pl-PL"/>
        </w:rPr>
        <w:t>3.</w:t>
      </w:r>
      <w:r w:rsidR="00993479" w:rsidRPr="002A3B2A">
        <w:rPr>
          <w:rFonts w:ascii="Times New Roman" w:eastAsia="Times New Roman" w:hAnsi="Times New Roman"/>
          <w:noProof w:val="0"/>
          <w:lang w:eastAsia="pl-PL"/>
        </w:rPr>
        <w:t xml:space="preserve">  Rodzice zobowiązani są do przyprowadzania tylko zdrowego dziecka, a</w:t>
      </w:r>
      <w:r w:rsidR="00993479" w:rsidRPr="002A3B2A">
        <w:rPr>
          <w:rFonts w:ascii="Times New Roman" w:eastAsia="Times New Roman" w:hAnsi="Times New Roman"/>
          <w:b/>
          <w:bCs/>
          <w:noProof w:val="0"/>
          <w:lang w:eastAsia="pl-PL"/>
        </w:rPr>
        <w:t xml:space="preserve"> </w:t>
      </w:r>
      <w:r w:rsidR="00993479" w:rsidRPr="002A3B2A">
        <w:rPr>
          <w:rFonts w:ascii="Times New Roman" w:eastAsia="Times New Roman" w:hAnsi="Times New Roman"/>
          <w:noProof w:val="0"/>
          <w:lang w:eastAsia="pl-PL"/>
        </w:rPr>
        <w:t xml:space="preserve">w przypadku otrzymania informacji o chorobie dziecka w trakcie jego pobytu w oddziale przedszkolnym </w:t>
      </w:r>
      <w:r w:rsidR="00C35BC1">
        <w:rPr>
          <w:rFonts w:ascii="Times New Roman" w:eastAsia="Times New Roman" w:hAnsi="Times New Roman"/>
          <w:noProof w:val="0"/>
          <w:lang w:eastAsia="pl-PL"/>
        </w:rPr>
        <w:t>do jego niezwłocznego odebrania</w:t>
      </w:r>
    </w:p>
    <w:p w:rsidR="00F853A4" w:rsidRPr="002A3B2A" w:rsidRDefault="00F853A4"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 xml:space="preserve">        </w:t>
      </w:r>
      <w:r w:rsidR="00993479" w:rsidRPr="002A3B2A">
        <w:rPr>
          <w:rFonts w:ascii="Times New Roman" w:eastAsia="Times New Roman" w:hAnsi="Times New Roman"/>
          <w:noProof w:val="0"/>
          <w:lang w:eastAsia="pl-PL"/>
        </w:rPr>
        <w:t> </w:t>
      </w:r>
      <w:r w:rsidR="00993479" w:rsidRPr="002A3B2A">
        <w:rPr>
          <w:rFonts w:ascii="Times New Roman" w:eastAsia="Times New Roman" w:hAnsi="Times New Roman"/>
          <w:b/>
          <w:bCs/>
          <w:noProof w:val="0"/>
          <w:lang w:eastAsia="pl-PL"/>
        </w:rPr>
        <w:t xml:space="preserve">§ </w:t>
      </w:r>
      <w:r w:rsidRPr="002A3B2A">
        <w:rPr>
          <w:rFonts w:ascii="Times New Roman" w:eastAsia="Times New Roman" w:hAnsi="Times New Roman"/>
          <w:b/>
          <w:bCs/>
          <w:noProof w:val="0"/>
          <w:lang w:eastAsia="pl-PL"/>
        </w:rPr>
        <w:t>9</w:t>
      </w:r>
      <w:r w:rsidR="00154715" w:rsidRPr="002A3B2A">
        <w:rPr>
          <w:rFonts w:ascii="Times New Roman" w:eastAsia="Times New Roman" w:hAnsi="Times New Roman"/>
          <w:b/>
          <w:bCs/>
          <w:noProof w:val="0"/>
          <w:lang w:eastAsia="pl-PL"/>
        </w:rPr>
        <w:t>3.</w:t>
      </w:r>
      <w:r w:rsidR="00993479" w:rsidRPr="002A3B2A">
        <w:rPr>
          <w:rFonts w:ascii="Times New Roman" w:eastAsia="Times New Roman" w:hAnsi="Times New Roman"/>
          <w:b/>
          <w:bCs/>
          <w:noProof w:val="0"/>
          <w:lang w:eastAsia="pl-PL"/>
        </w:rPr>
        <w:t xml:space="preserve"> </w:t>
      </w:r>
      <w:r w:rsidR="00993479" w:rsidRPr="002A3B2A">
        <w:rPr>
          <w:rFonts w:ascii="Times New Roman" w:eastAsia="Times New Roman" w:hAnsi="Times New Roman"/>
          <w:b/>
          <w:noProof w:val="0"/>
          <w:lang w:eastAsia="pl-PL"/>
        </w:rPr>
        <w:t>1</w:t>
      </w:r>
      <w:r w:rsidR="00993479" w:rsidRPr="002A3B2A">
        <w:rPr>
          <w:rFonts w:ascii="Times New Roman" w:eastAsia="Times New Roman" w:hAnsi="Times New Roman"/>
          <w:noProof w:val="0"/>
          <w:lang w:eastAsia="pl-PL"/>
        </w:rPr>
        <w:t>. Do oddziału przedszkolnego mog</w:t>
      </w:r>
      <w:r w:rsidR="00C9793A" w:rsidRPr="002A3B2A">
        <w:rPr>
          <w:rFonts w:ascii="Times New Roman" w:eastAsia="Times New Roman" w:hAnsi="Times New Roman"/>
          <w:noProof w:val="0"/>
          <w:lang w:eastAsia="pl-PL"/>
        </w:rPr>
        <w:t>ą uczęszczać dzieci w wieku od 3</w:t>
      </w:r>
      <w:r w:rsidR="00C35BC1">
        <w:rPr>
          <w:rFonts w:ascii="Times New Roman" w:eastAsia="Times New Roman" w:hAnsi="Times New Roman"/>
          <w:noProof w:val="0"/>
          <w:lang w:eastAsia="pl-PL"/>
        </w:rPr>
        <w:t xml:space="preserve"> do 6 lat.</w:t>
      </w:r>
    </w:p>
    <w:p w:rsidR="00993479" w:rsidRPr="002A3B2A" w:rsidRDefault="00A115C5" w:rsidP="002A3B2A">
      <w:pPr>
        <w:jc w:val="both"/>
        <w:rPr>
          <w:rFonts w:ascii="Times New Roman" w:eastAsia="Times New Roman" w:hAnsi="Times New Roman"/>
          <w:b/>
          <w:bCs/>
          <w:noProof w:val="0"/>
          <w:lang w:eastAsia="pl-PL"/>
        </w:rPr>
      </w:pPr>
      <w:r w:rsidRPr="002A3B2A">
        <w:rPr>
          <w:rFonts w:ascii="Times New Roman" w:eastAsia="Times New Roman" w:hAnsi="Times New Roman"/>
          <w:b/>
          <w:noProof w:val="0"/>
          <w:lang w:eastAsia="pl-PL"/>
        </w:rPr>
        <w:t xml:space="preserve">           </w:t>
      </w:r>
      <w:r w:rsidR="00993479" w:rsidRPr="002A3B2A">
        <w:rPr>
          <w:rFonts w:ascii="Times New Roman" w:eastAsia="Times New Roman" w:hAnsi="Times New Roman"/>
          <w:b/>
          <w:noProof w:val="0"/>
          <w:lang w:eastAsia="pl-PL"/>
        </w:rPr>
        <w:t>2.</w:t>
      </w:r>
      <w:r w:rsidR="00993479" w:rsidRPr="002A3B2A">
        <w:rPr>
          <w:rFonts w:ascii="Times New Roman" w:eastAsia="Times New Roman" w:hAnsi="Times New Roman"/>
          <w:noProof w:val="0"/>
          <w:lang w:eastAsia="pl-PL"/>
        </w:rPr>
        <w:t xml:space="preserve">Do oddziału przedszkolnego mogą również uczęszczać dzieci starsze, którym na podstawie odrębnych przepisów odroczono spełnianie obowiązku szkolnego. </w:t>
      </w:r>
    </w:p>
    <w:p w:rsidR="00993479" w:rsidRPr="002A3B2A" w:rsidRDefault="00F853A4"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 9</w:t>
      </w:r>
      <w:r w:rsidR="00154715" w:rsidRPr="002A3B2A">
        <w:rPr>
          <w:rFonts w:ascii="Times New Roman" w:eastAsia="Times New Roman" w:hAnsi="Times New Roman"/>
          <w:b/>
          <w:bCs/>
          <w:noProof w:val="0"/>
          <w:lang w:eastAsia="pl-PL"/>
        </w:rPr>
        <w:t>4</w:t>
      </w:r>
      <w:r w:rsidR="00993479" w:rsidRPr="002A3B2A">
        <w:rPr>
          <w:rFonts w:ascii="Times New Roman" w:eastAsia="Times New Roman" w:hAnsi="Times New Roman"/>
          <w:b/>
          <w:bCs/>
          <w:noProof w:val="0"/>
          <w:lang w:eastAsia="pl-PL"/>
        </w:rPr>
        <w:t>.</w:t>
      </w:r>
      <w:r w:rsidR="00993479" w:rsidRPr="002A3B2A">
        <w:rPr>
          <w:rFonts w:ascii="Times New Roman" w:eastAsia="Times New Roman" w:hAnsi="Times New Roman"/>
          <w:noProof w:val="0"/>
          <w:lang w:eastAsia="pl-PL"/>
        </w:rPr>
        <w:t xml:space="preserve"> Rekrutację dzieci do oddziału przedszkolnego przeprowadza się w oparciu o za</w:t>
      </w:r>
      <w:r w:rsidR="00C35BC1">
        <w:rPr>
          <w:rFonts w:ascii="Times New Roman" w:eastAsia="Times New Roman" w:hAnsi="Times New Roman"/>
          <w:noProof w:val="0"/>
          <w:lang w:eastAsia="pl-PL"/>
        </w:rPr>
        <w:t>sadę  powszechnej dostępno</w:t>
      </w:r>
      <w:r w:rsidR="00C35BC1">
        <w:rPr>
          <w:rFonts w:ascii="Times New Roman" w:eastAsia="Times New Roman" w:hAnsi="Times New Roman"/>
          <w:noProof w:val="0"/>
          <w:lang w:eastAsia="pl-PL"/>
        </w:rPr>
        <w:softHyphen/>
        <w:t>ści.</w:t>
      </w:r>
    </w:p>
    <w:p w:rsidR="00F853A4" w:rsidRPr="002A3B2A" w:rsidRDefault="00F853A4"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 9</w:t>
      </w:r>
      <w:r w:rsidR="00154715" w:rsidRPr="002A3B2A">
        <w:rPr>
          <w:rFonts w:ascii="Times New Roman" w:eastAsia="Times New Roman" w:hAnsi="Times New Roman"/>
          <w:b/>
          <w:bCs/>
          <w:noProof w:val="0"/>
          <w:lang w:eastAsia="pl-PL"/>
        </w:rPr>
        <w:t>5</w:t>
      </w:r>
      <w:r w:rsidR="00993479" w:rsidRPr="002A3B2A">
        <w:rPr>
          <w:rFonts w:ascii="Times New Roman" w:eastAsia="Times New Roman" w:hAnsi="Times New Roman"/>
          <w:b/>
          <w:bCs/>
          <w:noProof w:val="0"/>
          <w:lang w:eastAsia="pl-PL"/>
        </w:rPr>
        <w:t xml:space="preserve">. </w:t>
      </w:r>
      <w:r w:rsidR="00993479" w:rsidRPr="002A3B2A">
        <w:rPr>
          <w:rFonts w:ascii="Times New Roman" w:eastAsia="Times New Roman" w:hAnsi="Times New Roman"/>
          <w:noProof w:val="0"/>
          <w:lang w:eastAsia="pl-PL"/>
        </w:rPr>
        <w:t>Rekrutacja do oddziału przedszkolnego  p</w:t>
      </w:r>
      <w:r w:rsidR="00C35BC1">
        <w:rPr>
          <w:rFonts w:ascii="Times New Roman" w:eastAsia="Times New Roman" w:hAnsi="Times New Roman"/>
          <w:noProof w:val="0"/>
          <w:lang w:eastAsia="pl-PL"/>
        </w:rPr>
        <w:t>rowadzona jest w dwóch etapach:</w:t>
      </w:r>
    </w:p>
    <w:p w:rsidR="00993479" w:rsidRPr="002A3B2A" w:rsidRDefault="00993479" w:rsidP="002A3B2A">
      <w:pPr>
        <w:pStyle w:val="Akapitzlist"/>
        <w:numPr>
          <w:ilvl w:val="0"/>
          <w:numId w:val="275"/>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I etap rekrutacji odbywa się z wykorzy</w:t>
      </w:r>
      <w:r w:rsidR="007A330A" w:rsidRPr="002A3B2A">
        <w:rPr>
          <w:rFonts w:ascii="Times New Roman" w:eastAsia="Times New Roman" w:hAnsi="Times New Roman"/>
          <w:lang w:eastAsia="pl-PL"/>
        </w:rPr>
        <w:t>staniem systemu elektronicznego;</w:t>
      </w:r>
    </w:p>
    <w:p w:rsidR="00993479" w:rsidRPr="00C35BC1" w:rsidRDefault="00993479" w:rsidP="002A3B2A">
      <w:pPr>
        <w:pStyle w:val="Akapitzlist"/>
        <w:numPr>
          <w:ilvl w:val="0"/>
          <w:numId w:val="275"/>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II etap rekrutacji, bez wykorzystania systemu elektronicznego, prowadzony jest w sytuacji gdy Szkoła  dysponuje wolnym miejscem w oddziale przedszkolnym.</w:t>
      </w:r>
    </w:p>
    <w:p w:rsidR="0046397A" w:rsidRPr="00C35BC1" w:rsidRDefault="0046397A"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 9</w:t>
      </w:r>
      <w:r w:rsidR="00154715" w:rsidRPr="002A3B2A">
        <w:rPr>
          <w:rFonts w:ascii="Times New Roman" w:eastAsia="Times New Roman" w:hAnsi="Times New Roman"/>
          <w:b/>
          <w:bCs/>
          <w:noProof w:val="0"/>
          <w:lang w:eastAsia="pl-PL"/>
        </w:rPr>
        <w:t>6</w:t>
      </w:r>
      <w:r w:rsidR="00993479" w:rsidRPr="002A3B2A">
        <w:rPr>
          <w:rFonts w:ascii="Times New Roman" w:eastAsia="Times New Roman" w:hAnsi="Times New Roman"/>
          <w:b/>
          <w:bCs/>
          <w:noProof w:val="0"/>
          <w:lang w:eastAsia="pl-PL"/>
        </w:rPr>
        <w:t>.</w:t>
      </w:r>
      <w:r w:rsidR="00993479" w:rsidRPr="002A3B2A">
        <w:rPr>
          <w:rFonts w:ascii="Times New Roman" w:eastAsia="Times New Roman" w:hAnsi="Times New Roman"/>
          <w:bCs/>
          <w:noProof w:val="0"/>
          <w:lang w:eastAsia="pl-PL"/>
        </w:rPr>
        <w:t xml:space="preserve"> </w:t>
      </w:r>
      <w:r w:rsidR="00993479" w:rsidRPr="002A3B2A">
        <w:rPr>
          <w:rFonts w:ascii="Times New Roman" w:eastAsia="Times New Roman" w:hAnsi="Times New Roman"/>
          <w:noProof w:val="0"/>
          <w:lang w:eastAsia="pl-PL"/>
        </w:rPr>
        <w:t xml:space="preserve">Zasady, kryteria i terminy rekrutacji elektronicznej ustalane są co roku przez organ prowadzący i dostępne są na stronie internetowej </w:t>
      </w:r>
      <w:r w:rsidR="00C9793A" w:rsidRPr="002A3B2A">
        <w:rPr>
          <w:rFonts w:ascii="Times New Roman" w:hAnsi="Times New Roman"/>
        </w:rPr>
        <w:t>BIP organu prowadzącego.</w:t>
      </w:r>
    </w:p>
    <w:p w:rsidR="0046397A" w:rsidRPr="00C35BC1" w:rsidRDefault="0046397A"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 9</w:t>
      </w:r>
      <w:r w:rsidR="00154715" w:rsidRPr="002A3B2A">
        <w:rPr>
          <w:rFonts w:ascii="Times New Roman" w:eastAsia="Times New Roman" w:hAnsi="Times New Roman"/>
          <w:b/>
          <w:bCs/>
          <w:noProof w:val="0"/>
          <w:lang w:eastAsia="pl-PL"/>
        </w:rPr>
        <w:t>7</w:t>
      </w:r>
      <w:r w:rsidR="00993479" w:rsidRPr="002A3B2A">
        <w:rPr>
          <w:rFonts w:ascii="Times New Roman" w:eastAsia="Times New Roman" w:hAnsi="Times New Roman"/>
          <w:b/>
          <w:bCs/>
          <w:noProof w:val="0"/>
          <w:lang w:eastAsia="pl-PL"/>
        </w:rPr>
        <w:t>.</w:t>
      </w:r>
      <w:r w:rsidR="00F90BC7" w:rsidRPr="002A3B2A">
        <w:rPr>
          <w:rFonts w:ascii="Times New Roman" w:eastAsia="Times New Roman" w:hAnsi="Times New Roman"/>
          <w:b/>
          <w:noProof w:val="0"/>
          <w:lang w:eastAsia="pl-PL"/>
        </w:rPr>
        <w:t xml:space="preserve"> </w:t>
      </w:r>
      <w:r w:rsidR="00993479" w:rsidRPr="002A3B2A">
        <w:rPr>
          <w:rFonts w:ascii="Times New Roman" w:eastAsia="Times New Roman" w:hAnsi="Times New Roman"/>
          <w:noProof w:val="0"/>
          <w:lang w:eastAsia="pl-PL"/>
        </w:rPr>
        <w:t xml:space="preserve"> Niepodpisanie przez rodziców  w wyznaczonym terminie oświadczenia potwierdzającego wolę kontynuacji rocznego przygotowania przedszkolnego jest  równoznaczne z rezygnacją z mi</w:t>
      </w:r>
      <w:r w:rsidR="00C35BC1">
        <w:rPr>
          <w:rFonts w:ascii="Times New Roman" w:eastAsia="Times New Roman" w:hAnsi="Times New Roman"/>
          <w:noProof w:val="0"/>
          <w:lang w:eastAsia="pl-PL"/>
        </w:rPr>
        <w:t>ejsca w oddziale przedszkolnym.</w:t>
      </w:r>
    </w:p>
    <w:p w:rsidR="001A62F1" w:rsidRPr="002A3B2A" w:rsidRDefault="0046397A"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w:t>
      </w:r>
      <w:r w:rsidR="001A62F1" w:rsidRPr="002A3B2A">
        <w:rPr>
          <w:rFonts w:ascii="Times New Roman" w:eastAsia="Times New Roman" w:hAnsi="Times New Roman"/>
          <w:b/>
          <w:bCs/>
          <w:noProof w:val="0"/>
          <w:lang w:eastAsia="pl-PL"/>
        </w:rPr>
        <w:t>§ 9</w:t>
      </w:r>
      <w:r w:rsidR="00154715" w:rsidRPr="002A3B2A">
        <w:rPr>
          <w:rFonts w:ascii="Times New Roman" w:eastAsia="Times New Roman" w:hAnsi="Times New Roman"/>
          <w:b/>
          <w:bCs/>
          <w:noProof w:val="0"/>
          <w:lang w:eastAsia="pl-PL"/>
        </w:rPr>
        <w:t>8</w:t>
      </w:r>
      <w:r w:rsidR="00993479" w:rsidRPr="002A3B2A">
        <w:rPr>
          <w:rFonts w:ascii="Times New Roman" w:eastAsia="Times New Roman" w:hAnsi="Times New Roman"/>
          <w:b/>
          <w:bCs/>
          <w:noProof w:val="0"/>
          <w:lang w:eastAsia="pl-PL"/>
        </w:rPr>
        <w:t xml:space="preserve">. </w:t>
      </w:r>
      <w:r w:rsidR="00993479" w:rsidRPr="002A3B2A">
        <w:rPr>
          <w:rFonts w:ascii="Times New Roman" w:eastAsia="Times New Roman" w:hAnsi="Times New Roman"/>
          <w:b/>
          <w:noProof w:val="0"/>
          <w:lang w:eastAsia="pl-PL"/>
        </w:rPr>
        <w:t>1.</w:t>
      </w:r>
      <w:r w:rsidR="00993479" w:rsidRPr="002A3B2A">
        <w:rPr>
          <w:rFonts w:ascii="Times New Roman" w:eastAsia="Times New Roman" w:hAnsi="Times New Roman"/>
          <w:noProof w:val="0"/>
          <w:lang w:eastAsia="pl-PL"/>
        </w:rPr>
        <w:t xml:space="preserve">  Nieusprawiedliwiona, co najmniej 50 % nieobecność dziecka w miesiącu podczas obowiązkowych zajęć edukacyjnych w oddziale przedszkolnym jest równoznaczna z niespełnianiem obowiązkowego roczneg</w:t>
      </w:r>
      <w:r w:rsidR="00C35BC1">
        <w:rPr>
          <w:rFonts w:ascii="Times New Roman" w:eastAsia="Times New Roman" w:hAnsi="Times New Roman"/>
          <w:noProof w:val="0"/>
          <w:lang w:eastAsia="pl-PL"/>
        </w:rPr>
        <w:t>o przygotowania przedszkolnego.</w:t>
      </w:r>
    </w:p>
    <w:p w:rsidR="00993479" w:rsidRPr="002A3B2A" w:rsidRDefault="00993479" w:rsidP="002A3B2A">
      <w:pPr>
        <w:pStyle w:val="Akapitzlist"/>
        <w:numPr>
          <w:ilvl w:val="0"/>
          <w:numId w:val="273"/>
        </w:numPr>
        <w:tabs>
          <w:tab w:val="left" w:pos="284"/>
        </w:tabs>
        <w:spacing w:after="0" w:line="240" w:lineRule="auto"/>
        <w:jc w:val="both"/>
        <w:rPr>
          <w:rFonts w:ascii="Times New Roman" w:eastAsia="Times New Roman" w:hAnsi="Times New Roman"/>
          <w:b/>
          <w:bCs/>
          <w:lang w:eastAsia="pl-PL"/>
        </w:rPr>
      </w:pPr>
      <w:r w:rsidRPr="002A3B2A">
        <w:rPr>
          <w:rFonts w:ascii="Times New Roman" w:eastAsia="Times New Roman" w:hAnsi="Times New Roman"/>
          <w:lang w:eastAsia="pl-PL"/>
        </w:rPr>
        <w:t>Niespełnianie  obowiązkowego rocznego przygotowania przedszkolnego podlega egzekucji w trybie przepisów o postępowaniu egzekucyjnym w administracji.</w:t>
      </w:r>
    </w:p>
    <w:p w:rsidR="00BE5B1B" w:rsidRPr="002A3B2A" w:rsidRDefault="001A62F1"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 9</w:t>
      </w:r>
      <w:r w:rsidR="00154715" w:rsidRPr="002A3B2A">
        <w:rPr>
          <w:rFonts w:ascii="Times New Roman" w:eastAsia="Times New Roman" w:hAnsi="Times New Roman"/>
          <w:b/>
          <w:bCs/>
          <w:noProof w:val="0"/>
          <w:lang w:eastAsia="pl-PL"/>
        </w:rPr>
        <w:t>9</w:t>
      </w:r>
      <w:r w:rsidR="00993479" w:rsidRPr="002A3B2A">
        <w:rPr>
          <w:rFonts w:ascii="Times New Roman" w:eastAsia="Times New Roman" w:hAnsi="Times New Roman"/>
          <w:b/>
          <w:bCs/>
          <w:noProof w:val="0"/>
          <w:lang w:eastAsia="pl-PL"/>
        </w:rPr>
        <w:t xml:space="preserve">. </w:t>
      </w:r>
      <w:r w:rsidR="00993479" w:rsidRPr="002A3B2A">
        <w:rPr>
          <w:rFonts w:ascii="Times New Roman" w:eastAsia="Times New Roman" w:hAnsi="Times New Roman"/>
          <w:noProof w:val="0"/>
          <w:lang w:eastAsia="pl-PL"/>
        </w:rPr>
        <w:t>Przyprowadzanie i odbieranie dziecka z oddziału przedszkolnego</w:t>
      </w:r>
    </w:p>
    <w:p w:rsidR="001A62F1" w:rsidRPr="002A3B2A" w:rsidRDefault="00993479" w:rsidP="002A3B2A">
      <w:pPr>
        <w:pStyle w:val="Akapitzlist"/>
        <w:numPr>
          <w:ilvl w:val="0"/>
          <w:numId w:val="272"/>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Przyprowadzanie i odbieranie dziecka z oddziału przedszkolnego dokonywane jest przez Rodziców lub upoważnio</w:t>
      </w:r>
      <w:r w:rsidR="00BE5B1B" w:rsidRPr="002A3B2A">
        <w:rPr>
          <w:rFonts w:ascii="Times New Roman" w:eastAsia="Times New Roman" w:hAnsi="Times New Roman"/>
          <w:lang w:eastAsia="pl-PL"/>
        </w:rPr>
        <w:t>ną przez nich osobę pełnoletnią;</w:t>
      </w:r>
    </w:p>
    <w:p w:rsidR="001A62F1" w:rsidRPr="002A3B2A" w:rsidRDefault="00993479" w:rsidP="002A3B2A">
      <w:pPr>
        <w:pStyle w:val="Akapitzlist"/>
        <w:numPr>
          <w:ilvl w:val="0"/>
          <w:numId w:val="272"/>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Upoważnienie do</w:t>
      </w:r>
      <w:r w:rsidR="00BE5B1B" w:rsidRPr="002A3B2A">
        <w:rPr>
          <w:rFonts w:ascii="Times New Roman" w:eastAsia="Times New Roman" w:hAnsi="Times New Roman"/>
          <w:lang w:eastAsia="pl-PL"/>
        </w:rPr>
        <w:t>konywane jest w formie pisemnej;</w:t>
      </w:r>
    </w:p>
    <w:p w:rsidR="001A62F1" w:rsidRPr="002A3B2A" w:rsidRDefault="00993479" w:rsidP="002A3B2A">
      <w:pPr>
        <w:pStyle w:val="Akapitzlist"/>
        <w:numPr>
          <w:ilvl w:val="0"/>
          <w:numId w:val="272"/>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Rodzice obowiązani są przekazać dziecko pod opiekę nauczycielce, wyklucza się pozostawienie samych dzie</w:t>
      </w:r>
      <w:r w:rsidR="00BE5B1B" w:rsidRPr="002A3B2A">
        <w:rPr>
          <w:rFonts w:ascii="Times New Roman" w:eastAsia="Times New Roman" w:hAnsi="Times New Roman"/>
          <w:lang w:eastAsia="pl-PL"/>
        </w:rPr>
        <w:t>ci przed budynkiem lub w szatni;</w:t>
      </w:r>
    </w:p>
    <w:p w:rsidR="001A62F1" w:rsidRPr="002A3B2A" w:rsidRDefault="00C9793A" w:rsidP="002A3B2A">
      <w:pPr>
        <w:pStyle w:val="Akapitzlist"/>
        <w:numPr>
          <w:ilvl w:val="0"/>
          <w:numId w:val="272"/>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Dzieci p</w:t>
      </w:r>
      <w:r w:rsidR="00A46EDF" w:rsidRPr="002A3B2A">
        <w:rPr>
          <w:rFonts w:ascii="Times New Roman" w:eastAsia="Times New Roman" w:hAnsi="Times New Roman"/>
          <w:lang w:eastAsia="pl-PL"/>
        </w:rPr>
        <w:t>rzyprowadzane są  do godziny  8.</w:t>
      </w:r>
      <w:r w:rsidRPr="002A3B2A">
        <w:rPr>
          <w:rFonts w:ascii="Times New Roman" w:eastAsia="Times New Roman" w:hAnsi="Times New Roman"/>
          <w:lang w:eastAsia="pl-PL"/>
        </w:rPr>
        <w:t>10</w:t>
      </w:r>
      <w:r w:rsidR="00993479" w:rsidRPr="002A3B2A">
        <w:rPr>
          <w:rFonts w:ascii="Times New Roman" w:eastAsia="Times New Roman" w:hAnsi="Times New Roman"/>
          <w:lang w:eastAsia="pl-PL"/>
        </w:rPr>
        <w:t xml:space="preserve"> </w:t>
      </w:r>
      <w:r w:rsidR="00BE5B1B" w:rsidRPr="002A3B2A">
        <w:rPr>
          <w:rFonts w:ascii="Times New Roman" w:eastAsia="Times New Roman" w:hAnsi="Times New Roman"/>
          <w:lang w:eastAsia="pl-PL"/>
        </w:rPr>
        <w:t>;</w:t>
      </w:r>
    </w:p>
    <w:p w:rsidR="001A62F1" w:rsidRPr="002A3B2A" w:rsidRDefault="00993479" w:rsidP="002A3B2A">
      <w:pPr>
        <w:pStyle w:val="Akapitzlist"/>
        <w:numPr>
          <w:ilvl w:val="0"/>
          <w:numId w:val="272"/>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Fakt odbioru dziec</w:t>
      </w:r>
      <w:r w:rsidR="00BE5B1B" w:rsidRPr="002A3B2A">
        <w:rPr>
          <w:rFonts w:ascii="Times New Roman" w:eastAsia="Times New Roman" w:hAnsi="Times New Roman"/>
          <w:lang w:eastAsia="pl-PL"/>
        </w:rPr>
        <w:t>ka należy zgłosić nauczycielowi;</w:t>
      </w:r>
    </w:p>
    <w:p w:rsidR="001A62F1" w:rsidRPr="002A3B2A" w:rsidRDefault="00993479" w:rsidP="002A3B2A">
      <w:pPr>
        <w:pStyle w:val="Akapitzlist"/>
        <w:numPr>
          <w:ilvl w:val="0"/>
          <w:numId w:val="272"/>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Niedopuszczalne jest odbieranie dziecka przez osobę będącą w stanie wskazującym na spożycie alkoholu lub będącą p</w:t>
      </w:r>
      <w:r w:rsidR="00BE5B1B" w:rsidRPr="002A3B2A">
        <w:rPr>
          <w:rFonts w:ascii="Times New Roman" w:eastAsia="Times New Roman" w:hAnsi="Times New Roman"/>
          <w:lang w:eastAsia="pl-PL"/>
        </w:rPr>
        <w:t>od wpływem środków odurzających;</w:t>
      </w:r>
    </w:p>
    <w:p w:rsidR="00993479" w:rsidRPr="00C35BC1" w:rsidRDefault="00993479" w:rsidP="002A3B2A">
      <w:pPr>
        <w:pStyle w:val="Akapitzlist"/>
        <w:numPr>
          <w:ilvl w:val="0"/>
          <w:numId w:val="272"/>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W przypadku nieodebrania</w:t>
      </w:r>
      <w:r w:rsidR="00BE5B1B" w:rsidRPr="002A3B2A">
        <w:rPr>
          <w:rFonts w:ascii="Times New Roman" w:eastAsia="Times New Roman" w:hAnsi="Times New Roman"/>
          <w:lang w:eastAsia="pl-PL"/>
        </w:rPr>
        <w:t xml:space="preserve"> dziecka o czasie s</w:t>
      </w:r>
      <w:r w:rsidRPr="002A3B2A">
        <w:rPr>
          <w:rFonts w:ascii="Times New Roman" w:eastAsia="Times New Roman" w:hAnsi="Times New Roman"/>
          <w:lang w:eastAsia="pl-PL"/>
        </w:rPr>
        <w:t>zkoła informuje o tym fakcie policję, a za jej pośrednictwem przekazuje dziecko</w:t>
      </w:r>
      <w:r w:rsidR="00BE5B1B" w:rsidRPr="002A3B2A">
        <w:rPr>
          <w:rFonts w:ascii="Times New Roman" w:eastAsia="Times New Roman" w:hAnsi="Times New Roman"/>
          <w:lang w:eastAsia="pl-PL"/>
        </w:rPr>
        <w:t xml:space="preserve"> właściwej placówce opiekuńczej;</w:t>
      </w:r>
    </w:p>
    <w:p w:rsidR="001A62F1" w:rsidRPr="002A3B2A" w:rsidRDefault="001A62F1"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 </w:t>
      </w:r>
      <w:r w:rsidR="00FB7B2C" w:rsidRPr="002A3B2A">
        <w:rPr>
          <w:rFonts w:ascii="Times New Roman" w:eastAsia="Times New Roman" w:hAnsi="Times New Roman"/>
          <w:b/>
          <w:bCs/>
          <w:noProof w:val="0"/>
          <w:lang w:eastAsia="pl-PL"/>
        </w:rPr>
        <w:t>100</w:t>
      </w:r>
      <w:r w:rsidR="00993479" w:rsidRPr="002A3B2A">
        <w:rPr>
          <w:rFonts w:ascii="Times New Roman" w:eastAsia="Times New Roman" w:hAnsi="Times New Roman"/>
          <w:b/>
          <w:bCs/>
          <w:noProof w:val="0"/>
          <w:lang w:eastAsia="pl-PL"/>
        </w:rPr>
        <w:t>.</w:t>
      </w:r>
      <w:r w:rsidR="00993479" w:rsidRPr="002A3B2A">
        <w:rPr>
          <w:rFonts w:ascii="Times New Roman" w:eastAsia="Times New Roman" w:hAnsi="Times New Roman"/>
          <w:noProof w:val="0"/>
          <w:lang w:eastAsia="pl-PL"/>
        </w:rPr>
        <w:t>Rodzic zobowiązuje się</w:t>
      </w:r>
      <w:r w:rsidR="00C35BC1">
        <w:rPr>
          <w:rFonts w:ascii="Times New Roman" w:eastAsia="Times New Roman" w:hAnsi="Times New Roman"/>
          <w:noProof w:val="0"/>
          <w:lang w:eastAsia="pl-PL"/>
        </w:rPr>
        <w:t xml:space="preserve"> do:</w:t>
      </w:r>
    </w:p>
    <w:p w:rsidR="00F90BC7" w:rsidRPr="002A3B2A" w:rsidRDefault="00993479" w:rsidP="002A3B2A">
      <w:pPr>
        <w:pStyle w:val="Akapitzlist"/>
        <w:numPr>
          <w:ilvl w:val="6"/>
          <w:numId w:val="271"/>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powiadomienia o terminie nieobecności dziecka najpóźniej w drugim dniu nieobecności dziecka;</w:t>
      </w:r>
    </w:p>
    <w:p w:rsidR="001A62F1" w:rsidRPr="00C35BC1" w:rsidRDefault="00993479" w:rsidP="002A3B2A">
      <w:pPr>
        <w:pStyle w:val="Akapitzlist"/>
        <w:numPr>
          <w:ilvl w:val="6"/>
          <w:numId w:val="271"/>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złożenia pisemnego usprawiedliwienia długotrwałej, ciągłej nieobecności dziecka obejmującej co najmniej 25 % dni w miesiącu  kalendarzowym.</w:t>
      </w:r>
    </w:p>
    <w:p w:rsidR="001A62F1" w:rsidRPr="00C35BC1" w:rsidRDefault="001A62F1"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 10</w:t>
      </w:r>
      <w:r w:rsidR="00FB7B2C" w:rsidRPr="002A3B2A">
        <w:rPr>
          <w:rFonts w:ascii="Times New Roman" w:eastAsia="Times New Roman" w:hAnsi="Times New Roman"/>
          <w:b/>
          <w:bCs/>
          <w:noProof w:val="0"/>
          <w:lang w:eastAsia="pl-PL"/>
        </w:rPr>
        <w:t>1</w:t>
      </w:r>
      <w:r w:rsidR="00993479" w:rsidRPr="002A3B2A">
        <w:rPr>
          <w:rFonts w:ascii="Times New Roman" w:eastAsia="Times New Roman" w:hAnsi="Times New Roman"/>
          <w:b/>
          <w:bCs/>
          <w:noProof w:val="0"/>
          <w:lang w:eastAsia="pl-PL"/>
        </w:rPr>
        <w:t xml:space="preserve">. </w:t>
      </w:r>
      <w:r w:rsidR="00993479" w:rsidRPr="002A3B2A">
        <w:rPr>
          <w:rFonts w:ascii="Times New Roman" w:eastAsia="Times New Roman" w:hAnsi="Times New Roman"/>
          <w:noProof w:val="0"/>
          <w:lang w:eastAsia="pl-PL"/>
        </w:rPr>
        <w:t>Rodzice opłacają na początku każdego roku szkolnego, dobrowolną skład</w:t>
      </w:r>
      <w:r w:rsidR="00C35BC1">
        <w:rPr>
          <w:rFonts w:ascii="Times New Roman" w:eastAsia="Times New Roman" w:hAnsi="Times New Roman"/>
          <w:noProof w:val="0"/>
          <w:lang w:eastAsia="pl-PL"/>
        </w:rPr>
        <w:t xml:space="preserve">kę ubezpieczeniową za dziecko. </w:t>
      </w:r>
    </w:p>
    <w:p w:rsidR="001A62F1" w:rsidRPr="002A3B2A" w:rsidRDefault="001A62F1" w:rsidP="002A3B2A">
      <w:pPr>
        <w:tabs>
          <w:tab w:val="left" w:pos="426"/>
        </w:tabs>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 10</w:t>
      </w:r>
      <w:r w:rsidR="00FB7B2C" w:rsidRPr="002A3B2A">
        <w:rPr>
          <w:rFonts w:ascii="Times New Roman" w:eastAsia="Times New Roman" w:hAnsi="Times New Roman"/>
          <w:b/>
          <w:bCs/>
          <w:noProof w:val="0"/>
          <w:lang w:eastAsia="pl-PL"/>
        </w:rPr>
        <w:t>2</w:t>
      </w:r>
      <w:r w:rsidR="00993479" w:rsidRPr="002A3B2A">
        <w:rPr>
          <w:rFonts w:ascii="Times New Roman" w:eastAsia="Times New Roman" w:hAnsi="Times New Roman"/>
          <w:b/>
          <w:bCs/>
          <w:noProof w:val="0"/>
          <w:lang w:eastAsia="pl-PL"/>
        </w:rPr>
        <w:t xml:space="preserve">. </w:t>
      </w:r>
      <w:r w:rsidR="00993479" w:rsidRPr="002A3B2A">
        <w:rPr>
          <w:rFonts w:ascii="Times New Roman" w:eastAsia="Times New Roman" w:hAnsi="Times New Roman"/>
          <w:noProof w:val="0"/>
          <w:lang w:eastAsia="pl-PL"/>
        </w:rPr>
        <w:t>Dziecko w oddzi</w:t>
      </w:r>
      <w:r w:rsidR="00C35BC1">
        <w:rPr>
          <w:rFonts w:ascii="Times New Roman" w:eastAsia="Times New Roman" w:hAnsi="Times New Roman"/>
          <w:noProof w:val="0"/>
          <w:lang w:eastAsia="pl-PL"/>
        </w:rPr>
        <w:t>ale przedszkolnym ma obowiązek:</w:t>
      </w:r>
    </w:p>
    <w:p w:rsidR="00F90BC7" w:rsidRPr="002A3B2A" w:rsidRDefault="00F90BC7" w:rsidP="002A3B2A">
      <w:pPr>
        <w:pStyle w:val="Akapitzlist"/>
        <w:numPr>
          <w:ilvl w:val="1"/>
          <w:numId w:val="269"/>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P</w:t>
      </w:r>
      <w:r w:rsidR="00993479" w:rsidRPr="002A3B2A">
        <w:rPr>
          <w:rFonts w:ascii="Times New Roman" w:eastAsia="Times New Roman" w:hAnsi="Times New Roman"/>
          <w:lang w:eastAsia="pl-PL"/>
        </w:rPr>
        <w:t>oszanowania nietykalności ciel</w:t>
      </w:r>
      <w:r w:rsidR="00A46EDF" w:rsidRPr="002A3B2A">
        <w:rPr>
          <w:rFonts w:ascii="Times New Roman" w:eastAsia="Times New Roman" w:hAnsi="Times New Roman"/>
          <w:lang w:eastAsia="pl-PL"/>
        </w:rPr>
        <w:t>esnej innych dzieci i dorosłych;</w:t>
      </w:r>
    </w:p>
    <w:p w:rsidR="00F90BC7" w:rsidRPr="002A3B2A" w:rsidRDefault="00F90BC7" w:rsidP="002A3B2A">
      <w:pPr>
        <w:pStyle w:val="Akapitzlist"/>
        <w:numPr>
          <w:ilvl w:val="1"/>
          <w:numId w:val="269"/>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P</w:t>
      </w:r>
      <w:r w:rsidR="00993479" w:rsidRPr="002A3B2A">
        <w:rPr>
          <w:rFonts w:ascii="Times New Roman" w:eastAsia="Times New Roman" w:hAnsi="Times New Roman"/>
          <w:lang w:eastAsia="pl-PL"/>
        </w:rPr>
        <w:t>oszanowania godności osob</w:t>
      </w:r>
      <w:r w:rsidR="00A46EDF" w:rsidRPr="002A3B2A">
        <w:rPr>
          <w:rFonts w:ascii="Times New Roman" w:eastAsia="Times New Roman" w:hAnsi="Times New Roman"/>
          <w:lang w:eastAsia="pl-PL"/>
        </w:rPr>
        <w:t>istej innych dzieci i dorosłych;</w:t>
      </w:r>
    </w:p>
    <w:p w:rsidR="00F90BC7" w:rsidRPr="002A3B2A" w:rsidRDefault="00F90BC7" w:rsidP="002A3B2A">
      <w:pPr>
        <w:pStyle w:val="Akapitzlist"/>
        <w:numPr>
          <w:ilvl w:val="1"/>
          <w:numId w:val="269"/>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W</w:t>
      </w:r>
      <w:r w:rsidR="00993479" w:rsidRPr="002A3B2A">
        <w:rPr>
          <w:rFonts w:ascii="Times New Roman" w:eastAsia="Times New Roman" w:hAnsi="Times New Roman"/>
          <w:lang w:eastAsia="pl-PL"/>
        </w:rPr>
        <w:t>łączania się do prac porząd</w:t>
      </w:r>
      <w:r w:rsidR="00A46EDF" w:rsidRPr="002A3B2A">
        <w:rPr>
          <w:rFonts w:ascii="Times New Roman" w:eastAsia="Times New Roman" w:hAnsi="Times New Roman"/>
          <w:lang w:eastAsia="pl-PL"/>
        </w:rPr>
        <w:t>kowych po zajęciach lub zabawie;</w:t>
      </w:r>
    </w:p>
    <w:p w:rsidR="001A62F1" w:rsidRPr="00C35BC1" w:rsidRDefault="00F90BC7" w:rsidP="002A3B2A">
      <w:pPr>
        <w:pStyle w:val="Akapitzlist"/>
        <w:numPr>
          <w:ilvl w:val="1"/>
          <w:numId w:val="269"/>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S</w:t>
      </w:r>
      <w:r w:rsidR="00993479" w:rsidRPr="002A3B2A">
        <w:rPr>
          <w:rFonts w:ascii="Times New Roman" w:eastAsia="Times New Roman" w:hAnsi="Times New Roman"/>
          <w:lang w:eastAsia="pl-PL"/>
        </w:rPr>
        <w:t>tosowania się do przyjętych zasad ustalanych przez nauczyciela a obowiązujących całą grupę.</w:t>
      </w:r>
    </w:p>
    <w:p w:rsidR="0067608E" w:rsidRPr="002A3B2A" w:rsidRDefault="001A62F1" w:rsidP="002A3B2A">
      <w:pPr>
        <w:jc w:val="both"/>
        <w:rPr>
          <w:rFonts w:ascii="Times New Roman" w:eastAsia="Times New Roman" w:hAnsi="Times New Roman"/>
          <w:noProof w:val="0"/>
          <w:lang w:eastAsia="pl-PL"/>
        </w:rPr>
      </w:pPr>
      <w:r w:rsidRPr="002A3B2A">
        <w:rPr>
          <w:rFonts w:ascii="Times New Roman" w:eastAsia="Times New Roman" w:hAnsi="Times New Roman"/>
          <w:b/>
          <w:bCs/>
          <w:noProof w:val="0"/>
          <w:lang w:eastAsia="pl-PL"/>
        </w:rPr>
        <w:t xml:space="preserve">       § 10</w:t>
      </w:r>
      <w:r w:rsidR="00FB7B2C" w:rsidRPr="002A3B2A">
        <w:rPr>
          <w:rFonts w:ascii="Times New Roman" w:eastAsia="Times New Roman" w:hAnsi="Times New Roman"/>
          <w:b/>
          <w:bCs/>
          <w:noProof w:val="0"/>
          <w:lang w:eastAsia="pl-PL"/>
        </w:rPr>
        <w:t>3</w:t>
      </w:r>
      <w:r w:rsidR="00993479" w:rsidRPr="002A3B2A">
        <w:rPr>
          <w:rFonts w:ascii="Times New Roman" w:eastAsia="Times New Roman" w:hAnsi="Times New Roman"/>
          <w:b/>
          <w:bCs/>
          <w:noProof w:val="0"/>
          <w:lang w:eastAsia="pl-PL"/>
        </w:rPr>
        <w:t xml:space="preserve">. </w:t>
      </w:r>
      <w:r w:rsidR="00993479" w:rsidRPr="002A3B2A">
        <w:rPr>
          <w:rFonts w:ascii="Times New Roman" w:eastAsia="Times New Roman" w:hAnsi="Times New Roman"/>
          <w:noProof w:val="0"/>
          <w:lang w:eastAsia="pl-PL"/>
        </w:rPr>
        <w:t xml:space="preserve"> Dziecko w oddziale przedszkolnym ma w szczególności </w:t>
      </w:r>
      <w:r w:rsidR="00C35BC1">
        <w:rPr>
          <w:rFonts w:ascii="Times New Roman" w:eastAsia="Times New Roman" w:hAnsi="Times New Roman"/>
          <w:noProof w:val="0"/>
          <w:lang w:eastAsia="pl-PL"/>
        </w:rPr>
        <w:t xml:space="preserve">prawo do: </w:t>
      </w:r>
    </w:p>
    <w:p w:rsidR="00993479" w:rsidRPr="00C35BC1" w:rsidRDefault="00BE5B1B" w:rsidP="002A3B2A">
      <w:pPr>
        <w:pStyle w:val="Akapitzlist"/>
        <w:numPr>
          <w:ilvl w:val="1"/>
          <w:numId w:val="270"/>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Właściwie zorganizowanego procesu wychowawczeg</w:t>
      </w:r>
      <w:r w:rsidR="00993479" w:rsidRPr="002A3B2A">
        <w:rPr>
          <w:rFonts w:ascii="Times New Roman" w:eastAsia="Times New Roman" w:hAnsi="Times New Roman"/>
          <w:lang w:eastAsia="pl-PL"/>
        </w:rPr>
        <w:t>o, edukacyjnego i opiekuńcze</w:t>
      </w:r>
      <w:r w:rsidR="00993479" w:rsidRPr="002A3B2A">
        <w:rPr>
          <w:rFonts w:ascii="Times New Roman" w:eastAsia="Times New Roman" w:hAnsi="Times New Roman"/>
          <w:lang w:eastAsia="pl-PL"/>
        </w:rPr>
        <w:softHyphen/>
        <w:t>go, zgodnie z za</w:t>
      </w:r>
      <w:r w:rsidR="00A46EDF" w:rsidRPr="002A3B2A">
        <w:rPr>
          <w:rFonts w:ascii="Times New Roman" w:eastAsia="Times New Roman" w:hAnsi="Times New Roman"/>
          <w:lang w:eastAsia="pl-PL"/>
        </w:rPr>
        <w:t xml:space="preserve">sadami </w:t>
      </w:r>
      <w:r w:rsidR="00A46EDF" w:rsidRPr="00C35BC1">
        <w:rPr>
          <w:rFonts w:ascii="Times New Roman" w:eastAsia="Times New Roman" w:hAnsi="Times New Roman"/>
          <w:lang w:eastAsia="pl-PL"/>
        </w:rPr>
        <w:t>higieny  pracy umysłowej;</w:t>
      </w:r>
    </w:p>
    <w:p w:rsidR="00993479" w:rsidRPr="00C35BC1" w:rsidRDefault="00BE5B1B" w:rsidP="002A3B2A">
      <w:pPr>
        <w:pStyle w:val="Akapitzlist"/>
        <w:numPr>
          <w:ilvl w:val="1"/>
          <w:numId w:val="270"/>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Pełnego bezpieczeństwa podczas pobytu w przedszkolu i zajęć organizowanych poza przedszkolem, w tym </w:t>
      </w:r>
      <w:r w:rsidRPr="00C35BC1">
        <w:rPr>
          <w:rFonts w:ascii="Times New Roman" w:eastAsia="Times New Roman" w:hAnsi="Times New Roman"/>
          <w:lang w:eastAsia="pl-PL"/>
        </w:rPr>
        <w:t>ochrony przed wszelkimi formami przemocy fizycznej bądź  psychicznej oraz o</w:t>
      </w:r>
      <w:r w:rsidR="00993479" w:rsidRPr="00C35BC1">
        <w:rPr>
          <w:rFonts w:ascii="Times New Roman" w:eastAsia="Times New Roman" w:hAnsi="Times New Roman"/>
          <w:lang w:eastAsia="pl-PL"/>
        </w:rPr>
        <w:t>chro</w:t>
      </w:r>
      <w:r w:rsidR="00A46EDF" w:rsidRPr="00C35BC1">
        <w:rPr>
          <w:rFonts w:ascii="Times New Roman" w:eastAsia="Times New Roman" w:hAnsi="Times New Roman"/>
          <w:lang w:eastAsia="pl-PL"/>
        </w:rPr>
        <w:t>ny i poszanowania jego godności;</w:t>
      </w:r>
    </w:p>
    <w:p w:rsidR="00993479" w:rsidRPr="002A3B2A" w:rsidRDefault="00BE5B1B" w:rsidP="002A3B2A">
      <w:pPr>
        <w:pStyle w:val="Akapitzlist"/>
        <w:numPr>
          <w:ilvl w:val="1"/>
          <w:numId w:val="270"/>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Korzystania z pomocy materialnej, zgodnie z odrębnymi przepisami;</w:t>
      </w:r>
    </w:p>
    <w:p w:rsidR="00993479" w:rsidRPr="002A3B2A" w:rsidRDefault="00BE5B1B" w:rsidP="002A3B2A">
      <w:pPr>
        <w:pStyle w:val="Akapitzlist"/>
        <w:numPr>
          <w:ilvl w:val="1"/>
          <w:numId w:val="270"/>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Życzliw</w:t>
      </w:r>
      <w:r w:rsidR="00A46EDF" w:rsidRPr="002A3B2A">
        <w:rPr>
          <w:rFonts w:ascii="Times New Roman" w:eastAsia="Times New Roman" w:hAnsi="Times New Roman"/>
          <w:lang w:eastAsia="pl-PL"/>
        </w:rPr>
        <w:t>ego i podmiotowego traktowania;</w:t>
      </w:r>
    </w:p>
    <w:p w:rsidR="00993479" w:rsidRPr="002A3B2A" w:rsidRDefault="00BE5B1B" w:rsidP="002A3B2A">
      <w:pPr>
        <w:pStyle w:val="Akapitzlist"/>
        <w:numPr>
          <w:ilvl w:val="1"/>
          <w:numId w:val="270"/>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Rozwijania zain</w:t>
      </w:r>
      <w:r w:rsidR="00A46EDF" w:rsidRPr="002A3B2A">
        <w:rPr>
          <w:rFonts w:ascii="Times New Roman" w:eastAsia="Times New Roman" w:hAnsi="Times New Roman"/>
          <w:lang w:eastAsia="pl-PL"/>
        </w:rPr>
        <w:t>teresowań, zdolności i talentów;</w:t>
      </w:r>
    </w:p>
    <w:p w:rsidR="00BE5B1B" w:rsidRPr="002A3B2A" w:rsidRDefault="00BE5B1B" w:rsidP="002A3B2A">
      <w:pPr>
        <w:pStyle w:val="Akapitzlist"/>
        <w:numPr>
          <w:ilvl w:val="1"/>
          <w:numId w:val="270"/>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U</w:t>
      </w:r>
      <w:r w:rsidR="00993479" w:rsidRPr="002A3B2A">
        <w:rPr>
          <w:rFonts w:ascii="Times New Roman" w:eastAsia="Times New Roman" w:hAnsi="Times New Roman"/>
          <w:lang w:eastAsia="pl-PL"/>
        </w:rPr>
        <w:t>zyskania pomocy w przezwyciężeniu trudności i niepowodzeń</w:t>
      </w:r>
      <w:r w:rsidR="00A46EDF" w:rsidRPr="002A3B2A">
        <w:rPr>
          <w:rFonts w:ascii="Times New Roman" w:eastAsia="Times New Roman" w:hAnsi="Times New Roman"/>
          <w:lang w:eastAsia="pl-PL"/>
        </w:rPr>
        <w:t>, w tym pomocy specjalistycznej;</w:t>
      </w:r>
    </w:p>
    <w:p w:rsidR="00993479" w:rsidRPr="00C35BC1" w:rsidRDefault="00BE5B1B" w:rsidP="002A3B2A">
      <w:pPr>
        <w:pStyle w:val="Akapitzlist"/>
        <w:numPr>
          <w:ilvl w:val="1"/>
          <w:numId w:val="270"/>
        </w:numPr>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O</w:t>
      </w:r>
      <w:r w:rsidR="00993479" w:rsidRPr="002A3B2A">
        <w:rPr>
          <w:rFonts w:ascii="Times New Roman" w:eastAsia="Times New Roman" w:hAnsi="Times New Roman"/>
          <w:lang w:eastAsia="pl-PL"/>
        </w:rPr>
        <w:t>chrony przed wszelkimi formami przemocy fiz</w:t>
      </w:r>
      <w:r w:rsidR="00E50A24" w:rsidRPr="002A3B2A">
        <w:rPr>
          <w:rFonts w:ascii="Times New Roman" w:eastAsia="Times New Roman" w:hAnsi="Times New Roman"/>
          <w:lang w:eastAsia="pl-PL"/>
        </w:rPr>
        <w:t xml:space="preserve">ycznej bądź psychicznej oraz </w:t>
      </w:r>
      <w:r w:rsidR="00993479" w:rsidRPr="002A3B2A">
        <w:rPr>
          <w:rFonts w:ascii="Times New Roman" w:eastAsia="Times New Roman" w:hAnsi="Times New Roman"/>
          <w:lang w:eastAsia="pl-PL"/>
        </w:rPr>
        <w:t>ochrony i posza</w:t>
      </w:r>
      <w:r w:rsidR="00A46EDF" w:rsidRPr="002A3B2A">
        <w:rPr>
          <w:rFonts w:ascii="Times New Roman" w:eastAsia="Times New Roman" w:hAnsi="Times New Roman"/>
          <w:lang w:eastAsia="pl-PL"/>
        </w:rPr>
        <w:t xml:space="preserve">nowania jego </w:t>
      </w:r>
      <w:r w:rsidR="00A46EDF" w:rsidRPr="00C35BC1">
        <w:rPr>
          <w:rFonts w:ascii="Times New Roman" w:eastAsia="Times New Roman" w:hAnsi="Times New Roman"/>
          <w:lang w:eastAsia="pl-PL"/>
        </w:rPr>
        <w:t>godności osobistej.</w:t>
      </w:r>
    </w:p>
    <w:p w:rsidR="00B02871" w:rsidRPr="002A3B2A" w:rsidRDefault="00B02871" w:rsidP="002A3B2A">
      <w:pPr>
        <w:jc w:val="both"/>
        <w:rPr>
          <w:rFonts w:ascii="Times New Roman" w:hAnsi="Times New Roman"/>
        </w:rPr>
      </w:pPr>
    </w:p>
    <w:p w:rsidR="00B03105" w:rsidRPr="00C35BC1" w:rsidRDefault="00B03105" w:rsidP="00C35BC1">
      <w:pPr>
        <w:pStyle w:val="Nagwek2"/>
        <w:spacing w:before="0"/>
        <w:rPr>
          <w:rFonts w:ascii="Times New Roman" w:hAnsi="Times New Roman"/>
          <w:b w:val="0"/>
          <w:bCs w:val="0"/>
          <w:color w:val="auto"/>
          <w:sz w:val="22"/>
          <w:szCs w:val="22"/>
        </w:rPr>
      </w:pPr>
      <w:bookmarkStart w:id="17" w:name="_Toc497598402"/>
      <w:r w:rsidRPr="002A3B2A">
        <w:rPr>
          <w:rFonts w:ascii="Times New Roman" w:hAnsi="Times New Roman"/>
          <w:color w:val="auto"/>
          <w:sz w:val="22"/>
          <w:szCs w:val="22"/>
        </w:rPr>
        <w:t>Rozdział 1</w:t>
      </w:r>
      <w:r w:rsidR="00E80E12" w:rsidRPr="002A3B2A">
        <w:rPr>
          <w:rFonts w:ascii="Times New Roman" w:hAnsi="Times New Roman"/>
          <w:color w:val="auto"/>
          <w:sz w:val="22"/>
          <w:szCs w:val="22"/>
        </w:rPr>
        <w:t>6</w:t>
      </w:r>
      <w:r w:rsidR="00B02871" w:rsidRPr="002A3B2A">
        <w:rPr>
          <w:rFonts w:ascii="Times New Roman" w:hAnsi="Times New Roman"/>
          <w:b w:val="0"/>
          <w:bCs w:val="0"/>
          <w:color w:val="auto"/>
          <w:sz w:val="22"/>
          <w:szCs w:val="22"/>
        </w:rPr>
        <w:br/>
      </w:r>
      <w:r w:rsidRPr="002A3B2A">
        <w:rPr>
          <w:rFonts w:ascii="Times New Roman" w:hAnsi="Times New Roman"/>
          <w:color w:val="auto"/>
          <w:sz w:val="22"/>
          <w:szCs w:val="22"/>
        </w:rPr>
        <w:t>Nauczyciele i inni pracownicy szkoły</w:t>
      </w:r>
      <w:bookmarkEnd w:id="17"/>
    </w:p>
    <w:p w:rsidR="00B03105" w:rsidRPr="002A3B2A" w:rsidRDefault="0067608E" w:rsidP="002A3B2A">
      <w:pPr>
        <w:ind w:firstLine="567"/>
        <w:jc w:val="both"/>
        <w:rPr>
          <w:rFonts w:ascii="Times New Roman" w:hAnsi="Times New Roman"/>
          <w:b/>
        </w:rPr>
      </w:pPr>
      <w:r w:rsidRPr="002A3B2A">
        <w:rPr>
          <w:rFonts w:ascii="Times New Roman" w:hAnsi="Times New Roman"/>
          <w:b/>
        </w:rPr>
        <w:t>§ 10</w:t>
      </w:r>
      <w:r w:rsidR="00FB7B2C" w:rsidRPr="002A3B2A">
        <w:rPr>
          <w:rFonts w:ascii="Times New Roman" w:hAnsi="Times New Roman"/>
          <w:b/>
        </w:rPr>
        <w:t>4</w:t>
      </w:r>
      <w:r w:rsidR="00B03105" w:rsidRPr="002A3B2A">
        <w:rPr>
          <w:rFonts w:ascii="Times New Roman" w:hAnsi="Times New Roman"/>
          <w:b/>
        </w:rPr>
        <w:t>.  Zadania nauczycieli.</w:t>
      </w:r>
    </w:p>
    <w:p w:rsidR="00B03105" w:rsidRPr="002A3B2A" w:rsidRDefault="00B03105" w:rsidP="002A3B2A">
      <w:pPr>
        <w:numPr>
          <w:ilvl w:val="0"/>
          <w:numId w:val="80"/>
        </w:numPr>
        <w:tabs>
          <w:tab w:val="left" w:pos="993"/>
        </w:tabs>
        <w:ind w:left="0" w:firstLine="567"/>
        <w:jc w:val="both"/>
        <w:rPr>
          <w:rFonts w:ascii="Times New Roman" w:hAnsi="Times New Roman"/>
        </w:rPr>
      </w:pPr>
      <w:r w:rsidRPr="002A3B2A">
        <w:rPr>
          <w:rFonts w:ascii="Times New Roman" w:hAnsi="Times New Roman"/>
        </w:rPr>
        <w:t xml:space="preserve">Nauczyciel </w:t>
      </w:r>
      <w:r w:rsidR="007B5B5A" w:rsidRPr="002A3B2A">
        <w:rPr>
          <w:rFonts w:ascii="Times New Roman" w:hAnsi="Times New Roman"/>
        </w:rPr>
        <w:t xml:space="preserve">  </w:t>
      </w:r>
      <w:r w:rsidRPr="002A3B2A">
        <w:rPr>
          <w:rFonts w:ascii="Times New Roman" w:hAnsi="Times New Roman"/>
        </w:rPr>
        <w:t>prowadzi pracę dydaktyczno – wychowawczą i opiekuńczą oraz odpowiada za</w:t>
      </w:r>
      <w:r w:rsidR="007B5B5A" w:rsidRPr="002A3B2A">
        <w:rPr>
          <w:rFonts w:ascii="Times New Roman" w:hAnsi="Times New Roman"/>
        </w:rPr>
        <w:t xml:space="preserve">  </w:t>
      </w:r>
      <w:r w:rsidRPr="002A3B2A">
        <w:rPr>
          <w:rFonts w:ascii="Times New Roman" w:hAnsi="Times New Roman"/>
        </w:rPr>
        <w:t xml:space="preserve"> jakość</w:t>
      </w:r>
      <w:r w:rsidR="007B5B5A" w:rsidRPr="002A3B2A">
        <w:rPr>
          <w:rFonts w:ascii="Times New Roman" w:hAnsi="Times New Roman"/>
        </w:rPr>
        <w:t xml:space="preserve">          </w:t>
      </w:r>
      <w:r w:rsidRPr="002A3B2A">
        <w:rPr>
          <w:rFonts w:ascii="Times New Roman" w:hAnsi="Times New Roman"/>
        </w:rPr>
        <w:t xml:space="preserve"> i wyniki tej pracy oraz bezpieczeństwo powierzonych jego opiece uczniów.</w:t>
      </w:r>
    </w:p>
    <w:p w:rsidR="00B03105" w:rsidRPr="002A3B2A" w:rsidRDefault="00B03105" w:rsidP="002A3B2A">
      <w:pPr>
        <w:numPr>
          <w:ilvl w:val="0"/>
          <w:numId w:val="80"/>
        </w:numPr>
        <w:tabs>
          <w:tab w:val="left" w:pos="993"/>
        </w:tabs>
        <w:ind w:left="0" w:firstLine="567"/>
        <w:jc w:val="both"/>
        <w:rPr>
          <w:rFonts w:ascii="Times New Roman" w:hAnsi="Times New Roman"/>
        </w:rPr>
      </w:pPr>
      <w:r w:rsidRPr="002A3B2A">
        <w:rPr>
          <w:rFonts w:ascii="Times New Roman" w:hAnsi="Times New Roman"/>
          <w:b/>
        </w:rPr>
        <w:t xml:space="preserve"> </w:t>
      </w:r>
      <w:r w:rsidRPr="002A3B2A">
        <w:rPr>
          <w:rFonts w:ascii="Times New Roman" w:hAnsi="Times New Roman"/>
        </w:rPr>
        <w:t xml:space="preserve">Do obowiązków nauczycieli należy w szczególności: </w:t>
      </w:r>
    </w:p>
    <w:p w:rsidR="00B03105" w:rsidRPr="002A3B2A" w:rsidRDefault="00B03105" w:rsidP="002A3B2A">
      <w:pPr>
        <w:numPr>
          <w:ilvl w:val="0"/>
          <w:numId w:val="83"/>
        </w:numPr>
        <w:tabs>
          <w:tab w:val="left" w:pos="284"/>
          <w:tab w:val="left" w:pos="709"/>
        </w:tabs>
        <w:ind w:left="0" w:firstLine="0"/>
        <w:jc w:val="both"/>
        <w:rPr>
          <w:rFonts w:ascii="Times New Roman" w:hAnsi="Times New Roman"/>
        </w:rPr>
      </w:pPr>
      <w:r w:rsidRPr="002A3B2A">
        <w:rPr>
          <w:rFonts w:ascii="Times New Roman" w:hAnsi="Times New Roman"/>
        </w:rPr>
        <w:t>dbałość o życie, zdrowie i bezpieczeństwo uczniów podczas zajęć organizowanych przez szkołę;</w:t>
      </w:r>
    </w:p>
    <w:p w:rsidR="00B03105" w:rsidRPr="002A3B2A" w:rsidRDefault="00B03105" w:rsidP="002A3B2A">
      <w:pPr>
        <w:numPr>
          <w:ilvl w:val="0"/>
          <w:numId w:val="83"/>
        </w:numPr>
        <w:tabs>
          <w:tab w:val="left" w:pos="284"/>
          <w:tab w:val="left" w:pos="709"/>
        </w:tabs>
        <w:ind w:left="0" w:firstLine="0"/>
        <w:jc w:val="both"/>
        <w:rPr>
          <w:rFonts w:ascii="Times New Roman" w:hAnsi="Times New Roman"/>
        </w:rPr>
      </w:pPr>
      <w:r w:rsidRPr="002A3B2A">
        <w:rPr>
          <w:rFonts w:ascii="Times New Roman" w:hAnsi="Times New Roman"/>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03105" w:rsidRPr="002A3B2A" w:rsidRDefault="00B03105" w:rsidP="002A3B2A">
      <w:pPr>
        <w:numPr>
          <w:ilvl w:val="0"/>
          <w:numId w:val="83"/>
        </w:numPr>
        <w:tabs>
          <w:tab w:val="left" w:pos="284"/>
          <w:tab w:val="left" w:pos="709"/>
        </w:tabs>
        <w:ind w:left="0" w:firstLine="0"/>
        <w:jc w:val="both"/>
        <w:rPr>
          <w:rFonts w:ascii="Times New Roman" w:hAnsi="Times New Roman"/>
        </w:rPr>
      </w:pPr>
      <w:r w:rsidRPr="002A3B2A">
        <w:rPr>
          <w:rFonts w:ascii="Times New Roman" w:hAnsi="Times New Roman"/>
        </w:rPr>
        <w:t>kształcenie i wychowywanie młodzieży w umiłowaniu Ojczyzny, w poszanowaniu Konstytucji Rzeczypospolitej Polskiej, w atmosferze wolności sumienia i szacunku dla każdego człowieka;</w:t>
      </w:r>
    </w:p>
    <w:p w:rsidR="00B03105" w:rsidRPr="002A3B2A" w:rsidRDefault="00B03105" w:rsidP="002A3B2A">
      <w:pPr>
        <w:numPr>
          <w:ilvl w:val="0"/>
          <w:numId w:val="83"/>
        </w:numPr>
        <w:tabs>
          <w:tab w:val="left" w:pos="284"/>
          <w:tab w:val="left" w:pos="709"/>
        </w:tabs>
        <w:ind w:left="0" w:firstLine="0"/>
        <w:jc w:val="both"/>
        <w:rPr>
          <w:rFonts w:ascii="Times New Roman" w:hAnsi="Times New Roman"/>
        </w:rPr>
      </w:pPr>
      <w:r w:rsidRPr="002A3B2A">
        <w:rPr>
          <w:rFonts w:ascii="Times New Roman" w:hAnsi="Times New Roman"/>
        </w:rPr>
        <w:t>dbanie o kształtowanie u uczniów postaw moralnych i obywatelskich zgodnie z ideą demokracji, pokoju i przyjaźni między ludźmi różnych narodów, ras i światopoglądów;</w:t>
      </w:r>
    </w:p>
    <w:p w:rsidR="00B03105" w:rsidRPr="002A3B2A" w:rsidRDefault="00B03105" w:rsidP="002A3B2A">
      <w:pPr>
        <w:numPr>
          <w:ilvl w:val="0"/>
          <w:numId w:val="83"/>
        </w:numPr>
        <w:tabs>
          <w:tab w:val="left" w:pos="284"/>
          <w:tab w:val="left" w:pos="709"/>
        </w:tabs>
        <w:ind w:left="0" w:firstLine="0"/>
        <w:jc w:val="both"/>
        <w:rPr>
          <w:rFonts w:ascii="Times New Roman" w:hAnsi="Times New Roman"/>
        </w:rPr>
      </w:pPr>
      <w:r w:rsidRPr="002A3B2A">
        <w:rPr>
          <w:rFonts w:ascii="Times New Roman" w:hAnsi="Times New Roman"/>
        </w:rPr>
        <w:t>tworzenie własnego warsztatu pracy dydaktycznej, wykonywanie pomocy dydaktycznych wspólnie z uczniami, udział w gromadzeniu innych niezbędnych środków dydaktycz</w:t>
      </w:r>
      <w:r w:rsidR="00290997" w:rsidRPr="002A3B2A">
        <w:rPr>
          <w:rFonts w:ascii="Times New Roman" w:hAnsi="Times New Roman"/>
        </w:rPr>
        <w:t>nych</w:t>
      </w:r>
      <w:r w:rsidRPr="002A3B2A">
        <w:rPr>
          <w:rFonts w:ascii="Times New Roman" w:hAnsi="Times New Roman"/>
        </w:rPr>
        <w:t>, dbałość o pomoce i sprzęt szkolny;</w:t>
      </w:r>
    </w:p>
    <w:p w:rsidR="00B03105" w:rsidRPr="002A3B2A" w:rsidRDefault="00B03105" w:rsidP="002A3B2A">
      <w:pPr>
        <w:numPr>
          <w:ilvl w:val="0"/>
          <w:numId w:val="83"/>
        </w:numPr>
        <w:tabs>
          <w:tab w:val="left" w:pos="284"/>
          <w:tab w:val="left" w:pos="709"/>
        </w:tabs>
        <w:ind w:left="0" w:firstLine="0"/>
        <w:jc w:val="both"/>
        <w:rPr>
          <w:rFonts w:ascii="Times New Roman" w:hAnsi="Times New Roman"/>
        </w:rPr>
      </w:pPr>
      <w:r w:rsidRPr="002A3B2A">
        <w:rPr>
          <w:rFonts w:ascii="Times New Roman" w:hAnsi="Times New Roman"/>
        </w:rPr>
        <w:t xml:space="preserve">rozpoznawanie możliwości psychofizycznych oraz indywidualnych potrzeb rozwojowych,      </w:t>
      </w:r>
      <w:r w:rsidRPr="002A3B2A">
        <w:rPr>
          <w:rFonts w:ascii="Times New Roman" w:hAnsi="Times New Roman"/>
        </w:rPr>
        <w:br/>
        <w:t>a w szczególności rozpoznawanie przyczyn niepowodzeń szkolnych;</w:t>
      </w:r>
    </w:p>
    <w:p w:rsidR="00B03105" w:rsidRPr="002A3B2A" w:rsidRDefault="00B03105" w:rsidP="002A3B2A">
      <w:pPr>
        <w:numPr>
          <w:ilvl w:val="0"/>
          <w:numId w:val="83"/>
        </w:numPr>
        <w:tabs>
          <w:tab w:val="left" w:pos="284"/>
          <w:tab w:val="left" w:pos="709"/>
        </w:tabs>
        <w:ind w:left="0" w:firstLine="0"/>
        <w:jc w:val="both"/>
        <w:rPr>
          <w:rFonts w:ascii="Times New Roman" w:hAnsi="Times New Roman"/>
        </w:rPr>
      </w:pPr>
      <w:r w:rsidRPr="002A3B2A">
        <w:rPr>
          <w:rFonts w:ascii="Times New Roman" w:hAnsi="Times New Roman"/>
        </w:rPr>
        <w:t xml:space="preserve"> prowadzenie zindywidualizowanej pracy z uczniem o specjalnych potrzebach, na obowiązkowych i dodatkowych zajęciach;</w:t>
      </w:r>
    </w:p>
    <w:p w:rsidR="00B03105" w:rsidRPr="002A3B2A" w:rsidRDefault="00B03105" w:rsidP="002A3B2A">
      <w:pPr>
        <w:numPr>
          <w:ilvl w:val="0"/>
          <w:numId w:val="83"/>
        </w:numPr>
        <w:tabs>
          <w:tab w:val="left" w:pos="284"/>
          <w:tab w:val="left" w:pos="709"/>
        </w:tabs>
        <w:ind w:left="0" w:firstLine="0"/>
        <w:jc w:val="both"/>
        <w:rPr>
          <w:rFonts w:ascii="Times New Roman" w:hAnsi="Times New Roman"/>
        </w:rPr>
      </w:pPr>
      <w:r w:rsidRPr="002A3B2A">
        <w:rPr>
          <w:rFonts w:ascii="Times New Roman" w:hAnsi="Times New Roman"/>
        </w:rPr>
        <w:t xml:space="preserve">wnioskowanie do wychowawcy o objęcie pomocą psychologiczno-pedagogiczną ucznia, </w:t>
      </w:r>
      <w:r w:rsidRPr="002A3B2A">
        <w:rPr>
          <w:rFonts w:ascii="Times New Roman" w:hAnsi="Times New Roman"/>
        </w:rPr>
        <w:br/>
        <w:t>w przypadkach, gdy podejmowane przez nauczyciela działania nie przyniosły oczekiwanych zmian lub, gdy nauczyciel zdiagnozował wybitne uzdolnienia;</w:t>
      </w:r>
    </w:p>
    <w:p w:rsidR="00B03105" w:rsidRPr="00C35BC1" w:rsidRDefault="00B03105" w:rsidP="00C35BC1">
      <w:pPr>
        <w:numPr>
          <w:ilvl w:val="0"/>
          <w:numId w:val="83"/>
        </w:numPr>
        <w:tabs>
          <w:tab w:val="left" w:pos="284"/>
          <w:tab w:val="left" w:pos="709"/>
        </w:tabs>
        <w:ind w:left="0" w:firstLine="0"/>
        <w:jc w:val="both"/>
        <w:rPr>
          <w:rFonts w:ascii="Times New Roman" w:hAnsi="Times New Roman"/>
        </w:rPr>
      </w:pPr>
      <w:r w:rsidRPr="002A3B2A">
        <w:rPr>
          <w:rFonts w:ascii="Times New Roman" w:hAnsi="Times New Roman"/>
        </w:rPr>
        <w:t xml:space="preserve">dostosowanie wymagań edukacyjnych z nauczanego przedmiotu (zajęć) do indywidualnych potrzeb psychofizycznych i edukacyjnych ucznia oraz możliwości psychofizycznych ucznia: </w:t>
      </w:r>
    </w:p>
    <w:p w:rsidR="00B03105" w:rsidRPr="002A3B2A" w:rsidRDefault="00B03105" w:rsidP="002A3B2A">
      <w:pPr>
        <w:numPr>
          <w:ilvl w:val="0"/>
          <w:numId w:val="127"/>
        </w:numPr>
        <w:tabs>
          <w:tab w:val="left" w:pos="567"/>
          <w:tab w:val="left" w:pos="1418"/>
        </w:tabs>
        <w:ind w:left="567" w:hanging="283"/>
        <w:jc w:val="both"/>
        <w:rPr>
          <w:rFonts w:ascii="Times New Roman" w:hAnsi="Times New Roman"/>
        </w:rPr>
      </w:pPr>
      <w:r w:rsidRPr="002A3B2A">
        <w:rPr>
          <w:rFonts w:ascii="Times New Roman" w:hAnsi="Times New Roman"/>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03105" w:rsidRPr="002A3B2A" w:rsidRDefault="00B03105" w:rsidP="002A3B2A">
      <w:pPr>
        <w:numPr>
          <w:ilvl w:val="0"/>
          <w:numId w:val="127"/>
        </w:numPr>
        <w:tabs>
          <w:tab w:val="left" w:pos="567"/>
          <w:tab w:val="left" w:pos="1418"/>
        </w:tabs>
        <w:ind w:left="567" w:hanging="283"/>
        <w:jc w:val="both"/>
        <w:rPr>
          <w:rFonts w:ascii="Times New Roman" w:hAnsi="Times New Roman"/>
        </w:rPr>
      </w:pPr>
      <w:r w:rsidRPr="002A3B2A">
        <w:rPr>
          <w:rFonts w:ascii="Times New Roman" w:hAnsi="Times New Roman"/>
        </w:rPr>
        <w:t>posiadającego orzeczenie o potrzebie indywidualnego nauczania - na podstawie tego orzeczenia,</w:t>
      </w:r>
    </w:p>
    <w:p w:rsidR="00B03105" w:rsidRPr="002A3B2A" w:rsidRDefault="00B03105" w:rsidP="002A3B2A">
      <w:pPr>
        <w:numPr>
          <w:ilvl w:val="0"/>
          <w:numId w:val="127"/>
        </w:numPr>
        <w:tabs>
          <w:tab w:val="left" w:pos="567"/>
          <w:tab w:val="left" w:pos="1418"/>
        </w:tabs>
        <w:ind w:left="567" w:hanging="283"/>
        <w:jc w:val="both"/>
        <w:rPr>
          <w:rFonts w:ascii="Times New Roman" w:hAnsi="Times New Roman"/>
        </w:rPr>
      </w:pPr>
      <w:r w:rsidRPr="002A3B2A">
        <w:rPr>
          <w:rFonts w:ascii="Times New Roman" w:hAnsi="Times New Roman"/>
        </w:rPr>
        <w:t>posiadającego opinię poradni psychologiczno-pedagogicznej, w tym poradni specjalistycznej, o specyficznych trudnościach w uczeniu się lub inną opinię poradni psychologiczno-pedagogicznej, w tym poradni specjalistycznej - na podstawie tej opinii,</w:t>
      </w:r>
    </w:p>
    <w:p w:rsidR="00B03105" w:rsidRPr="002A3B2A" w:rsidRDefault="00B03105" w:rsidP="002A3B2A">
      <w:pPr>
        <w:numPr>
          <w:ilvl w:val="0"/>
          <w:numId w:val="127"/>
        </w:numPr>
        <w:tabs>
          <w:tab w:val="left" w:pos="567"/>
          <w:tab w:val="left" w:pos="1418"/>
        </w:tabs>
        <w:ind w:left="567" w:hanging="283"/>
        <w:jc w:val="both"/>
        <w:rPr>
          <w:rFonts w:ascii="Times New Roman" w:hAnsi="Times New Roman"/>
        </w:rPr>
      </w:pPr>
      <w:r w:rsidRPr="002A3B2A">
        <w:rPr>
          <w:rFonts w:ascii="Times New Roman" w:hAnsi="Times New Roman"/>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w:t>
      </w:r>
      <w:r w:rsidR="00290997" w:rsidRPr="002A3B2A">
        <w:rPr>
          <w:rFonts w:ascii="Times New Roman" w:hAnsi="Times New Roman"/>
        </w:rPr>
        <w:t xml:space="preserve">ym mowa w przepisach </w:t>
      </w:r>
      <w:r w:rsidRPr="002A3B2A">
        <w:rPr>
          <w:rFonts w:ascii="Times New Roman" w:hAnsi="Times New Roman"/>
        </w:rPr>
        <w:t>w sprawie zasad udzielania i organizacji pomoc</w:t>
      </w:r>
      <w:r w:rsidR="00290997" w:rsidRPr="002A3B2A">
        <w:rPr>
          <w:rFonts w:ascii="Times New Roman" w:hAnsi="Times New Roman"/>
        </w:rPr>
        <w:t xml:space="preserve">y psychologiczno-pedagogicznej </w:t>
      </w:r>
      <w:r w:rsidRPr="002A3B2A">
        <w:rPr>
          <w:rFonts w:ascii="Times New Roman" w:hAnsi="Times New Roman"/>
        </w:rPr>
        <w:t>w publicznych przedszkolach, szkołach i placówkach;</w:t>
      </w:r>
    </w:p>
    <w:p w:rsidR="00B03105" w:rsidRPr="002A3B2A" w:rsidRDefault="00B03105" w:rsidP="002A3B2A">
      <w:pPr>
        <w:numPr>
          <w:ilvl w:val="0"/>
          <w:numId w:val="127"/>
        </w:numPr>
        <w:tabs>
          <w:tab w:val="left" w:pos="567"/>
          <w:tab w:val="left" w:pos="1418"/>
        </w:tabs>
        <w:ind w:left="567" w:hanging="283"/>
        <w:jc w:val="both"/>
        <w:rPr>
          <w:rFonts w:ascii="Times New Roman" w:hAnsi="Times New Roman"/>
        </w:rPr>
      </w:pPr>
      <w:r w:rsidRPr="002A3B2A">
        <w:rPr>
          <w:rFonts w:ascii="Times New Roman" w:hAnsi="Times New Roman"/>
        </w:rPr>
        <w:t>posiadających opinię lekarza o ograniczonych możliwościach wykonywania określonych ćwiczeń na wychowaniu fizycznym.</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bezstronne, rzetelne, systematyczne i sprawiedliwe ocenianie bieżące wiedzy i umiejętności    uczniów z zachowaniem wspierającej i motywującej funkcji oceny;</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iCs/>
        </w:rPr>
        <w:t>uzasadnianie wystawianych ocen w sposób określony w wewnątrzszkolnym systemie oceniania;</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iCs/>
        </w:rPr>
        <w:t>zachowanie jawności ocen dla ucznia i rodzica;</w:t>
      </w:r>
    </w:p>
    <w:p w:rsidR="00290997"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iCs/>
        </w:rPr>
        <w:t xml:space="preserve">udostępnianie </w:t>
      </w:r>
      <w:r w:rsidR="00290997" w:rsidRPr="002A3B2A">
        <w:rPr>
          <w:rFonts w:ascii="Times New Roman" w:hAnsi="Times New Roman"/>
          <w:iCs/>
        </w:rPr>
        <w:t>pisemnych prac uczniów zgodnie z ustaleniami w przedmiotowych zasadach oceniania</w:t>
      </w:r>
      <w:r w:rsidRPr="002A3B2A">
        <w:rPr>
          <w:rFonts w:ascii="Times New Roman" w:hAnsi="Times New Roman"/>
          <w:iCs/>
        </w:rPr>
        <w:t>;</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 xml:space="preserve">informowanie rodziców o przewidywanych rocznych klasyfikacyjnych ocenach według formy ustalonej w  </w:t>
      </w:r>
      <w:r w:rsidR="00290997" w:rsidRPr="002A3B2A">
        <w:rPr>
          <w:rFonts w:ascii="Times New Roman" w:hAnsi="Times New Roman"/>
        </w:rPr>
        <w:t>szczegółowych warunkach  i sposóbach oceniania wewnątrzszkolnego uczniów;</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wspieranie rozwoju psychofizycznego uczniów, ich zdolności i zainteresowań, m.in. poprzez pomoc w rozwijaniu szczególnych uzdolnień i zaintere</w:t>
      </w:r>
      <w:r w:rsidR="00290997" w:rsidRPr="002A3B2A">
        <w:rPr>
          <w:rFonts w:ascii="Times New Roman" w:hAnsi="Times New Roman"/>
        </w:rPr>
        <w:t xml:space="preserve">sowań przygotowanie do udziału </w:t>
      </w:r>
      <w:r w:rsidRPr="002A3B2A">
        <w:rPr>
          <w:rFonts w:ascii="Times New Roman" w:hAnsi="Times New Roman"/>
        </w:rPr>
        <w:t>w konkursac</w:t>
      </w:r>
      <w:r w:rsidR="00F86D47" w:rsidRPr="002A3B2A">
        <w:rPr>
          <w:rFonts w:ascii="Times New Roman" w:hAnsi="Times New Roman"/>
        </w:rPr>
        <w:t xml:space="preserve">h, </w:t>
      </w:r>
      <w:r w:rsidRPr="002A3B2A">
        <w:rPr>
          <w:rFonts w:ascii="Times New Roman" w:hAnsi="Times New Roman"/>
        </w:rPr>
        <w:t>zawodach;</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udzielanie pomocy w przezwyciężaniu niepowodzeń szkolnych uczniów, rozpoznanie możliwości i potrzeb ucznia w porozumieniu z wychowawcą;</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współpraca z wychowawcą i samorządem klasowym;</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indywidualne kontakty z rodzicami uczniów;</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 xml:space="preserve">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t>
      </w:r>
      <w:r w:rsidR="00290997" w:rsidRPr="002A3B2A">
        <w:rPr>
          <w:rFonts w:ascii="Times New Roman" w:hAnsi="Times New Roman"/>
        </w:rPr>
        <w:t>doskonalenia</w:t>
      </w:r>
      <w:r w:rsidRPr="002A3B2A">
        <w:rPr>
          <w:rFonts w:ascii="Times New Roman" w:hAnsi="Times New Roman"/>
        </w:rPr>
        <w:t>;</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aktywny udział w życiu szkoły: uczestnictwo w uroczystościach i imprezach organizowanych  przez Szkołę, opieka nad uczniami skupionymi w organizacji, kole przedmiotowym, kole  zainteresowań lub innej  formie organizacyjnej;</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przestrzeganie dyscypliny pracy: aktywne pełnienie dyżuru przez całą przerwę miedzylekcyjną, natychmiastowe informowanie dyrekcji o nieobecności w pracy, punktualne rozpoczynanie i kończeni</w:t>
      </w:r>
      <w:r w:rsidR="00290997" w:rsidRPr="002A3B2A">
        <w:rPr>
          <w:rFonts w:ascii="Times New Roman" w:hAnsi="Times New Roman"/>
        </w:rPr>
        <w:t xml:space="preserve">e zajęć  oraz innych zapisów  Kodeksu </w:t>
      </w:r>
      <w:r w:rsidRPr="002A3B2A">
        <w:rPr>
          <w:rFonts w:ascii="Times New Roman" w:hAnsi="Times New Roman"/>
        </w:rPr>
        <w:t>p</w:t>
      </w:r>
      <w:r w:rsidR="00290997" w:rsidRPr="002A3B2A">
        <w:rPr>
          <w:rFonts w:ascii="Times New Roman" w:hAnsi="Times New Roman"/>
        </w:rPr>
        <w:t>racy</w:t>
      </w:r>
      <w:r w:rsidRPr="002A3B2A">
        <w:rPr>
          <w:rFonts w:ascii="Times New Roman" w:hAnsi="Times New Roman"/>
        </w:rPr>
        <w:t>;</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 xml:space="preserve">prawidłowe prowadzenie dokumentacji pedagogicznej, terminowe dokonywanie prawidłowych wpisów do dziennika, </w:t>
      </w:r>
      <w:r w:rsidR="009E18CA" w:rsidRPr="002A3B2A">
        <w:rPr>
          <w:rFonts w:ascii="Times New Roman" w:hAnsi="Times New Roman"/>
        </w:rPr>
        <w:t>ar</w:t>
      </w:r>
      <w:r w:rsidR="00290997" w:rsidRPr="002A3B2A">
        <w:rPr>
          <w:rFonts w:ascii="Times New Roman" w:hAnsi="Times New Roman"/>
        </w:rPr>
        <w:t>kuszy ocen i innych dokumentach;</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kierowanie się w swoich działaniach dobrem ucznia, a także poszanowanie godności osobistej  ucznia;</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przestrzeganie tajemnicy służbowej i ochrona danych osobowych uczniów i rodziców;</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przestrzeganie zasad współżycia społecznego i dbanie o właściwe relacje pracownicze;</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dokonanie wyboru podręczników i programu nauczania lub opracowanie własnego programu nauczania i zapoznanie z  nimi uczniów i rodziców, po uprzednim przedstawieniu ich do zaopiniowania przez Radę Pedagogiczną;</w:t>
      </w:r>
    </w:p>
    <w:p w:rsidR="00B03105" w:rsidRPr="002A3B2A" w:rsidRDefault="00B03105" w:rsidP="002A3B2A">
      <w:pPr>
        <w:numPr>
          <w:ilvl w:val="0"/>
          <w:numId w:val="83"/>
        </w:numPr>
        <w:tabs>
          <w:tab w:val="left" w:pos="426"/>
        </w:tabs>
        <w:ind w:left="0" w:firstLine="0"/>
        <w:jc w:val="both"/>
        <w:rPr>
          <w:rFonts w:ascii="Times New Roman" w:hAnsi="Times New Roman"/>
        </w:rPr>
      </w:pPr>
      <w:r w:rsidRPr="002A3B2A">
        <w:rPr>
          <w:rFonts w:ascii="Times New Roman" w:hAnsi="Times New Roman"/>
        </w:rPr>
        <w:t xml:space="preserve">uczestniczenie w przeprowadzaniu </w:t>
      </w:r>
      <w:r w:rsidR="00B21D62" w:rsidRPr="002A3B2A">
        <w:rPr>
          <w:rFonts w:ascii="Times New Roman" w:hAnsi="Times New Roman"/>
        </w:rPr>
        <w:t>egzaminu</w:t>
      </w:r>
      <w:r w:rsidRPr="002A3B2A">
        <w:rPr>
          <w:rFonts w:ascii="Times New Roman" w:hAnsi="Times New Roman"/>
        </w:rPr>
        <w:t xml:space="preserve"> w ostatnim roku nauki w szkole.</w:t>
      </w:r>
    </w:p>
    <w:p w:rsidR="00B03105" w:rsidRPr="00C35BC1" w:rsidRDefault="00B03105" w:rsidP="00C35BC1">
      <w:pPr>
        <w:numPr>
          <w:ilvl w:val="0"/>
          <w:numId w:val="80"/>
        </w:numPr>
        <w:ind w:left="0" w:firstLine="426"/>
        <w:jc w:val="both"/>
        <w:rPr>
          <w:rFonts w:ascii="Times New Roman" w:hAnsi="Times New Roman"/>
        </w:rPr>
      </w:pPr>
      <w:r w:rsidRPr="002A3B2A">
        <w:rPr>
          <w:rFonts w:ascii="Times New Roman" w:hAnsi="Times New Roman"/>
        </w:rPr>
        <w:t>W ramach czasu pracy oraz ustalonego wynagrodzenia nauczyciel obowiązany jest realizować:</w:t>
      </w:r>
    </w:p>
    <w:p w:rsidR="00F421AF" w:rsidRPr="002A3B2A" w:rsidRDefault="00B03105" w:rsidP="002A3B2A">
      <w:pPr>
        <w:pStyle w:val="Akapitzlist"/>
        <w:numPr>
          <w:ilvl w:val="0"/>
          <w:numId w:val="86"/>
        </w:numPr>
        <w:tabs>
          <w:tab w:val="left" w:pos="284"/>
        </w:tabs>
        <w:spacing w:after="0" w:line="240" w:lineRule="auto"/>
        <w:ind w:left="0" w:firstLine="0"/>
        <w:jc w:val="both"/>
        <w:rPr>
          <w:rFonts w:ascii="Times New Roman" w:hAnsi="Times New Roman"/>
        </w:rPr>
      </w:pPr>
      <w:r w:rsidRPr="002A3B2A">
        <w:rPr>
          <w:rFonts w:ascii="Times New Roman" w:hAnsi="Times New Roman"/>
        </w:rPr>
        <w:t>zajęcia dydaktyczne, wychowawcze i opiek</w:t>
      </w:r>
      <w:r w:rsidR="00F421AF" w:rsidRPr="002A3B2A">
        <w:rPr>
          <w:rFonts w:ascii="Times New Roman" w:hAnsi="Times New Roman"/>
        </w:rPr>
        <w:t xml:space="preserve">uńcze, prowadzone bezpośrednio </w:t>
      </w:r>
      <w:r w:rsidRPr="002A3B2A">
        <w:rPr>
          <w:rFonts w:ascii="Times New Roman" w:hAnsi="Times New Roman"/>
        </w:rPr>
        <w:t>z uczniami lub wychowankami albo na ich rzecz, w wymiarze określonym przepisami dla danego stanowiska;</w:t>
      </w:r>
    </w:p>
    <w:p w:rsidR="00290997" w:rsidRPr="002A3B2A" w:rsidRDefault="00B03105" w:rsidP="002A3B2A">
      <w:pPr>
        <w:pStyle w:val="Akapitzlist"/>
        <w:numPr>
          <w:ilvl w:val="0"/>
          <w:numId w:val="86"/>
        </w:numPr>
        <w:tabs>
          <w:tab w:val="left" w:pos="284"/>
        </w:tabs>
        <w:spacing w:after="0" w:line="240" w:lineRule="auto"/>
        <w:ind w:left="0" w:firstLine="0"/>
        <w:jc w:val="both"/>
        <w:rPr>
          <w:rFonts w:ascii="Times New Roman" w:hAnsi="Times New Roman"/>
        </w:rPr>
      </w:pPr>
      <w:r w:rsidRPr="002A3B2A">
        <w:rPr>
          <w:rFonts w:ascii="Times New Roman" w:hAnsi="Times New Roman"/>
        </w:rPr>
        <w:t xml:space="preserve">zajęcia i czynności związane z przygotowaniem się do zajęć, samokształceniem </w:t>
      </w:r>
      <w:r w:rsidRPr="002A3B2A">
        <w:rPr>
          <w:rFonts w:ascii="Times New Roman" w:hAnsi="Times New Roman"/>
        </w:rPr>
        <w:br/>
        <w:t xml:space="preserve">i  </w:t>
      </w:r>
      <w:r w:rsidR="00290997" w:rsidRPr="002A3B2A">
        <w:rPr>
          <w:rFonts w:ascii="Times New Roman" w:hAnsi="Times New Roman"/>
        </w:rPr>
        <w:t>doskonaleniem zawodowym;</w:t>
      </w:r>
    </w:p>
    <w:p w:rsidR="00290997" w:rsidRPr="002A3B2A" w:rsidRDefault="00290997" w:rsidP="002A3B2A">
      <w:pPr>
        <w:pStyle w:val="Akapitzlist"/>
        <w:numPr>
          <w:ilvl w:val="0"/>
          <w:numId w:val="86"/>
        </w:numPr>
        <w:tabs>
          <w:tab w:val="left" w:pos="284"/>
        </w:tabs>
        <w:spacing w:after="0" w:line="240" w:lineRule="auto"/>
        <w:ind w:left="0" w:firstLine="0"/>
        <w:jc w:val="both"/>
        <w:rPr>
          <w:rFonts w:ascii="Times New Roman" w:hAnsi="Times New Roman"/>
        </w:rPr>
      </w:pPr>
      <w:r w:rsidRPr="002A3B2A">
        <w:rPr>
          <w:rFonts w:ascii="Times New Roman" w:hAnsi="Times New Roman"/>
        </w:rPr>
        <w:t xml:space="preserve"> zajęcia i czynności wynikające z zadań statutowych </w:t>
      </w:r>
      <w:hyperlink r:id="rId11" w:anchor="P2A6" w:tgtFrame="ostatnia" w:history="1">
        <w:r w:rsidRPr="002A3B2A">
          <w:rPr>
            <w:rStyle w:val="Hipercze"/>
            <w:rFonts w:ascii="Times New Roman" w:hAnsi="Times New Roman"/>
            <w:b w:val="0"/>
            <w:color w:val="auto"/>
          </w:rPr>
          <w:t>Szkoły</w:t>
        </w:r>
      </w:hyperlink>
      <w:r w:rsidRPr="002A3B2A">
        <w:rPr>
          <w:rFonts w:ascii="Times New Roman" w:hAnsi="Times New Roman"/>
          <w:b/>
        </w:rPr>
        <w:t xml:space="preserve">, </w:t>
      </w:r>
      <w:r w:rsidRPr="002A3B2A">
        <w:rPr>
          <w:rFonts w:ascii="Times New Roman" w:hAnsi="Times New Roman"/>
        </w:rPr>
        <w:t>w tym zajęcia opiekuńcze i wychowawcze uwzględniające potrzeby i zainteresowania uczniów.</w:t>
      </w:r>
    </w:p>
    <w:p w:rsidR="00D333F6" w:rsidRPr="002A3B2A" w:rsidRDefault="00D333F6" w:rsidP="002A3B2A">
      <w:pPr>
        <w:pStyle w:val="Akapitzlist"/>
        <w:tabs>
          <w:tab w:val="left" w:pos="284"/>
        </w:tabs>
        <w:spacing w:after="0" w:line="240" w:lineRule="auto"/>
        <w:ind w:left="0"/>
        <w:jc w:val="both"/>
        <w:rPr>
          <w:rFonts w:ascii="Times New Roman" w:hAnsi="Times New Roman"/>
        </w:rPr>
      </w:pPr>
    </w:p>
    <w:p w:rsidR="00B03105" w:rsidRPr="002A3B2A" w:rsidRDefault="00B03105" w:rsidP="002A3B2A">
      <w:pPr>
        <w:ind w:firstLine="709"/>
        <w:jc w:val="both"/>
        <w:rPr>
          <w:rFonts w:ascii="Times New Roman" w:hAnsi="Times New Roman"/>
        </w:rPr>
      </w:pPr>
      <w:r w:rsidRPr="002A3B2A">
        <w:rPr>
          <w:rFonts w:ascii="Times New Roman" w:hAnsi="Times New Roman"/>
          <w:b/>
        </w:rPr>
        <w:t>§ 10</w:t>
      </w:r>
      <w:r w:rsidR="00FB7B2C" w:rsidRPr="002A3B2A">
        <w:rPr>
          <w:rFonts w:ascii="Times New Roman" w:hAnsi="Times New Roman"/>
          <w:b/>
        </w:rPr>
        <w:t>5</w:t>
      </w:r>
      <w:r w:rsidR="008433B8" w:rsidRPr="002A3B2A">
        <w:rPr>
          <w:rFonts w:ascii="Times New Roman" w:hAnsi="Times New Roman"/>
          <w:b/>
        </w:rPr>
        <w:t>.  Zadania wychowawców klas</w:t>
      </w:r>
      <w:r w:rsidRPr="002A3B2A">
        <w:rPr>
          <w:rFonts w:ascii="Times New Roman" w:hAnsi="Times New Roman"/>
          <w:b/>
        </w:rPr>
        <w:t>.</w:t>
      </w:r>
    </w:p>
    <w:p w:rsidR="00B03105" w:rsidRPr="002A3B2A" w:rsidRDefault="00B03105" w:rsidP="002A3B2A">
      <w:pPr>
        <w:ind w:firstLine="426"/>
        <w:jc w:val="both"/>
        <w:rPr>
          <w:rFonts w:ascii="Times New Roman" w:hAnsi="Times New Roman"/>
        </w:rPr>
      </w:pPr>
      <w:r w:rsidRPr="002A3B2A">
        <w:rPr>
          <w:rFonts w:ascii="Times New Roman" w:hAnsi="Times New Roman"/>
          <w:b/>
        </w:rPr>
        <w:t>1.</w:t>
      </w:r>
      <w:r w:rsidRPr="002A3B2A">
        <w:rPr>
          <w:rFonts w:ascii="Times New Roman" w:hAnsi="Times New Roman"/>
        </w:rPr>
        <w:t xml:space="preserve"> Zadaniem wychowawcy </w:t>
      </w:r>
      <w:r w:rsidR="008433B8" w:rsidRPr="002A3B2A">
        <w:rPr>
          <w:rFonts w:ascii="Times New Roman" w:hAnsi="Times New Roman"/>
        </w:rPr>
        <w:t>klasy</w:t>
      </w:r>
      <w:r w:rsidRPr="002A3B2A">
        <w:rPr>
          <w:rFonts w:ascii="Times New Roman" w:hAnsi="Times New Roman"/>
        </w:rPr>
        <w:t xml:space="preserve"> jest sprawowanie opieki wychowa</w:t>
      </w:r>
      <w:r w:rsidR="0073595B" w:rsidRPr="002A3B2A">
        <w:rPr>
          <w:rFonts w:ascii="Times New Roman" w:hAnsi="Times New Roman"/>
        </w:rPr>
        <w:t xml:space="preserve">wczej nad uczniami, a </w:t>
      </w:r>
      <w:r w:rsidRPr="002A3B2A">
        <w:rPr>
          <w:rFonts w:ascii="Times New Roman" w:hAnsi="Times New Roman"/>
        </w:rPr>
        <w:t xml:space="preserve">w szczególności:  </w:t>
      </w:r>
    </w:p>
    <w:p w:rsidR="00B03105" w:rsidRPr="002A3B2A" w:rsidRDefault="00B03105" w:rsidP="002A3B2A">
      <w:pPr>
        <w:numPr>
          <w:ilvl w:val="0"/>
          <w:numId w:val="126"/>
        </w:numPr>
        <w:tabs>
          <w:tab w:val="clear" w:pos="1932"/>
          <w:tab w:val="left" w:pos="426"/>
        </w:tabs>
        <w:ind w:left="0" w:firstLine="0"/>
        <w:jc w:val="both"/>
        <w:rPr>
          <w:rFonts w:ascii="Times New Roman" w:hAnsi="Times New Roman"/>
        </w:rPr>
      </w:pPr>
      <w:r w:rsidRPr="002A3B2A">
        <w:rPr>
          <w:rFonts w:ascii="Times New Roman" w:hAnsi="Times New Roman"/>
        </w:rPr>
        <w:t xml:space="preserve"> tworzenie warunków wspomagających rozwój ucznia, proces jego uczenia się oraz    przygotowanie do życia w rodzinie i społeczeństwie;</w:t>
      </w:r>
    </w:p>
    <w:p w:rsidR="00B03105" w:rsidRPr="002A3B2A" w:rsidRDefault="00B03105" w:rsidP="002A3B2A">
      <w:pPr>
        <w:numPr>
          <w:ilvl w:val="0"/>
          <w:numId w:val="126"/>
        </w:numPr>
        <w:tabs>
          <w:tab w:val="clear" w:pos="1932"/>
          <w:tab w:val="left" w:pos="426"/>
        </w:tabs>
        <w:ind w:left="0" w:firstLine="0"/>
        <w:jc w:val="both"/>
        <w:rPr>
          <w:rFonts w:ascii="Times New Roman" w:hAnsi="Times New Roman"/>
        </w:rPr>
      </w:pPr>
      <w:r w:rsidRPr="002A3B2A">
        <w:rPr>
          <w:rFonts w:ascii="Times New Roman" w:hAnsi="Times New Roman"/>
        </w:rPr>
        <w:t>inspirowanie i wspomaganie działań zespołowych uczniów;</w:t>
      </w:r>
    </w:p>
    <w:p w:rsidR="00B03105" w:rsidRPr="00C35BC1" w:rsidRDefault="00B03105" w:rsidP="00C35BC1">
      <w:pPr>
        <w:numPr>
          <w:ilvl w:val="0"/>
          <w:numId w:val="126"/>
        </w:numPr>
        <w:tabs>
          <w:tab w:val="clear" w:pos="1932"/>
          <w:tab w:val="left" w:pos="426"/>
        </w:tabs>
        <w:ind w:left="0" w:firstLine="0"/>
        <w:jc w:val="both"/>
        <w:rPr>
          <w:rFonts w:ascii="Times New Roman" w:hAnsi="Times New Roman"/>
        </w:rPr>
      </w:pPr>
      <w:r w:rsidRPr="002A3B2A">
        <w:rPr>
          <w:rFonts w:ascii="Times New Roman" w:hAnsi="Times New Roman"/>
        </w:rPr>
        <w:t>podejmowanie działań umożliwiających rozwiązywanie konfliktów w zespole uczniów pomiędzy uczniami a innymi członkami społeczności szkolnej.</w:t>
      </w:r>
    </w:p>
    <w:p w:rsidR="00B03105" w:rsidRPr="00C35BC1" w:rsidRDefault="00B03105" w:rsidP="00C35BC1">
      <w:pPr>
        <w:numPr>
          <w:ilvl w:val="1"/>
          <w:numId w:val="126"/>
        </w:numPr>
        <w:tabs>
          <w:tab w:val="left" w:pos="360"/>
        </w:tabs>
        <w:ind w:left="0" w:firstLine="567"/>
        <w:jc w:val="both"/>
        <w:rPr>
          <w:rFonts w:ascii="Times New Roman" w:hAnsi="Times New Roman"/>
        </w:rPr>
      </w:pPr>
      <w:r w:rsidRPr="002A3B2A">
        <w:rPr>
          <w:rFonts w:ascii="Times New Roman" w:hAnsi="Times New Roman"/>
        </w:rPr>
        <w:t xml:space="preserve">Wychowawca realizuje zadania poprzez: </w:t>
      </w:r>
    </w:p>
    <w:p w:rsidR="00B03105" w:rsidRPr="002A3B2A" w:rsidRDefault="00B03105" w:rsidP="002A3B2A">
      <w:pPr>
        <w:numPr>
          <w:ilvl w:val="2"/>
          <w:numId w:val="126"/>
        </w:numPr>
        <w:tabs>
          <w:tab w:val="clear" w:pos="2766"/>
          <w:tab w:val="num" w:pos="0"/>
          <w:tab w:val="left" w:pos="284"/>
          <w:tab w:val="left" w:pos="567"/>
        </w:tabs>
        <w:ind w:left="0" w:firstLine="0"/>
        <w:jc w:val="both"/>
        <w:rPr>
          <w:rFonts w:ascii="Times New Roman" w:hAnsi="Times New Roman"/>
        </w:rPr>
      </w:pPr>
      <w:r w:rsidRPr="002A3B2A">
        <w:rPr>
          <w:rFonts w:ascii="Times New Roman" w:hAnsi="Times New Roman"/>
        </w:rPr>
        <w:t xml:space="preserve">bliższe poznanie uczniów, ich zdrowia, cech osobowościowych, warunków rodzinnych </w:t>
      </w:r>
      <w:r w:rsidRPr="002A3B2A">
        <w:rPr>
          <w:rFonts w:ascii="Times New Roman" w:hAnsi="Times New Roman"/>
        </w:rPr>
        <w:br/>
        <w:t>i bytowych, ich  potrzeb i oczekiwań;</w:t>
      </w:r>
    </w:p>
    <w:p w:rsidR="00B03105" w:rsidRPr="002A3B2A" w:rsidRDefault="00B03105" w:rsidP="002A3B2A">
      <w:pPr>
        <w:numPr>
          <w:ilvl w:val="2"/>
          <w:numId w:val="126"/>
        </w:numPr>
        <w:tabs>
          <w:tab w:val="num" w:pos="0"/>
          <w:tab w:val="left" w:pos="284"/>
          <w:tab w:val="left" w:pos="567"/>
          <w:tab w:val="left" w:pos="900"/>
        </w:tabs>
        <w:ind w:left="0" w:firstLine="0"/>
        <w:jc w:val="both"/>
        <w:rPr>
          <w:rFonts w:ascii="Times New Roman" w:hAnsi="Times New Roman"/>
        </w:rPr>
      </w:pPr>
      <w:r w:rsidRPr="002A3B2A">
        <w:rPr>
          <w:rFonts w:ascii="Times New Roman" w:hAnsi="Times New Roman"/>
        </w:rPr>
        <w:t>rozpoznawanie i diagnozowanie możliwości psychofizycznych oraz indywidualnych potrzeb rozwojowych wychowanków;</w:t>
      </w:r>
    </w:p>
    <w:p w:rsidR="00B03105" w:rsidRPr="002A3B2A" w:rsidRDefault="00B03105" w:rsidP="002A3B2A">
      <w:pPr>
        <w:numPr>
          <w:ilvl w:val="2"/>
          <w:numId w:val="126"/>
        </w:numPr>
        <w:tabs>
          <w:tab w:val="num" w:pos="0"/>
          <w:tab w:val="left" w:pos="284"/>
          <w:tab w:val="left" w:pos="567"/>
          <w:tab w:val="left" w:pos="900"/>
        </w:tabs>
        <w:ind w:left="0" w:firstLine="0"/>
        <w:jc w:val="both"/>
        <w:rPr>
          <w:rFonts w:ascii="Times New Roman" w:hAnsi="Times New Roman"/>
        </w:rPr>
      </w:pPr>
      <w:r w:rsidRPr="002A3B2A">
        <w:rPr>
          <w:rFonts w:ascii="Times New Roman" w:hAnsi="Times New Roman"/>
        </w:rPr>
        <w:t>wnioskowanie o objęcie wychowanka pomocą psychologiczno-pedagogiczną;</w:t>
      </w:r>
    </w:p>
    <w:p w:rsidR="00B03105" w:rsidRPr="002A3B2A" w:rsidRDefault="00B03105" w:rsidP="002A3B2A">
      <w:pPr>
        <w:numPr>
          <w:ilvl w:val="2"/>
          <w:numId w:val="126"/>
        </w:numPr>
        <w:tabs>
          <w:tab w:val="num" w:pos="0"/>
          <w:tab w:val="left" w:pos="284"/>
          <w:tab w:val="left" w:pos="567"/>
          <w:tab w:val="left" w:pos="900"/>
        </w:tabs>
        <w:ind w:left="0" w:firstLine="0"/>
        <w:jc w:val="both"/>
        <w:rPr>
          <w:rFonts w:ascii="Times New Roman" w:hAnsi="Times New Roman"/>
        </w:rPr>
      </w:pPr>
      <w:r w:rsidRPr="002A3B2A">
        <w:rPr>
          <w:rFonts w:ascii="Times New Roman" w:hAnsi="Times New Roman"/>
        </w:rPr>
        <w:t xml:space="preserve">tworzenie środowiska zapewniającego wychowankom prawidłowy rozwój fizyczny </w:t>
      </w:r>
      <w:r w:rsidRPr="002A3B2A">
        <w:rPr>
          <w:rFonts w:ascii="Times New Roman" w:hAnsi="Times New Roman"/>
        </w:rPr>
        <w:br/>
        <w:t>i psychiczny, opiekę wychowawczą oraz atmosferę bezpieczeństwa i zaufania;</w:t>
      </w:r>
    </w:p>
    <w:p w:rsidR="00B03105" w:rsidRPr="002A3B2A" w:rsidRDefault="00B03105" w:rsidP="002A3B2A">
      <w:pPr>
        <w:numPr>
          <w:ilvl w:val="2"/>
          <w:numId w:val="126"/>
        </w:numPr>
        <w:tabs>
          <w:tab w:val="num" w:pos="0"/>
          <w:tab w:val="left" w:pos="284"/>
          <w:tab w:val="left" w:pos="567"/>
          <w:tab w:val="left" w:pos="900"/>
        </w:tabs>
        <w:ind w:left="0" w:firstLine="0"/>
        <w:jc w:val="both"/>
        <w:rPr>
          <w:rFonts w:ascii="Times New Roman" w:hAnsi="Times New Roman"/>
        </w:rPr>
      </w:pPr>
      <w:r w:rsidRPr="002A3B2A">
        <w:rPr>
          <w:rFonts w:ascii="Times New Roman" w:hAnsi="Times New Roman"/>
        </w:rPr>
        <w:t>ułatwianie adaptacji w środowisku rówieśniczym (kl.1) oraz pomoc w rozwiązywaniu konfliktów  z rówieśnikami;</w:t>
      </w:r>
    </w:p>
    <w:p w:rsidR="00B03105" w:rsidRPr="002A3B2A" w:rsidRDefault="00B03105" w:rsidP="002A3B2A">
      <w:pPr>
        <w:numPr>
          <w:ilvl w:val="2"/>
          <w:numId w:val="126"/>
        </w:numPr>
        <w:tabs>
          <w:tab w:val="num" w:pos="0"/>
          <w:tab w:val="left" w:pos="284"/>
          <w:tab w:val="left" w:pos="567"/>
          <w:tab w:val="left" w:pos="900"/>
        </w:tabs>
        <w:ind w:left="0" w:firstLine="0"/>
        <w:jc w:val="both"/>
        <w:rPr>
          <w:rFonts w:ascii="Times New Roman" w:hAnsi="Times New Roman"/>
        </w:rPr>
      </w:pPr>
      <w:r w:rsidRPr="002A3B2A">
        <w:rPr>
          <w:rFonts w:ascii="Times New Roman" w:hAnsi="Times New Roman"/>
        </w:rPr>
        <w:t>pomoc w rozwiązywaniu napięć powstałych na tle konfliktów rodzinnych, niepowodzeń szkolnych  spowodowanych trudnościami w nauce;</w:t>
      </w:r>
    </w:p>
    <w:p w:rsidR="006F5737" w:rsidRPr="002A3B2A" w:rsidRDefault="00B03105" w:rsidP="002A3B2A">
      <w:pPr>
        <w:numPr>
          <w:ilvl w:val="2"/>
          <w:numId w:val="126"/>
        </w:numPr>
        <w:tabs>
          <w:tab w:val="num" w:pos="0"/>
          <w:tab w:val="left" w:pos="284"/>
          <w:tab w:val="left" w:pos="567"/>
          <w:tab w:val="left" w:pos="900"/>
        </w:tabs>
        <w:ind w:left="0" w:firstLine="0"/>
        <w:jc w:val="both"/>
        <w:rPr>
          <w:rFonts w:ascii="Times New Roman" w:hAnsi="Times New Roman"/>
        </w:rPr>
      </w:pPr>
      <w:r w:rsidRPr="002A3B2A">
        <w:rPr>
          <w:rFonts w:ascii="Times New Roman" w:hAnsi="Times New Roman"/>
        </w:rPr>
        <w:t xml:space="preserve">organizowanie życia codziennego wychowanków w szkole, wdrażanie ich do współpracy </w:t>
      </w:r>
      <w:r w:rsidRPr="002A3B2A">
        <w:rPr>
          <w:rFonts w:ascii="Times New Roman" w:hAnsi="Times New Roman"/>
        </w:rPr>
        <w:br/>
        <w:t>i współdziałania z nauczycielami i wychowawcą;</w:t>
      </w:r>
    </w:p>
    <w:p w:rsidR="00B03105" w:rsidRPr="002A3B2A" w:rsidRDefault="00B03105" w:rsidP="002A3B2A">
      <w:pPr>
        <w:numPr>
          <w:ilvl w:val="2"/>
          <w:numId w:val="126"/>
        </w:numPr>
        <w:tabs>
          <w:tab w:val="num" w:pos="0"/>
          <w:tab w:val="left" w:pos="284"/>
          <w:tab w:val="left" w:pos="567"/>
          <w:tab w:val="left" w:pos="900"/>
        </w:tabs>
        <w:ind w:left="0" w:firstLine="0"/>
        <w:jc w:val="both"/>
        <w:rPr>
          <w:rFonts w:ascii="Times New Roman" w:hAnsi="Times New Roman"/>
        </w:rPr>
      </w:pPr>
      <w:r w:rsidRPr="002A3B2A">
        <w:rPr>
          <w:rFonts w:ascii="Times New Roman" w:hAnsi="Times New Roman"/>
        </w:rPr>
        <w:t xml:space="preserve"> realizację planu zajęć do dyspozycji wychowawcy;</w:t>
      </w:r>
    </w:p>
    <w:p w:rsidR="00B03105" w:rsidRPr="002A3B2A" w:rsidRDefault="00B03105" w:rsidP="002A3B2A">
      <w:pPr>
        <w:numPr>
          <w:ilvl w:val="2"/>
          <w:numId w:val="126"/>
        </w:numPr>
        <w:tabs>
          <w:tab w:val="clear" w:pos="2766"/>
          <w:tab w:val="num" w:pos="0"/>
          <w:tab w:val="left" w:pos="284"/>
          <w:tab w:val="left" w:pos="567"/>
          <w:tab w:val="num" w:pos="851"/>
          <w:tab w:val="left" w:pos="900"/>
        </w:tabs>
        <w:ind w:left="0" w:firstLine="0"/>
        <w:jc w:val="both"/>
        <w:rPr>
          <w:rFonts w:ascii="Times New Roman" w:hAnsi="Times New Roman"/>
        </w:rPr>
      </w:pPr>
      <w:r w:rsidRPr="002A3B2A">
        <w:rPr>
          <w:rFonts w:ascii="Times New Roman" w:hAnsi="Times New Roman"/>
        </w:rPr>
        <w:t xml:space="preserve"> czuwanie nad organizacją i przebiegiem pracy uczniów w klasie oraz nad wymiarem </w:t>
      </w:r>
      <w:r w:rsidRPr="002A3B2A">
        <w:rPr>
          <w:rFonts w:ascii="Times New Roman" w:hAnsi="Times New Roman"/>
        </w:rPr>
        <w:br/>
        <w:t>i rozkładem prac zadawanych im do samodzielnego wykonania w domu;</w:t>
      </w:r>
    </w:p>
    <w:p w:rsidR="00B03105" w:rsidRPr="002A3B2A" w:rsidRDefault="00B03105" w:rsidP="002A3B2A">
      <w:pPr>
        <w:numPr>
          <w:ilvl w:val="2"/>
          <w:numId w:val="126"/>
        </w:numPr>
        <w:tabs>
          <w:tab w:val="clear" w:pos="2766"/>
          <w:tab w:val="num" w:pos="0"/>
          <w:tab w:val="left" w:pos="284"/>
          <w:tab w:val="num" w:pos="426"/>
        </w:tabs>
        <w:ind w:left="0" w:firstLine="0"/>
        <w:jc w:val="both"/>
        <w:rPr>
          <w:rFonts w:ascii="Times New Roman" w:hAnsi="Times New Roman"/>
        </w:rPr>
      </w:pPr>
      <w:r w:rsidRPr="002A3B2A">
        <w:rPr>
          <w:rFonts w:ascii="Times New Roman" w:hAnsi="Times New Roman"/>
        </w:rPr>
        <w:t>utrzymywanie systematycznego kontaktu z nauczycielami uczącymi w powierzonej mu klasie w celu ustalenia zróżnicowanych wymagań wobec uczniów i sposobu udzielania im pomocy w nauce;</w:t>
      </w:r>
    </w:p>
    <w:p w:rsidR="00B03105" w:rsidRPr="002A3B2A" w:rsidRDefault="00B03105" w:rsidP="002A3B2A">
      <w:pPr>
        <w:numPr>
          <w:ilvl w:val="2"/>
          <w:numId w:val="126"/>
        </w:numPr>
        <w:tabs>
          <w:tab w:val="num" w:pos="0"/>
          <w:tab w:val="left" w:pos="284"/>
          <w:tab w:val="left" w:pos="426"/>
          <w:tab w:val="left" w:pos="900"/>
        </w:tabs>
        <w:ind w:left="0" w:firstLine="0"/>
        <w:jc w:val="both"/>
        <w:rPr>
          <w:rFonts w:ascii="Times New Roman" w:hAnsi="Times New Roman"/>
        </w:rPr>
      </w:pPr>
      <w:r w:rsidRPr="002A3B2A">
        <w:rPr>
          <w:rFonts w:ascii="Times New Roman" w:hAnsi="Times New Roman"/>
        </w:rPr>
        <w:t xml:space="preserve">rozwijanie pozytywnej motywacji uczenia się, wdrażanie efektywnych technik uczenia się; </w:t>
      </w:r>
    </w:p>
    <w:p w:rsidR="00B03105" w:rsidRPr="002A3B2A" w:rsidRDefault="00B03105" w:rsidP="002A3B2A">
      <w:pPr>
        <w:numPr>
          <w:ilvl w:val="2"/>
          <w:numId w:val="126"/>
        </w:numPr>
        <w:tabs>
          <w:tab w:val="num" w:pos="0"/>
          <w:tab w:val="left" w:pos="284"/>
          <w:tab w:val="left" w:pos="426"/>
          <w:tab w:val="left" w:pos="900"/>
        </w:tabs>
        <w:ind w:left="0" w:firstLine="0"/>
        <w:jc w:val="both"/>
        <w:rPr>
          <w:rFonts w:ascii="Times New Roman" w:hAnsi="Times New Roman"/>
        </w:rPr>
      </w:pPr>
      <w:r w:rsidRPr="002A3B2A">
        <w:rPr>
          <w:rFonts w:ascii="Times New Roman" w:hAnsi="Times New Roman"/>
        </w:rPr>
        <w:t xml:space="preserve"> wdrażanie uczniów do wysiłku, rzetelnej pracy, cierpliwości, pokonywania trudności, odporności na niepowodzenia, porządku i punktualności, do prawidłowego i efektywnego organizowania sobie pracy;</w:t>
      </w:r>
    </w:p>
    <w:p w:rsidR="00B03105" w:rsidRPr="002A3B2A" w:rsidRDefault="00B03105" w:rsidP="002A3B2A">
      <w:pPr>
        <w:numPr>
          <w:ilvl w:val="2"/>
          <w:numId w:val="126"/>
        </w:numPr>
        <w:tabs>
          <w:tab w:val="clear" w:pos="2766"/>
          <w:tab w:val="num" w:pos="0"/>
          <w:tab w:val="left" w:pos="284"/>
          <w:tab w:val="num" w:pos="426"/>
          <w:tab w:val="left" w:pos="567"/>
          <w:tab w:val="left" w:pos="900"/>
        </w:tabs>
        <w:ind w:left="0" w:firstLine="0"/>
        <w:jc w:val="both"/>
        <w:rPr>
          <w:rFonts w:ascii="Times New Roman" w:hAnsi="Times New Roman"/>
        </w:rPr>
      </w:pPr>
      <w:r w:rsidRPr="002A3B2A">
        <w:rPr>
          <w:rFonts w:ascii="Times New Roman" w:hAnsi="Times New Roman"/>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2A3B2A" w:rsidRDefault="00B03105" w:rsidP="002A3B2A">
      <w:pPr>
        <w:numPr>
          <w:ilvl w:val="2"/>
          <w:numId w:val="126"/>
        </w:numPr>
        <w:tabs>
          <w:tab w:val="clear" w:pos="2766"/>
          <w:tab w:val="num" w:pos="0"/>
          <w:tab w:val="left" w:pos="284"/>
          <w:tab w:val="num" w:pos="426"/>
          <w:tab w:val="left" w:pos="567"/>
          <w:tab w:val="left" w:pos="900"/>
        </w:tabs>
        <w:ind w:left="0" w:firstLine="0"/>
        <w:jc w:val="both"/>
        <w:rPr>
          <w:rFonts w:ascii="Times New Roman" w:hAnsi="Times New Roman"/>
        </w:rPr>
      </w:pPr>
      <w:r w:rsidRPr="002A3B2A">
        <w:rPr>
          <w:rFonts w:ascii="Times New Roman" w:hAnsi="Times New Roman"/>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2A3B2A" w:rsidRDefault="00B03105" w:rsidP="002A3B2A">
      <w:pPr>
        <w:numPr>
          <w:ilvl w:val="2"/>
          <w:numId w:val="126"/>
        </w:numPr>
        <w:tabs>
          <w:tab w:val="clear" w:pos="2766"/>
          <w:tab w:val="num" w:pos="0"/>
          <w:tab w:val="left" w:pos="284"/>
          <w:tab w:val="left" w:pos="426"/>
        </w:tabs>
        <w:ind w:left="0" w:firstLine="0"/>
        <w:jc w:val="both"/>
        <w:rPr>
          <w:rFonts w:ascii="Times New Roman" w:hAnsi="Times New Roman"/>
        </w:rPr>
      </w:pPr>
      <w:r w:rsidRPr="002A3B2A">
        <w:rPr>
          <w:rFonts w:ascii="Times New Roman" w:hAnsi="Times New Roman"/>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03105" w:rsidRPr="002A3B2A" w:rsidRDefault="00B03105" w:rsidP="002A3B2A">
      <w:pPr>
        <w:numPr>
          <w:ilvl w:val="2"/>
          <w:numId w:val="126"/>
        </w:numPr>
        <w:tabs>
          <w:tab w:val="clear" w:pos="2766"/>
          <w:tab w:val="num" w:pos="0"/>
          <w:tab w:val="left" w:pos="284"/>
          <w:tab w:val="left" w:pos="426"/>
          <w:tab w:val="left" w:pos="567"/>
          <w:tab w:val="left" w:pos="900"/>
        </w:tabs>
        <w:ind w:left="0" w:firstLine="0"/>
        <w:jc w:val="both"/>
        <w:rPr>
          <w:rFonts w:ascii="Times New Roman" w:hAnsi="Times New Roman"/>
        </w:rPr>
      </w:pPr>
      <w:r w:rsidRPr="002A3B2A">
        <w:rPr>
          <w:rFonts w:ascii="Times New Roman" w:hAnsi="Times New Roman"/>
        </w:rPr>
        <w:t xml:space="preserve"> tworzenie poprawnych relacji interpersonalnych opartych na życzliwości i zaufaniu, m.in. poprzez organizację  zajęć pozalekcyjnych, wycieczek, biwaków, rajdów, obozów wakacyjnych, zimowisk, wyjazdów na „ zielone szkoły”; </w:t>
      </w:r>
    </w:p>
    <w:p w:rsidR="00B03105" w:rsidRPr="002A3B2A" w:rsidRDefault="00B03105" w:rsidP="002A3B2A">
      <w:pPr>
        <w:numPr>
          <w:ilvl w:val="2"/>
          <w:numId w:val="126"/>
        </w:numPr>
        <w:tabs>
          <w:tab w:val="clear" w:pos="2766"/>
          <w:tab w:val="left" w:pos="0"/>
          <w:tab w:val="num" w:pos="426"/>
          <w:tab w:val="left" w:pos="567"/>
          <w:tab w:val="left" w:pos="1260"/>
        </w:tabs>
        <w:ind w:left="0" w:firstLine="0"/>
        <w:jc w:val="both"/>
        <w:rPr>
          <w:rFonts w:ascii="Times New Roman" w:hAnsi="Times New Roman"/>
        </w:rPr>
      </w:pPr>
      <w:r w:rsidRPr="002A3B2A">
        <w:rPr>
          <w:rFonts w:ascii="Times New Roman" w:hAnsi="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2A3B2A" w:rsidRDefault="00B03105" w:rsidP="002A3B2A">
      <w:pPr>
        <w:numPr>
          <w:ilvl w:val="2"/>
          <w:numId w:val="126"/>
        </w:numPr>
        <w:tabs>
          <w:tab w:val="clear" w:pos="2766"/>
          <w:tab w:val="left" w:pos="0"/>
          <w:tab w:val="num" w:pos="426"/>
          <w:tab w:val="left" w:pos="567"/>
          <w:tab w:val="left" w:pos="1260"/>
        </w:tabs>
        <w:ind w:left="0" w:firstLine="0"/>
        <w:jc w:val="both"/>
        <w:rPr>
          <w:rFonts w:ascii="Times New Roman" w:hAnsi="Times New Roman"/>
        </w:rPr>
      </w:pPr>
      <w:r w:rsidRPr="002A3B2A">
        <w:rPr>
          <w:rFonts w:ascii="Times New Roman" w:hAnsi="Times New Roman"/>
        </w:rPr>
        <w:t xml:space="preserve"> wdrażanie uczniów do dbania o zdrowie, higienę osobistą i psychiczną, o stan higieniczny otoczenia oraz  do przestrzegania zasad bezpieczeństwa w szkole  i poza szkołą;</w:t>
      </w:r>
    </w:p>
    <w:p w:rsidR="00B03105" w:rsidRPr="002A3B2A" w:rsidRDefault="00B03105" w:rsidP="002A3B2A">
      <w:pPr>
        <w:numPr>
          <w:ilvl w:val="2"/>
          <w:numId w:val="126"/>
        </w:numPr>
        <w:tabs>
          <w:tab w:val="clear" w:pos="2766"/>
          <w:tab w:val="left" w:pos="0"/>
          <w:tab w:val="num" w:pos="426"/>
          <w:tab w:val="left" w:pos="567"/>
          <w:tab w:val="left" w:pos="1260"/>
        </w:tabs>
        <w:ind w:left="0" w:firstLine="0"/>
        <w:jc w:val="both"/>
        <w:rPr>
          <w:rFonts w:ascii="Times New Roman" w:hAnsi="Times New Roman"/>
        </w:rPr>
      </w:pPr>
      <w:r w:rsidRPr="002A3B2A">
        <w:rPr>
          <w:rFonts w:ascii="Times New Roman" w:hAnsi="Times New Roman"/>
        </w:rPr>
        <w:t xml:space="preserve"> współpraca z rodzicami, opiekunami uczniów w sprawach  ich zdrowia,  organizowanie opieki i pomocy materialnej  uczniom;</w:t>
      </w:r>
    </w:p>
    <w:p w:rsidR="00B03105" w:rsidRPr="00C35BC1" w:rsidRDefault="00B03105" w:rsidP="002A3B2A">
      <w:pPr>
        <w:numPr>
          <w:ilvl w:val="2"/>
          <w:numId w:val="126"/>
        </w:numPr>
        <w:tabs>
          <w:tab w:val="clear" w:pos="2766"/>
          <w:tab w:val="left" w:pos="0"/>
          <w:tab w:val="num" w:pos="426"/>
          <w:tab w:val="left" w:pos="567"/>
        </w:tabs>
        <w:ind w:left="0" w:firstLine="0"/>
        <w:jc w:val="both"/>
        <w:rPr>
          <w:rFonts w:ascii="Times New Roman" w:hAnsi="Times New Roman"/>
        </w:rPr>
      </w:pPr>
      <w:r w:rsidRPr="002A3B2A">
        <w:rPr>
          <w:rFonts w:ascii="Times New Roman" w:hAnsi="Times New Roman"/>
        </w:rPr>
        <w:t xml:space="preserve"> udzielanie pomocy, rad i wskazówek uczniom znajdującym się w trudnych sytuacjach życiowych, występowanie do organów Szkoły i innych instytucji z wnioskami o udzielenie pomocy. </w:t>
      </w:r>
    </w:p>
    <w:p w:rsidR="00B03105" w:rsidRPr="00C35BC1" w:rsidRDefault="00B03105" w:rsidP="00C35BC1">
      <w:pPr>
        <w:numPr>
          <w:ilvl w:val="1"/>
          <w:numId w:val="126"/>
        </w:numPr>
        <w:tabs>
          <w:tab w:val="left" w:pos="0"/>
        </w:tabs>
        <w:ind w:left="0" w:firstLine="567"/>
        <w:jc w:val="both"/>
        <w:rPr>
          <w:rFonts w:ascii="Times New Roman" w:hAnsi="Times New Roman"/>
        </w:rPr>
      </w:pPr>
      <w:r w:rsidRPr="002A3B2A">
        <w:rPr>
          <w:rFonts w:ascii="Times New Roman" w:hAnsi="Times New Roman"/>
        </w:rPr>
        <w:t xml:space="preserve">Wychowawca ustala ocenę zachowania swoich wychowanków po zasięgnięciu opinii ucznia, jego kolegów i nauczycieli, wnioskuje w sprawie przyznawania nagród i udzielania kar. Wychowawca  ma prawo ustanowić przy współpracy z </w:t>
      </w:r>
      <w:r w:rsidR="006F5737" w:rsidRPr="002A3B2A">
        <w:rPr>
          <w:rFonts w:ascii="Times New Roman" w:hAnsi="Times New Roman"/>
        </w:rPr>
        <w:t xml:space="preserve">Oddziałową </w:t>
      </w:r>
      <w:r w:rsidRPr="002A3B2A">
        <w:rPr>
          <w:rFonts w:ascii="Times New Roman" w:hAnsi="Times New Roman"/>
        </w:rPr>
        <w:t xml:space="preserve"> Radą Rodziców własne formy nagradzania i motywowania wychowanków. </w:t>
      </w:r>
    </w:p>
    <w:p w:rsidR="00B03105" w:rsidRPr="00C35BC1" w:rsidRDefault="00B03105" w:rsidP="00C35BC1">
      <w:pPr>
        <w:numPr>
          <w:ilvl w:val="1"/>
          <w:numId w:val="126"/>
        </w:numPr>
        <w:ind w:left="0" w:firstLine="567"/>
        <w:jc w:val="both"/>
        <w:rPr>
          <w:rFonts w:ascii="Times New Roman" w:hAnsi="Times New Roman"/>
        </w:rPr>
      </w:pPr>
      <w:r w:rsidRPr="002A3B2A">
        <w:rPr>
          <w:rFonts w:ascii="Times New Roman" w:hAnsi="Times New Roman"/>
        </w:rPr>
        <w:t>Wychowawca zobowiązany jest do wykonywania czynności ad</w:t>
      </w:r>
      <w:r w:rsidR="00290997" w:rsidRPr="002A3B2A">
        <w:rPr>
          <w:rFonts w:ascii="Times New Roman" w:hAnsi="Times New Roman"/>
        </w:rPr>
        <w:t xml:space="preserve">ministracyjnych dotyczących </w:t>
      </w:r>
      <w:r w:rsidRPr="002A3B2A">
        <w:rPr>
          <w:rFonts w:ascii="Times New Roman" w:hAnsi="Times New Roman"/>
        </w:rPr>
        <w:t>:</w:t>
      </w:r>
    </w:p>
    <w:p w:rsidR="00B03105" w:rsidRPr="002A3B2A" w:rsidRDefault="00290997" w:rsidP="002A3B2A">
      <w:pPr>
        <w:numPr>
          <w:ilvl w:val="0"/>
          <w:numId w:val="84"/>
        </w:numPr>
        <w:tabs>
          <w:tab w:val="left" w:pos="426"/>
        </w:tabs>
        <w:autoSpaceDE w:val="0"/>
        <w:autoSpaceDN w:val="0"/>
        <w:adjustRightInd w:val="0"/>
        <w:ind w:left="0" w:firstLine="0"/>
        <w:jc w:val="both"/>
        <w:rPr>
          <w:rFonts w:ascii="Times New Roman" w:hAnsi="Times New Roman"/>
          <w:b/>
          <w:i/>
        </w:rPr>
      </w:pPr>
      <w:r w:rsidRPr="002A3B2A">
        <w:rPr>
          <w:rFonts w:ascii="Times New Roman" w:hAnsi="Times New Roman"/>
        </w:rPr>
        <w:t>prowadzenia</w:t>
      </w:r>
      <w:r w:rsidR="00B03105" w:rsidRPr="002A3B2A">
        <w:rPr>
          <w:rFonts w:ascii="Times New Roman" w:hAnsi="Times New Roman"/>
        </w:rPr>
        <w:t xml:space="preserve"> dziennik</w:t>
      </w:r>
      <w:r w:rsidRPr="002A3B2A">
        <w:rPr>
          <w:rFonts w:ascii="Times New Roman" w:hAnsi="Times New Roman"/>
        </w:rPr>
        <w:t>a lekcyjnego, arkuszy</w:t>
      </w:r>
      <w:r w:rsidR="00B03105" w:rsidRPr="002A3B2A">
        <w:rPr>
          <w:rFonts w:ascii="Times New Roman" w:hAnsi="Times New Roman"/>
        </w:rPr>
        <w:t xml:space="preserve"> ocen;</w:t>
      </w:r>
    </w:p>
    <w:p w:rsidR="00B03105" w:rsidRPr="002A3B2A" w:rsidRDefault="00B03105" w:rsidP="002A3B2A">
      <w:pPr>
        <w:numPr>
          <w:ilvl w:val="0"/>
          <w:numId w:val="84"/>
        </w:numPr>
        <w:tabs>
          <w:tab w:val="left" w:pos="426"/>
        </w:tabs>
        <w:autoSpaceDE w:val="0"/>
        <w:autoSpaceDN w:val="0"/>
        <w:adjustRightInd w:val="0"/>
        <w:ind w:left="0" w:firstLine="0"/>
        <w:jc w:val="both"/>
        <w:rPr>
          <w:rFonts w:ascii="Times New Roman" w:hAnsi="Times New Roman"/>
          <w:b/>
          <w:i/>
        </w:rPr>
      </w:pPr>
      <w:r w:rsidRPr="002A3B2A">
        <w:rPr>
          <w:rFonts w:ascii="Times New Roman" w:hAnsi="Times New Roman"/>
        </w:rPr>
        <w:t>sporządza</w:t>
      </w:r>
      <w:r w:rsidR="00290997" w:rsidRPr="002A3B2A">
        <w:rPr>
          <w:rFonts w:ascii="Times New Roman" w:hAnsi="Times New Roman"/>
        </w:rPr>
        <w:t>nia  zestawień statystycznych dotyczących  oddziału</w:t>
      </w:r>
      <w:r w:rsidRPr="002A3B2A">
        <w:rPr>
          <w:rFonts w:ascii="Times New Roman" w:hAnsi="Times New Roman"/>
        </w:rPr>
        <w:t>;</w:t>
      </w:r>
    </w:p>
    <w:p w:rsidR="00B03105" w:rsidRPr="002A3B2A" w:rsidRDefault="008B3108" w:rsidP="002A3B2A">
      <w:pPr>
        <w:numPr>
          <w:ilvl w:val="0"/>
          <w:numId w:val="84"/>
        </w:numPr>
        <w:tabs>
          <w:tab w:val="left" w:pos="426"/>
        </w:tabs>
        <w:autoSpaceDE w:val="0"/>
        <w:autoSpaceDN w:val="0"/>
        <w:adjustRightInd w:val="0"/>
        <w:ind w:left="0" w:firstLine="0"/>
        <w:jc w:val="both"/>
        <w:rPr>
          <w:rFonts w:ascii="Times New Roman" w:hAnsi="Times New Roman"/>
          <w:b/>
          <w:i/>
        </w:rPr>
      </w:pPr>
      <w:r w:rsidRPr="002A3B2A">
        <w:rPr>
          <w:rFonts w:ascii="Times New Roman" w:hAnsi="Times New Roman"/>
        </w:rPr>
        <w:t>nadzorowania prowadzenia</w:t>
      </w:r>
      <w:r w:rsidR="00B03105" w:rsidRPr="002A3B2A">
        <w:rPr>
          <w:rFonts w:ascii="Times New Roman" w:hAnsi="Times New Roman"/>
        </w:rPr>
        <w:t xml:space="preserve"> ewidencji wpłat składek przez skarbnika klasowego;</w:t>
      </w:r>
    </w:p>
    <w:p w:rsidR="00B03105" w:rsidRPr="002A3B2A" w:rsidRDefault="008B3108" w:rsidP="002A3B2A">
      <w:pPr>
        <w:numPr>
          <w:ilvl w:val="0"/>
          <w:numId w:val="84"/>
        </w:numPr>
        <w:tabs>
          <w:tab w:val="left" w:pos="426"/>
        </w:tabs>
        <w:autoSpaceDE w:val="0"/>
        <w:autoSpaceDN w:val="0"/>
        <w:adjustRightInd w:val="0"/>
        <w:ind w:left="0" w:firstLine="0"/>
        <w:jc w:val="both"/>
        <w:rPr>
          <w:rFonts w:ascii="Times New Roman" w:hAnsi="Times New Roman"/>
          <w:b/>
          <w:i/>
        </w:rPr>
      </w:pPr>
      <w:r w:rsidRPr="002A3B2A">
        <w:rPr>
          <w:rFonts w:ascii="Times New Roman" w:hAnsi="Times New Roman"/>
        </w:rPr>
        <w:t>wypisywania świadectw szkolnych</w:t>
      </w:r>
      <w:r w:rsidR="00B03105" w:rsidRPr="002A3B2A">
        <w:rPr>
          <w:rFonts w:ascii="Times New Roman" w:hAnsi="Times New Roman"/>
        </w:rPr>
        <w:t xml:space="preserve">; </w:t>
      </w:r>
    </w:p>
    <w:p w:rsidR="008B3108" w:rsidRPr="002A3B2A" w:rsidRDefault="008B3108" w:rsidP="002A3B2A">
      <w:pPr>
        <w:numPr>
          <w:ilvl w:val="0"/>
          <w:numId w:val="84"/>
        </w:numPr>
        <w:tabs>
          <w:tab w:val="left" w:pos="426"/>
        </w:tabs>
        <w:autoSpaceDE w:val="0"/>
        <w:autoSpaceDN w:val="0"/>
        <w:adjustRightInd w:val="0"/>
        <w:ind w:left="0" w:firstLine="0"/>
        <w:jc w:val="both"/>
        <w:rPr>
          <w:rFonts w:ascii="Times New Roman" w:hAnsi="Times New Roman"/>
          <w:b/>
          <w:i/>
        </w:rPr>
      </w:pPr>
      <w:r w:rsidRPr="002A3B2A">
        <w:rPr>
          <w:rFonts w:ascii="Times New Roman" w:hAnsi="Times New Roman"/>
        </w:rPr>
        <w:t>wykonywania innych czynności administracyjnych dotyczących</w:t>
      </w:r>
      <w:r w:rsidR="00B03105" w:rsidRPr="002A3B2A">
        <w:rPr>
          <w:rFonts w:ascii="Times New Roman" w:hAnsi="Times New Roman"/>
        </w:rPr>
        <w:t xml:space="preserve"> </w:t>
      </w:r>
      <w:r w:rsidRPr="002A3B2A">
        <w:rPr>
          <w:rFonts w:ascii="Times New Roman" w:hAnsi="Times New Roman"/>
        </w:rPr>
        <w:t>oddziału</w:t>
      </w:r>
      <w:r w:rsidR="00C35BC1">
        <w:rPr>
          <w:rFonts w:ascii="Times New Roman" w:hAnsi="Times New Roman"/>
        </w:rPr>
        <w:t xml:space="preserve">, zgodnie z </w:t>
      </w:r>
      <w:r w:rsidR="00EC324E" w:rsidRPr="002A3B2A">
        <w:rPr>
          <w:rFonts w:ascii="Times New Roman" w:hAnsi="Times New Roman"/>
        </w:rPr>
        <w:t>zarządzeniami  dyrektora  s</w:t>
      </w:r>
      <w:r w:rsidR="00B03105" w:rsidRPr="002A3B2A">
        <w:rPr>
          <w:rFonts w:ascii="Times New Roman" w:hAnsi="Times New Roman"/>
        </w:rPr>
        <w:t>zkoły oraz uchwałam</w:t>
      </w:r>
      <w:r w:rsidRPr="002A3B2A">
        <w:rPr>
          <w:rFonts w:ascii="Times New Roman" w:hAnsi="Times New Roman"/>
        </w:rPr>
        <w:t>i Rady Pedagogicznej;</w:t>
      </w:r>
    </w:p>
    <w:p w:rsidR="00D333F6" w:rsidRPr="00C35BC1" w:rsidRDefault="008B3108" w:rsidP="002A3B2A">
      <w:pPr>
        <w:numPr>
          <w:ilvl w:val="0"/>
          <w:numId w:val="84"/>
        </w:numPr>
        <w:tabs>
          <w:tab w:val="left" w:pos="426"/>
        </w:tabs>
        <w:autoSpaceDE w:val="0"/>
        <w:autoSpaceDN w:val="0"/>
        <w:adjustRightInd w:val="0"/>
        <w:ind w:left="0" w:firstLine="0"/>
        <w:jc w:val="both"/>
        <w:rPr>
          <w:rFonts w:ascii="Times New Roman" w:hAnsi="Times New Roman"/>
          <w:b/>
          <w:i/>
        </w:rPr>
      </w:pPr>
      <w:r w:rsidRPr="002A3B2A">
        <w:rPr>
          <w:rFonts w:ascii="Times New Roman" w:hAnsi="Times New Roman"/>
        </w:rPr>
        <w:t>przygotowania na  zebranie z rodzicami informacji o postępach ucznia w nauce;</w:t>
      </w:r>
    </w:p>
    <w:p w:rsidR="00B03105" w:rsidRPr="002A3B2A" w:rsidRDefault="00EC324E" w:rsidP="002A3B2A">
      <w:pPr>
        <w:jc w:val="both"/>
        <w:rPr>
          <w:rFonts w:ascii="Times New Roman" w:hAnsi="Times New Roman"/>
        </w:rPr>
      </w:pPr>
      <w:r w:rsidRPr="002A3B2A">
        <w:rPr>
          <w:rFonts w:ascii="Times New Roman" w:hAnsi="Times New Roman"/>
          <w:b/>
        </w:rPr>
        <w:t xml:space="preserve">          </w:t>
      </w:r>
      <w:r w:rsidR="0067608E" w:rsidRPr="002A3B2A">
        <w:rPr>
          <w:rFonts w:ascii="Times New Roman" w:hAnsi="Times New Roman"/>
          <w:b/>
        </w:rPr>
        <w:t>§ 10</w:t>
      </w:r>
      <w:r w:rsidR="00FB7B2C" w:rsidRPr="002A3B2A">
        <w:rPr>
          <w:rFonts w:ascii="Times New Roman" w:hAnsi="Times New Roman"/>
          <w:b/>
        </w:rPr>
        <w:t>6</w:t>
      </w:r>
      <w:r w:rsidR="00B03105" w:rsidRPr="002A3B2A">
        <w:rPr>
          <w:rFonts w:ascii="Times New Roman" w:hAnsi="Times New Roman"/>
          <w:b/>
        </w:rPr>
        <w:t>.  Zadania nauczycieli w zakresie zapewniania bezpieczeństwa uczniom:</w:t>
      </w:r>
      <w:r w:rsidR="00B03105" w:rsidRPr="002A3B2A">
        <w:rPr>
          <w:rFonts w:ascii="Times New Roman" w:hAnsi="Times New Roman"/>
        </w:rPr>
        <w:t xml:space="preserve"> </w:t>
      </w:r>
    </w:p>
    <w:p w:rsidR="00B03105" w:rsidRPr="002A3B2A" w:rsidRDefault="00B03105" w:rsidP="002A3B2A">
      <w:pPr>
        <w:ind w:firstLine="567"/>
        <w:jc w:val="both"/>
        <w:rPr>
          <w:rFonts w:ascii="Times New Roman" w:hAnsi="Times New Roman"/>
        </w:rPr>
      </w:pPr>
      <w:r w:rsidRPr="002A3B2A">
        <w:rPr>
          <w:rFonts w:ascii="Times New Roman" w:hAnsi="Times New Roman"/>
          <w:b/>
        </w:rPr>
        <w:t>1.</w:t>
      </w:r>
      <w:r w:rsidRPr="002A3B2A">
        <w:rPr>
          <w:rFonts w:ascii="Times New Roman" w:hAnsi="Times New Roman"/>
        </w:rPr>
        <w:t xml:space="preserve">  Nauczyciel jest odpowiedzialny za życie, zdrowie i bezpieczeństwo uczniów, nad którymi sprawuje opiekę podczas zajęć edukacyjnych organizowanych przez szkołę.</w:t>
      </w:r>
    </w:p>
    <w:p w:rsidR="00B03105" w:rsidRPr="002A3B2A" w:rsidRDefault="00B03105" w:rsidP="002A3B2A">
      <w:pPr>
        <w:tabs>
          <w:tab w:val="left" w:pos="720"/>
        </w:tabs>
        <w:ind w:firstLine="567"/>
        <w:jc w:val="both"/>
        <w:rPr>
          <w:rFonts w:ascii="Times New Roman" w:hAnsi="Times New Roman"/>
        </w:rPr>
      </w:pPr>
      <w:r w:rsidRPr="002A3B2A">
        <w:rPr>
          <w:rFonts w:ascii="Times New Roman" w:hAnsi="Times New Roman"/>
          <w:b/>
        </w:rPr>
        <w:t>2.</w:t>
      </w:r>
      <w:r w:rsidRPr="002A3B2A">
        <w:rPr>
          <w:rFonts w:ascii="Times New Roman" w:hAnsi="Times New Roman"/>
        </w:rPr>
        <w:t xml:space="preserve"> Nauczyciel jest zobowiązany skrupulatnie przestrzegać i stosować przepisy </w:t>
      </w:r>
      <w:r w:rsidRPr="002A3B2A">
        <w:rPr>
          <w:rFonts w:ascii="Times New Roman" w:hAnsi="Times New Roman"/>
        </w:rPr>
        <w:br/>
        <w:t>i zarządzenia odnośnie bhp i p/poż., a także odbywać wymagane szkolenia z tego zakresu.</w:t>
      </w:r>
    </w:p>
    <w:p w:rsidR="00B03105" w:rsidRPr="002A3B2A" w:rsidRDefault="00B03105" w:rsidP="002A3B2A">
      <w:pPr>
        <w:ind w:firstLine="567"/>
        <w:jc w:val="both"/>
        <w:rPr>
          <w:rFonts w:ascii="Times New Roman" w:hAnsi="Times New Roman"/>
        </w:rPr>
      </w:pPr>
      <w:r w:rsidRPr="002A3B2A">
        <w:rPr>
          <w:rFonts w:ascii="Times New Roman" w:hAnsi="Times New Roman"/>
          <w:b/>
        </w:rPr>
        <w:t>3.</w:t>
      </w:r>
      <w:r w:rsidRPr="002A3B2A">
        <w:rPr>
          <w:rFonts w:ascii="Times New Roman" w:hAnsi="Times New Roman"/>
        </w:rPr>
        <w:t xml:space="preserve"> Nauczyciel jest zobowiązany pełnić dyżur w godzinach i miejscach wyznaczonych przez dyrektora szkoły. W czasie dyżuru nauczyciel jest zobowiązany do: </w:t>
      </w:r>
    </w:p>
    <w:p w:rsidR="00B03105" w:rsidRPr="002A3B2A" w:rsidRDefault="00B03105" w:rsidP="002A3B2A">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punktualnego rozpoczynania dyżuru i ciągłej obecności w miejscu podlegającym jego nadzorowi;</w:t>
      </w:r>
    </w:p>
    <w:p w:rsidR="00B03105" w:rsidRPr="002A3B2A" w:rsidRDefault="00B03105" w:rsidP="002A3B2A">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aktywnego pełnienia dyżuru – reagowania na wszelkie przejawy zachowań odbiegających od przyjętych norm. W szczególności powinien reagować na niebezpieczne, zagrażające bez</w:t>
      </w:r>
      <w:r w:rsidR="00686B8C" w:rsidRPr="002A3B2A">
        <w:rPr>
          <w:rStyle w:val="Odwoaniedokomentarza"/>
          <w:rFonts w:ascii="Times New Roman" w:hAnsi="Times New Roman"/>
          <w:sz w:val="22"/>
          <w:szCs w:val="22"/>
        </w:rPr>
        <w:t>pieczeństwu uczniów zachowania np.</w:t>
      </w:r>
      <w:r w:rsidRPr="002A3B2A">
        <w:rPr>
          <w:rStyle w:val="Odwoaniedokomentarza"/>
          <w:rFonts w:ascii="Times New Roman" w:hAnsi="Times New Roman"/>
          <w:sz w:val="22"/>
          <w:szCs w:val="22"/>
        </w:rPr>
        <w:t>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03105" w:rsidRPr="002A3B2A" w:rsidRDefault="00B03105" w:rsidP="002A3B2A">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przestrzegania zakazu otwierania okien na korytarzach, obowiązku zamykania drzwi do sal lekcyjnych;</w:t>
      </w:r>
    </w:p>
    <w:p w:rsidR="00B03105" w:rsidRPr="002A3B2A" w:rsidRDefault="00B03105" w:rsidP="002A3B2A">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dbania, by uczniowie nie śmiecili, nie brudzili, nie dewastowali ścian, ławek  i innych urządzeń szkolnych oraz by nie niszczyli roślin i dekoracji;</w:t>
      </w:r>
    </w:p>
    <w:p w:rsidR="00B03105" w:rsidRPr="002A3B2A" w:rsidRDefault="00B03105" w:rsidP="002A3B2A">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zwracania uwagi na przestrzeganie przez uczniów ustalonych zasad wchodzenia do budynku szkolnego lub sal lekcyjnych;</w:t>
      </w:r>
    </w:p>
    <w:p w:rsidR="00B03105" w:rsidRPr="002A3B2A" w:rsidRDefault="00B03105" w:rsidP="002A3B2A">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egzekwowania , by uczniowie nie opuszczali terenu szkoły podczas przerw;</w:t>
      </w:r>
    </w:p>
    <w:p w:rsidR="00B03105" w:rsidRPr="002A3B2A" w:rsidRDefault="00B03105" w:rsidP="002A3B2A">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niedopuszczanie do palenia papierosów na terenie szkoły – szczególnie  w toaletach szkolnych;</w:t>
      </w:r>
    </w:p>
    <w:p w:rsidR="00B03105" w:rsidRPr="002A3B2A" w:rsidRDefault="00B03105" w:rsidP="002A3B2A">
      <w:pPr>
        <w:numPr>
          <w:ilvl w:val="0"/>
          <w:numId w:val="81"/>
        </w:numPr>
        <w:tabs>
          <w:tab w:val="clear" w:pos="1506"/>
          <w:tab w:val="num" w:pos="0"/>
          <w:tab w:val="left" w:pos="426"/>
        </w:tabs>
        <w:autoSpaceDE w:val="0"/>
        <w:autoSpaceDN w:val="0"/>
        <w:adjustRightInd w:val="0"/>
        <w:ind w:left="0" w:firstLine="0"/>
        <w:jc w:val="both"/>
        <w:rPr>
          <w:rFonts w:ascii="Times New Roman" w:hAnsi="Times New Roman"/>
        </w:rPr>
      </w:pPr>
      <w:r w:rsidRPr="002A3B2A">
        <w:rPr>
          <w:rStyle w:val="Odwoaniedokomentarza"/>
          <w:rFonts w:ascii="Times New Roman" w:hAnsi="Times New Roman"/>
          <w:sz w:val="22"/>
          <w:szCs w:val="22"/>
        </w:rPr>
        <w:t>natychmiastowego zgłoszenia dyrekcji szkoły faktu zaistnienia wypadku i podjęcia działań zmierzających do udzielenia pierwszej pomocy i zapewnienia dalszej opieki oraz zabezpieczenia miejsca wypadku.</w:t>
      </w:r>
    </w:p>
    <w:p w:rsidR="00B03105" w:rsidRPr="002A3B2A" w:rsidRDefault="00B03105" w:rsidP="002A3B2A">
      <w:pPr>
        <w:tabs>
          <w:tab w:val="left" w:pos="284"/>
        </w:tabs>
        <w:ind w:firstLine="426"/>
        <w:jc w:val="both"/>
        <w:rPr>
          <w:rStyle w:val="Odwoaniedokomentarza"/>
          <w:rFonts w:ascii="Times New Roman" w:hAnsi="Times New Roman"/>
          <w:sz w:val="22"/>
          <w:szCs w:val="22"/>
        </w:rPr>
      </w:pPr>
      <w:r w:rsidRPr="002A3B2A">
        <w:rPr>
          <w:rFonts w:ascii="Times New Roman" w:hAnsi="Times New Roman"/>
          <w:b/>
        </w:rPr>
        <w:t>4.</w:t>
      </w:r>
      <w:r w:rsidRPr="002A3B2A">
        <w:rPr>
          <w:rFonts w:ascii="Times New Roman" w:hAnsi="Times New Roman"/>
        </w:rPr>
        <w:t xml:space="preserve"> </w:t>
      </w:r>
      <w:r w:rsidRPr="002A3B2A">
        <w:rPr>
          <w:rStyle w:val="Odwoaniedokomentarza"/>
          <w:rFonts w:ascii="Times New Roman" w:hAnsi="Times New Roman"/>
          <w:sz w:val="22"/>
          <w:szCs w:val="22"/>
        </w:rPr>
        <w:t xml:space="preserve">Nauczyciel nie może pod żadnym pozorem zejść z dyżuru bez ustalenia zastępstwa </w:t>
      </w:r>
      <w:r w:rsidRPr="002A3B2A">
        <w:rPr>
          <w:rStyle w:val="Odwoaniedokomentarza"/>
          <w:rFonts w:ascii="Times New Roman" w:hAnsi="Times New Roman"/>
          <w:sz w:val="22"/>
          <w:szCs w:val="22"/>
        </w:rPr>
        <w:br/>
        <w:t>i poinformowania o tym fakcie dyrektora Szkoły lub wicedyrektora;</w:t>
      </w:r>
    </w:p>
    <w:p w:rsidR="00B03105" w:rsidRPr="002A3B2A" w:rsidRDefault="00B03105" w:rsidP="002A3B2A">
      <w:pPr>
        <w:ind w:firstLine="426"/>
        <w:jc w:val="both"/>
        <w:rPr>
          <w:rStyle w:val="Odwoaniedokomentarza"/>
          <w:rFonts w:ascii="Times New Roman" w:hAnsi="Times New Roman"/>
          <w:sz w:val="22"/>
          <w:szCs w:val="22"/>
        </w:rPr>
      </w:pPr>
      <w:r w:rsidRPr="002A3B2A">
        <w:rPr>
          <w:rStyle w:val="Odwoaniedokomentarza"/>
          <w:rFonts w:ascii="Times New Roman" w:hAnsi="Times New Roman"/>
          <w:b/>
          <w:sz w:val="22"/>
          <w:szCs w:val="22"/>
        </w:rPr>
        <w:t>5</w:t>
      </w:r>
      <w:r w:rsidRPr="002A3B2A">
        <w:rPr>
          <w:rStyle w:val="Odwoaniedokomentarza"/>
          <w:rFonts w:ascii="Times New Roman" w:hAnsi="Times New Roman"/>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2A3B2A" w:rsidRDefault="00B03105" w:rsidP="002A3B2A">
      <w:pPr>
        <w:ind w:firstLine="426"/>
        <w:jc w:val="both"/>
        <w:rPr>
          <w:rStyle w:val="Odwoaniedokomentarza"/>
          <w:rFonts w:ascii="Times New Roman" w:hAnsi="Times New Roman"/>
          <w:sz w:val="22"/>
          <w:szCs w:val="22"/>
        </w:rPr>
      </w:pPr>
      <w:r w:rsidRPr="002A3B2A">
        <w:rPr>
          <w:rStyle w:val="Odwoaniedokomentarza"/>
          <w:rFonts w:ascii="Times New Roman" w:hAnsi="Times New Roman"/>
          <w:b/>
          <w:sz w:val="22"/>
          <w:szCs w:val="22"/>
        </w:rPr>
        <w:t>6</w:t>
      </w:r>
      <w:r w:rsidRPr="002A3B2A">
        <w:rPr>
          <w:rStyle w:val="Odwoaniedokomentarza"/>
          <w:rFonts w:ascii="Times New Roman" w:hAnsi="Times New Roman"/>
          <w:sz w:val="22"/>
          <w:szCs w:val="22"/>
        </w:rPr>
        <w:t xml:space="preserve">. Nauczyciel jest zobowiązany do niezwłocznego przerwania i wyprowadzenia </w:t>
      </w:r>
      <w:r w:rsidRPr="002A3B2A">
        <w:rPr>
          <w:rStyle w:val="Odwoaniedokomentarza"/>
          <w:rFonts w:ascii="Times New Roman" w:hAnsi="Times New Roman"/>
          <w:sz w:val="22"/>
          <w:szCs w:val="22"/>
        </w:rPr>
        <w:br/>
        <w:t>z zagrożonych miejsc osoby powierzone opiece, jeżeli stan zagrożenia powstanie lub ujawni się w czasie zajęć.</w:t>
      </w:r>
    </w:p>
    <w:p w:rsidR="00B03105" w:rsidRPr="002A3B2A" w:rsidRDefault="00B03105" w:rsidP="002A3B2A">
      <w:pPr>
        <w:ind w:firstLine="426"/>
        <w:jc w:val="both"/>
        <w:rPr>
          <w:rStyle w:val="Odwoaniedokomentarza"/>
          <w:rFonts w:ascii="Times New Roman" w:hAnsi="Times New Roman"/>
          <w:sz w:val="22"/>
          <w:szCs w:val="22"/>
        </w:rPr>
      </w:pPr>
      <w:r w:rsidRPr="002A3B2A">
        <w:rPr>
          <w:rStyle w:val="Odwoaniedokomentarza"/>
          <w:rFonts w:ascii="Times New Roman" w:hAnsi="Times New Roman"/>
          <w:b/>
          <w:sz w:val="22"/>
          <w:szCs w:val="22"/>
        </w:rPr>
        <w:t>7</w:t>
      </w:r>
      <w:r w:rsidRPr="002A3B2A">
        <w:rPr>
          <w:rStyle w:val="Odwoaniedokomentarza"/>
          <w:rFonts w:ascii="Times New Roman" w:hAnsi="Times New Roman"/>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8211EC" w:rsidRPr="002A3B2A" w:rsidRDefault="00B03105" w:rsidP="002A3B2A">
      <w:pPr>
        <w:ind w:firstLine="426"/>
        <w:jc w:val="both"/>
        <w:rPr>
          <w:rStyle w:val="Odwoaniedokomentarza"/>
          <w:rFonts w:ascii="Times New Roman" w:hAnsi="Times New Roman"/>
          <w:sz w:val="22"/>
          <w:szCs w:val="22"/>
        </w:rPr>
      </w:pPr>
      <w:r w:rsidRPr="002A3B2A">
        <w:rPr>
          <w:rStyle w:val="Odwoaniedokomentarza"/>
          <w:rFonts w:ascii="Times New Roman" w:hAnsi="Times New Roman"/>
          <w:b/>
          <w:sz w:val="22"/>
          <w:szCs w:val="22"/>
        </w:rPr>
        <w:t>8</w:t>
      </w:r>
      <w:r w:rsidRPr="002A3B2A">
        <w:rPr>
          <w:rStyle w:val="Odwoaniedokomentarza"/>
          <w:rFonts w:ascii="Times New Roman" w:hAnsi="Times New Roman"/>
          <w:sz w:val="22"/>
          <w:szCs w:val="22"/>
        </w:rPr>
        <w:t>. Nie rozpoczynanie zajęć, jeżeli w pomieszczeniach lub innych miejscach, w których mają być prowadzone zajęcia stan znajdującego się wyposażenia stwarza zagrożenia dla bezpieczeństwa.</w:t>
      </w:r>
    </w:p>
    <w:p w:rsidR="00B03105" w:rsidRPr="002A3B2A" w:rsidRDefault="00B03105" w:rsidP="002A3B2A">
      <w:pPr>
        <w:ind w:firstLine="426"/>
        <w:jc w:val="both"/>
        <w:rPr>
          <w:rStyle w:val="Odwoaniedokomentarza"/>
          <w:rFonts w:ascii="Times New Roman" w:hAnsi="Times New Roman"/>
          <w:sz w:val="22"/>
          <w:szCs w:val="22"/>
        </w:rPr>
      </w:pPr>
      <w:r w:rsidRPr="002A3B2A">
        <w:rPr>
          <w:rStyle w:val="Odwoaniedokomentarza"/>
          <w:rFonts w:ascii="Times New Roman" w:hAnsi="Times New Roman"/>
          <w:b/>
          <w:sz w:val="22"/>
          <w:szCs w:val="22"/>
        </w:rPr>
        <w:t>9.</w:t>
      </w:r>
      <w:r w:rsidRPr="002A3B2A">
        <w:rPr>
          <w:rStyle w:val="Odwoaniedokomentarza"/>
          <w:rFonts w:ascii="Times New Roman" w:hAnsi="Times New Roman"/>
          <w:sz w:val="22"/>
          <w:szCs w:val="22"/>
        </w:rPr>
        <w:t xml:space="preserve"> Nauczyciele zobowiązani są do przestrzegania ustalonych godzin rozpoczynania</w:t>
      </w:r>
      <w:r w:rsidRPr="002A3B2A">
        <w:rPr>
          <w:rStyle w:val="Odwoaniedokomentarza"/>
          <w:rFonts w:ascii="Times New Roman" w:hAnsi="Times New Roman"/>
          <w:sz w:val="22"/>
          <w:szCs w:val="22"/>
        </w:rPr>
        <w:br/>
        <w:t>i kończenia zajęć edukacyjnych oraz respektowania prawa uczniów do pełnych przerw międzysekcyjnych.</w:t>
      </w:r>
    </w:p>
    <w:p w:rsidR="00B03105" w:rsidRPr="002A3B2A" w:rsidRDefault="00B03105" w:rsidP="002A3B2A">
      <w:pPr>
        <w:ind w:firstLine="426"/>
        <w:jc w:val="both"/>
        <w:rPr>
          <w:rStyle w:val="Odwoaniedokomentarza"/>
          <w:rFonts w:ascii="Times New Roman" w:hAnsi="Times New Roman"/>
          <w:sz w:val="22"/>
          <w:szCs w:val="22"/>
        </w:rPr>
      </w:pPr>
      <w:r w:rsidRPr="002A3B2A">
        <w:rPr>
          <w:rStyle w:val="Odwoaniedokomentarza"/>
          <w:rFonts w:ascii="Times New Roman" w:hAnsi="Times New Roman"/>
          <w:b/>
          <w:sz w:val="22"/>
          <w:szCs w:val="22"/>
        </w:rPr>
        <w:t>10</w:t>
      </w:r>
      <w:r w:rsidRPr="002A3B2A">
        <w:rPr>
          <w:rStyle w:val="Odwoaniedokomentarza"/>
          <w:rFonts w:ascii="Times New Roman" w:hAnsi="Times New Roman"/>
          <w:sz w:val="22"/>
          <w:szCs w:val="22"/>
        </w:rPr>
        <w:t xml:space="preserve">. Nauczyciel ma obowiązek zapoznać się i przestrzegać </w:t>
      </w:r>
      <w:r w:rsidR="006F5737" w:rsidRPr="002A3B2A">
        <w:rPr>
          <w:rStyle w:val="Odwoaniedokomentarza"/>
          <w:rFonts w:ascii="Times New Roman" w:hAnsi="Times New Roman"/>
          <w:i/>
          <w:iCs/>
          <w:sz w:val="22"/>
          <w:szCs w:val="22"/>
        </w:rPr>
        <w:t xml:space="preserve">regulaminów dotyczących bezpieczeństwa </w:t>
      </w:r>
      <w:r w:rsidRPr="002A3B2A">
        <w:rPr>
          <w:rStyle w:val="Odwoaniedokomentarza"/>
          <w:rFonts w:ascii="Times New Roman" w:hAnsi="Times New Roman"/>
          <w:i/>
          <w:iCs/>
          <w:sz w:val="22"/>
          <w:szCs w:val="22"/>
        </w:rPr>
        <w:t xml:space="preserve"> </w:t>
      </w:r>
      <w:r w:rsidRPr="002A3B2A">
        <w:rPr>
          <w:rStyle w:val="Odwoaniedokomentarza"/>
          <w:rFonts w:ascii="Times New Roman" w:hAnsi="Times New Roman"/>
          <w:sz w:val="22"/>
          <w:szCs w:val="22"/>
        </w:rPr>
        <w:t>w szkole.</w:t>
      </w:r>
    </w:p>
    <w:p w:rsidR="00B03105" w:rsidRPr="002A3B2A" w:rsidRDefault="00B03105" w:rsidP="002A3B2A">
      <w:pPr>
        <w:ind w:firstLine="426"/>
        <w:jc w:val="both"/>
        <w:rPr>
          <w:rStyle w:val="Odwoaniedokomentarza"/>
          <w:rFonts w:ascii="Times New Roman" w:hAnsi="Times New Roman"/>
          <w:sz w:val="22"/>
          <w:szCs w:val="22"/>
        </w:rPr>
      </w:pPr>
      <w:r w:rsidRPr="002A3B2A">
        <w:rPr>
          <w:rStyle w:val="Odwoaniedokomentarza"/>
          <w:rFonts w:ascii="Times New Roman" w:hAnsi="Times New Roman"/>
          <w:b/>
          <w:sz w:val="22"/>
          <w:szCs w:val="22"/>
        </w:rPr>
        <w:t>11</w:t>
      </w:r>
      <w:r w:rsidRPr="002A3B2A">
        <w:rPr>
          <w:rStyle w:val="Odwoaniedokomentarza"/>
          <w:rFonts w:ascii="Times New Roman" w:hAnsi="Times New Roman"/>
          <w:sz w:val="22"/>
          <w:szCs w:val="22"/>
        </w:rPr>
        <w:t xml:space="preserve">. Nauczyciel organizujący wyjście uczniów ze szkoły lub wycieczkę ma obowiązek przestrzegać zasad ujętych w </w:t>
      </w:r>
      <w:r w:rsidR="006F5737" w:rsidRPr="002A3B2A">
        <w:rPr>
          <w:rStyle w:val="Odwoaniedokomentarza"/>
          <w:rFonts w:ascii="Times New Roman" w:hAnsi="Times New Roman"/>
          <w:sz w:val="22"/>
          <w:szCs w:val="22"/>
        </w:rPr>
        <w:t xml:space="preserve">Regulaminie </w:t>
      </w:r>
      <w:r w:rsidRPr="002A3B2A">
        <w:rPr>
          <w:rStyle w:val="Odwoaniedokomentarza"/>
          <w:rFonts w:ascii="Times New Roman" w:hAnsi="Times New Roman"/>
          <w:sz w:val="22"/>
          <w:szCs w:val="22"/>
        </w:rPr>
        <w:t xml:space="preserve"> </w:t>
      </w:r>
      <w:r w:rsidR="006F5737" w:rsidRPr="002A3B2A">
        <w:rPr>
          <w:rStyle w:val="Odwoaniedokomentarza"/>
          <w:rFonts w:ascii="Times New Roman" w:hAnsi="Times New Roman"/>
          <w:iCs/>
          <w:sz w:val="22"/>
          <w:szCs w:val="22"/>
        </w:rPr>
        <w:t>o</w:t>
      </w:r>
      <w:r w:rsidRPr="002A3B2A">
        <w:rPr>
          <w:rStyle w:val="Odwoaniedokomentarza"/>
          <w:rFonts w:ascii="Times New Roman" w:hAnsi="Times New Roman"/>
          <w:iCs/>
          <w:sz w:val="22"/>
          <w:szCs w:val="22"/>
        </w:rPr>
        <w:t>rganizacji wyc</w:t>
      </w:r>
      <w:r w:rsidR="00686B8C" w:rsidRPr="002A3B2A">
        <w:rPr>
          <w:rStyle w:val="Odwoaniedokomentarza"/>
          <w:rFonts w:ascii="Times New Roman" w:hAnsi="Times New Roman"/>
          <w:iCs/>
          <w:sz w:val="22"/>
          <w:szCs w:val="22"/>
        </w:rPr>
        <w:t>ieczek szkolnych</w:t>
      </w:r>
      <w:r w:rsidR="006F5737" w:rsidRPr="002A3B2A">
        <w:rPr>
          <w:rStyle w:val="Odwoaniedokomentarza"/>
          <w:rFonts w:ascii="Times New Roman" w:hAnsi="Times New Roman"/>
          <w:sz w:val="22"/>
          <w:szCs w:val="22"/>
        </w:rPr>
        <w:t xml:space="preserve"> obowiązującym</w:t>
      </w:r>
      <w:r w:rsidR="001C57CC" w:rsidRPr="002A3B2A">
        <w:rPr>
          <w:rStyle w:val="Odwoaniedokomentarza"/>
          <w:rFonts w:ascii="Times New Roman" w:hAnsi="Times New Roman"/>
          <w:sz w:val="22"/>
          <w:szCs w:val="22"/>
        </w:rPr>
        <w:t xml:space="preserve"> w s</w:t>
      </w:r>
      <w:r w:rsidRPr="002A3B2A">
        <w:rPr>
          <w:rStyle w:val="Odwoaniedokomentarza"/>
          <w:rFonts w:ascii="Times New Roman" w:hAnsi="Times New Roman"/>
          <w:sz w:val="22"/>
          <w:szCs w:val="22"/>
        </w:rPr>
        <w:t>zkole.</w:t>
      </w:r>
    </w:p>
    <w:p w:rsidR="00B03105" w:rsidRPr="002A3B2A" w:rsidRDefault="00B03105" w:rsidP="00C35BC1">
      <w:pPr>
        <w:ind w:left="426"/>
        <w:jc w:val="both"/>
        <w:rPr>
          <w:rStyle w:val="Odwoaniedokomentarza"/>
          <w:rFonts w:ascii="Times New Roman" w:hAnsi="Times New Roman"/>
          <w:sz w:val="22"/>
          <w:szCs w:val="22"/>
        </w:rPr>
      </w:pPr>
      <w:r w:rsidRPr="002A3B2A">
        <w:rPr>
          <w:rStyle w:val="Odwoaniedokomentarza"/>
          <w:rFonts w:ascii="Times New Roman" w:hAnsi="Times New Roman"/>
          <w:b/>
          <w:sz w:val="22"/>
          <w:szCs w:val="22"/>
        </w:rPr>
        <w:t>12</w:t>
      </w:r>
      <w:r w:rsidRPr="002A3B2A">
        <w:rPr>
          <w:rStyle w:val="Odwoaniedokomentarza"/>
          <w:rFonts w:ascii="Times New Roman" w:hAnsi="Times New Roman"/>
          <w:sz w:val="22"/>
          <w:szCs w:val="22"/>
        </w:rPr>
        <w:t>. Nauczyciel w trakcie pro</w:t>
      </w:r>
      <w:r w:rsidR="00C35BC1">
        <w:rPr>
          <w:rStyle w:val="Odwoaniedokomentarza"/>
          <w:rFonts w:ascii="Times New Roman" w:hAnsi="Times New Roman"/>
          <w:sz w:val="22"/>
          <w:szCs w:val="22"/>
        </w:rPr>
        <w:t>wadzonych zajęć w klasie :</w:t>
      </w:r>
    </w:p>
    <w:p w:rsidR="00B03105" w:rsidRPr="002A3B2A" w:rsidRDefault="00B03105" w:rsidP="002A3B2A">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ma o</w:t>
      </w:r>
      <w:r w:rsidR="001C57CC" w:rsidRPr="002A3B2A">
        <w:rPr>
          <w:rStyle w:val="Odwoaniedokomentarza"/>
          <w:rFonts w:ascii="Times New Roman" w:hAnsi="Times New Roman"/>
          <w:sz w:val="22"/>
          <w:szCs w:val="22"/>
        </w:rPr>
        <w:t>bowiązek wejść do sali pierwszy,</w:t>
      </w:r>
      <w:r w:rsidRPr="002A3B2A">
        <w:rPr>
          <w:rStyle w:val="Odwoaniedokomentarza"/>
          <w:rFonts w:ascii="Times New Roman" w:hAnsi="Times New Roman"/>
          <w:sz w:val="22"/>
          <w:szCs w:val="22"/>
        </w:rPr>
        <w:t xml:space="preserve">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B03105" w:rsidRPr="002A3B2A" w:rsidRDefault="00B03105" w:rsidP="002A3B2A">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podczas zajęć nauczyciel nie może pozostawić uczniów bez żadnej opieki;</w:t>
      </w:r>
    </w:p>
    <w:p w:rsidR="00B03105" w:rsidRPr="002A3B2A" w:rsidRDefault="00B03105" w:rsidP="002A3B2A">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B03105" w:rsidRPr="002A3B2A" w:rsidRDefault="00B03105" w:rsidP="002A3B2A">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nauczyciel powinien kontrolować właściwą postawę uczniów w czasie zajęć. Korygować zauważone błędy i dbać o czystość, ład i porządek podczas trwania lekcji i po jej zakończeniu;</w:t>
      </w:r>
    </w:p>
    <w:p w:rsidR="00B03105" w:rsidRPr="002A3B2A" w:rsidRDefault="00B03105" w:rsidP="002A3B2A">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po skończonej lekcji nauczyciel powinien sam otworzyć drzwi, by nie dopuścić do gwałtownego ich otwarcia przez wybiegających uczniów;</w:t>
      </w:r>
    </w:p>
    <w:p w:rsidR="007D6F11" w:rsidRPr="002A3B2A" w:rsidRDefault="00B03105" w:rsidP="002A3B2A">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uczniów chcących skorzystać z toalet</w:t>
      </w:r>
      <w:r w:rsidR="007D6F11" w:rsidRPr="002A3B2A">
        <w:rPr>
          <w:rStyle w:val="Odwoaniedokomentarza"/>
          <w:rFonts w:ascii="Times New Roman" w:hAnsi="Times New Roman"/>
          <w:sz w:val="22"/>
          <w:szCs w:val="22"/>
        </w:rPr>
        <w:t>y nauczyciel zwalnia pojedynczo;</w:t>
      </w:r>
    </w:p>
    <w:p w:rsidR="00B03105" w:rsidRPr="002A3B2A" w:rsidRDefault="00B03105" w:rsidP="002A3B2A">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przed rozpoczęciem lekcji nauczyciel zobowiązany jest do wywietrzenia sali lekcyjnej, zapewnienia właściwego oświetlenia i temperatury;</w:t>
      </w:r>
    </w:p>
    <w:p w:rsidR="00B03105" w:rsidRPr="00C35BC1" w:rsidRDefault="00B03105" w:rsidP="00C35BC1">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nauczyciel ustala zasady korzystania z sali lekcyjnej.</w:t>
      </w:r>
      <w:r w:rsidRPr="00C35BC1">
        <w:rPr>
          <w:rStyle w:val="Odwoaniedokomentarza"/>
          <w:rFonts w:ascii="Times New Roman" w:hAnsi="Times New Roman"/>
          <w:sz w:val="22"/>
          <w:szCs w:val="22"/>
        </w:rPr>
        <w:t xml:space="preserve"> </w:t>
      </w:r>
    </w:p>
    <w:p w:rsidR="00B03105" w:rsidRPr="00C35BC1" w:rsidRDefault="00686B8C" w:rsidP="002A3B2A">
      <w:pPr>
        <w:numPr>
          <w:ilvl w:val="1"/>
          <w:numId w:val="78"/>
        </w:numPr>
        <w:tabs>
          <w:tab w:val="clear" w:pos="1800"/>
          <w:tab w:val="left" w:pos="993"/>
        </w:tabs>
        <w:autoSpaceDE w:val="0"/>
        <w:autoSpaceDN w:val="0"/>
        <w:adjustRightInd w:val="0"/>
        <w:ind w:left="426" w:firstLine="141"/>
        <w:jc w:val="both"/>
        <w:rPr>
          <w:rStyle w:val="Odwoaniedokomentarza"/>
          <w:rFonts w:ascii="Times New Roman" w:hAnsi="Times New Roman"/>
          <w:sz w:val="22"/>
          <w:szCs w:val="22"/>
        </w:rPr>
      </w:pPr>
      <w:r w:rsidRPr="002A3B2A">
        <w:rPr>
          <w:rStyle w:val="Odwoaniedokomentarza"/>
          <w:rFonts w:ascii="Times New Roman" w:hAnsi="Times New Roman"/>
          <w:sz w:val="22"/>
          <w:szCs w:val="22"/>
        </w:rPr>
        <w:t xml:space="preserve">Wychowawcy </w:t>
      </w:r>
      <w:r w:rsidR="00B03105" w:rsidRPr="002A3B2A">
        <w:rPr>
          <w:rStyle w:val="Odwoaniedokomentarza"/>
          <w:rFonts w:ascii="Times New Roman" w:hAnsi="Times New Roman"/>
          <w:sz w:val="22"/>
          <w:szCs w:val="22"/>
        </w:rPr>
        <w:t xml:space="preserve"> są zobowiązani zapoznać uczniów z:</w:t>
      </w:r>
    </w:p>
    <w:p w:rsidR="00B03105" w:rsidRPr="002A3B2A" w:rsidRDefault="00B03105" w:rsidP="002A3B2A">
      <w:pPr>
        <w:numPr>
          <w:ilvl w:val="0"/>
          <w:numId w:val="79"/>
        </w:numPr>
        <w:tabs>
          <w:tab w:val="clear" w:pos="1215"/>
          <w:tab w:val="left" w:pos="284"/>
          <w:tab w:val="left" w:pos="567"/>
          <w:tab w:val="num" w:pos="851"/>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zasadami postępowania w razie zauważenia ognia;</w:t>
      </w:r>
    </w:p>
    <w:p w:rsidR="00B03105" w:rsidRPr="002A3B2A" w:rsidRDefault="00B03105" w:rsidP="002A3B2A">
      <w:pPr>
        <w:numPr>
          <w:ilvl w:val="0"/>
          <w:numId w:val="79"/>
        </w:numPr>
        <w:tabs>
          <w:tab w:val="clear" w:pos="1215"/>
          <w:tab w:val="left" w:pos="284"/>
          <w:tab w:val="num" w:pos="851"/>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sygnałami alarmowymi na wypadek zagrożenia;</w:t>
      </w:r>
    </w:p>
    <w:p w:rsidR="00B03105" w:rsidRPr="002A3B2A" w:rsidRDefault="00B03105" w:rsidP="002A3B2A">
      <w:pPr>
        <w:numPr>
          <w:ilvl w:val="0"/>
          <w:numId w:val="79"/>
        </w:numPr>
        <w:tabs>
          <w:tab w:val="clear" w:pos="1215"/>
          <w:tab w:val="left" w:pos="284"/>
          <w:tab w:val="num" w:pos="851"/>
        </w:tabs>
        <w:autoSpaceDE w:val="0"/>
        <w:autoSpaceDN w:val="0"/>
        <w:adjustRightInd w:val="0"/>
        <w:ind w:left="0" w:firstLine="0"/>
        <w:jc w:val="both"/>
        <w:rPr>
          <w:rStyle w:val="Odwoaniedokomentarza"/>
          <w:rFonts w:ascii="Times New Roman" w:hAnsi="Times New Roman"/>
          <w:sz w:val="22"/>
          <w:szCs w:val="22"/>
        </w:rPr>
      </w:pPr>
      <w:r w:rsidRPr="002A3B2A">
        <w:rPr>
          <w:rStyle w:val="Odwoaniedokomentarza"/>
          <w:rFonts w:ascii="Times New Roman" w:hAnsi="Times New Roman"/>
          <w:sz w:val="22"/>
          <w:szCs w:val="22"/>
        </w:rPr>
        <w:t>z planami ewakuacji, oznakowaniem dróg ewakuacyjnych;</w:t>
      </w:r>
    </w:p>
    <w:p w:rsidR="00B03105" w:rsidRPr="00C35BC1" w:rsidRDefault="00B03105" w:rsidP="002A3B2A">
      <w:pPr>
        <w:numPr>
          <w:ilvl w:val="0"/>
          <w:numId w:val="79"/>
        </w:numPr>
        <w:tabs>
          <w:tab w:val="clear" w:pos="1215"/>
          <w:tab w:val="left" w:pos="284"/>
          <w:tab w:val="num" w:pos="851"/>
        </w:tabs>
        <w:autoSpaceDE w:val="0"/>
        <w:autoSpaceDN w:val="0"/>
        <w:adjustRightInd w:val="0"/>
        <w:ind w:left="0" w:firstLine="0"/>
        <w:jc w:val="both"/>
        <w:rPr>
          <w:rFonts w:ascii="Times New Roman" w:hAnsi="Times New Roman"/>
        </w:rPr>
      </w:pPr>
      <w:r w:rsidRPr="002A3B2A">
        <w:rPr>
          <w:rStyle w:val="Odwoaniedokomentarza"/>
          <w:rFonts w:ascii="Times New Roman" w:hAnsi="Times New Roman"/>
          <w:sz w:val="22"/>
          <w:szCs w:val="22"/>
        </w:rPr>
        <w:t>zasadami zachowania i wynikającymi z tego obowiązkami w czasie zagrożenia.</w:t>
      </w:r>
    </w:p>
    <w:p w:rsidR="00B03105" w:rsidRPr="002A3B2A" w:rsidRDefault="00B03105" w:rsidP="00C35BC1">
      <w:pPr>
        <w:tabs>
          <w:tab w:val="left" w:pos="284"/>
        </w:tabs>
        <w:autoSpaceDE w:val="0"/>
        <w:autoSpaceDN w:val="0"/>
        <w:adjustRightInd w:val="0"/>
        <w:ind w:firstLine="567"/>
        <w:jc w:val="both"/>
        <w:rPr>
          <w:rFonts w:ascii="Times New Roman" w:hAnsi="Times New Roman"/>
        </w:rPr>
      </w:pPr>
      <w:r w:rsidRPr="002A3B2A">
        <w:rPr>
          <w:rFonts w:ascii="Times New Roman" w:hAnsi="Times New Roman"/>
          <w:b/>
        </w:rPr>
        <w:t>§ 10</w:t>
      </w:r>
      <w:r w:rsidR="008A2545" w:rsidRPr="002A3B2A">
        <w:rPr>
          <w:rFonts w:ascii="Times New Roman" w:hAnsi="Times New Roman"/>
          <w:b/>
        </w:rPr>
        <w:t>7</w:t>
      </w:r>
      <w:r w:rsidRPr="002A3B2A">
        <w:rPr>
          <w:rFonts w:ascii="Times New Roman" w:hAnsi="Times New Roman"/>
          <w:b/>
        </w:rPr>
        <w:t>. 1.</w:t>
      </w:r>
      <w:r w:rsidRPr="002A3B2A">
        <w:rPr>
          <w:rFonts w:ascii="Times New Roman" w:hAnsi="Times New Roman"/>
        </w:rPr>
        <w:t xml:space="preserve"> </w:t>
      </w:r>
      <w:r w:rsidR="005A1236" w:rsidRPr="002A3B2A">
        <w:rPr>
          <w:rFonts w:ascii="Times New Roman" w:hAnsi="Times New Roman"/>
          <w:color w:val="000000"/>
        </w:rPr>
        <w:t>W szkole zatrudnia się nauczycieli oraz pracowników administracji i obsługi.</w:t>
      </w:r>
    </w:p>
    <w:p w:rsidR="0033635B" w:rsidRPr="002A3B2A" w:rsidRDefault="005A1236" w:rsidP="002A3B2A">
      <w:pPr>
        <w:pStyle w:val="Akapitzlist"/>
        <w:numPr>
          <w:ilvl w:val="0"/>
          <w:numId w:val="270"/>
        </w:numPr>
        <w:spacing w:after="0" w:line="240" w:lineRule="auto"/>
        <w:rPr>
          <w:rFonts w:ascii="Times New Roman" w:hAnsi="Times New Roman"/>
          <w:color w:val="000000"/>
          <w:lang w:eastAsia="pl-PL"/>
        </w:rPr>
      </w:pPr>
      <w:r w:rsidRPr="002A3B2A">
        <w:rPr>
          <w:rFonts w:ascii="Times New Roman" w:hAnsi="Times New Roman"/>
          <w:color w:val="000000"/>
        </w:rPr>
        <w:t>Zasady zatrudniania, kwalifikacje oraz zasady wynagradzania nauczycieli reguluje ustawa Karta Nauczyciela, a innych pracowników określają przepisy ustawy o pracownikach samorządowych oraz Kodeks Pracy.</w:t>
      </w:r>
    </w:p>
    <w:p w:rsidR="005A1236" w:rsidRPr="002A3B2A" w:rsidRDefault="005A1236" w:rsidP="002A3B2A">
      <w:pPr>
        <w:pStyle w:val="Akapitzlist"/>
        <w:numPr>
          <w:ilvl w:val="0"/>
          <w:numId w:val="270"/>
        </w:numPr>
        <w:spacing w:after="0" w:line="240" w:lineRule="auto"/>
        <w:rPr>
          <w:rFonts w:ascii="Times New Roman" w:hAnsi="Times New Roman"/>
          <w:color w:val="000000"/>
          <w:lang w:eastAsia="pl-PL"/>
        </w:rPr>
      </w:pPr>
      <w:r w:rsidRPr="002A3B2A">
        <w:rPr>
          <w:rFonts w:ascii="Times New Roman" w:hAnsi="Times New Roman"/>
          <w:color w:val="000000"/>
        </w:rPr>
        <w:t xml:space="preserve">W szkole tworzy się następujące stanowiska kierownicze: </w:t>
      </w:r>
    </w:p>
    <w:p w:rsidR="005A1236" w:rsidRPr="002A3B2A" w:rsidRDefault="0033635B" w:rsidP="002A3B2A">
      <w:pPr>
        <w:jc w:val="both"/>
        <w:rPr>
          <w:rFonts w:ascii="Times New Roman" w:hAnsi="Times New Roman"/>
          <w:color w:val="000000"/>
        </w:rPr>
      </w:pPr>
      <w:r w:rsidRPr="002A3B2A">
        <w:rPr>
          <w:rFonts w:ascii="Times New Roman" w:hAnsi="Times New Roman"/>
          <w:color w:val="000000"/>
        </w:rPr>
        <w:t>1) kierownik administracyjny;</w:t>
      </w:r>
    </w:p>
    <w:p w:rsidR="005A1236" w:rsidRPr="002A3B2A" w:rsidRDefault="005A1236" w:rsidP="002A3B2A">
      <w:pPr>
        <w:jc w:val="both"/>
        <w:rPr>
          <w:rFonts w:ascii="Times New Roman" w:hAnsi="Times New Roman"/>
          <w:color w:val="000000"/>
        </w:rPr>
      </w:pPr>
      <w:r w:rsidRPr="002A3B2A">
        <w:rPr>
          <w:rFonts w:ascii="Times New Roman" w:hAnsi="Times New Roman"/>
          <w:color w:val="000000"/>
        </w:rPr>
        <w:t>2) główny księgowy.</w:t>
      </w:r>
    </w:p>
    <w:p w:rsidR="0033635B" w:rsidRPr="002A3B2A" w:rsidRDefault="005A1236" w:rsidP="002A3B2A">
      <w:pPr>
        <w:pStyle w:val="Akapitzlist"/>
        <w:numPr>
          <w:ilvl w:val="0"/>
          <w:numId w:val="270"/>
        </w:numPr>
        <w:spacing w:after="0" w:line="240" w:lineRule="auto"/>
        <w:rPr>
          <w:rFonts w:ascii="Times New Roman" w:hAnsi="Times New Roman"/>
          <w:color w:val="000000"/>
          <w:lang w:eastAsia="pl-PL"/>
        </w:rPr>
      </w:pPr>
      <w:r w:rsidRPr="002A3B2A">
        <w:rPr>
          <w:rFonts w:ascii="Times New Roman" w:hAnsi="Times New Roman"/>
          <w:color w:val="000000"/>
        </w:rPr>
        <w:t xml:space="preserve">Kierownik administracyjny </w:t>
      </w:r>
      <w:r w:rsidR="0033635B" w:rsidRPr="002A3B2A">
        <w:rPr>
          <w:rFonts w:ascii="Times New Roman" w:hAnsi="Times New Roman"/>
          <w:color w:val="000000"/>
        </w:rPr>
        <w:t>wykonuje zadania zlecone przez d</w:t>
      </w:r>
      <w:r w:rsidRPr="002A3B2A">
        <w:rPr>
          <w:rFonts w:ascii="Times New Roman" w:hAnsi="Times New Roman"/>
          <w:color w:val="000000"/>
        </w:rPr>
        <w:t>yrektora w zakresie kierowani</w:t>
      </w:r>
      <w:r w:rsidR="0033635B" w:rsidRPr="002A3B2A">
        <w:rPr>
          <w:rFonts w:ascii="Times New Roman" w:hAnsi="Times New Roman"/>
          <w:color w:val="000000"/>
        </w:rPr>
        <w:t>a</w:t>
      </w:r>
    </w:p>
    <w:p w:rsidR="005A1236" w:rsidRPr="002A3B2A" w:rsidRDefault="005A1236" w:rsidP="002A3B2A">
      <w:pPr>
        <w:pStyle w:val="Akapitzlist"/>
        <w:spacing w:after="0" w:line="240" w:lineRule="auto"/>
        <w:ind w:left="643"/>
        <w:rPr>
          <w:rFonts w:ascii="Times New Roman" w:hAnsi="Times New Roman"/>
          <w:color w:val="000000"/>
          <w:lang w:eastAsia="pl-PL"/>
        </w:rPr>
      </w:pPr>
      <w:r w:rsidRPr="002A3B2A">
        <w:rPr>
          <w:rFonts w:ascii="Times New Roman" w:hAnsi="Times New Roman"/>
          <w:color w:val="000000"/>
        </w:rPr>
        <w:t xml:space="preserve"> i nadzorowania pracą obsługi i administracji.</w:t>
      </w:r>
    </w:p>
    <w:p w:rsidR="0033635B" w:rsidRPr="00C35BC1" w:rsidRDefault="005A1236" w:rsidP="00C35BC1">
      <w:pPr>
        <w:pStyle w:val="Tekstpodstawowy"/>
        <w:numPr>
          <w:ilvl w:val="0"/>
          <w:numId w:val="270"/>
        </w:numPr>
        <w:rPr>
          <w:color w:val="000000"/>
          <w:sz w:val="22"/>
          <w:szCs w:val="22"/>
          <w:lang w:eastAsia="pl-PL"/>
        </w:rPr>
      </w:pPr>
      <w:r w:rsidRPr="002A3B2A">
        <w:rPr>
          <w:color w:val="000000"/>
          <w:sz w:val="22"/>
          <w:szCs w:val="22"/>
        </w:rPr>
        <w:t>W zakresie zadań głównego księgowego jest prowadzenie gospodarki finansowej szkoły.</w:t>
      </w:r>
    </w:p>
    <w:p w:rsidR="00B03105" w:rsidRPr="00C35BC1" w:rsidRDefault="00494397" w:rsidP="00C35BC1">
      <w:pPr>
        <w:pStyle w:val="Akapitzlist"/>
        <w:numPr>
          <w:ilvl w:val="0"/>
          <w:numId w:val="270"/>
        </w:numPr>
        <w:spacing w:after="0" w:line="240" w:lineRule="auto"/>
        <w:jc w:val="both"/>
        <w:rPr>
          <w:rFonts w:ascii="Times New Roman" w:hAnsi="Times New Roman"/>
        </w:rPr>
      </w:pPr>
      <w:r w:rsidRPr="002A3B2A">
        <w:rPr>
          <w:rFonts w:ascii="Times New Roman" w:hAnsi="Times New Roman"/>
        </w:rPr>
        <w:t>Pracownik zatrudniony w szkole zobowiązany jest przestrzegać szczegółowy zakres obowiązków na zajmowanym stanowisku. Przyjęcie szczegółowego zakresu obowiązków jest potwierdzane podpisem pracownika</w:t>
      </w:r>
    </w:p>
    <w:p w:rsidR="00B03105" w:rsidRPr="002A3B2A" w:rsidRDefault="0033635B" w:rsidP="00C35BC1">
      <w:pPr>
        <w:tabs>
          <w:tab w:val="left" w:pos="0"/>
        </w:tabs>
        <w:jc w:val="both"/>
        <w:rPr>
          <w:rFonts w:ascii="Times New Roman" w:hAnsi="Times New Roman"/>
        </w:rPr>
      </w:pPr>
      <w:r w:rsidRPr="002A3B2A">
        <w:rPr>
          <w:rFonts w:ascii="Times New Roman" w:hAnsi="Times New Roman"/>
          <w:b/>
        </w:rPr>
        <w:t xml:space="preserve">       7</w:t>
      </w:r>
      <w:r w:rsidR="00B03105" w:rsidRPr="002A3B2A">
        <w:rPr>
          <w:rFonts w:ascii="Times New Roman" w:hAnsi="Times New Roman"/>
          <w:b/>
        </w:rPr>
        <w:t>.</w:t>
      </w:r>
      <w:r w:rsidR="00B03105" w:rsidRPr="002A3B2A">
        <w:rPr>
          <w:rFonts w:ascii="Times New Roman" w:hAnsi="Times New Roman"/>
        </w:rPr>
        <w:t xml:space="preserve"> Do podstawowych obowiązków pracownika samorz</w:t>
      </w:r>
      <w:r w:rsidR="00C35BC1">
        <w:rPr>
          <w:rFonts w:ascii="Times New Roman" w:hAnsi="Times New Roman"/>
        </w:rPr>
        <w:t>ądowego należy w szczególności:</w:t>
      </w:r>
    </w:p>
    <w:p w:rsidR="00B03105" w:rsidRPr="002A3B2A" w:rsidRDefault="00B03105" w:rsidP="002A3B2A">
      <w:pPr>
        <w:numPr>
          <w:ilvl w:val="0"/>
          <w:numId w:val="77"/>
        </w:numPr>
        <w:tabs>
          <w:tab w:val="clear" w:pos="1559"/>
          <w:tab w:val="num" w:pos="426"/>
        </w:tabs>
        <w:ind w:left="0" w:firstLine="0"/>
        <w:jc w:val="both"/>
        <w:rPr>
          <w:rFonts w:ascii="Times New Roman" w:hAnsi="Times New Roman"/>
        </w:rPr>
      </w:pPr>
      <w:r w:rsidRPr="002A3B2A">
        <w:rPr>
          <w:rFonts w:ascii="Times New Roman" w:hAnsi="Times New Roman"/>
        </w:rPr>
        <w:t>przestrzeganie Konstytucji Rzeczypospolitej Polskiej i innych przepisów prawa;</w:t>
      </w:r>
    </w:p>
    <w:p w:rsidR="00B03105" w:rsidRPr="002A3B2A" w:rsidRDefault="00B03105" w:rsidP="002A3B2A">
      <w:pPr>
        <w:numPr>
          <w:ilvl w:val="0"/>
          <w:numId w:val="77"/>
        </w:numPr>
        <w:tabs>
          <w:tab w:val="clear" w:pos="1559"/>
          <w:tab w:val="num" w:pos="426"/>
        </w:tabs>
        <w:ind w:left="0" w:firstLine="0"/>
        <w:jc w:val="both"/>
        <w:rPr>
          <w:rFonts w:ascii="Times New Roman" w:hAnsi="Times New Roman"/>
        </w:rPr>
      </w:pPr>
      <w:r w:rsidRPr="002A3B2A">
        <w:rPr>
          <w:rFonts w:ascii="Times New Roman" w:hAnsi="Times New Roman"/>
        </w:rPr>
        <w:t>wykonywanie zadań sumiennie, sprawnie i bezstronnie;</w:t>
      </w:r>
    </w:p>
    <w:p w:rsidR="00B03105" w:rsidRPr="002A3B2A" w:rsidRDefault="00B03105" w:rsidP="002A3B2A">
      <w:pPr>
        <w:numPr>
          <w:ilvl w:val="0"/>
          <w:numId w:val="77"/>
        </w:numPr>
        <w:tabs>
          <w:tab w:val="clear" w:pos="1559"/>
          <w:tab w:val="num" w:pos="426"/>
        </w:tabs>
        <w:ind w:left="0" w:firstLine="0"/>
        <w:jc w:val="both"/>
        <w:rPr>
          <w:rFonts w:ascii="Times New Roman" w:hAnsi="Times New Roman"/>
        </w:rPr>
      </w:pPr>
      <w:r w:rsidRPr="002A3B2A">
        <w:rPr>
          <w:rFonts w:ascii="Times New Roman" w:hAnsi="Times New Roman"/>
        </w:rPr>
        <w:t>udzielanie informacji organom, instytucjom i osobom fizycznym oraz udostępnianie dokumentów znajdujących się w posiadaniu jednostki, w której pracownik jest zatrudniony, jeżeli prawo tego nie zabrania;</w:t>
      </w:r>
    </w:p>
    <w:p w:rsidR="00B03105" w:rsidRPr="002A3B2A" w:rsidRDefault="00B03105" w:rsidP="002A3B2A">
      <w:pPr>
        <w:numPr>
          <w:ilvl w:val="0"/>
          <w:numId w:val="77"/>
        </w:numPr>
        <w:tabs>
          <w:tab w:val="clear" w:pos="1559"/>
          <w:tab w:val="num" w:pos="426"/>
        </w:tabs>
        <w:ind w:left="0" w:firstLine="0"/>
        <w:jc w:val="both"/>
        <w:rPr>
          <w:rFonts w:ascii="Times New Roman" w:hAnsi="Times New Roman"/>
        </w:rPr>
      </w:pPr>
      <w:r w:rsidRPr="002A3B2A">
        <w:rPr>
          <w:rFonts w:ascii="Times New Roman" w:hAnsi="Times New Roman"/>
        </w:rPr>
        <w:t>dochowanie tajemnicy ustawowo chronionej;</w:t>
      </w:r>
    </w:p>
    <w:p w:rsidR="00B03105" w:rsidRPr="002A3B2A" w:rsidRDefault="00B03105" w:rsidP="002A3B2A">
      <w:pPr>
        <w:numPr>
          <w:ilvl w:val="0"/>
          <w:numId w:val="77"/>
        </w:numPr>
        <w:tabs>
          <w:tab w:val="clear" w:pos="1559"/>
          <w:tab w:val="num" w:pos="426"/>
        </w:tabs>
        <w:ind w:left="0" w:firstLine="0"/>
        <w:jc w:val="both"/>
        <w:rPr>
          <w:rFonts w:ascii="Times New Roman" w:hAnsi="Times New Roman"/>
        </w:rPr>
      </w:pPr>
      <w:r w:rsidRPr="002A3B2A">
        <w:rPr>
          <w:rFonts w:ascii="Times New Roman" w:hAnsi="Times New Roman"/>
        </w:rPr>
        <w:t>zachowanie uprzejmości i życzliwości w kontaktach z obywatelami, zwierzchnikami, podwładnymi oraz współpracownikami;</w:t>
      </w:r>
    </w:p>
    <w:p w:rsidR="00B03105" w:rsidRPr="002A3B2A" w:rsidRDefault="00B03105" w:rsidP="002A3B2A">
      <w:pPr>
        <w:numPr>
          <w:ilvl w:val="0"/>
          <w:numId w:val="77"/>
        </w:numPr>
        <w:tabs>
          <w:tab w:val="clear" w:pos="1559"/>
          <w:tab w:val="num" w:pos="426"/>
        </w:tabs>
        <w:ind w:left="0" w:firstLine="0"/>
        <w:jc w:val="both"/>
        <w:rPr>
          <w:rFonts w:ascii="Times New Roman" w:hAnsi="Times New Roman"/>
        </w:rPr>
      </w:pPr>
      <w:r w:rsidRPr="002A3B2A">
        <w:rPr>
          <w:rFonts w:ascii="Times New Roman" w:hAnsi="Times New Roman"/>
        </w:rPr>
        <w:t>zachowanie się z godnością w miejscu pracy i poza nim;</w:t>
      </w:r>
    </w:p>
    <w:p w:rsidR="00B03105" w:rsidRPr="002A3B2A" w:rsidRDefault="00B03105" w:rsidP="002A3B2A">
      <w:pPr>
        <w:numPr>
          <w:ilvl w:val="0"/>
          <w:numId w:val="77"/>
        </w:numPr>
        <w:tabs>
          <w:tab w:val="clear" w:pos="1559"/>
          <w:tab w:val="num" w:pos="426"/>
        </w:tabs>
        <w:ind w:left="0" w:firstLine="0"/>
        <w:jc w:val="both"/>
        <w:rPr>
          <w:rFonts w:ascii="Times New Roman" w:hAnsi="Times New Roman"/>
        </w:rPr>
      </w:pPr>
      <w:r w:rsidRPr="002A3B2A">
        <w:rPr>
          <w:rFonts w:ascii="Times New Roman" w:hAnsi="Times New Roman"/>
        </w:rPr>
        <w:t>stałe podnoszenie umiejętności i kwalifikacji zawodowych;</w:t>
      </w:r>
    </w:p>
    <w:p w:rsidR="00B03105" w:rsidRPr="002A3B2A" w:rsidRDefault="00B03105" w:rsidP="002A3B2A">
      <w:pPr>
        <w:numPr>
          <w:ilvl w:val="0"/>
          <w:numId w:val="77"/>
        </w:numPr>
        <w:tabs>
          <w:tab w:val="clear" w:pos="1559"/>
          <w:tab w:val="num" w:pos="426"/>
        </w:tabs>
        <w:ind w:left="0" w:firstLine="0"/>
        <w:jc w:val="both"/>
        <w:rPr>
          <w:rFonts w:ascii="Times New Roman" w:hAnsi="Times New Roman"/>
        </w:rPr>
      </w:pPr>
      <w:r w:rsidRPr="002A3B2A">
        <w:rPr>
          <w:rFonts w:ascii="Times New Roman" w:hAnsi="Times New Roman"/>
        </w:rPr>
        <w:t>sumienne i staranne wykonywanie poleceń przełożonego;</w:t>
      </w:r>
    </w:p>
    <w:p w:rsidR="00B03105" w:rsidRPr="00C35BC1" w:rsidRDefault="00B03105" w:rsidP="00C35BC1">
      <w:pPr>
        <w:numPr>
          <w:ilvl w:val="0"/>
          <w:numId w:val="77"/>
        </w:numPr>
        <w:tabs>
          <w:tab w:val="clear" w:pos="1559"/>
          <w:tab w:val="num" w:pos="426"/>
        </w:tabs>
        <w:ind w:left="0" w:firstLine="0"/>
        <w:jc w:val="both"/>
        <w:rPr>
          <w:rFonts w:ascii="Times New Roman" w:hAnsi="Times New Roman"/>
        </w:rPr>
      </w:pPr>
      <w:r w:rsidRPr="002A3B2A">
        <w:rPr>
          <w:rFonts w:ascii="Times New Roman" w:hAnsi="Times New Roman"/>
        </w:rPr>
        <w:t>złożenie oświadczenia przez pracowników na stanowiskach urzędniczych o prowadzeniu działalności gospodar</w:t>
      </w:r>
      <w:r w:rsidR="00686B8C" w:rsidRPr="002A3B2A">
        <w:rPr>
          <w:rFonts w:ascii="Times New Roman" w:hAnsi="Times New Roman"/>
        </w:rPr>
        <w:t>czej, zgodnie z wymogami ustawy.</w:t>
      </w:r>
    </w:p>
    <w:p w:rsidR="00B03105" w:rsidRPr="00C35BC1" w:rsidRDefault="0067608E" w:rsidP="002A3B2A">
      <w:pPr>
        <w:tabs>
          <w:tab w:val="left" w:pos="360"/>
        </w:tabs>
        <w:jc w:val="both"/>
        <w:rPr>
          <w:rFonts w:ascii="Times New Roman" w:hAnsi="Times New Roman"/>
          <w:i/>
        </w:rPr>
      </w:pPr>
      <w:r w:rsidRPr="002A3B2A">
        <w:rPr>
          <w:rFonts w:ascii="Times New Roman" w:hAnsi="Times New Roman"/>
          <w:b/>
        </w:rPr>
        <w:tab/>
        <w:t xml:space="preserve">    § 10</w:t>
      </w:r>
      <w:r w:rsidR="008A2545" w:rsidRPr="002A3B2A">
        <w:rPr>
          <w:rFonts w:ascii="Times New Roman" w:hAnsi="Times New Roman"/>
          <w:b/>
        </w:rPr>
        <w:t>8</w:t>
      </w:r>
      <w:r w:rsidR="00B03105" w:rsidRPr="002A3B2A">
        <w:rPr>
          <w:rFonts w:ascii="Times New Roman" w:hAnsi="Times New Roman"/>
          <w:b/>
        </w:rPr>
        <w:t xml:space="preserve">. </w:t>
      </w:r>
      <w:r w:rsidR="00B03105" w:rsidRPr="002A3B2A">
        <w:rPr>
          <w:rFonts w:ascii="Times New Roman" w:hAnsi="Times New Roman"/>
        </w:rPr>
        <w:t xml:space="preserve">Zakresy zadań na poszczególnych stanowiskach pracy określa </w:t>
      </w:r>
      <w:r w:rsidR="00B03105" w:rsidRPr="002A3B2A">
        <w:rPr>
          <w:rFonts w:ascii="Times New Roman" w:hAnsi="Times New Roman"/>
          <w:i/>
        </w:rPr>
        <w:t xml:space="preserve">Regulamin </w:t>
      </w:r>
      <w:r w:rsidR="006F5737" w:rsidRPr="002A3B2A">
        <w:rPr>
          <w:rFonts w:ascii="Times New Roman" w:hAnsi="Times New Roman"/>
          <w:i/>
        </w:rPr>
        <w:t>Pracy</w:t>
      </w:r>
      <w:r w:rsidR="00C35BC1">
        <w:rPr>
          <w:rFonts w:ascii="Times New Roman" w:hAnsi="Times New Roman"/>
          <w:i/>
        </w:rPr>
        <w:t xml:space="preserve">. </w:t>
      </w:r>
    </w:p>
    <w:p w:rsidR="00B03105" w:rsidRPr="00C35BC1" w:rsidRDefault="00B03105" w:rsidP="00C35BC1">
      <w:pPr>
        <w:autoSpaceDE w:val="0"/>
        <w:autoSpaceDN w:val="0"/>
        <w:adjustRightInd w:val="0"/>
        <w:ind w:firstLine="567"/>
        <w:jc w:val="both"/>
        <w:rPr>
          <w:rFonts w:ascii="Times New Roman" w:hAnsi="Times New Roman"/>
          <w:b/>
          <w:bCs/>
        </w:rPr>
      </w:pPr>
      <w:r w:rsidRPr="002A3B2A">
        <w:rPr>
          <w:rFonts w:ascii="Times New Roman" w:hAnsi="Times New Roman"/>
          <w:b/>
          <w:bCs/>
        </w:rPr>
        <w:t>§ 10</w:t>
      </w:r>
      <w:r w:rsidR="008A2545" w:rsidRPr="002A3B2A">
        <w:rPr>
          <w:rFonts w:ascii="Times New Roman" w:hAnsi="Times New Roman"/>
          <w:b/>
          <w:bCs/>
        </w:rPr>
        <w:t>9</w:t>
      </w:r>
      <w:r w:rsidRPr="002A3B2A">
        <w:rPr>
          <w:rFonts w:ascii="Times New Roman" w:hAnsi="Times New Roman"/>
          <w:b/>
          <w:bCs/>
        </w:rPr>
        <w:t xml:space="preserve">.  Wicedyrektor </w:t>
      </w:r>
      <w:r w:rsidR="00686B8C" w:rsidRPr="002A3B2A">
        <w:rPr>
          <w:rFonts w:ascii="Times New Roman" w:hAnsi="Times New Roman"/>
          <w:b/>
          <w:bCs/>
        </w:rPr>
        <w:t>szkoły</w:t>
      </w:r>
    </w:p>
    <w:p w:rsidR="00B03105" w:rsidRPr="00C35BC1" w:rsidRDefault="00B03105" w:rsidP="00C35BC1">
      <w:pPr>
        <w:numPr>
          <w:ilvl w:val="0"/>
          <w:numId w:val="200"/>
        </w:numPr>
        <w:tabs>
          <w:tab w:val="left" w:pos="284"/>
          <w:tab w:val="left" w:pos="851"/>
        </w:tabs>
        <w:autoSpaceDE w:val="0"/>
        <w:autoSpaceDN w:val="0"/>
        <w:adjustRightInd w:val="0"/>
        <w:ind w:left="0" w:firstLine="567"/>
        <w:jc w:val="both"/>
        <w:rPr>
          <w:rFonts w:ascii="Times New Roman" w:hAnsi="Times New Roman"/>
        </w:rPr>
      </w:pPr>
      <w:r w:rsidRPr="002A3B2A">
        <w:rPr>
          <w:rFonts w:ascii="Times New Roman" w:hAnsi="Times New Roman"/>
        </w:rPr>
        <w:t xml:space="preserve">Stanowisko wicedyrektora szkoły i inne stanowiska kierownicze, przypadkach uzasadnionych potrzebami organizacyjnymi szkoły, tworzy dyrektor szkoły, za zgodą organy prowadzącego. </w:t>
      </w:r>
    </w:p>
    <w:p w:rsidR="00B03105" w:rsidRPr="00C35BC1" w:rsidRDefault="00B03105" w:rsidP="00C35BC1">
      <w:pPr>
        <w:numPr>
          <w:ilvl w:val="0"/>
          <w:numId w:val="200"/>
        </w:numPr>
        <w:tabs>
          <w:tab w:val="left" w:pos="284"/>
          <w:tab w:val="left" w:pos="851"/>
        </w:tabs>
        <w:autoSpaceDE w:val="0"/>
        <w:autoSpaceDN w:val="0"/>
        <w:adjustRightInd w:val="0"/>
        <w:ind w:left="0" w:firstLine="567"/>
        <w:jc w:val="both"/>
        <w:rPr>
          <w:rFonts w:ascii="Times New Roman" w:hAnsi="Times New Roman"/>
        </w:rPr>
      </w:pPr>
      <w:r w:rsidRPr="002A3B2A">
        <w:rPr>
          <w:rFonts w:ascii="Times New Roman" w:hAnsi="Times New Roman"/>
        </w:rPr>
        <w:t>Po zasięgnięciu opinii Rady Pedagogicznej,  R</w:t>
      </w:r>
      <w:r w:rsidR="006F5737" w:rsidRPr="002A3B2A">
        <w:rPr>
          <w:rFonts w:ascii="Times New Roman" w:hAnsi="Times New Roman"/>
        </w:rPr>
        <w:t xml:space="preserve">ady </w:t>
      </w:r>
      <w:r w:rsidRPr="002A3B2A">
        <w:rPr>
          <w:rFonts w:ascii="Times New Roman" w:hAnsi="Times New Roman"/>
        </w:rPr>
        <w:t>R</w:t>
      </w:r>
      <w:r w:rsidR="006F5737" w:rsidRPr="002A3B2A">
        <w:rPr>
          <w:rFonts w:ascii="Times New Roman" w:hAnsi="Times New Roman"/>
        </w:rPr>
        <w:t>odziców</w:t>
      </w:r>
      <w:r w:rsidRPr="002A3B2A">
        <w:rPr>
          <w:rFonts w:ascii="Times New Roman" w:hAnsi="Times New Roman"/>
        </w:rPr>
        <w:t xml:space="preserve"> oraz organu prowadzącego</w:t>
      </w:r>
      <w:r w:rsidR="00C46113" w:rsidRPr="002A3B2A">
        <w:rPr>
          <w:rFonts w:ascii="Times New Roman" w:hAnsi="Times New Roman"/>
        </w:rPr>
        <w:t>,</w:t>
      </w:r>
      <w:r w:rsidRPr="002A3B2A">
        <w:rPr>
          <w:rFonts w:ascii="Times New Roman" w:hAnsi="Times New Roman"/>
        </w:rPr>
        <w:t xml:space="preserve"> Dyrektor Szkoły powołuje osobę na stanowisko wicedyrektora lub inne kierownicze.</w:t>
      </w:r>
    </w:p>
    <w:p w:rsidR="009362A6" w:rsidRPr="00C35BC1" w:rsidRDefault="00B03105" w:rsidP="002A3B2A">
      <w:pPr>
        <w:numPr>
          <w:ilvl w:val="0"/>
          <w:numId w:val="200"/>
        </w:numPr>
        <w:tabs>
          <w:tab w:val="left" w:pos="851"/>
        </w:tabs>
        <w:autoSpaceDE w:val="0"/>
        <w:autoSpaceDN w:val="0"/>
        <w:adjustRightInd w:val="0"/>
        <w:ind w:left="0" w:firstLine="567"/>
        <w:jc w:val="both"/>
        <w:rPr>
          <w:rFonts w:ascii="Times New Roman" w:hAnsi="Times New Roman"/>
          <w:b/>
        </w:rPr>
      </w:pPr>
      <w:r w:rsidRPr="002A3B2A">
        <w:rPr>
          <w:rFonts w:ascii="Times New Roman" w:hAnsi="Times New Roman"/>
        </w:rPr>
        <w:t xml:space="preserve"> Zakres obowiązków wicedyrektora opisany został </w:t>
      </w:r>
      <w:r w:rsidR="008010F8" w:rsidRPr="002A3B2A">
        <w:rPr>
          <w:rFonts w:ascii="Times New Roman" w:hAnsi="Times New Roman"/>
        </w:rPr>
        <w:t>w  § 110</w:t>
      </w:r>
      <w:r w:rsidRPr="002A3B2A">
        <w:rPr>
          <w:rFonts w:ascii="Times New Roman" w:hAnsi="Times New Roman"/>
        </w:rPr>
        <w:t xml:space="preserve"> </w:t>
      </w:r>
      <w:r w:rsidRPr="002A3B2A">
        <w:rPr>
          <w:rFonts w:ascii="Times New Roman" w:hAnsi="Times New Roman"/>
          <w:i/>
          <w:iCs/>
        </w:rPr>
        <w:t>Zakres obowiązków wicedyrektora</w:t>
      </w:r>
    </w:p>
    <w:p w:rsidR="00B03105" w:rsidRPr="002A3B2A" w:rsidRDefault="009362A6" w:rsidP="002A3B2A">
      <w:pPr>
        <w:tabs>
          <w:tab w:val="left" w:pos="851"/>
        </w:tabs>
        <w:autoSpaceDE w:val="0"/>
        <w:autoSpaceDN w:val="0"/>
        <w:adjustRightInd w:val="0"/>
        <w:jc w:val="both"/>
        <w:rPr>
          <w:rFonts w:ascii="Times New Roman" w:hAnsi="Times New Roman"/>
          <w:b/>
        </w:rPr>
      </w:pPr>
      <w:r w:rsidRPr="002A3B2A">
        <w:rPr>
          <w:rFonts w:ascii="Times New Roman" w:hAnsi="Times New Roman"/>
          <w:b/>
        </w:rPr>
        <w:t xml:space="preserve">          </w:t>
      </w:r>
      <w:r w:rsidR="00857CDE" w:rsidRPr="002A3B2A">
        <w:rPr>
          <w:rFonts w:ascii="Times New Roman" w:hAnsi="Times New Roman"/>
          <w:b/>
        </w:rPr>
        <w:t xml:space="preserve">  </w:t>
      </w:r>
      <w:r w:rsidR="0067608E" w:rsidRPr="002A3B2A">
        <w:rPr>
          <w:rFonts w:ascii="Times New Roman" w:hAnsi="Times New Roman"/>
          <w:b/>
        </w:rPr>
        <w:t>§ 1</w:t>
      </w:r>
      <w:r w:rsidR="008A2545" w:rsidRPr="002A3B2A">
        <w:rPr>
          <w:rFonts w:ascii="Times New Roman" w:hAnsi="Times New Roman"/>
          <w:b/>
        </w:rPr>
        <w:t>10</w:t>
      </w:r>
      <w:r w:rsidR="00B03105" w:rsidRPr="002A3B2A">
        <w:rPr>
          <w:rFonts w:ascii="Times New Roman" w:hAnsi="Times New Roman"/>
          <w:b/>
        </w:rPr>
        <w:t xml:space="preserve">.  </w:t>
      </w:r>
      <w:r w:rsidR="00B03105" w:rsidRPr="002A3B2A">
        <w:rPr>
          <w:rFonts w:ascii="Times New Roman" w:hAnsi="Times New Roman"/>
        </w:rPr>
        <w:t>Zakres obowiązków wicedyrektora:</w:t>
      </w:r>
    </w:p>
    <w:p w:rsidR="00FB3E88" w:rsidRPr="002A3B2A" w:rsidRDefault="009362A6"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rPr>
        <w:t>Do zadań w</w:t>
      </w:r>
      <w:r w:rsidR="00B03105" w:rsidRPr="002A3B2A">
        <w:rPr>
          <w:rFonts w:ascii="Times New Roman" w:hAnsi="Times New Roman"/>
        </w:rPr>
        <w:t>icedyrektora należy w szczególności:</w:t>
      </w:r>
    </w:p>
    <w:p w:rsidR="00FB3E88" w:rsidRPr="00C35BC1" w:rsidRDefault="006F5737" w:rsidP="00C35BC1">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opracowywanie planu lekcji i dyżurów nauczycieli na każdy rok szkolny i</w:t>
      </w:r>
      <w:r w:rsidR="009362A6" w:rsidRPr="002A3B2A">
        <w:rPr>
          <w:rFonts w:ascii="Times New Roman" w:hAnsi="Times New Roman"/>
          <w:bCs/>
        </w:rPr>
        <w:t xml:space="preserve"> wprowadzanie niezbędnych </w:t>
      </w:r>
      <w:r w:rsidR="009362A6" w:rsidRPr="00C35BC1">
        <w:rPr>
          <w:rFonts w:ascii="Times New Roman" w:hAnsi="Times New Roman"/>
          <w:bCs/>
        </w:rPr>
        <w:t xml:space="preserve">zmian </w:t>
      </w:r>
      <w:r w:rsidRPr="00C35BC1">
        <w:rPr>
          <w:rFonts w:ascii="Times New Roman" w:hAnsi="Times New Roman"/>
          <w:bCs/>
        </w:rPr>
        <w:t xml:space="preserve">po wszelkich zamianach organizacyjnych; </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wyznaczanie nauczycieli na zastępstwa;</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opracowywanie analiz wyników badań efektywności nauczania ;</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nadzór nad pracami  Zespołów Przedmiotowych;</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wnioskowanie o nagrody, wyróżnienia i kary dla pracowników pedagogicznych;</w:t>
      </w:r>
    </w:p>
    <w:p w:rsidR="00FB3E88" w:rsidRPr="00C35BC1" w:rsidRDefault="006F5737" w:rsidP="00C35BC1">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 xml:space="preserve">przygotowywanie projektów ocen nauczycieli i ocen dorobku zawodowego dla </w:t>
      </w:r>
      <w:r w:rsidR="005B663D" w:rsidRPr="002A3B2A">
        <w:rPr>
          <w:rFonts w:ascii="Times New Roman" w:hAnsi="Times New Roman"/>
          <w:bCs/>
        </w:rPr>
        <w:t>wskazanych przez d</w:t>
      </w:r>
      <w:r w:rsidRPr="002A3B2A">
        <w:rPr>
          <w:rFonts w:ascii="Times New Roman" w:hAnsi="Times New Roman"/>
          <w:bCs/>
        </w:rPr>
        <w:t xml:space="preserve">yrektora </w:t>
      </w:r>
      <w:r w:rsidRPr="00C35BC1">
        <w:rPr>
          <w:rFonts w:ascii="Times New Roman" w:hAnsi="Times New Roman"/>
          <w:bCs/>
        </w:rPr>
        <w:t>nauczycieli;</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sprawowanie nadzoru pedagogicznego zgodnie z odrębnymi przepisami;</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bezpośredni nadzór nad prawidłową realizacją zadań zleconych nauczycielom;</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 xml:space="preserve"> kontrola dokumentacji wycieczek;</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pełnienie dyżuru kierowniczego w wyznaczonych przez Dyrektora godzinach;</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zapewnianie pomocy nauczycieli w realizacji ich zadań i oraz ich doskonaleniu zawodowym;</w:t>
      </w:r>
    </w:p>
    <w:p w:rsidR="005B663D"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 xml:space="preserve">kontrolowanie w szczególności realizacji przez nauczycieli podstaw programowych nauczanego  </w:t>
      </w:r>
    </w:p>
    <w:p w:rsidR="00FB3E88" w:rsidRPr="002A3B2A" w:rsidRDefault="006F5737" w:rsidP="002A3B2A">
      <w:pPr>
        <w:ind w:left="142"/>
        <w:jc w:val="both"/>
        <w:rPr>
          <w:rFonts w:ascii="Times New Roman" w:hAnsi="Times New Roman"/>
        </w:rPr>
      </w:pPr>
      <w:r w:rsidRPr="002A3B2A">
        <w:rPr>
          <w:rFonts w:ascii="Times New Roman" w:hAnsi="Times New Roman"/>
          <w:bCs/>
        </w:rPr>
        <w:t>przedmiotu;</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kontrolowane  realizacji  indywidualnego nauczania;</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egzekwowanie  przestrzegania przez nauczycieli i uczniów postanowień statutu;</w:t>
      </w:r>
    </w:p>
    <w:p w:rsidR="00FB3E88" w:rsidRPr="002A3B2A" w:rsidRDefault="006F5737" w:rsidP="002A3B2A">
      <w:pPr>
        <w:pStyle w:val="Akapitzlist"/>
        <w:numPr>
          <w:ilvl w:val="3"/>
          <w:numId w:val="126"/>
        </w:numPr>
        <w:spacing w:after="0" w:line="240" w:lineRule="auto"/>
        <w:jc w:val="both"/>
        <w:rPr>
          <w:rFonts w:ascii="Times New Roman" w:hAnsi="Times New Roman"/>
        </w:rPr>
      </w:pPr>
      <w:r w:rsidRPr="002A3B2A">
        <w:rPr>
          <w:rFonts w:ascii="Times New Roman" w:hAnsi="Times New Roman"/>
          <w:bCs/>
        </w:rPr>
        <w:t>dbanie  o właściwe wyposażenie Szkoły w środki dydaktyczne i sprzęt;</w:t>
      </w:r>
    </w:p>
    <w:p w:rsidR="00FB3E88" w:rsidRPr="00C35BC1" w:rsidRDefault="006F5737" w:rsidP="00C35BC1">
      <w:pPr>
        <w:pStyle w:val="Akapitzlist"/>
        <w:numPr>
          <w:ilvl w:val="3"/>
          <w:numId w:val="126"/>
        </w:numPr>
        <w:spacing w:after="0" w:line="240" w:lineRule="auto"/>
        <w:rPr>
          <w:rFonts w:ascii="Times New Roman" w:hAnsi="Times New Roman"/>
        </w:rPr>
      </w:pPr>
      <w:r w:rsidRPr="002A3B2A">
        <w:rPr>
          <w:rFonts w:ascii="Times New Roman" w:hAnsi="Times New Roman"/>
          <w:bCs/>
        </w:rPr>
        <w:t xml:space="preserve">kontrolowanie prawidłowości wymagań edukacyjnych stawianych przez nauczycieli uczniom w zakresie </w:t>
      </w:r>
      <w:r w:rsidRPr="00C35BC1">
        <w:rPr>
          <w:rFonts w:ascii="Times New Roman" w:hAnsi="Times New Roman"/>
          <w:bCs/>
        </w:rPr>
        <w:t>zgodnoś</w:t>
      </w:r>
      <w:r w:rsidR="00FB3E88" w:rsidRPr="00C35BC1">
        <w:rPr>
          <w:rFonts w:ascii="Times New Roman" w:hAnsi="Times New Roman"/>
          <w:bCs/>
        </w:rPr>
        <w:t xml:space="preserve">ci ich z podstawową programową </w:t>
      </w:r>
      <w:r w:rsidRPr="00C35BC1">
        <w:rPr>
          <w:rFonts w:ascii="Times New Roman" w:hAnsi="Times New Roman"/>
          <w:bCs/>
        </w:rPr>
        <w:t>i  zasadami oceniania;</w:t>
      </w:r>
    </w:p>
    <w:p w:rsidR="00FB3E88" w:rsidRPr="002A3B2A"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rozstrzyganie sporów między uczniami i nauczyc</w:t>
      </w:r>
      <w:r w:rsidR="00FB3E88" w:rsidRPr="002A3B2A">
        <w:rPr>
          <w:rFonts w:ascii="Times New Roman" w:hAnsi="Times New Roman"/>
          <w:bCs/>
        </w:rPr>
        <w:t>ielami w zakresie upoważnienia dyrektora s</w:t>
      </w:r>
      <w:r w:rsidRPr="002A3B2A">
        <w:rPr>
          <w:rFonts w:ascii="Times New Roman" w:hAnsi="Times New Roman"/>
          <w:bCs/>
        </w:rPr>
        <w:t>zkoły;</w:t>
      </w:r>
    </w:p>
    <w:p w:rsidR="00FB3E88" w:rsidRPr="002A3B2A"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kontrolowanie  pracy pracowników obsługi ;</w:t>
      </w:r>
    </w:p>
    <w:p w:rsidR="00FB3E88" w:rsidRPr="002A3B2A"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dbanie o autorytet Rady Pedagogicznej, ochronę praw i godności nauczycieli;</w:t>
      </w:r>
    </w:p>
    <w:p w:rsidR="00FB3E88" w:rsidRPr="00C35BC1" w:rsidRDefault="006F5737" w:rsidP="00C35BC1">
      <w:pPr>
        <w:pStyle w:val="Akapitzlist"/>
        <w:numPr>
          <w:ilvl w:val="3"/>
          <w:numId w:val="126"/>
        </w:numPr>
        <w:spacing w:after="0" w:line="240" w:lineRule="auto"/>
        <w:rPr>
          <w:rFonts w:ascii="Times New Roman" w:hAnsi="Times New Roman"/>
        </w:rPr>
      </w:pPr>
      <w:r w:rsidRPr="002A3B2A">
        <w:rPr>
          <w:rFonts w:ascii="Times New Roman" w:hAnsi="Times New Roman"/>
          <w:bCs/>
        </w:rPr>
        <w:t xml:space="preserve">przestrzeganie wszelkich regulaminów wewnątrzszkolnych, a w szczególności Regulaminu Pracy, </w:t>
      </w:r>
      <w:r w:rsidRPr="00C35BC1">
        <w:rPr>
          <w:rFonts w:ascii="Times New Roman" w:hAnsi="Times New Roman"/>
          <w:bCs/>
        </w:rPr>
        <w:t>przepisów w zakresie bhp i p/poż;</w:t>
      </w:r>
    </w:p>
    <w:p w:rsidR="00FB3E88" w:rsidRPr="002A3B2A" w:rsidRDefault="00FB3E88"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wykonywanie  poleceń dyrektora s</w:t>
      </w:r>
      <w:r w:rsidR="006F5737" w:rsidRPr="002A3B2A">
        <w:rPr>
          <w:rFonts w:ascii="Times New Roman" w:hAnsi="Times New Roman"/>
          <w:bCs/>
        </w:rPr>
        <w:t>zkoły;</w:t>
      </w:r>
    </w:p>
    <w:p w:rsidR="00FB3E88" w:rsidRPr="002A3B2A" w:rsidRDefault="00FB3E88"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zastępowanie dyrektora s</w:t>
      </w:r>
      <w:r w:rsidR="006F5737" w:rsidRPr="002A3B2A">
        <w:rPr>
          <w:rFonts w:ascii="Times New Roman" w:hAnsi="Times New Roman"/>
          <w:bCs/>
        </w:rPr>
        <w:t>zkoły podczas jego nieobecności w zakresie delegowanych uprawnień;</w:t>
      </w:r>
    </w:p>
    <w:p w:rsidR="00FB3E88" w:rsidRPr="002A3B2A"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przygot</w:t>
      </w:r>
      <w:r w:rsidR="00FB3E88" w:rsidRPr="002A3B2A">
        <w:rPr>
          <w:rFonts w:ascii="Times New Roman" w:hAnsi="Times New Roman"/>
          <w:bCs/>
        </w:rPr>
        <w:t>owanie planu pracy dydaktycznej;</w:t>
      </w:r>
    </w:p>
    <w:p w:rsidR="00FB3E88" w:rsidRPr="00C35BC1" w:rsidRDefault="006F5737" w:rsidP="00C35BC1">
      <w:pPr>
        <w:pStyle w:val="Akapitzlist"/>
        <w:numPr>
          <w:ilvl w:val="3"/>
          <w:numId w:val="126"/>
        </w:numPr>
        <w:spacing w:after="0" w:line="240" w:lineRule="auto"/>
        <w:rPr>
          <w:rFonts w:ascii="Times New Roman" w:hAnsi="Times New Roman"/>
        </w:rPr>
      </w:pPr>
      <w:r w:rsidRPr="002A3B2A">
        <w:rPr>
          <w:rFonts w:ascii="Times New Roman" w:hAnsi="Times New Roman"/>
          <w:bCs/>
        </w:rPr>
        <w:t>opracowywanie  na potrzeby Dyrektora i Rady Pedagogicznej w</w:t>
      </w:r>
      <w:r w:rsidR="009362A6" w:rsidRPr="002A3B2A">
        <w:rPr>
          <w:rFonts w:ascii="Times New Roman" w:hAnsi="Times New Roman"/>
          <w:bCs/>
        </w:rPr>
        <w:t xml:space="preserve">niosków ze sprawowanego nadzoru </w:t>
      </w:r>
      <w:r w:rsidRPr="00C35BC1">
        <w:rPr>
          <w:rFonts w:ascii="Times New Roman" w:hAnsi="Times New Roman"/>
          <w:bCs/>
        </w:rPr>
        <w:t>pedagogicznego;</w:t>
      </w:r>
    </w:p>
    <w:p w:rsidR="00FB3E88" w:rsidRPr="002A3B2A"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opracowanie szkolnego zestawu podręczników;</w:t>
      </w:r>
    </w:p>
    <w:p w:rsidR="00FB3E88" w:rsidRPr="002A3B2A"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opracowanie szkolnego zestawu programów nauczania;</w:t>
      </w:r>
    </w:p>
    <w:p w:rsidR="00FB3E88" w:rsidRPr="002A3B2A"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rPr>
        <w:t>analiza arkuszy sprawozdawczych nauczycieli za dany rok szkolny;</w:t>
      </w:r>
    </w:p>
    <w:p w:rsidR="00FB3E88" w:rsidRPr="002A3B2A"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za wszystkie sprawy i zmiany  związane z podręcznikami klas I-VIII;</w:t>
      </w:r>
    </w:p>
    <w:p w:rsidR="00FB3E88" w:rsidRPr="002A3B2A"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nadzór nad biblioteką szkolną i świetlicą;</w:t>
      </w:r>
    </w:p>
    <w:p w:rsidR="00FB3E88" w:rsidRPr="002A3B2A"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opracowywanie planu apeli, imprez szkolnych i kalendarza szkolnego;</w:t>
      </w:r>
    </w:p>
    <w:p w:rsidR="00FB3E88" w:rsidRPr="002A3B2A"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opracowanie planów konkursów i czuwanie</w:t>
      </w:r>
      <w:r w:rsidR="00FB3E88" w:rsidRPr="002A3B2A">
        <w:rPr>
          <w:rFonts w:ascii="Times New Roman" w:hAnsi="Times New Roman"/>
          <w:bCs/>
        </w:rPr>
        <w:t xml:space="preserve"> nad przebiegiem tych konkursów;</w:t>
      </w:r>
    </w:p>
    <w:p w:rsidR="005B663D" w:rsidRPr="00C35BC1" w:rsidRDefault="006F5737" w:rsidP="002A3B2A">
      <w:pPr>
        <w:pStyle w:val="Akapitzlist"/>
        <w:numPr>
          <w:ilvl w:val="3"/>
          <w:numId w:val="126"/>
        </w:numPr>
        <w:spacing w:after="0" w:line="240" w:lineRule="auto"/>
        <w:rPr>
          <w:rFonts w:ascii="Times New Roman" w:hAnsi="Times New Roman"/>
        </w:rPr>
      </w:pPr>
      <w:r w:rsidRPr="002A3B2A">
        <w:rPr>
          <w:rFonts w:ascii="Times New Roman" w:hAnsi="Times New Roman"/>
          <w:bCs/>
        </w:rPr>
        <w:t>przygotowanie sprawozdania z działalności szkoły w obszarach wskazanych przez dyrektora szkoły.</w:t>
      </w:r>
    </w:p>
    <w:p w:rsidR="00B03105" w:rsidRPr="002A3B2A" w:rsidRDefault="001F5671" w:rsidP="002A3B2A">
      <w:pPr>
        <w:ind w:firstLine="567"/>
        <w:jc w:val="both"/>
        <w:rPr>
          <w:rFonts w:ascii="Times New Roman" w:hAnsi="Times New Roman"/>
        </w:rPr>
      </w:pPr>
      <w:r w:rsidRPr="002A3B2A">
        <w:rPr>
          <w:rFonts w:ascii="Times New Roman" w:hAnsi="Times New Roman"/>
          <w:b/>
        </w:rPr>
        <w:t>§ 11</w:t>
      </w:r>
      <w:r w:rsidR="008A2545" w:rsidRPr="002A3B2A">
        <w:rPr>
          <w:rFonts w:ascii="Times New Roman" w:hAnsi="Times New Roman"/>
          <w:b/>
        </w:rPr>
        <w:t>1</w:t>
      </w:r>
      <w:r w:rsidR="00B03105" w:rsidRPr="002A3B2A">
        <w:rPr>
          <w:rFonts w:ascii="Times New Roman" w:hAnsi="Times New Roman"/>
          <w:b/>
        </w:rPr>
        <w:t xml:space="preserve">. 1. </w:t>
      </w:r>
      <w:r w:rsidR="00B03105" w:rsidRPr="002A3B2A">
        <w:rPr>
          <w:rFonts w:ascii="Times New Roman" w:hAnsi="Times New Roman"/>
        </w:rPr>
        <w:t xml:space="preserve">W </w:t>
      </w:r>
      <w:r w:rsidR="00E75FEB" w:rsidRPr="002A3B2A">
        <w:rPr>
          <w:rFonts w:ascii="Times New Roman" w:hAnsi="Times New Roman"/>
        </w:rPr>
        <w:t>Szkole</w:t>
      </w:r>
      <w:r w:rsidR="00B03105" w:rsidRPr="002A3B2A">
        <w:rPr>
          <w:rFonts w:ascii="Times New Roman" w:hAnsi="Times New Roman"/>
        </w:rPr>
        <w:t xml:space="preserve"> obowiązuje Regulamin Pracy</w:t>
      </w:r>
      <w:r w:rsidR="001C57CC" w:rsidRPr="002A3B2A">
        <w:rPr>
          <w:rFonts w:ascii="Times New Roman" w:hAnsi="Times New Roman"/>
        </w:rPr>
        <w:t xml:space="preserve"> wprowadzony zarzą</w:t>
      </w:r>
      <w:r w:rsidR="00FB3E88" w:rsidRPr="002A3B2A">
        <w:rPr>
          <w:rFonts w:ascii="Times New Roman" w:hAnsi="Times New Roman"/>
        </w:rPr>
        <w:t>dzeniem d</w:t>
      </w:r>
      <w:r w:rsidR="00077124" w:rsidRPr="002A3B2A">
        <w:rPr>
          <w:rFonts w:ascii="Times New Roman" w:hAnsi="Times New Roman"/>
        </w:rPr>
        <w:t>yrekto</w:t>
      </w:r>
      <w:r w:rsidR="00FB3E88" w:rsidRPr="002A3B2A">
        <w:rPr>
          <w:rFonts w:ascii="Times New Roman" w:hAnsi="Times New Roman"/>
        </w:rPr>
        <w:t>ra s</w:t>
      </w:r>
      <w:r w:rsidR="00077124" w:rsidRPr="002A3B2A">
        <w:rPr>
          <w:rFonts w:ascii="Times New Roman" w:hAnsi="Times New Roman"/>
        </w:rPr>
        <w:t>zkoły.</w:t>
      </w:r>
      <w:r w:rsidR="00B03105" w:rsidRPr="002A3B2A">
        <w:rPr>
          <w:rFonts w:ascii="Times New Roman" w:hAnsi="Times New Roman"/>
        </w:rPr>
        <w:t xml:space="preserve"> </w:t>
      </w:r>
    </w:p>
    <w:p w:rsidR="00B03105" w:rsidRPr="002A3B2A" w:rsidRDefault="00B03105" w:rsidP="00C35BC1">
      <w:pPr>
        <w:ind w:firstLine="567"/>
        <w:jc w:val="both"/>
        <w:rPr>
          <w:rFonts w:ascii="Times New Roman" w:hAnsi="Times New Roman"/>
        </w:rPr>
      </w:pPr>
      <w:r w:rsidRPr="002A3B2A">
        <w:rPr>
          <w:rFonts w:ascii="Times New Roman" w:hAnsi="Times New Roman"/>
          <w:b/>
        </w:rPr>
        <w:t>2</w:t>
      </w:r>
      <w:r w:rsidRPr="002A3B2A">
        <w:rPr>
          <w:rFonts w:ascii="Times New Roman" w:hAnsi="Times New Roman"/>
        </w:rPr>
        <w:t>. Każdy pracownik szkoły jest obowiązany znać i przestrzegać postanowień zawartych  w Regulaminie Pracy. Fakt zapoznania się z Regulaminem Pracy pracownik szkoły pot</w:t>
      </w:r>
      <w:r w:rsidR="00C35BC1">
        <w:rPr>
          <w:rFonts w:ascii="Times New Roman" w:hAnsi="Times New Roman"/>
        </w:rPr>
        <w:t>wierdza własnoręcznym podpisem.</w:t>
      </w:r>
    </w:p>
    <w:p w:rsidR="00B03105" w:rsidRPr="002A3B2A" w:rsidRDefault="00B03105" w:rsidP="002A3B2A">
      <w:pPr>
        <w:autoSpaceDE w:val="0"/>
        <w:autoSpaceDN w:val="0"/>
        <w:adjustRightInd w:val="0"/>
        <w:ind w:firstLine="567"/>
        <w:jc w:val="both"/>
        <w:rPr>
          <w:rFonts w:ascii="Times New Roman" w:hAnsi="Times New Roman"/>
        </w:rPr>
      </w:pPr>
      <w:r w:rsidRPr="002A3B2A">
        <w:rPr>
          <w:rFonts w:ascii="Times New Roman" w:hAnsi="Times New Roman"/>
          <w:b/>
        </w:rPr>
        <w:t>§ </w:t>
      </w:r>
      <w:r w:rsidR="001F5671" w:rsidRPr="002A3B2A">
        <w:rPr>
          <w:rFonts w:ascii="Times New Roman" w:hAnsi="Times New Roman"/>
          <w:b/>
        </w:rPr>
        <w:t>11</w:t>
      </w:r>
      <w:r w:rsidR="008A2545" w:rsidRPr="002A3B2A">
        <w:rPr>
          <w:rFonts w:ascii="Times New Roman" w:hAnsi="Times New Roman"/>
          <w:b/>
        </w:rPr>
        <w:t>2</w:t>
      </w:r>
      <w:r w:rsidRPr="002A3B2A">
        <w:rPr>
          <w:rFonts w:ascii="Times New Roman" w:hAnsi="Times New Roman"/>
          <w:b/>
        </w:rPr>
        <w:t xml:space="preserve">.  </w:t>
      </w:r>
      <w:r w:rsidRPr="002A3B2A">
        <w:rPr>
          <w:rFonts w:ascii="Times New Roman" w:hAnsi="Times New Roman"/>
        </w:rPr>
        <w:t>W szkole mogą działać, zgodnie ze swoimi statutami i obowiązującymi w tym względzie przepisami prawnymi związki zawodowe zrzeszające nauczycieli</w:t>
      </w:r>
      <w:r w:rsidR="00C35BC1">
        <w:rPr>
          <w:rFonts w:ascii="Times New Roman" w:hAnsi="Times New Roman"/>
        </w:rPr>
        <w:t xml:space="preserve"> lub innych pracowników szkoły.</w:t>
      </w:r>
    </w:p>
    <w:p w:rsidR="00B03105" w:rsidRPr="002A3B2A" w:rsidRDefault="00B03105" w:rsidP="002A3B2A">
      <w:pPr>
        <w:autoSpaceDE w:val="0"/>
        <w:autoSpaceDN w:val="0"/>
        <w:adjustRightInd w:val="0"/>
        <w:ind w:firstLine="567"/>
        <w:jc w:val="both"/>
        <w:rPr>
          <w:rFonts w:ascii="Times New Roman" w:hAnsi="Times New Roman"/>
        </w:rPr>
      </w:pPr>
      <w:r w:rsidRPr="002A3B2A">
        <w:rPr>
          <w:rFonts w:ascii="Times New Roman" w:hAnsi="Times New Roman"/>
          <w:b/>
          <w:bCs/>
        </w:rPr>
        <w:t>§ 1</w:t>
      </w:r>
      <w:r w:rsidR="001F5671" w:rsidRPr="002A3B2A">
        <w:rPr>
          <w:rFonts w:ascii="Times New Roman" w:hAnsi="Times New Roman"/>
          <w:b/>
          <w:bCs/>
        </w:rPr>
        <w:t>1</w:t>
      </w:r>
      <w:r w:rsidR="008A2545" w:rsidRPr="002A3B2A">
        <w:rPr>
          <w:rFonts w:ascii="Times New Roman" w:hAnsi="Times New Roman"/>
          <w:b/>
          <w:bCs/>
        </w:rPr>
        <w:t>3</w:t>
      </w:r>
      <w:r w:rsidRPr="002A3B2A">
        <w:rPr>
          <w:rFonts w:ascii="Times New Roman" w:hAnsi="Times New Roman"/>
          <w:bCs/>
        </w:rPr>
        <w:t xml:space="preserve">. </w:t>
      </w:r>
      <w:r w:rsidRPr="002A3B2A">
        <w:rPr>
          <w:rFonts w:ascii="Times New Roman" w:hAnsi="Times New Roman"/>
        </w:rPr>
        <w:t>W Szkole mogą działać stowarzyszenia, organizacje i fundacje, których celem statutowym jest działalność  wychowawcza albo rozszerzanie i wzbogacanie form działalności dydaktycznej, wychowawczej   i opi</w:t>
      </w:r>
      <w:r w:rsidR="00077124" w:rsidRPr="002A3B2A">
        <w:rPr>
          <w:rFonts w:ascii="Times New Roman" w:hAnsi="Times New Roman"/>
        </w:rPr>
        <w:t>ekuńczej Szkoły.  Zgodę na podję</w:t>
      </w:r>
      <w:r w:rsidRPr="002A3B2A">
        <w:rPr>
          <w:rFonts w:ascii="Times New Roman" w:hAnsi="Times New Roman"/>
        </w:rPr>
        <w:t>cie działalności przez stowarzyszenia i organizacje, wyraża Dyrektor Szkoły po uprzednim uzgodnieniu warunków tej działalności oraz po uzyskaniu pozytywnej  opinii Rady Rodziców i Rady Pedagogicznej.</w:t>
      </w:r>
    </w:p>
    <w:p w:rsidR="00677D6E" w:rsidRPr="002A3B2A" w:rsidRDefault="00677D6E" w:rsidP="002A3B2A">
      <w:pPr>
        <w:pStyle w:val="Nagwek2"/>
        <w:spacing w:before="0"/>
        <w:rPr>
          <w:rFonts w:ascii="Times New Roman" w:hAnsi="Times New Roman"/>
          <w:color w:val="auto"/>
          <w:sz w:val="22"/>
          <w:szCs w:val="22"/>
        </w:rPr>
      </w:pPr>
      <w:bookmarkStart w:id="18" w:name="_Toc497598404"/>
    </w:p>
    <w:p w:rsidR="00B03105" w:rsidRPr="00C35BC1" w:rsidRDefault="00B03105" w:rsidP="00C35BC1">
      <w:pPr>
        <w:pStyle w:val="Nagwek2"/>
        <w:spacing w:before="0"/>
        <w:rPr>
          <w:rFonts w:ascii="Times New Roman" w:hAnsi="Times New Roman"/>
          <w:bCs w:val="0"/>
          <w:color w:val="auto"/>
          <w:sz w:val="22"/>
          <w:szCs w:val="22"/>
        </w:rPr>
      </w:pPr>
      <w:r w:rsidRPr="002A3B2A">
        <w:rPr>
          <w:rFonts w:ascii="Times New Roman" w:hAnsi="Times New Roman"/>
          <w:color w:val="auto"/>
          <w:sz w:val="22"/>
          <w:szCs w:val="22"/>
        </w:rPr>
        <w:t>Rozdział 1</w:t>
      </w:r>
      <w:r w:rsidR="00E80E12" w:rsidRPr="002A3B2A">
        <w:rPr>
          <w:rFonts w:ascii="Times New Roman" w:hAnsi="Times New Roman"/>
          <w:color w:val="auto"/>
          <w:sz w:val="22"/>
          <w:szCs w:val="22"/>
        </w:rPr>
        <w:t>7</w:t>
      </w:r>
      <w:r w:rsidR="00B02871" w:rsidRPr="002A3B2A">
        <w:rPr>
          <w:rFonts w:ascii="Times New Roman" w:hAnsi="Times New Roman"/>
          <w:color w:val="auto"/>
          <w:sz w:val="22"/>
          <w:szCs w:val="22"/>
        </w:rPr>
        <w:br/>
      </w:r>
      <w:r w:rsidRPr="002A3B2A">
        <w:rPr>
          <w:rFonts w:ascii="Times New Roman" w:hAnsi="Times New Roman"/>
          <w:color w:val="auto"/>
          <w:sz w:val="22"/>
          <w:szCs w:val="22"/>
        </w:rPr>
        <w:t>Obowiązek szkolny</w:t>
      </w:r>
      <w:bookmarkEnd w:id="18"/>
    </w:p>
    <w:p w:rsidR="00B03105" w:rsidRPr="002A3B2A" w:rsidRDefault="001F5671" w:rsidP="002A3B2A">
      <w:pPr>
        <w:ind w:firstLine="709"/>
        <w:jc w:val="both"/>
        <w:rPr>
          <w:rFonts w:ascii="Times New Roman" w:hAnsi="Times New Roman"/>
          <w:b/>
        </w:rPr>
      </w:pPr>
      <w:r w:rsidRPr="002A3B2A">
        <w:rPr>
          <w:rFonts w:ascii="Times New Roman" w:hAnsi="Times New Roman"/>
          <w:b/>
        </w:rPr>
        <w:t>§ 11</w:t>
      </w:r>
      <w:r w:rsidR="008A2545" w:rsidRPr="002A3B2A">
        <w:rPr>
          <w:rFonts w:ascii="Times New Roman" w:hAnsi="Times New Roman"/>
          <w:b/>
        </w:rPr>
        <w:t>4</w:t>
      </w:r>
      <w:r w:rsidR="00B03105" w:rsidRPr="002A3B2A">
        <w:rPr>
          <w:rFonts w:ascii="Times New Roman" w:hAnsi="Times New Roman"/>
          <w:b/>
        </w:rPr>
        <w:t>.  1</w:t>
      </w:r>
      <w:r w:rsidR="00B03105" w:rsidRPr="002A3B2A">
        <w:rPr>
          <w:rFonts w:ascii="Times New Roman" w:hAnsi="Times New Roman"/>
        </w:rPr>
        <w:t xml:space="preserve">. </w:t>
      </w:r>
      <w:r w:rsidR="00B03105" w:rsidRPr="002A3B2A">
        <w:rPr>
          <w:rFonts w:ascii="Times New Roman" w:hAnsi="Times New Roman"/>
          <w:bCs/>
        </w:rPr>
        <w:t>Obowiązek szkolny dziecka rozpoczyna się z początkiem roku szkolnego w roku kalendar</w:t>
      </w:r>
      <w:r w:rsidR="00F32C24" w:rsidRPr="002A3B2A">
        <w:rPr>
          <w:rFonts w:ascii="Times New Roman" w:hAnsi="Times New Roman"/>
          <w:bCs/>
        </w:rPr>
        <w:t>zowym, w którym dziecko kończy 7</w:t>
      </w:r>
      <w:r w:rsidR="00B03105" w:rsidRPr="002A3B2A">
        <w:rPr>
          <w:rFonts w:ascii="Times New Roman" w:hAnsi="Times New Roman"/>
          <w:bCs/>
        </w:rPr>
        <w:t xml:space="preserve"> lat,  nie dł</w:t>
      </w:r>
      <w:r w:rsidR="00944AF8" w:rsidRPr="002A3B2A">
        <w:rPr>
          <w:rFonts w:ascii="Times New Roman" w:hAnsi="Times New Roman"/>
          <w:bCs/>
        </w:rPr>
        <w:t xml:space="preserve">użej jednak niż do </w:t>
      </w:r>
      <w:r w:rsidR="004E0A09" w:rsidRPr="002A3B2A">
        <w:rPr>
          <w:rFonts w:ascii="Times New Roman" w:hAnsi="Times New Roman"/>
          <w:bCs/>
        </w:rPr>
        <w:t xml:space="preserve">ukończenia 18 </w:t>
      </w:r>
      <w:r w:rsidR="00B03105" w:rsidRPr="002A3B2A">
        <w:rPr>
          <w:rFonts w:ascii="Times New Roman" w:hAnsi="Times New Roman"/>
          <w:bCs/>
        </w:rPr>
        <w:t>roku życia.</w:t>
      </w:r>
    </w:p>
    <w:p w:rsidR="00B03105" w:rsidRPr="002A3B2A" w:rsidRDefault="00985588" w:rsidP="002A3B2A">
      <w:pPr>
        <w:pStyle w:val="ust"/>
        <w:spacing w:before="0" w:beforeAutospacing="0" w:after="0" w:afterAutospacing="0"/>
        <w:ind w:firstLine="709"/>
        <w:jc w:val="both"/>
        <w:rPr>
          <w:sz w:val="22"/>
          <w:szCs w:val="22"/>
        </w:rPr>
      </w:pPr>
      <w:r w:rsidRPr="002A3B2A">
        <w:rPr>
          <w:b/>
          <w:sz w:val="22"/>
          <w:szCs w:val="22"/>
        </w:rPr>
        <w:t>§ 11</w:t>
      </w:r>
      <w:r w:rsidR="008A2545" w:rsidRPr="002A3B2A">
        <w:rPr>
          <w:b/>
          <w:sz w:val="22"/>
          <w:szCs w:val="22"/>
        </w:rPr>
        <w:t>5</w:t>
      </w:r>
      <w:r w:rsidR="00B03105" w:rsidRPr="002A3B2A">
        <w:rPr>
          <w:b/>
          <w:sz w:val="22"/>
          <w:szCs w:val="22"/>
        </w:rPr>
        <w:t>. 1.</w:t>
      </w:r>
      <w:r w:rsidR="00B12134" w:rsidRPr="002A3B2A">
        <w:rPr>
          <w:b/>
          <w:sz w:val="22"/>
          <w:szCs w:val="22"/>
        </w:rPr>
        <w:t xml:space="preserve"> </w:t>
      </w:r>
      <w:r w:rsidR="00B03105" w:rsidRPr="002A3B2A">
        <w:rPr>
          <w:bCs/>
          <w:sz w:val="22"/>
          <w:szCs w:val="22"/>
        </w:rPr>
        <w:t>Na wniosek rodziców naukę w szkole podstawowej może także rozpocząć dziecko, które w d</w:t>
      </w:r>
      <w:r w:rsidR="00B12134" w:rsidRPr="002A3B2A">
        <w:rPr>
          <w:bCs/>
          <w:sz w:val="22"/>
          <w:szCs w:val="22"/>
        </w:rPr>
        <w:t>anym roku kalendarzowym kończy 6</w:t>
      </w:r>
      <w:r w:rsidR="00B03105" w:rsidRPr="002A3B2A">
        <w:rPr>
          <w:bCs/>
          <w:sz w:val="22"/>
          <w:szCs w:val="22"/>
        </w:rPr>
        <w:t xml:space="preserve"> lat, jeżeli wykazuje psychofizyczną dojrza</w:t>
      </w:r>
      <w:r w:rsidR="006857A6" w:rsidRPr="002A3B2A">
        <w:rPr>
          <w:bCs/>
          <w:sz w:val="22"/>
          <w:szCs w:val="22"/>
        </w:rPr>
        <w:t>łość do podjęcia nauki szkolnej i spełnia jeden z 2 warunków:</w:t>
      </w:r>
    </w:p>
    <w:p w:rsidR="006857A6" w:rsidRPr="002A3B2A" w:rsidRDefault="006857A6"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1) korzystało z wychowania przedszkolnego w roku szkolnym poprzedzającym rok szkolny, w którym ma rozpocząć naukę w szkole podstawowej, albo;</w:t>
      </w:r>
    </w:p>
    <w:p w:rsidR="00B03105" w:rsidRPr="002A3B2A" w:rsidRDefault="006857A6"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2) posiada opinię o możliwości rozpoczęcia nauki w szkole podstawowej, wydaną przez publiczną poradnię psychologiczno-pedagogiczną albo niepubliczną poradnię psychologiczno-pedag</w:t>
      </w:r>
      <w:r w:rsidR="001C57CC" w:rsidRPr="002A3B2A">
        <w:rPr>
          <w:rFonts w:ascii="Times New Roman" w:eastAsia="Times New Roman" w:hAnsi="Times New Roman"/>
          <w:noProof w:val="0"/>
          <w:lang w:eastAsia="pl-PL"/>
        </w:rPr>
        <w:t>ogiczną.</w:t>
      </w:r>
    </w:p>
    <w:p w:rsidR="00B03105" w:rsidRPr="002A3B2A" w:rsidRDefault="00B03105" w:rsidP="002A3B2A">
      <w:pPr>
        <w:pStyle w:val="ust"/>
        <w:spacing w:before="0" w:beforeAutospacing="0" w:after="0" w:afterAutospacing="0"/>
        <w:ind w:firstLine="426"/>
        <w:jc w:val="both"/>
        <w:rPr>
          <w:sz w:val="22"/>
          <w:szCs w:val="22"/>
        </w:rPr>
      </w:pPr>
      <w:r w:rsidRPr="002A3B2A">
        <w:rPr>
          <w:b/>
          <w:sz w:val="22"/>
          <w:szCs w:val="22"/>
        </w:rPr>
        <w:t xml:space="preserve">     </w:t>
      </w:r>
      <w:r w:rsidR="006857A6" w:rsidRPr="002A3B2A">
        <w:rPr>
          <w:b/>
          <w:sz w:val="22"/>
          <w:szCs w:val="22"/>
        </w:rPr>
        <w:t>2</w:t>
      </w:r>
      <w:r w:rsidRPr="002A3B2A">
        <w:rPr>
          <w:sz w:val="22"/>
          <w:szCs w:val="22"/>
        </w:rPr>
        <w:t>. Dziecko, które zostało wcześniej przyjęte do szkoły podstawowej, jest zwolnione z obowiązku odbycia rocznego przygotowania przedszkolnego.</w:t>
      </w:r>
    </w:p>
    <w:p w:rsidR="00F77527" w:rsidRPr="002A3B2A" w:rsidRDefault="00985588" w:rsidP="002A3B2A">
      <w:pPr>
        <w:ind w:firstLine="426"/>
        <w:jc w:val="both"/>
        <w:rPr>
          <w:rFonts w:ascii="Times New Roman" w:hAnsi="Times New Roman"/>
          <w:b/>
        </w:rPr>
      </w:pPr>
      <w:r w:rsidRPr="002A3B2A">
        <w:rPr>
          <w:rFonts w:ascii="Times New Roman" w:hAnsi="Times New Roman"/>
          <w:b/>
        </w:rPr>
        <w:t xml:space="preserve">      </w:t>
      </w:r>
      <w:r w:rsidR="006857A6" w:rsidRPr="002A3B2A">
        <w:rPr>
          <w:rFonts w:ascii="Times New Roman" w:hAnsi="Times New Roman"/>
          <w:b/>
        </w:rPr>
        <w:t>3</w:t>
      </w:r>
      <w:r w:rsidR="00B03105" w:rsidRPr="002A3B2A">
        <w:rPr>
          <w:rFonts w:ascii="Times New Roman" w:hAnsi="Times New Roman"/>
        </w:rPr>
        <w:t>. Dokonując podziału na oddziały w klasach pierwszych dyrektor grupuje dzieci od najmłodszego i kolejno wg miesięcy urodzenia.</w:t>
      </w:r>
      <w:r w:rsidR="00C35BC1">
        <w:rPr>
          <w:rFonts w:ascii="Times New Roman" w:hAnsi="Times New Roman"/>
          <w:b/>
        </w:rPr>
        <w:t xml:space="preserve">  </w:t>
      </w:r>
    </w:p>
    <w:p w:rsidR="00B03105" w:rsidRPr="002A3B2A" w:rsidRDefault="00985588" w:rsidP="00C35BC1">
      <w:pPr>
        <w:ind w:firstLine="360"/>
        <w:jc w:val="both"/>
        <w:rPr>
          <w:rFonts w:ascii="Times New Roman" w:hAnsi="Times New Roman"/>
        </w:rPr>
      </w:pPr>
      <w:r w:rsidRPr="002A3B2A">
        <w:rPr>
          <w:rFonts w:ascii="Times New Roman" w:hAnsi="Times New Roman"/>
          <w:b/>
        </w:rPr>
        <w:t xml:space="preserve">        </w:t>
      </w:r>
      <w:r w:rsidR="00BA4867">
        <w:rPr>
          <w:rFonts w:ascii="Times New Roman" w:hAnsi="Times New Roman"/>
          <w:b/>
        </w:rPr>
        <w:t>4</w:t>
      </w:r>
      <w:r w:rsidR="00B03105" w:rsidRPr="002A3B2A">
        <w:rPr>
          <w:rFonts w:ascii="Times New Roman" w:hAnsi="Times New Roman"/>
          <w:b/>
        </w:rPr>
        <w:t xml:space="preserve">. </w:t>
      </w:r>
      <w:r w:rsidR="00B03105" w:rsidRPr="002A3B2A">
        <w:rPr>
          <w:rFonts w:ascii="Times New Roman" w:hAnsi="Times New Roman"/>
        </w:rPr>
        <w:t xml:space="preserve">Na wniosek rodziców/opiekunów prawnych w szczególnie uzasadnionych przypadkach dyrektor szkoły dokonując podziału może odstąpić od zasady, o której mowa w ust. 4. </w:t>
      </w:r>
      <w:r w:rsidR="00C35BC1">
        <w:rPr>
          <w:rFonts w:ascii="Times New Roman" w:hAnsi="Times New Roman"/>
        </w:rPr>
        <w:t>Może to nastąpić w przypadkach:</w:t>
      </w:r>
    </w:p>
    <w:p w:rsidR="00B03105" w:rsidRPr="002A3B2A" w:rsidRDefault="00B03105" w:rsidP="002A3B2A">
      <w:pPr>
        <w:pStyle w:val="Akapitzlist"/>
        <w:numPr>
          <w:ilvl w:val="0"/>
          <w:numId w:val="129"/>
        </w:numPr>
        <w:tabs>
          <w:tab w:val="left" w:pos="284"/>
        </w:tabs>
        <w:spacing w:after="0" w:line="240" w:lineRule="auto"/>
        <w:ind w:left="0" w:firstLine="0"/>
        <w:jc w:val="both"/>
        <w:rPr>
          <w:rFonts w:ascii="Times New Roman" w:hAnsi="Times New Roman"/>
        </w:rPr>
      </w:pPr>
      <w:r w:rsidRPr="002A3B2A">
        <w:rPr>
          <w:rFonts w:ascii="Times New Roman" w:hAnsi="Times New Roman"/>
        </w:rPr>
        <w:t>gdy, w tym samym roku szkolnym przyjmowane jest rodzeństwo urodzone w różnych rocznikach;</w:t>
      </w:r>
    </w:p>
    <w:p w:rsidR="00B03105" w:rsidRPr="002A3B2A" w:rsidRDefault="00B03105" w:rsidP="002A3B2A">
      <w:pPr>
        <w:pStyle w:val="Akapitzlist"/>
        <w:numPr>
          <w:ilvl w:val="0"/>
          <w:numId w:val="129"/>
        </w:numPr>
        <w:tabs>
          <w:tab w:val="left" w:pos="284"/>
        </w:tabs>
        <w:spacing w:after="0" w:line="240" w:lineRule="auto"/>
        <w:ind w:left="0" w:firstLine="0"/>
        <w:jc w:val="both"/>
        <w:rPr>
          <w:rFonts w:ascii="Times New Roman" w:hAnsi="Times New Roman"/>
        </w:rPr>
      </w:pPr>
      <w:r w:rsidRPr="002A3B2A">
        <w:rPr>
          <w:rFonts w:ascii="Times New Roman" w:hAnsi="Times New Roman"/>
        </w:rPr>
        <w:t>dzieci są spokrewnione;</w:t>
      </w:r>
    </w:p>
    <w:p w:rsidR="00B03105" w:rsidRPr="002A3B2A" w:rsidRDefault="00B03105" w:rsidP="002A3B2A">
      <w:pPr>
        <w:pStyle w:val="Akapitzlist"/>
        <w:numPr>
          <w:ilvl w:val="0"/>
          <w:numId w:val="129"/>
        </w:numPr>
        <w:tabs>
          <w:tab w:val="left" w:pos="284"/>
        </w:tabs>
        <w:spacing w:after="0" w:line="240" w:lineRule="auto"/>
        <w:ind w:left="0" w:firstLine="0"/>
        <w:jc w:val="both"/>
        <w:rPr>
          <w:rFonts w:ascii="Times New Roman" w:hAnsi="Times New Roman"/>
        </w:rPr>
      </w:pPr>
      <w:r w:rsidRPr="002A3B2A">
        <w:rPr>
          <w:rFonts w:ascii="Times New Roman" w:hAnsi="Times New Roman"/>
        </w:rPr>
        <w:t>dzieci uczęszczały do tej samej grupy w oddziale przedszkolnym lub przedszkolu;</w:t>
      </w:r>
    </w:p>
    <w:p w:rsidR="00B03105" w:rsidRPr="002A3B2A" w:rsidRDefault="00B03105" w:rsidP="002A3B2A">
      <w:pPr>
        <w:pStyle w:val="Akapitzlist"/>
        <w:numPr>
          <w:ilvl w:val="0"/>
          <w:numId w:val="129"/>
        </w:numPr>
        <w:tabs>
          <w:tab w:val="left" w:pos="284"/>
        </w:tabs>
        <w:spacing w:after="0" w:line="240" w:lineRule="auto"/>
        <w:ind w:left="0" w:firstLine="0"/>
        <w:jc w:val="both"/>
        <w:rPr>
          <w:rFonts w:ascii="Times New Roman" w:hAnsi="Times New Roman"/>
        </w:rPr>
      </w:pPr>
      <w:r w:rsidRPr="002A3B2A">
        <w:rPr>
          <w:rFonts w:ascii="Times New Roman" w:hAnsi="Times New Roman"/>
        </w:rPr>
        <w:t>konieczności planowania sprawnego i jak najkrótszego dowozu dzieci.;</w:t>
      </w:r>
    </w:p>
    <w:p w:rsidR="00B03105" w:rsidRPr="002A3B2A" w:rsidRDefault="00B03105" w:rsidP="002A3B2A">
      <w:pPr>
        <w:pStyle w:val="Akapitzlist"/>
        <w:numPr>
          <w:ilvl w:val="0"/>
          <w:numId w:val="129"/>
        </w:numPr>
        <w:tabs>
          <w:tab w:val="left" w:pos="284"/>
        </w:tabs>
        <w:spacing w:after="0" w:line="240" w:lineRule="auto"/>
        <w:ind w:left="0" w:firstLine="0"/>
        <w:jc w:val="both"/>
        <w:rPr>
          <w:rFonts w:ascii="Times New Roman" w:hAnsi="Times New Roman"/>
          <w:lang w:bidi="en-US"/>
        </w:rPr>
      </w:pPr>
      <w:r w:rsidRPr="002A3B2A">
        <w:rPr>
          <w:rFonts w:ascii="Times New Roman" w:hAnsi="Times New Roman"/>
        </w:rPr>
        <w:t>gdy ułatwia to rodzicom odbiór dzieci ze szkoły.</w:t>
      </w:r>
    </w:p>
    <w:p w:rsidR="00B03105" w:rsidRPr="002A3B2A" w:rsidRDefault="00B03105" w:rsidP="00C35BC1">
      <w:pPr>
        <w:ind w:left="709"/>
        <w:jc w:val="both"/>
        <w:rPr>
          <w:rFonts w:ascii="Times New Roman" w:hAnsi="Times New Roman"/>
        </w:rPr>
      </w:pPr>
      <w:r w:rsidRPr="002A3B2A">
        <w:rPr>
          <w:rFonts w:ascii="Times New Roman" w:hAnsi="Times New Roman"/>
          <w:b/>
        </w:rPr>
        <w:t>§ 1</w:t>
      </w:r>
      <w:r w:rsidR="00985588" w:rsidRPr="002A3B2A">
        <w:rPr>
          <w:rFonts w:ascii="Times New Roman" w:hAnsi="Times New Roman"/>
          <w:b/>
        </w:rPr>
        <w:t>1</w:t>
      </w:r>
      <w:r w:rsidR="008A2545" w:rsidRPr="002A3B2A">
        <w:rPr>
          <w:rFonts w:ascii="Times New Roman" w:hAnsi="Times New Roman"/>
          <w:b/>
        </w:rPr>
        <w:t>6</w:t>
      </w:r>
      <w:r w:rsidRPr="002A3B2A">
        <w:rPr>
          <w:rFonts w:ascii="Times New Roman" w:hAnsi="Times New Roman"/>
        </w:rPr>
        <w:t xml:space="preserve">. </w:t>
      </w:r>
      <w:r w:rsidRPr="002A3B2A">
        <w:rPr>
          <w:rFonts w:ascii="Times New Roman" w:hAnsi="Times New Roman"/>
          <w:b/>
        </w:rPr>
        <w:t>Odroczenie obowiązku szkolnego.</w:t>
      </w:r>
    </w:p>
    <w:p w:rsidR="007B79B1" w:rsidRPr="002A3B2A" w:rsidRDefault="00B03105" w:rsidP="002A3B2A">
      <w:pPr>
        <w:ind w:firstLine="709"/>
        <w:jc w:val="both"/>
        <w:rPr>
          <w:rFonts w:ascii="Times New Roman" w:hAnsi="Times New Roman"/>
        </w:rPr>
      </w:pPr>
      <w:r w:rsidRPr="002A3B2A">
        <w:rPr>
          <w:rFonts w:ascii="Times New Roman" w:hAnsi="Times New Roman"/>
          <w:b/>
        </w:rPr>
        <w:t>1.</w:t>
      </w:r>
      <w:r w:rsidRPr="002A3B2A">
        <w:rPr>
          <w:rFonts w:ascii="Times New Roman" w:hAnsi="Times New Roman"/>
        </w:rPr>
        <w:t xml:space="preserve"> Odroczenie obowiązku szkolnego dokonuje dyrektor szkoły podstawowej do której został</w:t>
      </w:r>
      <w:r w:rsidR="007B79B1" w:rsidRPr="002A3B2A">
        <w:rPr>
          <w:rFonts w:ascii="Times New Roman" w:hAnsi="Times New Roman"/>
        </w:rPr>
        <w:t xml:space="preserve">o przyjęte dziecko. </w:t>
      </w:r>
    </w:p>
    <w:p w:rsidR="00B03105" w:rsidRPr="002A3B2A" w:rsidRDefault="00B03105" w:rsidP="00C35BC1">
      <w:pPr>
        <w:ind w:firstLine="709"/>
        <w:jc w:val="both"/>
        <w:rPr>
          <w:rFonts w:ascii="Times New Roman" w:hAnsi="Times New Roman"/>
        </w:rPr>
      </w:pPr>
      <w:r w:rsidRPr="002A3B2A">
        <w:rPr>
          <w:rFonts w:ascii="Times New Roman" w:hAnsi="Times New Roman"/>
          <w:b/>
        </w:rPr>
        <w:t>2</w:t>
      </w:r>
      <w:r w:rsidRPr="002A3B2A">
        <w:rPr>
          <w:rFonts w:ascii="Times New Roman" w:hAnsi="Times New Roman"/>
        </w:rPr>
        <w:t>. Odroczenia dokonuje się  na wniosek rodziców. Rodzic jest obowiązany dostarczyć opinię poradni psychologiczno-pedagogicznej o potrzebie odroczenia obowiązku sz</w:t>
      </w:r>
      <w:r w:rsidR="00C35BC1">
        <w:rPr>
          <w:rFonts w:ascii="Times New Roman" w:hAnsi="Times New Roman"/>
        </w:rPr>
        <w:t>kolnego.</w:t>
      </w:r>
    </w:p>
    <w:p w:rsidR="00B03105" w:rsidRPr="002A3B2A" w:rsidRDefault="00B03105" w:rsidP="00C35BC1">
      <w:pPr>
        <w:ind w:firstLine="709"/>
        <w:jc w:val="both"/>
        <w:rPr>
          <w:rFonts w:ascii="Times New Roman" w:hAnsi="Times New Roman"/>
        </w:rPr>
      </w:pPr>
      <w:r w:rsidRPr="002A3B2A">
        <w:rPr>
          <w:rFonts w:ascii="Times New Roman" w:hAnsi="Times New Roman"/>
          <w:b/>
        </w:rPr>
        <w:t>3.</w:t>
      </w:r>
      <w:r w:rsidRPr="002A3B2A">
        <w:rPr>
          <w:rFonts w:ascii="Times New Roman" w:hAnsi="Times New Roman"/>
        </w:rPr>
        <w:t xml:space="preserve"> Wniosek składa się w roku kalendarzowym, w którym dziecko kończy 6 lat. Odroczenie dotyczy roku szkolnego, w którym dziecko ma rozpocząć lub już rozpoczęło s</w:t>
      </w:r>
      <w:r w:rsidR="00C35BC1">
        <w:rPr>
          <w:rFonts w:ascii="Times New Roman" w:hAnsi="Times New Roman"/>
        </w:rPr>
        <w:t xml:space="preserve">pełnianie obowiązku szkolnego. </w:t>
      </w:r>
    </w:p>
    <w:p w:rsidR="00B03105" w:rsidRPr="002A3B2A" w:rsidRDefault="00B03105" w:rsidP="002A3B2A">
      <w:pPr>
        <w:ind w:firstLine="709"/>
        <w:jc w:val="both"/>
        <w:rPr>
          <w:rFonts w:ascii="Times New Roman" w:hAnsi="Times New Roman"/>
        </w:rPr>
      </w:pPr>
      <w:r w:rsidRPr="002A3B2A">
        <w:rPr>
          <w:rFonts w:ascii="Times New Roman" w:hAnsi="Times New Roman"/>
          <w:b/>
        </w:rPr>
        <w:t xml:space="preserve">4. </w:t>
      </w:r>
      <w:r w:rsidRPr="002A3B2A">
        <w:rPr>
          <w:rFonts w:ascii="Times New Roman" w:hAnsi="Times New Roman"/>
        </w:rPr>
        <w:t xml:space="preserve">Dyrektor szkoły podstawowej w sytuacji, gdy odroczenie dotyczy dziecka z poza obwodu szkoły, zawiadamia dyrektora szkoły „obwodowej” dla  dziecka o odroczeniu przez niego spełniania obowiązku szkolnego. </w:t>
      </w:r>
    </w:p>
    <w:p w:rsidR="00B03105" w:rsidRPr="002A3B2A" w:rsidRDefault="00B03105" w:rsidP="002A3B2A">
      <w:pPr>
        <w:jc w:val="both"/>
        <w:rPr>
          <w:rFonts w:ascii="Times New Roman" w:hAnsi="Times New Roman"/>
        </w:rPr>
      </w:pPr>
    </w:p>
    <w:p w:rsidR="00B03105" w:rsidRPr="002A3B2A" w:rsidRDefault="00C56509" w:rsidP="00C35BC1">
      <w:pPr>
        <w:ind w:left="709" w:hanging="142"/>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 1</w:t>
      </w:r>
      <w:r w:rsidR="00B67452" w:rsidRPr="002A3B2A">
        <w:rPr>
          <w:rFonts w:ascii="Times New Roman" w:hAnsi="Times New Roman"/>
          <w:b/>
        </w:rPr>
        <w:t>1</w:t>
      </w:r>
      <w:r w:rsidR="008A2545" w:rsidRPr="002A3B2A">
        <w:rPr>
          <w:rFonts w:ascii="Times New Roman" w:hAnsi="Times New Roman"/>
          <w:b/>
        </w:rPr>
        <w:t>7</w:t>
      </w:r>
      <w:r w:rsidR="00B03105" w:rsidRPr="002A3B2A">
        <w:rPr>
          <w:rFonts w:ascii="Times New Roman" w:hAnsi="Times New Roman"/>
        </w:rPr>
        <w:t xml:space="preserve">. </w:t>
      </w:r>
      <w:r w:rsidR="00B03105" w:rsidRPr="002A3B2A">
        <w:rPr>
          <w:rFonts w:ascii="Times New Roman" w:hAnsi="Times New Roman"/>
          <w:b/>
        </w:rPr>
        <w:t>Inne formy spełniania obowiązku szkolnego.</w:t>
      </w:r>
    </w:p>
    <w:p w:rsidR="00B03105" w:rsidRPr="002A3B2A" w:rsidRDefault="00B03105" w:rsidP="00C35BC1">
      <w:pPr>
        <w:ind w:firstLine="567"/>
        <w:jc w:val="both"/>
        <w:rPr>
          <w:rFonts w:ascii="Times New Roman" w:hAnsi="Times New Roman"/>
        </w:rPr>
      </w:pPr>
      <w:r w:rsidRPr="002A3B2A">
        <w:rPr>
          <w:rFonts w:ascii="Times New Roman" w:hAnsi="Times New Roman"/>
          <w:b/>
        </w:rPr>
        <w:t>1.</w:t>
      </w:r>
      <w:r w:rsidRPr="002A3B2A">
        <w:rPr>
          <w:rFonts w:ascii="Times New Roman" w:hAnsi="Times New Roman"/>
        </w:rPr>
        <w:t xml:space="preserve"> Obowiązek szkolny może być także spełniany przez dziecko poza szkołą na podstawie decyzji administracyjnej dyrektora szkoły, w obwodzie której dziecko mieszka i na w</w:t>
      </w:r>
      <w:r w:rsidR="00372E88" w:rsidRPr="002A3B2A">
        <w:rPr>
          <w:rFonts w:ascii="Times New Roman" w:hAnsi="Times New Roman"/>
        </w:rPr>
        <w:t>niosek rodzica</w:t>
      </w:r>
      <w:r w:rsidR="0005213A" w:rsidRPr="002A3B2A">
        <w:rPr>
          <w:rFonts w:ascii="Times New Roman" w:hAnsi="Times New Roman"/>
        </w:rPr>
        <w:t>.</w:t>
      </w:r>
    </w:p>
    <w:p w:rsidR="00B03105" w:rsidRPr="002A3B2A" w:rsidRDefault="00B03105" w:rsidP="00C35BC1">
      <w:pPr>
        <w:ind w:firstLine="567"/>
        <w:jc w:val="both"/>
        <w:rPr>
          <w:rFonts w:ascii="Times New Roman" w:hAnsi="Times New Roman"/>
        </w:rPr>
      </w:pPr>
      <w:r w:rsidRPr="002A3B2A">
        <w:rPr>
          <w:rFonts w:ascii="Times New Roman" w:hAnsi="Times New Roman"/>
          <w:b/>
        </w:rPr>
        <w:t>2</w:t>
      </w:r>
      <w:r w:rsidRPr="002A3B2A">
        <w:rPr>
          <w:rFonts w:ascii="Times New Roman" w:hAnsi="Times New Roman"/>
        </w:rPr>
        <w:t>. Dziecko spełniając odpowiednio obowiązek szkolny formie, jak w ust. 1 może otrzymać świadectwo ukoń</w:t>
      </w:r>
      <w:r w:rsidR="00F806E6" w:rsidRPr="002A3B2A">
        <w:rPr>
          <w:rFonts w:ascii="Times New Roman" w:hAnsi="Times New Roman"/>
        </w:rPr>
        <w:t>czenia poszczególnych klas</w:t>
      </w:r>
      <w:r w:rsidRPr="002A3B2A">
        <w:rPr>
          <w:rFonts w:ascii="Times New Roman" w:hAnsi="Times New Roman"/>
        </w:rPr>
        <w:t xml:space="preserve"> szkoły lub ukończenia tej szkoły na podstawie egzaminów klasyfikacyjnych przeprowadzonych przez szkołę, której dyrektor zezwolił na taka formę spełniania</w:t>
      </w:r>
      <w:r w:rsidR="00C35BC1">
        <w:rPr>
          <w:rFonts w:ascii="Times New Roman" w:hAnsi="Times New Roman"/>
        </w:rPr>
        <w:t xml:space="preserve"> obowiązku szkolnego lub nauki.</w:t>
      </w:r>
    </w:p>
    <w:p w:rsidR="00B03105" w:rsidRPr="002A3B2A" w:rsidRDefault="00B03105" w:rsidP="002A3B2A">
      <w:pPr>
        <w:ind w:firstLine="567"/>
        <w:jc w:val="both"/>
        <w:rPr>
          <w:rFonts w:ascii="Times New Roman" w:hAnsi="Times New Roman"/>
        </w:rPr>
      </w:pPr>
      <w:r w:rsidRPr="002A3B2A">
        <w:rPr>
          <w:rFonts w:ascii="Times New Roman" w:hAnsi="Times New Roman"/>
          <w:b/>
        </w:rPr>
        <w:t>3</w:t>
      </w:r>
      <w:r w:rsidRPr="002A3B2A">
        <w:rPr>
          <w:rFonts w:ascii="Times New Roman" w:hAnsi="Times New Roman"/>
        </w:rPr>
        <w:t xml:space="preserve">. Za spełnianie </w:t>
      </w:r>
      <w:r w:rsidRPr="002A3B2A">
        <w:rPr>
          <w:rFonts w:ascii="Times New Roman" w:hAnsi="Times New Roman"/>
          <w:bCs/>
        </w:rPr>
        <w:t>obowiązku szkolnego</w:t>
      </w:r>
      <w:r w:rsidRPr="002A3B2A">
        <w:rPr>
          <w:rFonts w:ascii="Times New Roman" w:hAnsi="Times New Roman"/>
          <w:b/>
          <w:bCs/>
        </w:rPr>
        <w:t xml:space="preserve"> </w:t>
      </w:r>
      <w:r w:rsidRPr="002A3B2A">
        <w:rPr>
          <w:rFonts w:ascii="Times New Roman" w:hAnsi="Times New Roman"/>
        </w:rPr>
        <w:t>uznaje się również udział dzieci i młodzieży upośledzonej umysłowo w stopniu głębokim w zajęciach rewalidacyjno-wychowawczych, organizowanych zgodnie z odrębnymi przepisami.</w:t>
      </w:r>
    </w:p>
    <w:p w:rsidR="00B03105" w:rsidRPr="002A3B2A" w:rsidRDefault="00B03105" w:rsidP="002A3B2A">
      <w:pPr>
        <w:ind w:firstLine="567"/>
        <w:jc w:val="both"/>
        <w:rPr>
          <w:rFonts w:ascii="Times New Roman" w:hAnsi="Times New Roman"/>
        </w:rPr>
      </w:pPr>
      <w:r w:rsidRPr="002A3B2A">
        <w:rPr>
          <w:rFonts w:ascii="Times New Roman" w:hAnsi="Times New Roman"/>
          <w:b/>
        </w:rPr>
        <w:t>§ 1</w:t>
      </w:r>
      <w:r w:rsidR="00C56509" w:rsidRPr="002A3B2A">
        <w:rPr>
          <w:rFonts w:ascii="Times New Roman" w:hAnsi="Times New Roman"/>
          <w:b/>
        </w:rPr>
        <w:t>1</w:t>
      </w:r>
      <w:r w:rsidR="008A2545" w:rsidRPr="002A3B2A">
        <w:rPr>
          <w:rFonts w:ascii="Times New Roman" w:hAnsi="Times New Roman"/>
          <w:b/>
        </w:rPr>
        <w:t>8</w:t>
      </w:r>
      <w:r w:rsidRPr="002A3B2A">
        <w:rPr>
          <w:rFonts w:ascii="Times New Roman" w:hAnsi="Times New Roman"/>
        </w:rPr>
        <w:t xml:space="preserve">. </w:t>
      </w:r>
      <w:r w:rsidRPr="002A3B2A">
        <w:rPr>
          <w:rFonts w:ascii="Times New Roman" w:hAnsi="Times New Roman"/>
          <w:bCs/>
        </w:rPr>
        <w:t xml:space="preserve">Niespełnianie </w:t>
      </w:r>
      <w:r w:rsidRPr="002A3B2A">
        <w:rPr>
          <w:rFonts w:ascii="Times New Roman" w:hAnsi="Times New Roman"/>
        </w:rPr>
        <w:t>obowiązku szkolnego lub obowiązku nauki podlega egzekucji w trybie przepisów o postępowaniu egzekucyjnym w administracji.</w:t>
      </w:r>
    </w:p>
    <w:p w:rsidR="00B03105" w:rsidRPr="002A3B2A" w:rsidRDefault="00B03105" w:rsidP="002A3B2A">
      <w:pPr>
        <w:pStyle w:val="NormalnyWeb"/>
        <w:spacing w:before="0" w:beforeAutospacing="0" w:after="0" w:afterAutospacing="0"/>
        <w:ind w:firstLine="567"/>
        <w:jc w:val="both"/>
        <w:rPr>
          <w:sz w:val="22"/>
          <w:szCs w:val="22"/>
        </w:rPr>
      </w:pPr>
      <w:r w:rsidRPr="002A3B2A">
        <w:rPr>
          <w:b/>
          <w:sz w:val="22"/>
          <w:szCs w:val="22"/>
        </w:rPr>
        <w:t>§ 1</w:t>
      </w:r>
      <w:r w:rsidR="00C56509" w:rsidRPr="002A3B2A">
        <w:rPr>
          <w:b/>
          <w:sz w:val="22"/>
          <w:szCs w:val="22"/>
        </w:rPr>
        <w:t>1</w:t>
      </w:r>
      <w:r w:rsidR="008A2545" w:rsidRPr="002A3B2A">
        <w:rPr>
          <w:b/>
          <w:sz w:val="22"/>
          <w:szCs w:val="22"/>
        </w:rPr>
        <w:t>9</w:t>
      </w:r>
      <w:r w:rsidRPr="002A3B2A">
        <w:rPr>
          <w:sz w:val="22"/>
          <w:szCs w:val="22"/>
        </w:rPr>
        <w:t xml:space="preserve">. </w:t>
      </w:r>
      <w:r w:rsidRPr="002A3B2A">
        <w:rPr>
          <w:rStyle w:val="Pogrubienie"/>
          <w:b w:val="0"/>
          <w:sz w:val="22"/>
          <w:szCs w:val="22"/>
        </w:rPr>
        <w:t>Przez niespełnienie obowiązku szkolnego rozumie się nieusprawiedliwioną nieobecność w okresie jednego miesiąca na co najmniej 50</w:t>
      </w:r>
      <w:r w:rsidRPr="002A3B2A">
        <w:rPr>
          <w:rStyle w:val="Pogrubienie"/>
          <w:sz w:val="22"/>
          <w:szCs w:val="22"/>
        </w:rPr>
        <w:t xml:space="preserve">% </w:t>
      </w:r>
      <w:r w:rsidRPr="002A3B2A">
        <w:rPr>
          <w:sz w:val="22"/>
          <w:szCs w:val="22"/>
        </w:rPr>
        <w:t>obowiązkowych zajęciach edukacyjnych w szkole podstawowej.</w:t>
      </w:r>
    </w:p>
    <w:p w:rsidR="00B03105" w:rsidRPr="002A3B2A" w:rsidRDefault="00B03105" w:rsidP="002A3B2A">
      <w:pPr>
        <w:ind w:firstLine="567"/>
        <w:jc w:val="both"/>
        <w:rPr>
          <w:rFonts w:ascii="Times New Roman" w:hAnsi="Times New Roman"/>
        </w:rPr>
      </w:pPr>
      <w:r w:rsidRPr="002A3B2A">
        <w:rPr>
          <w:rFonts w:ascii="Times New Roman" w:hAnsi="Times New Roman"/>
          <w:b/>
        </w:rPr>
        <w:t>§ 1</w:t>
      </w:r>
      <w:r w:rsidR="008A2545" w:rsidRPr="002A3B2A">
        <w:rPr>
          <w:rFonts w:ascii="Times New Roman" w:hAnsi="Times New Roman"/>
          <w:b/>
        </w:rPr>
        <w:t>20</w:t>
      </w:r>
      <w:r w:rsidRPr="002A3B2A">
        <w:rPr>
          <w:rFonts w:ascii="Times New Roman" w:hAnsi="Times New Roman"/>
        </w:rPr>
        <w:t xml:space="preserve">. </w:t>
      </w:r>
      <w:r w:rsidR="002E4CD6" w:rsidRPr="002A3B2A">
        <w:rPr>
          <w:rFonts w:ascii="Times New Roman" w:hAnsi="Times New Roman"/>
          <w:bCs/>
        </w:rPr>
        <w:t>R</w:t>
      </w:r>
      <w:r w:rsidRPr="002A3B2A">
        <w:rPr>
          <w:rFonts w:ascii="Times New Roman" w:hAnsi="Times New Roman"/>
          <w:bCs/>
        </w:rPr>
        <w:t>odzice dziecka podlegającego obowiązkowi szkolnemu są obowiązani do:</w:t>
      </w:r>
    </w:p>
    <w:p w:rsidR="00B03105" w:rsidRPr="002A3B2A" w:rsidRDefault="00B03105" w:rsidP="002A3B2A">
      <w:pPr>
        <w:numPr>
          <w:ilvl w:val="0"/>
          <w:numId w:val="128"/>
        </w:numPr>
        <w:tabs>
          <w:tab w:val="left" w:pos="284"/>
        </w:tabs>
        <w:ind w:left="0" w:firstLine="0"/>
        <w:jc w:val="both"/>
        <w:rPr>
          <w:rFonts w:ascii="Times New Roman" w:hAnsi="Times New Roman"/>
        </w:rPr>
      </w:pPr>
      <w:r w:rsidRPr="002A3B2A">
        <w:rPr>
          <w:rFonts w:ascii="Times New Roman" w:hAnsi="Times New Roman"/>
          <w:bCs/>
        </w:rPr>
        <w:t>dopełnienia czynności związanych z zgłoszeniem dziecka do szkoły;</w:t>
      </w:r>
    </w:p>
    <w:p w:rsidR="00B03105" w:rsidRPr="002A3B2A" w:rsidRDefault="00B03105" w:rsidP="002A3B2A">
      <w:pPr>
        <w:numPr>
          <w:ilvl w:val="0"/>
          <w:numId w:val="128"/>
        </w:numPr>
        <w:tabs>
          <w:tab w:val="left" w:pos="284"/>
        </w:tabs>
        <w:ind w:left="0" w:firstLine="0"/>
        <w:jc w:val="both"/>
        <w:rPr>
          <w:rFonts w:ascii="Times New Roman" w:hAnsi="Times New Roman"/>
        </w:rPr>
      </w:pPr>
      <w:r w:rsidRPr="002A3B2A">
        <w:rPr>
          <w:rFonts w:ascii="Times New Roman" w:hAnsi="Times New Roman"/>
          <w:bCs/>
        </w:rPr>
        <w:t>zapewnienia regularnego uczęszczania na zajęcia szkolne;</w:t>
      </w:r>
    </w:p>
    <w:p w:rsidR="00B03105" w:rsidRPr="002A3B2A" w:rsidRDefault="00B03105" w:rsidP="002A3B2A">
      <w:pPr>
        <w:numPr>
          <w:ilvl w:val="0"/>
          <w:numId w:val="128"/>
        </w:numPr>
        <w:tabs>
          <w:tab w:val="left" w:pos="284"/>
        </w:tabs>
        <w:ind w:left="0" w:firstLine="0"/>
        <w:jc w:val="both"/>
        <w:rPr>
          <w:rFonts w:ascii="Times New Roman" w:hAnsi="Times New Roman"/>
        </w:rPr>
      </w:pPr>
      <w:r w:rsidRPr="002A3B2A">
        <w:rPr>
          <w:rFonts w:ascii="Times New Roman" w:hAnsi="Times New Roman"/>
          <w:bCs/>
        </w:rPr>
        <w:t>zapewnienia dziecku warunków umożliwiających przygotowanie się do zajęć;</w:t>
      </w:r>
    </w:p>
    <w:p w:rsidR="00B03105" w:rsidRPr="002A3B2A" w:rsidRDefault="00B03105" w:rsidP="002A3B2A">
      <w:pPr>
        <w:numPr>
          <w:ilvl w:val="0"/>
          <w:numId w:val="128"/>
        </w:numPr>
        <w:tabs>
          <w:tab w:val="left" w:pos="284"/>
        </w:tabs>
        <w:ind w:left="0" w:firstLine="0"/>
        <w:jc w:val="both"/>
        <w:rPr>
          <w:rFonts w:ascii="Times New Roman" w:hAnsi="Times New Roman"/>
        </w:rPr>
      </w:pPr>
      <w:r w:rsidRPr="002A3B2A">
        <w:rPr>
          <w:rFonts w:ascii="Times New Roman" w:hAnsi="Times New Roman"/>
          <w:bCs/>
        </w:rPr>
        <w:t xml:space="preserve">informowania w terminie do 30 września każdego roku, dyrektora szkoły podstawowej </w:t>
      </w:r>
      <w:r w:rsidRPr="002A3B2A">
        <w:rPr>
          <w:rFonts w:ascii="Times New Roman" w:hAnsi="Times New Roman"/>
          <w:bCs/>
        </w:rPr>
        <w:br/>
        <w:t>w obwodzie których dziecko mieszka, o realizacji obowiązku szkolnego poza szkołą obwodową.</w:t>
      </w:r>
    </w:p>
    <w:p w:rsidR="00B03105" w:rsidRPr="002A3B2A" w:rsidRDefault="00B03105" w:rsidP="002A3B2A">
      <w:pPr>
        <w:tabs>
          <w:tab w:val="num" w:pos="1390"/>
        </w:tabs>
        <w:ind w:left="900"/>
        <w:jc w:val="both"/>
        <w:rPr>
          <w:rFonts w:ascii="Times New Roman" w:hAnsi="Times New Roman"/>
          <w:b/>
          <w:highlight w:val="cyan"/>
        </w:rPr>
      </w:pPr>
    </w:p>
    <w:p w:rsidR="00B03105" w:rsidRPr="00C35BC1" w:rsidRDefault="00681668" w:rsidP="00C35BC1">
      <w:pPr>
        <w:pStyle w:val="Nagwek2"/>
        <w:spacing w:before="0"/>
        <w:rPr>
          <w:rFonts w:ascii="Times New Roman" w:hAnsi="Times New Roman"/>
          <w:b w:val="0"/>
          <w:bCs w:val="0"/>
          <w:color w:val="auto"/>
          <w:sz w:val="22"/>
          <w:szCs w:val="22"/>
        </w:rPr>
      </w:pPr>
      <w:bookmarkStart w:id="19" w:name="_Toc497598405"/>
      <w:r w:rsidRPr="002A3B2A">
        <w:rPr>
          <w:rFonts w:ascii="Times New Roman" w:hAnsi="Times New Roman"/>
          <w:color w:val="auto"/>
          <w:sz w:val="22"/>
          <w:szCs w:val="22"/>
        </w:rPr>
        <w:t>Rozdział 18</w:t>
      </w:r>
      <w:r w:rsidR="00B02871" w:rsidRPr="002A3B2A">
        <w:rPr>
          <w:rFonts w:ascii="Times New Roman" w:hAnsi="Times New Roman"/>
          <w:b w:val="0"/>
          <w:bCs w:val="0"/>
          <w:color w:val="auto"/>
          <w:sz w:val="22"/>
          <w:szCs w:val="22"/>
        </w:rPr>
        <w:br/>
      </w:r>
      <w:r w:rsidR="00B03105" w:rsidRPr="002A3B2A">
        <w:rPr>
          <w:rFonts w:ascii="Times New Roman" w:hAnsi="Times New Roman"/>
          <w:color w:val="auto"/>
          <w:sz w:val="22"/>
          <w:szCs w:val="22"/>
        </w:rPr>
        <w:t>Prawa i obowiązki członków społeczności szkolnej</w:t>
      </w:r>
      <w:bookmarkEnd w:id="19"/>
    </w:p>
    <w:p w:rsidR="00B03105" w:rsidRPr="002A3B2A" w:rsidRDefault="00F67E17" w:rsidP="00C35BC1">
      <w:pPr>
        <w:autoSpaceDE w:val="0"/>
        <w:autoSpaceDN w:val="0"/>
        <w:adjustRightInd w:val="0"/>
        <w:ind w:firstLine="567"/>
        <w:jc w:val="both"/>
        <w:rPr>
          <w:rFonts w:ascii="Times New Roman" w:hAnsi="Times New Roman"/>
          <w:b/>
          <w:bCs/>
        </w:rPr>
      </w:pPr>
      <w:r w:rsidRPr="002A3B2A">
        <w:rPr>
          <w:rFonts w:ascii="Times New Roman" w:hAnsi="Times New Roman"/>
          <w:b/>
        </w:rPr>
        <w:t>§ 12</w:t>
      </w:r>
      <w:r w:rsidR="008A2545" w:rsidRPr="002A3B2A">
        <w:rPr>
          <w:rFonts w:ascii="Times New Roman" w:hAnsi="Times New Roman"/>
          <w:b/>
        </w:rPr>
        <w:t>1</w:t>
      </w:r>
      <w:r w:rsidR="00B03105" w:rsidRPr="002A3B2A">
        <w:rPr>
          <w:rFonts w:ascii="Times New Roman" w:hAnsi="Times New Roman"/>
          <w:b/>
        </w:rPr>
        <w:t xml:space="preserve">. </w:t>
      </w:r>
      <w:r w:rsidR="00B03105" w:rsidRPr="002A3B2A">
        <w:rPr>
          <w:rFonts w:ascii="Times New Roman" w:hAnsi="Times New Roman"/>
        </w:rPr>
        <w:t xml:space="preserve">Członek społeczności szkolnej. </w:t>
      </w:r>
    </w:p>
    <w:p w:rsidR="00B03105" w:rsidRPr="002A3B2A" w:rsidRDefault="00B03105" w:rsidP="002A3B2A">
      <w:pPr>
        <w:autoSpaceDE w:val="0"/>
        <w:autoSpaceDN w:val="0"/>
        <w:adjustRightInd w:val="0"/>
        <w:ind w:firstLine="567"/>
        <w:jc w:val="both"/>
        <w:rPr>
          <w:rFonts w:ascii="Times New Roman" w:hAnsi="Times New Roman"/>
        </w:rPr>
      </w:pPr>
      <w:r w:rsidRPr="002A3B2A">
        <w:rPr>
          <w:rFonts w:ascii="Times New Roman" w:hAnsi="Times New Roman"/>
          <w:b/>
        </w:rPr>
        <w:t>1</w:t>
      </w:r>
      <w:r w:rsidRPr="002A3B2A">
        <w:rPr>
          <w:rFonts w:ascii="Times New Roman" w:hAnsi="Times New Roman"/>
        </w:rPr>
        <w:t>. Członkiem społeczności Szkoły staje się każdy, kto został przyjęty do Szkoły w określony prze</w:t>
      </w:r>
      <w:r w:rsidR="00C35BC1">
        <w:rPr>
          <w:rFonts w:ascii="Times New Roman" w:hAnsi="Times New Roman"/>
        </w:rPr>
        <w:t xml:space="preserve">z zasady  przyjmowania sposób. </w:t>
      </w:r>
    </w:p>
    <w:p w:rsidR="00B03105" w:rsidRPr="002A3B2A" w:rsidRDefault="00B03105" w:rsidP="00C35BC1">
      <w:pPr>
        <w:autoSpaceDE w:val="0"/>
        <w:autoSpaceDN w:val="0"/>
        <w:adjustRightInd w:val="0"/>
        <w:ind w:firstLine="567"/>
        <w:jc w:val="both"/>
        <w:rPr>
          <w:rFonts w:ascii="Times New Roman" w:hAnsi="Times New Roman"/>
        </w:rPr>
      </w:pPr>
      <w:r w:rsidRPr="002A3B2A">
        <w:rPr>
          <w:rFonts w:ascii="Times New Roman" w:hAnsi="Times New Roman"/>
          <w:b/>
        </w:rPr>
        <w:t>2</w:t>
      </w:r>
      <w:r w:rsidRPr="002A3B2A">
        <w:rPr>
          <w:rFonts w:ascii="Times New Roman" w:hAnsi="Times New Roman"/>
        </w:rPr>
        <w:t>. Wraz z zakończeniem nauki lub pracy w szkole traci się czło</w:t>
      </w:r>
      <w:r w:rsidR="00C35BC1">
        <w:rPr>
          <w:rFonts w:ascii="Times New Roman" w:hAnsi="Times New Roman"/>
        </w:rPr>
        <w:t xml:space="preserve">nkostwo społeczności szkolnej. </w:t>
      </w:r>
    </w:p>
    <w:p w:rsidR="00B03105" w:rsidRPr="002A3B2A" w:rsidRDefault="00B03105" w:rsidP="002A3B2A">
      <w:pPr>
        <w:autoSpaceDE w:val="0"/>
        <w:autoSpaceDN w:val="0"/>
        <w:adjustRightInd w:val="0"/>
        <w:ind w:firstLine="567"/>
        <w:jc w:val="both"/>
        <w:rPr>
          <w:rFonts w:ascii="Times New Roman" w:hAnsi="Times New Roman"/>
          <w:b/>
          <w:bCs/>
        </w:rPr>
      </w:pPr>
      <w:r w:rsidRPr="002A3B2A">
        <w:rPr>
          <w:rFonts w:ascii="Times New Roman" w:hAnsi="Times New Roman"/>
          <w:b/>
          <w:bCs/>
        </w:rPr>
        <w:t xml:space="preserve">3. </w:t>
      </w:r>
      <w:r w:rsidRPr="002A3B2A">
        <w:rPr>
          <w:rFonts w:ascii="Times New Roman" w:hAnsi="Times New Roman"/>
        </w:rPr>
        <w:t xml:space="preserve">Żadne prawa obowiązujące w szkole </w:t>
      </w:r>
      <w:r w:rsidR="00372E88" w:rsidRPr="002A3B2A">
        <w:rPr>
          <w:rFonts w:ascii="Times New Roman" w:hAnsi="Times New Roman"/>
        </w:rPr>
        <w:t>nie mogą być sprzeczne z między</w:t>
      </w:r>
      <w:r w:rsidRPr="002A3B2A">
        <w:rPr>
          <w:rFonts w:ascii="Times New Roman" w:hAnsi="Times New Roman"/>
        </w:rPr>
        <w:t xml:space="preserve">narodowymi prawami człowieka i  dziecka.   </w:t>
      </w:r>
    </w:p>
    <w:p w:rsidR="00B03105" w:rsidRPr="002A3B2A" w:rsidRDefault="00C35BC1" w:rsidP="002A3B2A">
      <w:pPr>
        <w:autoSpaceDE w:val="0"/>
        <w:autoSpaceDN w:val="0"/>
        <w:adjustRightInd w:val="0"/>
        <w:ind w:firstLine="567"/>
        <w:jc w:val="both"/>
        <w:rPr>
          <w:rFonts w:ascii="Times New Roman" w:hAnsi="Times New Roman"/>
        </w:rPr>
      </w:pPr>
      <w:r>
        <w:rPr>
          <w:rFonts w:ascii="Times New Roman" w:hAnsi="Times New Roman"/>
        </w:rPr>
        <w:t xml:space="preserve"> </w:t>
      </w:r>
      <w:r w:rsidR="00B03105" w:rsidRPr="002A3B2A">
        <w:rPr>
          <w:rFonts w:ascii="Times New Roman" w:hAnsi="Times New Roman"/>
          <w:b/>
          <w:bCs/>
        </w:rPr>
        <w:t xml:space="preserve">4. </w:t>
      </w:r>
      <w:r w:rsidR="00B03105" w:rsidRPr="002A3B2A">
        <w:rPr>
          <w:rFonts w:ascii="Times New Roman" w:hAnsi="Times New Roman"/>
        </w:rPr>
        <w:t>Wszyscy członkowie społeczności szkolnej są równi wobec prawa bez względu na różnice rasy, płci, religii, poglądów  politycznych  czy  innych  przekonań,  narodowości,  pochodzenia  społecznego,  majątku,  urod</w:t>
      </w:r>
      <w:r>
        <w:rPr>
          <w:rFonts w:ascii="Times New Roman" w:hAnsi="Times New Roman"/>
        </w:rPr>
        <w:t xml:space="preserve">zenia  lub  jakiekolwiek inne. </w:t>
      </w:r>
    </w:p>
    <w:p w:rsidR="00B03105" w:rsidRPr="00C35BC1" w:rsidRDefault="00B03105" w:rsidP="002A3B2A">
      <w:pPr>
        <w:autoSpaceDE w:val="0"/>
        <w:autoSpaceDN w:val="0"/>
        <w:adjustRightInd w:val="0"/>
        <w:ind w:firstLine="567"/>
        <w:jc w:val="both"/>
        <w:rPr>
          <w:rFonts w:ascii="Times New Roman" w:hAnsi="Times New Roman"/>
        </w:rPr>
      </w:pPr>
      <w:r w:rsidRPr="002A3B2A">
        <w:rPr>
          <w:rFonts w:ascii="Times New Roman" w:hAnsi="Times New Roman"/>
          <w:b/>
          <w:bCs/>
        </w:rPr>
        <w:t>5.</w:t>
      </w:r>
      <w:r w:rsidR="00C35BC1">
        <w:rPr>
          <w:rFonts w:ascii="Times New Roman" w:hAnsi="Times New Roman"/>
        </w:rPr>
        <w:t xml:space="preserve"> Traktowanie członków. </w:t>
      </w:r>
    </w:p>
    <w:p w:rsidR="00B03105" w:rsidRPr="002A3B2A" w:rsidRDefault="00B03105" w:rsidP="002A3B2A">
      <w:pPr>
        <w:numPr>
          <w:ilvl w:val="0"/>
          <w:numId w:val="168"/>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Nikt nie może być poddawany okrutnemu, nieludzkiemu, upokarzającemu traktowaniu lub karaniu;</w:t>
      </w:r>
    </w:p>
    <w:p w:rsidR="00B03105" w:rsidRPr="002A3B2A" w:rsidRDefault="00B03105" w:rsidP="002A3B2A">
      <w:pPr>
        <w:numPr>
          <w:ilvl w:val="0"/>
          <w:numId w:val="168"/>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 Żaden członek społeczności Szkoły nie może podlegać arbitralnej i bezprawnej ingerencji </w:t>
      </w:r>
      <w:r w:rsidRPr="002A3B2A">
        <w:rPr>
          <w:rFonts w:ascii="Times New Roman" w:hAnsi="Times New Roman"/>
        </w:rPr>
        <w:br/>
        <w:t>w sferę jego życia prywatnego;</w:t>
      </w:r>
    </w:p>
    <w:p w:rsidR="00F67E17" w:rsidRPr="002A3B2A" w:rsidRDefault="00B03105" w:rsidP="002A3B2A">
      <w:pPr>
        <w:numPr>
          <w:ilvl w:val="0"/>
          <w:numId w:val="168"/>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 Szerzenie nienawiści lub pogardy, wywoływanie waśni lub poniżanie członka społeczności Szkoły ze względu  na różnice narodowości, rasy, wyznania jest zakazane i karane;</w:t>
      </w:r>
    </w:p>
    <w:p w:rsidR="00B03105" w:rsidRPr="00C35BC1" w:rsidRDefault="00B03105" w:rsidP="002A3B2A">
      <w:pPr>
        <w:numPr>
          <w:ilvl w:val="0"/>
          <w:numId w:val="168"/>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Każdy bez względu na swój wiek i funkcję w szkole ma obowiązek:</w:t>
      </w:r>
    </w:p>
    <w:p w:rsidR="00B03105" w:rsidRPr="002A3B2A" w:rsidRDefault="00B03105" w:rsidP="002A3B2A">
      <w:pPr>
        <w:pStyle w:val="Tekstpodstawowywcity3"/>
        <w:numPr>
          <w:ilvl w:val="0"/>
          <w:numId w:val="276"/>
        </w:numPr>
        <w:spacing w:after="0"/>
        <w:jc w:val="both"/>
        <w:rPr>
          <w:rFonts w:ascii="Times New Roman" w:hAnsi="Times New Roman"/>
          <w:sz w:val="22"/>
          <w:szCs w:val="22"/>
        </w:rPr>
      </w:pPr>
      <w:r w:rsidRPr="002A3B2A">
        <w:rPr>
          <w:rFonts w:ascii="Times New Roman" w:hAnsi="Times New Roman"/>
          <w:sz w:val="22"/>
          <w:szCs w:val="22"/>
        </w:rPr>
        <w:t>poszanowania godności osobistej, dobrego imienia i własności pozostałych osób,</w:t>
      </w:r>
    </w:p>
    <w:p w:rsidR="00B03105" w:rsidRPr="002A3B2A" w:rsidRDefault="00B03105" w:rsidP="002A3B2A">
      <w:pPr>
        <w:pStyle w:val="Tekstpodstawowywcity3"/>
        <w:numPr>
          <w:ilvl w:val="0"/>
          <w:numId w:val="276"/>
        </w:numPr>
        <w:spacing w:after="0"/>
        <w:jc w:val="both"/>
        <w:rPr>
          <w:rFonts w:ascii="Times New Roman" w:hAnsi="Times New Roman"/>
          <w:sz w:val="22"/>
          <w:szCs w:val="22"/>
        </w:rPr>
      </w:pPr>
      <w:r w:rsidRPr="002A3B2A">
        <w:rPr>
          <w:rFonts w:ascii="Times New Roman" w:hAnsi="Times New Roman"/>
          <w:sz w:val="22"/>
          <w:szCs w:val="22"/>
        </w:rPr>
        <w:t>przestrzegania zasady poszanowania cudzej godności w kontaktach z innymi ludźmi,</w:t>
      </w:r>
    </w:p>
    <w:p w:rsidR="00B03105" w:rsidRPr="002A3B2A" w:rsidRDefault="00B03105" w:rsidP="002A3B2A">
      <w:pPr>
        <w:pStyle w:val="Tekstpodstawowywcity3"/>
        <w:numPr>
          <w:ilvl w:val="0"/>
          <w:numId w:val="276"/>
        </w:numPr>
        <w:spacing w:after="0"/>
        <w:jc w:val="both"/>
        <w:rPr>
          <w:rFonts w:ascii="Times New Roman" w:hAnsi="Times New Roman"/>
          <w:sz w:val="22"/>
          <w:szCs w:val="22"/>
        </w:rPr>
      </w:pPr>
      <w:r w:rsidRPr="002A3B2A">
        <w:rPr>
          <w:rFonts w:ascii="Times New Roman" w:hAnsi="Times New Roman"/>
          <w:sz w:val="22"/>
          <w:szCs w:val="22"/>
        </w:rPr>
        <w:t>zachowania tajemnicy dotyczącej ważnych spraw osobistych i rodzinnych,</w:t>
      </w:r>
    </w:p>
    <w:p w:rsidR="00B03105" w:rsidRPr="00C35BC1" w:rsidRDefault="00B03105" w:rsidP="00C35BC1">
      <w:pPr>
        <w:pStyle w:val="Tekstpodstawowywcity3"/>
        <w:numPr>
          <w:ilvl w:val="0"/>
          <w:numId w:val="276"/>
        </w:numPr>
        <w:spacing w:after="0"/>
        <w:jc w:val="both"/>
        <w:rPr>
          <w:rFonts w:ascii="Times New Roman" w:hAnsi="Times New Roman"/>
          <w:sz w:val="22"/>
          <w:szCs w:val="22"/>
        </w:rPr>
      </w:pPr>
      <w:r w:rsidRPr="002A3B2A">
        <w:rPr>
          <w:rFonts w:ascii="Times New Roman" w:hAnsi="Times New Roman"/>
          <w:sz w:val="22"/>
          <w:szCs w:val="22"/>
        </w:rPr>
        <w:t>zabronione są wszelkie działania agresywne skierowane do innej osoby oraz używanie wulgarnych słów, zwrotów i gestów.</w:t>
      </w:r>
    </w:p>
    <w:p w:rsidR="00B03105" w:rsidRPr="002A3B2A" w:rsidRDefault="008E09F9" w:rsidP="002A3B2A">
      <w:pPr>
        <w:pStyle w:val="Tekstpodstawowywcity3"/>
        <w:tabs>
          <w:tab w:val="num" w:pos="1730"/>
        </w:tabs>
        <w:spacing w:after="0"/>
        <w:ind w:left="0"/>
        <w:jc w:val="both"/>
        <w:rPr>
          <w:rFonts w:ascii="Times New Roman" w:hAnsi="Times New Roman"/>
          <w:sz w:val="22"/>
          <w:szCs w:val="22"/>
        </w:rPr>
      </w:pPr>
      <w:r w:rsidRPr="002A3B2A">
        <w:rPr>
          <w:rFonts w:ascii="Times New Roman" w:hAnsi="Times New Roman"/>
          <w:sz w:val="22"/>
          <w:szCs w:val="22"/>
        </w:rPr>
        <w:t>5</w:t>
      </w:r>
      <w:r w:rsidR="00B03105" w:rsidRPr="002A3B2A">
        <w:rPr>
          <w:rFonts w:ascii="Times New Roman" w:hAnsi="Times New Roman"/>
          <w:sz w:val="22"/>
          <w:szCs w:val="22"/>
        </w:rPr>
        <w:t>) Nikt nie ma prawa do wykorzystania swej przewagi: wieku, funkcji, siły fizycznej lub psychicznej do naruszania godności i praw innego człowieka.</w:t>
      </w:r>
    </w:p>
    <w:p w:rsidR="00B03105" w:rsidRPr="002A3B2A" w:rsidRDefault="008E09F9" w:rsidP="002A3B2A">
      <w:pPr>
        <w:autoSpaceDE w:val="0"/>
        <w:autoSpaceDN w:val="0"/>
        <w:adjustRightInd w:val="0"/>
        <w:jc w:val="both"/>
        <w:rPr>
          <w:rFonts w:ascii="Times New Roman" w:hAnsi="Times New Roman"/>
        </w:rPr>
      </w:pPr>
      <w:r w:rsidRPr="002A3B2A">
        <w:rPr>
          <w:rFonts w:ascii="Times New Roman" w:hAnsi="Times New Roman"/>
          <w:b/>
          <w:bCs/>
        </w:rPr>
        <w:t xml:space="preserve">           </w:t>
      </w:r>
      <w:r w:rsidR="00B03105" w:rsidRPr="002A3B2A">
        <w:rPr>
          <w:rFonts w:ascii="Times New Roman" w:hAnsi="Times New Roman"/>
          <w:b/>
          <w:bCs/>
        </w:rPr>
        <w:t>6</w:t>
      </w:r>
      <w:r w:rsidR="00B03105" w:rsidRPr="002A3B2A">
        <w:rPr>
          <w:rFonts w:ascii="Times New Roman" w:hAnsi="Times New Roman"/>
        </w:rPr>
        <w:t>. Wszyscy członkowie społeczności szkolnej odpowiadają za dobra ma</w:t>
      </w:r>
      <w:r w:rsidR="00C35BC1">
        <w:rPr>
          <w:rFonts w:ascii="Times New Roman" w:hAnsi="Times New Roman"/>
        </w:rPr>
        <w:t xml:space="preserve">terialne zgromadzone w Szkole. </w:t>
      </w:r>
    </w:p>
    <w:p w:rsidR="00B03105" w:rsidRPr="002A3B2A" w:rsidRDefault="008E09F9" w:rsidP="002A3B2A">
      <w:pPr>
        <w:autoSpaceDE w:val="0"/>
        <w:autoSpaceDN w:val="0"/>
        <w:adjustRightInd w:val="0"/>
        <w:ind w:left="360"/>
        <w:jc w:val="both"/>
        <w:rPr>
          <w:rFonts w:ascii="Times New Roman" w:hAnsi="Times New Roman"/>
        </w:rPr>
      </w:pPr>
      <w:r w:rsidRPr="002A3B2A">
        <w:rPr>
          <w:rFonts w:ascii="Times New Roman" w:hAnsi="Times New Roman"/>
          <w:b/>
        </w:rPr>
        <w:t xml:space="preserve">    7.</w:t>
      </w:r>
      <w:r w:rsidR="00C35BC1">
        <w:rPr>
          <w:rFonts w:ascii="Times New Roman" w:hAnsi="Times New Roman"/>
          <w:b/>
        </w:rPr>
        <w:t xml:space="preserve"> </w:t>
      </w:r>
      <w:r w:rsidR="00B03105" w:rsidRPr="002A3B2A">
        <w:rPr>
          <w:rFonts w:ascii="Times New Roman" w:hAnsi="Times New Roman"/>
        </w:rPr>
        <w:t xml:space="preserve">Uczeń i jego rodzice odpowiadają materialnie za świadomie </w:t>
      </w:r>
      <w:r w:rsidR="00F67E17" w:rsidRPr="002A3B2A">
        <w:rPr>
          <w:rFonts w:ascii="Times New Roman" w:hAnsi="Times New Roman"/>
        </w:rPr>
        <w:t>wyrządzone przez ucznia szkody.</w:t>
      </w:r>
      <w:r w:rsidR="00B02871" w:rsidRPr="002A3B2A">
        <w:rPr>
          <w:rFonts w:ascii="Times New Roman" w:hAnsi="Times New Roman"/>
        </w:rPr>
        <w:br/>
      </w:r>
      <w:r w:rsidRPr="002A3B2A">
        <w:rPr>
          <w:rFonts w:ascii="Times New Roman" w:hAnsi="Times New Roman"/>
          <w:b/>
        </w:rPr>
        <w:t xml:space="preserve">     8</w:t>
      </w:r>
      <w:r w:rsidR="00B03105" w:rsidRPr="002A3B2A">
        <w:rPr>
          <w:rFonts w:ascii="Times New Roman" w:hAnsi="Times New Roman"/>
          <w:b/>
        </w:rPr>
        <w:t>.</w:t>
      </w:r>
      <w:r w:rsidRPr="002A3B2A">
        <w:rPr>
          <w:rFonts w:ascii="Times New Roman" w:hAnsi="Times New Roman"/>
        </w:rPr>
        <w:t>Wszyscy uczniowie</w:t>
      </w:r>
      <w:r w:rsidR="00B03105" w:rsidRPr="002A3B2A">
        <w:rPr>
          <w:rFonts w:ascii="Times New Roman" w:hAnsi="Times New Roman"/>
        </w:rPr>
        <w:t xml:space="preserve"> szkoły mają o</w:t>
      </w:r>
      <w:r w:rsidRPr="002A3B2A">
        <w:rPr>
          <w:rFonts w:ascii="Times New Roman" w:hAnsi="Times New Roman"/>
        </w:rPr>
        <w:t>bowiązek troszczyć się o honor s</w:t>
      </w:r>
      <w:r w:rsidR="00B03105" w:rsidRPr="002A3B2A">
        <w:rPr>
          <w:rFonts w:ascii="Times New Roman" w:hAnsi="Times New Roman"/>
        </w:rPr>
        <w:t xml:space="preserve">zkoły </w:t>
      </w:r>
      <w:r w:rsidR="00B03105" w:rsidRPr="002A3B2A">
        <w:rPr>
          <w:rFonts w:ascii="Times New Roman" w:hAnsi="Times New Roman"/>
        </w:rPr>
        <w:br/>
        <w:t>i kultywować jej tradycje.</w:t>
      </w:r>
    </w:p>
    <w:p w:rsidR="00B03105" w:rsidRPr="002A3B2A" w:rsidRDefault="00B03105" w:rsidP="002A3B2A">
      <w:pPr>
        <w:jc w:val="both"/>
        <w:rPr>
          <w:rFonts w:ascii="Times New Roman" w:hAnsi="Times New Roman"/>
        </w:rPr>
      </w:pPr>
    </w:p>
    <w:p w:rsidR="00B03105" w:rsidRPr="002A3B2A" w:rsidRDefault="00681668" w:rsidP="002A3B2A">
      <w:pPr>
        <w:pStyle w:val="Nagwek2"/>
        <w:spacing w:before="0"/>
        <w:rPr>
          <w:rFonts w:ascii="Times New Roman" w:hAnsi="Times New Roman"/>
          <w:b w:val="0"/>
          <w:bCs w:val="0"/>
          <w:color w:val="auto"/>
          <w:sz w:val="22"/>
          <w:szCs w:val="22"/>
        </w:rPr>
      </w:pPr>
      <w:bookmarkStart w:id="20" w:name="_Toc497598406"/>
      <w:r w:rsidRPr="002A3B2A">
        <w:rPr>
          <w:rFonts w:ascii="Times New Roman" w:hAnsi="Times New Roman"/>
          <w:color w:val="auto"/>
          <w:sz w:val="22"/>
          <w:szCs w:val="22"/>
        </w:rPr>
        <w:t>Rozdział 19</w:t>
      </w:r>
      <w:r w:rsidR="00B02871" w:rsidRPr="002A3B2A">
        <w:rPr>
          <w:rFonts w:ascii="Times New Roman" w:hAnsi="Times New Roman"/>
          <w:color w:val="auto"/>
          <w:sz w:val="22"/>
          <w:szCs w:val="22"/>
        </w:rPr>
        <w:br/>
      </w:r>
      <w:r w:rsidR="00B03105" w:rsidRPr="002A3B2A">
        <w:rPr>
          <w:rFonts w:ascii="Times New Roman" w:hAnsi="Times New Roman"/>
          <w:color w:val="auto"/>
          <w:sz w:val="22"/>
          <w:szCs w:val="22"/>
        </w:rPr>
        <w:t>Prawa i obowiązki uczniów</w:t>
      </w:r>
      <w:bookmarkEnd w:id="20"/>
    </w:p>
    <w:p w:rsidR="00B03105" w:rsidRPr="002A3B2A" w:rsidRDefault="00B03105" w:rsidP="002A3B2A">
      <w:pPr>
        <w:autoSpaceDE w:val="0"/>
        <w:autoSpaceDN w:val="0"/>
        <w:adjustRightInd w:val="0"/>
        <w:rPr>
          <w:rFonts w:ascii="Times New Roman" w:hAnsi="Times New Roman"/>
          <w:b/>
        </w:rPr>
      </w:pPr>
    </w:p>
    <w:p w:rsidR="00B03105" w:rsidRPr="00C35BC1" w:rsidRDefault="00F67E17" w:rsidP="00C35BC1">
      <w:pPr>
        <w:autoSpaceDE w:val="0"/>
        <w:autoSpaceDN w:val="0"/>
        <w:adjustRightInd w:val="0"/>
        <w:ind w:firstLine="567"/>
        <w:jc w:val="both"/>
        <w:rPr>
          <w:rFonts w:ascii="Times New Roman" w:hAnsi="Times New Roman"/>
          <w:b/>
        </w:rPr>
      </w:pPr>
      <w:r w:rsidRPr="002A3B2A">
        <w:rPr>
          <w:rFonts w:ascii="Times New Roman" w:hAnsi="Times New Roman"/>
          <w:b/>
        </w:rPr>
        <w:t>§ 12</w:t>
      </w:r>
      <w:r w:rsidR="000B5BFF" w:rsidRPr="002A3B2A">
        <w:rPr>
          <w:rFonts w:ascii="Times New Roman" w:hAnsi="Times New Roman"/>
          <w:b/>
        </w:rPr>
        <w:t>2</w:t>
      </w:r>
      <w:r w:rsidR="00B03105" w:rsidRPr="002A3B2A">
        <w:rPr>
          <w:rFonts w:ascii="Times New Roman" w:hAnsi="Times New Roman"/>
          <w:b/>
        </w:rPr>
        <w:t>.</w:t>
      </w:r>
      <w:r w:rsidR="00B03105" w:rsidRPr="002A3B2A">
        <w:rPr>
          <w:rFonts w:ascii="Times New Roman" w:hAnsi="Times New Roman"/>
        </w:rPr>
        <w:t xml:space="preserve"> </w:t>
      </w:r>
      <w:r w:rsidR="00C35BC1">
        <w:rPr>
          <w:rFonts w:ascii="Times New Roman" w:hAnsi="Times New Roman"/>
          <w:b/>
        </w:rPr>
        <w:t xml:space="preserve">Prawa i obowiązki uczniów. </w:t>
      </w:r>
    </w:p>
    <w:p w:rsidR="00B03105" w:rsidRPr="002A3B2A" w:rsidRDefault="00B03105" w:rsidP="002A3B2A">
      <w:pPr>
        <w:autoSpaceDE w:val="0"/>
        <w:autoSpaceDN w:val="0"/>
        <w:adjustRightInd w:val="0"/>
        <w:ind w:firstLine="567"/>
        <w:jc w:val="both"/>
        <w:rPr>
          <w:rFonts w:ascii="Times New Roman" w:hAnsi="Times New Roman"/>
        </w:rPr>
      </w:pPr>
      <w:r w:rsidRPr="002A3B2A">
        <w:rPr>
          <w:rFonts w:ascii="Times New Roman" w:hAnsi="Times New Roman"/>
        </w:rPr>
        <w:t xml:space="preserve">Każdy uczeń w szkole </w:t>
      </w:r>
      <w:r w:rsidRPr="002A3B2A">
        <w:rPr>
          <w:rFonts w:ascii="Times New Roman" w:hAnsi="Times New Roman"/>
          <w:b/>
        </w:rPr>
        <w:t>ma prawo</w:t>
      </w:r>
      <w:r w:rsidR="00C35BC1">
        <w:rPr>
          <w:rFonts w:ascii="Times New Roman" w:hAnsi="Times New Roman"/>
        </w:rPr>
        <w:t xml:space="preserve"> do: </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opieki zarówno podczas lekcji, jak i p</w:t>
      </w:r>
      <w:r w:rsidR="00023091" w:rsidRPr="002A3B2A">
        <w:rPr>
          <w:rFonts w:ascii="Times New Roman" w:eastAsia="Times New Roman" w:hAnsi="Times New Roman"/>
          <w:lang w:eastAsia="pl-PL"/>
        </w:rPr>
        <w:t>odczas przerw międzylekcyjnych;</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maksymalnie efektywnego wykorzyst</w:t>
      </w:r>
      <w:r w:rsidR="00023091" w:rsidRPr="002A3B2A">
        <w:rPr>
          <w:rFonts w:ascii="Times New Roman" w:eastAsia="Times New Roman" w:hAnsi="Times New Roman"/>
          <w:lang w:eastAsia="pl-PL"/>
        </w:rPr>
        <w:t>ania czasu spędzanego w szkole;</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indywidualnych konsultac</w:t>
      </w:r>
      <w:r w:rsidR="00023091" w:rsidRPr="002A3B2A">
        <w:rPr>
          <w:rFonts w:ascii="Times New Roman" w:eastAsia="Times New Roman" w:hAnsi="Times New Roman"/>
          <w:lang w:eastAsia="pl-PL"/>
        </w:rPr>
        <w:t>ji ze wszystkimi nauczycielami;</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pomocy w przygotowaniu do konku</w:t>
      </w:r>
      <w:r w:rsidR="00023091" w:rsidRPr="002A3B2A">
        <w:rPr>
          <w:rFonts w:ascii="Times New Roman" w:eastAsia="Times New Roman" w:hAnsi="Times New Roman"/>
          <w:lang w:eastAsia="pl-PL"/>
        </w:rPr>
        <w:t>rsów i olimpiad przedmiotowych;</w:t>
      </w:r>
    </w:p>
    <w:p w:rsidR="00023091"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zapoznania się z programem nauczania, zakrese</w:t>
      </w:r>
      <w:r w:rsidR="00023091" w:rsidRPr="002A3B2A">
        <w:rPr>
          <w:rFonts w:ascii="Times New Roman" w:eastAsia="Times New Roman" w:hAnsi="Times New Roman"/>
          <w:lang w:eastAsia="pl-PL"/>
        </w:rPr>
        <w:t>m wymagań na poszczególne oceny;</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jawnej i umotywowanej oceny postępów w nauce i zachowaniu, zgodnie z zasadami </w:t>
      </w:r>
      <w:r w:rsidR="007B79B1" w:rsidRPr="002A3B2A">
        <w:rPr>
          <w:rFonts w:ascii="Times New Roman" w:eastAsia="Times New Roman" w:hAnsi="Times New Roman"/>
          <w:lang w:eastAsia="pl-PL"/>
        </w:rPr>
        <w:t>o</w:t>
      </w:r>
      <w:r w:rsidRPr="002A3B2A">
        <w:rPr>
          <w:rFonts w:ascii="Times New Roman" w:eastAsia="Times New Roman" w:hAnsi="Times New Roman"/>
          <w:lang w:eastAsia="pl-PL"/>
        </w:rPr>
        <w:t>ceniania</w:t>
      </w:r>
      <w:r w:rsidR="00023091" w:rsidRPr="002A3B2A">
        <w:rPr>
          <w:rFonts w:ascii="Times New Roman" w:eastAsia="Times New Roman" w:hAnsi="Times New Roman"/>
          <w:lang w:eastAsia="pl-PL"/>
        </w:rPr>
        <w:t>;</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życzliwego, podmiotowego traktowania ze strony wszystkich </w:t>
      </w:r>
      <w:r w:rsidR="00023091" w:rsidRPr="002A3B2A">
        <w:rPr>
          <w:rFonts w:ascii="Times New Roman" w:eastAsia="Times New Roman" w:hAnsi="Times New Roman"/>
          <w:lang w:eastAsia="pl-PL"/>
        </w:rPr>
        <w:t>członków społeczności szkolnej;</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reprezentowania Szkoły w konkursach, olimpiadach, przeglądach i zawodach zgodnie ze swoimi    możliwościami i u</w:t>
      </w:r>
      <w:r w:rsidR="00023091" w:rsidRPr="002A3B2A">
        <w:rPr>
          <w:rFonts w:ascii="Times New Roman" w:eastAsia="Times New Roman" w:hAnsi="Times New Roman"/>
          <w:lang w:eastAsia="pl-PL"/>
        </w:rPr>
        <w:t>miejętnościami;</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indywidualnego toku nauki, po spełnieniu wymagań okre</w:t>
      </w:r>
      <w:r w:rsidR="00023091" w:rsidRPr="002A3B2A">
        <w:rPr>
          <w:rFonts w:ascii="Times New Roman" w:eastAsia="Times New Roman" w:hAnsi="Times New Roman"/>
          <w:lang w:eastAsia="pl-PL"/>
        </w:rPr>
        <w:t>ślonych w odrębnych przepisach;</w:t>
      </w:r>
    </w:p>
    <w:p w:rsidR="00023091"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korzystania z poradnictwa psychologicznego, pedagogicznego i zawodowe</w:t>
      </w:r>
      <w:r w:rsidR="00023091" w:rsidRPr="002A3B2A">
        <w:rPr>
          <w:rFonts w:ascii="Times New Roman" w:eastAsia="Times New Roman" w:hAnsi="Times New Roman"/>
          <w:lang w:eastAsia="pl-PL"/>
        </w:rPr>
        <w:t>go;</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korzystania z pomocy</w:t>
      </w:r>
      <w:r w:rsidR="00023091" w:rsidRPr="002A3B2A">
        <w:rPr>
          <w:rFonts w:ascii="Times New Roman" w:eastAsia="Times New Roman" w:hAnsi="Times New Roman"/>
          <w:lang w:eastAsia="pl-PL"/>
        </w:rPr>
        <w:t xml:space="preserve"> </w:t>
      </w:r>
      <w:proofErr w:type="spellStart"/>
      <w:r w:rsidR="00023091" w:rsidRPr="002A3B2A">
        <w:rPr>
          <w:rFonts w:ascii="Times New Roman" w:eastAsia="Times New Roman" w:hAnsi="Times New Roman"/>
          <w:lang w:eastAsia="pl-PL"/>
        </w:rPr>
        <w:t>psychologiczno</w:t>
      </w:r>
      <w:proofErr w:type="spellEnd"/>
      <w:r w:rsidR="00023091" w:rsidRPr="002A3B2A">
        <w:rPr>
          <w:rFonts w:ascii="Times New Roman" w:eastAsia="Times New Roman" w:hAnsi="Times New Roman"/>
          <w:lang w:eastAsia="pl-PL"/>
        </w:rPr>
        <w:t xml:space="preserve"> – pedagogicznej;</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korzystania z bazy Szkoły podczas zajęć lekcyjnych i pozalekcyjnych według zasad okre</w:t>
      </w:r>
      <w:r w:rsidR="00023091" w:rsidRPr="002A3B2A">
        <w:rPr>
          <w:rFonts w:ascii="Times New Roman" w:eastAsia="Times New Roman" w:hAnsi="Times New Roman"/>
          <w:lang w:eastAsia="pl-PL"/>
        </w:rPr>
        <w:t>ślonych przez Dyrektora Szkoły;</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wpływania na życie Szkoły p</w:t>
      </w:r>
      <w:r w:rsidR="00023091" w:rsidRPr="002A3B2A">
        <w:rPr>
          <w:rFonts w:ascii="Times New Roman" w:eastAsia="Times New Roman" w:hAnsi="Times New Roman"/>
          <w:lang w:eastAsia="pl-PL"/>
        </w:rPr>
        <w:t>oprzez działalność samorządową;</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zwracania się do Dyrekcji, wychowawcy klasy i nauczycieli w sprawach osobistych oraz oczekiwania </w:t>
      </w:r>
      <w:r w:rsidR="00023091" w:rsidRPr="002A3B2A">
        <w:rPr>
          <w:rFonts w:ascii="Times New Roman" w:eastAsia="Times New Roman" w:hAnsi="Times New Roman"/>
          <w:lang w:eastAsia="pl-PL"/>
        </w:rPr>
        <w:t>pomocy, odpowiedzi i wyjaśnień;</w:t>
      </w:r>
    </w:p>
    <w:p w:rsidR="00023091"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swobodnego wyrażania swoich myśli i przekonań, jeżel</w:t>
      </w:r>
      <w:r w:rsidR="00023091" w:rsidRPr="002A3B2A">
        <w:rPr>
          <w:rFonts w:ascii="Times New Roman" w:eastAsia="Times New Roman" w:hAnsi="Times New Roman"/>
          <w:lang w:eastAsia="pl-PL"/>
        </w:rPr>
        <w:t>i nie naruszają one praw innych;</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wypoczynku podczas weekendów, przerw świątecznych i ferii szkolnych bez koniec</w:t>
      </w:r>
      <w:r w:rsidR="00023091" w:rsidRPr="002A3B2A">
        <w:rPr>
          <w:rFonts w:ascii="Times New Roman" w:eastAsia="Times New Roman" w:hAnsi="Times New Roman"/>
          <w:lang w:eastAsia="pl-PL"/>
        </w:rPr>
        <w:t>zności odrabiania pracy domowej;</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2A3B2A">
        <w:rPr>
          <w:rFonts w:ascii="Times New Roman" w:eastAsia="Times New Roman" w:hAnsi="Times New Roman"/>
          <w:lang w:eastAsia="pl-PL"/>
        </w:rPr>
        <w:t>cego wniosek o takie zwolnienie;</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być wybieranym i brać</w:t>
      </w:r>
      <w:r w:rsidR="00023091" w:rsidRPr="002A3B2A">
        <w:rPr>
          <w:rFonts w:ascii="Times New Roman" w:eastAsia="Times New Roman" w:hAnsi="Times New Roman"/>
          <w:lang w:eastAsia="pl-PL"/>
        </w:rPr>
        <w:t xml:space="preserve"> udział w wyborach do Samorządu</w:t>
      </w:r>
      <w:r w:rsidR="0005213A" w:rsidRPr="002A3B2A">
        <w:rPr>
          <w:rFonts w:ascii="Times New Roman" w:eastAsia="Times New Roman" w:hAnsi="Times New Roman"/>
          <w:lang w:eastAsia="pl-PL"/>
        </w:rPr>
        <w:t xml:space="preserve"> Uczniowskiego</w:t>
      </w:r>
      <w:r w:rsidR="00023091" w:rsidRPr="002A3B2A">
        <w:rPr>
          <w:rFonts w:ascii="Times New Roman" w:eastAsia="Times New Roman" w:hAnsi="Times New Roman"/>
          <w:lang w:eastAsia="pl-PL"/>
        </w:rPr>
        <w:t>;</w:t>
      </w:r>
    </w:p>
    <w:p w:rsidR="00267E8C" w:rsidRPr="002A3B2A"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składania egzaminu poprawkowego, jeżeli w </w:t>
      </w:r>
      <w:proofErr w:type="spellStart"/>
      <w:r w:rsidRPr="002A3B2A">
        <w:rPr>
          <w:rFonts w:ascii="Times New Roman" w:eastAsia="Times New Roman" w:hAnsi="Times New Roman"/>
          <w:lang w:eastAsia="pl-PL"/>
        </w:rPr>
        <w:t>końcoworocznej</w:t>
      </w:r>
      <w:proofErr w:type="spellEnd"/>
      <w:r w:rsidRPr="002A3B2A">
        <w:rPr>
          <w:rFonts w:ascii="Times New Roman" w:eastAsia="Times New Roman" w:hAnsi="Times New Roman"/>
          <w:lang w:eastAsia="pl-PL"/>
        </w:rPr>
        <w:t xml:space="preserve"> klasyfikacji uzyskał ocenę niedostateczną z jednych zajęć edukacyjnych; w wyjątkowych przypadkach Rada Pedagogiczna może wyrazić zgodę na egzamin poprawkowy z dwóch zajęć edukacyjnych;</w:t>
      </w:r>
    </w:p>
    <w:p w:rsidR="00B432B4" w:rsidRPr="00C35BC1" w:rsidRDefault="00267E8C" w:rsidP="002A3B2A">
      <w:pPr>
        <w:pStyle w:val="Akapitzlist"/>
        <w:numPr>
          <w:ilvl w:val="0"/>
          <w:numId w:val="242"/>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składania egzaminu klasyfikacyjnego na pisemną prośb</w:t>
      </w:r>
      <w:r w:rsidR="00092B48" w:rsidRPr="002A3B2A">
        <w:rPr>
          <w:rFonts w:ascii="Times New Roman" w:eastAsia="Times New Roman" w:hAnsi="Times New Roman"/>
          <w:lang w:eastAsia="pl-PL"/>
        </w:rPr>
        <w:t>ę rodziców.</w:t>
      </w:r>
    </w:p>
    <w:p w:rsidR="003D0A42" w:rsidRPr="00C35BC1" w:rsidRDefault="0068697C" w:rsidP="00C35BC1">
      <w:pPr>
        <w:jc w:val="both"/>
        <w:rPr>
          <w:rFonts w:ascii="Times New Roman" w:eastAsia="Times New Roman" w:hAnsi="Times New Roman"/>
          <w:b/>
          <w:noProof w:val="0"/>
          <w:lang w:eastAsia="pl-PL"/>
        </w:rPr>
      </w:pPr>
      <w:r w:rsidRPr="002A3B2A">
        <w:rPr>
          <w:rFonts w:ascii="Times New Roman" w:eastAsia="Times New Roman" w:hAnsi="Times New Roman"/>
          <w:b/>
          <w:noProof w:val="0"/>
          <w:lang w:eastAsia="pl-PL"/>
        </w:rPr>
        <w:t xml:space="preserve">          </w:t>
      </w:r>
      <w:r w:rsidR="003D0A42" w:rsidRPr="002A3B2A">
        <w:rPr>
          <w:rFonts w:ascii="Times New Roman" w:eastAsia="Times New Roman" w:hAnsi="Times New Roman"/>
          <w:b/>
          <w:noProof w:val="0"/>
          <w:lang w:eastAsia="pl-PL"/>
        </w:rPr>
        <w:t> </w:t>
      </w:r>
      <w:r w:rsidRPr="002A3B2A">
        <w:rPr>
          <w:rFonts w:ascii="Times New Roman" w:eastAsia="Times New Roman" w:hAnsi="Times New Roman"/>
          <w:b/>
          <w:bCs/>
          <w:noProof w:val="0"/>
          <w:lang w:eastAsia="pl-PL"/>
        </w:rPr>
        <w:t>§ 12</w:t>
      </w:r>
      <w:r w:rsidR="000B5BFF" w:rsidRPr="002A3B2A">
        <w:rPr>
          <w:rFonts w:ascii="Times New Roman" w:eastAsia="Times New Roman" w:hAnsi="Times New Roman"/>
          <w:b/>
          <w:bCs/>
          <w:noProof w:val="0"/>
          <w:lang w:eastAsia="pl-PL"/>
        </w:rPr>
        <w:t>3</w:t>
      </w:r>
      <w:r w:rsidR="00C35BC1">
        <w:rPr>
          <w:rFonts w:ascii="Times New Roman" w:eastAsia="Times New Roman" w:hAnsi="Times New Roman"/>
          <w:b/>
          <w:bCs/>
          <w:noProof w:val="0"/>
          <w:lang w:eastAsia="pl-PL"/>
        </w:rPr>
        <w:t xml:space="preserve">. </w:t>
      </w:r>
      <w:r w:rsidR="003D0A42" w:rsidRPr="002A3B2A">
        <w:rPr>
          <w:rFonts w:ascii="Times New Roman" w:eastAsia="Times New Roman" w:hAnsi="Times New Roman"/>
          <w:noProof w:val="0"/>
          <w:lang w:eastAsia="pl-PL"/>
        </w:rPr>
        <w:t>Każd</w:t>
      </w:r>
      <w:r w:rsidRPr="002A3B2A">
        <w:rPr>
          <w:rFonts w:ascii="Times New Roman" w:eastAsia="Times New Roman" w:hAnsi="Times New Roman"/>
          <w:noProof w:val="0"/>
          <w:lang w:eastAsia="pl-PL"/>
        </w:rPr>
        <w:t xml:space="preserve">y uczeń </w:t>
      </w:r>
      <w:r w:rsidR="003D0A42" w:rsidRPr="002A3B2A">
        <w:rPr>
          <w:rFonts w:ascii="Times New Roman" w:eastAsia="Times New Roman" w:hAnsi="Times New Roman"/>
          <w:bCs/>
          <w:noProof w:val="0"/>
          <w:lang w:eastAsia="pl-PL"/>
        </w:rPr>
        <w:t>ma obowiązek</w:t>
      </w:r>
      <w:r w:rsidR="003D0A42" w:rsidRPr="002A3B2A">
        <w:rPr>
          <w:rFonts w:ascii="Times New Roman" w:eastAsia="Times New Roman" w:hAnsi="Times New Roman"/>
          <w:noProof w:val="0"/>
          <w:lang w:eastAsia="pl-PL"/>
        </w:rPr>
        <w:t>:</w:t>
      </w:r>
      <w:r w:rsidR="00C35BC1">
        <w:rPr>
          <w:rFonts w:ascii="Times New Roman" w:eastAsia="Times New Roman" w:hAnsi="Times New Roman"/>
          <w:b/>
          <w:noProof w:val="0"/>
          <w:lang w:eastAsia="pl-PL"/>
        </w:rPr>
        <w:t xml:space="preserve"> </w:t>
      </w:r>
    </w:p>
    <w:p w:rsidR="003D0A42" w:rsidRPr="002A3B2A" w:rsidRDefault="004E51C4" w:rsidP="002A3B2A">
      <w:pPr>
        <w:pStyle w:val="Akapitzlist"/>
        <w:numPr>
          <w:ilvl w:val="0"/>
          <w:numId w:val="243"/>
        </w:numPr>
        <w:tabs>
          <w:tab w:val="left" w:pos="284"/>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przestrzegać</w:t>
      </w:r>
      <w:r w:rsidR="006104B9" w:rsidRPr="002A3B2A">
        <w:rPr>
          <w:rFonts w:ascii="Times New Roman" w:eastAsia="Times New Roman" w:hAnsi="Times New Roman"/>
          <w:lang w:eastAsia="pl-PL"/>
        </w:rPr>
        <w:t xml:space="preserve"> postanowień zawartych w statucie;</w:t>
      </w:r>
    </w:p>
    <w:p w:rsidR="003D0A42" w:rsidRPr="002A3B2A" w:rsidRDefault="004E51C4" w:rsidP="002A3B2A">
      <w:pPr>
        <w:pStyle w:val="Akapitzlist"/>
        <w:numPr>
          <w:ilvl w:val="0"/>
          <w:numId w:val="243"/>
        </w:numPr>
        <w:tabs>
          <w:tab w:val="left" w:pos="284"/>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godnie i  kulturalnie zachowywać </w:t>
      </w:r>
      <w:r w:rsidR="006104B9" w:rsidRPr="002A3B2A">
        <w:rPr>
          <w:rFonts w:ascii="Times New Roman" w:eastAsia="Times New Roman" w:hAnsi="Times New Roman"/>
          <w:lang w:eastAsia="pl-PL"/>
        </w:rPr>
        <w:t xml:space="preserve"> się w szkole i poza nią;</w:t>
      </w:r>
    </w:p>
    <w:p w:rsidR="003D0A42" w:rsidRPr="002A3B2A" w:rsidRDefault="004E51C4" w:rsidP="002A3B2A">
      <w:pPr>
        <w:pStyle w:val="Akapitzlist"/>
        <w:numPr>
          <w:ilvl w:val="0"/>
          <w:numId w:val="243"/>
        </w:numPr>
        <w:tabs>
          <w:tab w:val="left" w:pos="284"/>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systematycznie przygotowywać</w:t>
      </w:r>
      <w:r w:rsidR="006104B9" w:rsidRPr="002A3B2A">
        <w:rPr>
          <w:rFonts w:ascii="Times New Roman" w:eastAsia="Times New Roman" w:hAnsi="Times New Roman"/>
          <w:lang w:eastAsia="pl-PL"/>
        </w:rPr>
        <w:t xml:space="preserve"> się do zajęć szkolnych, uczestniczenia w obowiązkowych i wybranych przez siebie zajęciach;</w:t>
      </w:r>
    </w:p>
    <w:p w:rsidR="003D0A42" w:rsidRPr="002A3B2A" w:rsidRDefault="004E51C4" w:rsidP="002A3B2A">
      <w:pPr>
        <w:pStyle w:val="Akapitzlist"/>
        <w:numPr>
          <w:ilvl w:val="0"/>
          <w:numId w:val="243"/>
        </w:numPr>
        <w:tabs>
          <w:tab w:val="left" w:pos="284"/>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bezwzględnego podporządkować</w:t>
      </w:r>
      <w:r w:rsidR="006104B9" w:rsidRPr="002A3B2A">
        <w:rPr>
          <w:rFonts w:ascii="Times New Roman" w:eastAsia="Times New Roman" w:hAnsi="Times New Roman"/>
          <w:lang w:eastAsia="pl-PL"/>
        </w:rPr>
        <w:t xml:space="preserve"> się zaleceniom </w:t>
      </w:r>
      <w:r w:rsidRPr="002A3B2A">
        <w:rPr>
          <w:rFonts w:ascii="Times New Roman" w:eastAsia="Times New Roman" w:hAnsi="Times New Roman"/>
          <w:lang w:eastAsia="pl-PL"/>
        </w:rPr>
        <w:t>dyrektora szkoły, wicedyrektora</w:t>
      </w:r>
      <w:r w:rsidR="006104B9" w:rsidRPr="002A3B2A">
        <w:rPr>
          <w:rFonts w:ascii="Times New Roman" w:eastAsia="Times New Roman" w:hAnsi="Times New Roman"/>
          <w:lang w:eastAsia="pl-PL"/>
        </w:rPr>
        <w:t xml:space="preserve">, nauczycieli oraz ustaleniom </w:t>
      </w:r>
      <w:r w:rsidRPr="002A3B2A">
        <w:rPr>
          <w:rFonts w:ascii="Times New Roman" w:eastAsia="Times New Roman" w:hAnsi="Times New Roman"/>
          <w:lang w:eastAsia="pl-PL"/>
        </w:rPr>
        <w:t xml:space="preserve">Samorządu Uczniowskiego </w:t>
      </w:r>
      <w:r w:rsidR="006104B9" w:rsidRPr="002A3B2A">
        <w:rPr>
          <w:rFonts w:ascii="Times New Roman" w:eastAsia="Times New Roman" w:hAnsi="Times New Roman"/>
          <w:lang w:eastAsia="pl-PL"/>
        </w:rPr>
        <w:t xml:space="preserve"> lub klasy;</w:t>
      </w:r>
    </w:p>
    <w:p w:rsidR="00D858BC" w:rsidRPr="002A3B2A" w:rsidRDefault="004E51C4" w:rsidP="002A3B2A">
      <w:pPr>
        <w:pStyle w:val="Akapitzlist"/>
        <w:numPr>
          <w:ilvl w:val="0"/>
          <w:numId w:val="243"/>
        </w:numPr>
        <w:tabs>
          <w:tab w:val="left" w:pos="284"/>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przestrzegać</w:t>
      </w:r>
      <w:r w:rsidR="006104B9" w:rsidRPr="002A3B2A">
        <w:rPr>
          <w:rFonts w:ascii="Times New Roman" w:eastAsia="Times New Roman" w:hAnsi="Times New Roman"/>
          <w:lang w:eastAsia="pl-PL"/>
        </w:rPr>
        <w:t xml:space="preserve"> zasad kultury i współżycia społecznego, w tym: </w:t>
      </w:r>
    </w:p>
    <w:p w:rsidR="00D858BC" w:rsidRPr="002A3B2A" w:rsidRDefault="00D858BC" w:rsidP="002A3B2A">
      <w:pPr>
        <w:autoSpaceDE w:val="0"/>
        <w:autoSpaceDN w:val="0"/>
        <w:adjustRightInd w:val="0"/>
        <w:ind w:left="993" w:hanging="142"/>
        <w:jc w:val="both"/>
        <w:rPr>
          <w:rFonts w:ascii="Times New Roman" w:eastAsia="Times New Roman" w:hAnsi="Times New Roman"/>
          <w:noProof w:val="0"/>
          <w:lang w:eastAsia="pl-PL"/>
        </w:rPr>
      </w:pPr>
      <w:r w:rsidRPr="002A3B2A">
        <w:rPr>
          <w:rFonts w:ascii="Times New Roman" w:eastAsia="Times New Roman" w:hAnsi="Times New Roman"/>
          <w:lang w:eastAsia="pl-PL"/>
        </w:rPr>
        <w:t xml:space="preserve"> </w:t>
      </w:r>
      <w:r w:rsidR="006104B9" w:rsidRPr="002A3B2A">
        <w:rPr>
          <w:rFonts w:ascii="Times New Roman" w:eastAsia="Times New Roman" w:hAnsi="Times New Roman"/>
          <w:noProof w:val="0"/>
          <w:lang w:eastAsia="pl-PL"/>
        </w:rPr>
        <w:t xml:space="preserve">    </w:t>
      </w:r>
      <w:r w:rsidRPr="002A3B2A">
        <w:rPr>
          <w:rFonts w:ascii="Times New Roman" w:eastAsia="Times New Roman" w:hAnsi="Times New Roman"/>
          <w:noProof w:val="0"/>
          <w:lang w:eastAsia="pl-PL"/>
        </w:rPr>
        <w:t xml:space="preserve">a) okazywania szacunku dorosłym i kolegom, </w:t>
      </w:r>
    </w:p>
    <w:p w:rsidR="00D858BC" w:rsidRPr="002A3B2A" w:rsidRDefault="00D858BC" w:rsidP="002A3B2A">
      <w:pPr>
        <w:autoSpaceDE w:val="0"/>
        <w:autoSpaceDN w:val="0"/>
        <w:adjustRightInd w:val="0"/>
        <w:ind w:left="993" w:hanging="142"/>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 xml:space="preserve">     b) szanowania godności osobistej, poglądów i przekonań innych ludzi, </w:t>
      </w:r>
    </w:p>
    <w:p w:rsidR="00D858BC" w:rsidRPr="002A3B2A" w:rsidRDefault="00D858BC" w:rsidP="00C35BC1">
      <w:pPr>
        <w:autoSpaceDE w:val="0"/>
        <w:autoSpaceDN w:val="0"/>
        <w:adjustRightInd w:val="0"/>
        <w:ind w:left="993" w:hanging="142"/>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 xml:space="preserve">     c)  przeciwstawiania się przej</w:t>
      </w:r>
      <w:r w:rsidR="00C35BC1">
        <w:rPr>
          <w:rFonts w:ascii="Times New Roman" w:eastAsia="Times New Roman" w:hAnsi="Times New Roman"/>
          <w:noProof w:val="0"/>
          <w:lang w:eastAsia="pl-PL"/>
        </w:rPr>
        <w:t>awom brutalności i wulgarności.</w:t>
      </w:r>
    </w:p>
    <w:p w:rsidR="003D0A42" w:rsidRPr="002A3B2A" w:rsidRDefault="004E51C4" w:rsidP="002A3B2A">
      <w:pPr>
        <w:pStyle w:val="Akapitzlist"/>
        <w:numPr>
          <w:ilvl w:val="0"/>
          <w:numId w:val="243"/>
        </w:numPr>
        <w:tabs>
          <w:tab w:val="left" w:pos="284"/>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troszczyć </w:t>
      </w:r>
      <w:r w:rsidR="006104B9" w:rsidRPr="002A3B2A">
        <w:rPr>
          <w:rFonts w:ascii="Times New Roman" w:eastAsia="Times New Roman" w:hAnsi="Times New Roman"/>
          <w:lang w:eastAsia="pl-PL"/>
        </w:rPr>
        <w:t>się o mienie szkoły i jej estetyczny wygląd;</w:t>
      </w:r>
    </w:p>
    <w:p w:rsidR="003D0A42" w:rsidRPr="002A3B2A" w:rsidRDefault="004E51C4" w:rsidP="002A3B2A">
      <w:pPr>
        <w:pStyle w:val="Akapitzlist"/>
        <w:numPr>
          <w:ilvl w:val="0"/>
          <w:numId w:val="243"/>
        </w:numPr>
        <w:tabs>
          <w:tab w:val="left" w:pos="284"/>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punktualnie przychodzić </w:t>
      </w:r>
      <w:r w:rsidR="006104B9" w:rsidRPr="002A3B2A">
        <w:rPr>
          <w:rFonts w:ascii="Times New Roman" w:eastAsia="Times New Roman" w:hAnsi="Times New Roman"/>
          <w:lang w:eastAsia="pl-PL"/>
        </w:rPr>
        <w:t xml:space="preserve"> na lekcje i inne zajęcia;</w:t>
      </w:r>
    </w:p>
    <w:p w:rsidR="003D0A42" w:rsidRPr="002A3B2A" w:rsidRDefault="004E51C4" w:rsidP="002A3B2A">
      <w:pPr>
        <w:pStyle w:val="Akapitzlist"/>
        <w:numPr>
          <w:ilvl w:val="0"/>
          <w:numId w:val="243"/>
        </w:numPr>
        <w:tabs>
          <w:tab w:val="left" w:pos="284"/>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usprawiedliwiać </w:t>
      </w:r>
      <w:r w:rsidR="006104B9" w:rsidRPr="002A3B2A">
        <w:rPr>
          <w:rFonts w:ascii="Times New Roman" w:eastAsia="Times New Roman" w:hAnsi="Times New Roman"/>
          <w:lang w:eastAsia="pl-PL"/>
        </w:rPr>
        <w:t>nieobecności wg zasad ustalonych w statucie;</w:t>
      </w:r>
    </w:p>
    <w:p w:rsidR="003D0A42" w:rsidRPr="002A3B2A" w:rsidRDefault="004E51C4" w:rsidP="002A3B2A">
      <w:pPr>
        <w:pStyle w:val="Akapitzlist"/>
        <w:numPr>
          <w:ilvl w:val="0"/>
          <w:numId w:val="243"/>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uczestniczyć</w:t>
      </w:r>
      <w:r w:rsidR="006104B9" w:rsidRPr="002A3B2A">
        <w:rPr>
          <w:rFonts w:ascii="Times New Roman" w:eastAsia="Times New Roman" w:hAnsi="Times New Roman"/>
          <w:lang w:eastAsia="pl-PL"/>
        </w:rPr>
        <w:t xml:space="preserve"> w imprezach i uroczystościach szkolnych i klasowych, udział traktowany jest na równi z uczestnictwem na zajęciach szkolnych;</w:t>
      </w:r>
    </w:p>
    <w:p w:rsidR="003D0A42" w:rsidRPr="002A3B2A" w:rsidRDefault="004E51C4" w:rsidP="002A3B2A">
      <w:pPr>
        <w:pStyle w:val="Akapitzlist"/>
        <w:numPr>
          <w:ilvl w:val="0"/>
          <w:numId w:val="243"/>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dbać</w:t>
      </w:r>
      <w:r w:rsidR="006104B9" w:rsidRPr="002A3B2A">
        <w:rPr>
          <w:rFonts w:ascii="Times New Roman" w:eastAsia="Times New Roman" w:hAnsi="Times New Roman"/>
          <w:lang w:eastAsia="pl-PL"/>
        </w:rPr>
        <w:t xml:space="preserve"> o zabezpieczenie mienia osobistego w szkole, w tym w szatni szkolnej;</w:t>
      </w:r>
    </w:p>
    <w:p w:rsidR="003D0A42" w:rsidRPr="002A3B2A" w:rsidRDefault="006104B9" w:rsidP="002A3B2A">
      <w:pPr>
        <w:pStyle w:val="Akapitzlist"/>
        <w:numPr>
          <w:ilvl w:val="0"/>
          <w:numId w:val="243"/>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stwarzać atmosferę wzajemnej życzliwości;</w:t>
      </w:r>
    </w:p>
    <w:p w:rsidR="003D0A42" w:rsidRPr="002A3B2A" w:rsidRDefault="006104B9" w:rsidP="002A3B2A">
      <w:pPr>
        <w:pStyle w:val="Akapitzlist"/>
        <w:numPr>
          <w:ilvl w:val="0"/>
          <w:numId w:val="243"/>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dbać o zdrowie o zdrowie, bezpieczeństwo swoje i kolegów, wystrzegać się wszelkich szkodliwych nałogów: nie palić tytoniu, nie pić alkoholu, nie używać środków odurzających;</w:t>
      </w:r>
    </w:p>
    <w:p w:rsidR="003D0A42" w:rsidRPr="002A3B2A" w:rsidRDefault="006104B9" w:rsidP="002A3B2A">
      <w:pPr>
        <w:pStyle w:val="Akapitzlist"/>
        <w:numPr>
          <w:ilvl w:val="0"/>
          <w:numId w:val="243"/>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pomagać kolegom w na</w:t>
      </w:r>
      <w:r w:rsidR="00092B48" w:rsidRPr="002A3B2A">
        <w:rPr>
          <w:rFonts w:ascii="Times New Roman" w:eastAsia="Times New Roman" w:hAnsi="Times New Roman"/>
          <w:lang w:eastAsia="pl-PL"/>
        </w:rPr>
        <w:t>uce, a szczególnie tym</w:t>
      </w:r>
      <w:r w:rsidRPr="002A3B2A">
        <w:rPr>
          <w:rFonts w:ascii="Times New Roman" w:eastAsia="Times New Roman" w:hAnsi="Times New Roman"/>
          <w:lang w:eastAsia="pl-PL"/>
        </w:rPr>
        <w:t>, którzy mają trudności powstałe z przyczyn od nich niezależnych;</w:t>
      </w:r>
    </w:p>
    <w:p w:rsidR="00B03105" w:rsidRPr="00C35BC1" w:rsidRDefault="006104B9" w:rsidP="00C35BC1">
      <w:pPr>
        <w:pStyle w:val="Akapitzlist"/>
        <w:numPr>
          <w:ilvl w:val="0"/>
          <w:numId w:val="243"/>
        </w:numPr>
        <w:tabs>
          <w:tab w:val="left" w:pos="426"/>
        </w:tabs>
        <w:autoSpaceDE w:val="0"/>
        <w:autoSpaceDN w:val="0"/>
        <w:adjustRightInd w:val="0"/>
        <w:spacing w:after="0" w:line="240" w:lineRule="auto"/>
        <w:ind w:left="0" w:firstLine="0"/>
        <w:jc w:val="both"/>
        <w:rPr>
          <w:rFonts w:ascii="Times New Roman" w:eastAsia="Times New Roman" w:hAnsi="Times New Roman"/>
          <w:lang w:eastAsia="pl-PL"/>
        </w:rPr>
      </w:pPr>
      <w:r w:rsidRPr="002A3B2A">
        <w:rPr>
          <w:rFonts w:ascii="Times New Roman" w:eastAsia="Times New Roman" w:hAnsi="Times New Roman"/>
          <w:lang w:eastAsia="pl-PL"/>
        </w:rPr>
        <w:t xml:space="preserve">  przestrzegać zasad higieny osobistej, dbać o estetykę ubioru oraz</w:t>
      </w:r>
      <w:r w:rsidR="00092B48" w:rsidRPr="002A3B2A">
        <w:rPr>
          <w:rFonts w:ascii="Times New Roman" w:eastAsia="Times New Roman" w:hAnsi="Times New Roman"/>
          <w:lang w:eastAsia="pl-PL"/>
        </w:rPr>
        <w:t xml:space="preserve"> indywidualnie dobranej fryzury.</w:t>
      </w:r>
    </w:p>
    <w:p w:rsidR="00B03105" w:rsidRPr="00C35BC1" w:rsidRDefault="006104B9" w:rsidP="00C35BC1">
      <w:pPr>
        <w:autoSpaceDE w:val="0"/>
        <w:autoSpaceDN w:val="0"/>
        <w:adjustRightInd w:val="0"/>
        <w:ind w:firstLine="567"/>
        <w:jc w:val="both"/>
        <w:rPr>
          <w:rFonts w:ascii="Times New Roman" w:hAnsi="Times New Roman"/>
        </w:rPr>
      </w:pPr>
      <w:r w:rsidRPr="002A3B2A">
        <w:rPr>
          <w:rFonts w:ascii="Times New Roman" w:hAnsi="Times New Roman"/>
          <w:b/>
          <w:bCs/>
        </w:rPr>
        <w:t xml:space="preserve"> § 12</w:t>
      </w:r>
      <w:r w:rsidR="000B5BFF" w:rsidRPr="002A3B2A">
        <w:rPr>
          <w:rFonts w:ascii="Times New Roman" w:hAnsi="Times New Roman"/>
          <w:b/>
          <w:bCs/>
        </w:rPr>
        <w:t>4</w:t>
      </w:r>
      <w:r w:rsidR="00B03105" w:rsidRPr="002A3B2A">
        <w:rPr>
          <w:rFonts w:ascii="Times New Roman" w:hAnsi="Times New Roman"/>
          <w:b/>
          <w:bCs/>
        </w:rPr>
        <w:t>.</w:t>
      </w:r>
      <w:r w:rsidR="00F95B91" w:rsidRPr="002A3B2A">
        <w:rPr>
          <w:rFonts w:ascii="Times New Roman" w:hAnsi="Times New Roman"/>
          <w:b/>
          <w:bCs/>
        </w:rPr>
        <w:t xml:space="preserve"> </w:t>
      </w:r>
      <w:r w:rsidR="00B03105" w:rsidRPr="002A3B2A">
        <w:rPr>
          <w:rFonts w:ascii="Times New Roman" w:hAnsi="Times New Roman"/>
          <w:b/>
        </w:rPr>
        <w:t>1.</w:t>
      </w:r>
      <w:r w:rsidR="00B03105" w:rsidRPr="002A3B2A">
        <w:rPr>
          <w:rFonts w:ascii="Times New Roman" w:hAnsi="Times New Roman"/>
        </w:rPr>
        <w:t xml:space="preserve"> Uczeń zwolniony z wychowania fizycznego na podstawie opinii o braku możliwości uczestniczenia na zajęciach wychowania fizycznego i z pracy przy komputerze na zajęciach informatyki, drugiego języka ma prawo do zwolnienia z zajęć z tego prz</w:t>
      </w:r>
      <w:r w:rsidR="00C35BC1">
        <w:rPr>
          <w:rFonts w:ascii="Times New Roman" w:hAnsi="Times New Roman"/>
        </w:rPr>
        <w:t>edmiotu po spełnieniu warunków:</w:t>
      </w:r>
    </w:p>
    <w:p w:rsidR="00B03105" w:rsidRPr="00C35BC1" w:rsidRDefault="00B03105" w:rsidP="002A3B2A">
      <w:pPr>
        <w:pStyle w:val="Tekstpodstawowy"/>
        <w:numPr>
          <w:ilvl w:val="1"/>
          <w:numId w:val="167"/>
        </w:numPr>
        <w:tabs>
          <w:tab w:val="clear" w:pos="1533"/>
          <w:tab w:val="num" w:pos="0"/>
          <w:tab w:val="left" w:pos="426"/>
        </w:tabs>
        <w:ind w:left="0" w:firstLine="0"/>
        <w:rPr>
          <w:sz w:val="22"/>
          <w:szCs w:val="22"/>
        </w:rPr>
      </w:pPr>
      <w:r w:rsidRPr="002A3B2A">
        <w:rPr>
          <w:sz w:val="22"/>
          <w:szCs w:val="22"/>
        </w:rPr>
        <w:t>lekcje wychowania fizycznego, informatyki, drugi język z których uczeń ma być zwolniony umieszczone są w planie zajęć jako pierwsze lub ostatnie w danym dniu;</w:t>
      </w:r>
    </w:p>
    <w:p w:rsidR="00B03105" w:rsidRPr="00C35BC1" w:rsidRDefault="00B03105" w:rsidP="002A3B2A">
      <w:pPr>
        <w:pStyle w:val="Tekstpodstawowy"/>
        <w:numPr>
          <w:ilvl w:val="1"/>
          <w:numId w:val="167"/>
        </w:numPr>
        <w:tabs>
          <w:tab w:val="clear" w:pos="1533"/>
          <w:tab w:val="num" w:pos="0"/>
          <w:tab w:val="left" w:pos="426"/>
          <w:tab w:val="num" w:pos="1440"/>
        </w:tabs>
        <w:ind w:left="0" w:firstLine="0"/>
        <w:rPr>
          <w:sz w:val="22"/>
          <w:szCs w:val="22"/>
        </w:rPr>
      </w:pPr>
      <w:r w:rsidRPr="002A3B2A">
        <w:rPr>
          <w:sz w:val="22"/>
          <w:szCs w:val="22"/>
        </w:rPr>
        <w:t xml:space="preserve">rodzice ucznia wystąpią z podaniem do Dyrektora Szkoły, w którym wyraźnie zaznaczą, </w:t>
      </w:r>
      <w:r w:rsidRPr="002A3B2A">
        <w:rPr>
          <w:sz w:val="22"/>
          <w:szCs w:val="22"/>
        </w:rPr>
        <w:br/>
        <w:t xml:space="preserve">że przejmują odpowiedzialność za ucznia w czasie jego nieobecności na zajęciach. </w:t>
      </w:r>
    </w:p>
    <w:p w:rsidR="00B03105" w:rsidRPr="002A3B2A" w:rsidRDefault="00B03105" w:rsidP="00C35BC1">
      <w:pPr>
        <w:autoSpaceDE w:val="0"/>
        <w:autoSpaceDN w:val="0"/>
        <w:adjustRightInd w:val="0"/>
        <w:ind w:firstLine="567"/>
        <w:jc w:val="both"/>
        <w:rPr>
          <w:rFonts w:ascii="Times New Roman" w:hAnsi="Times New Roman"/>
        </w:rPr>
      </w:pPr>
      <w:r w:rsidRPr="002A3B2A">
        <w:rPr>
          <w:rFonts w:ascii="Times New Roman" w:hAnsi="Times New Roman"/>
          <w:b/>
        </w:rPr>
        <w:t>2.</w:t>
      </w:r>
      <w:r w:rsidRPr="002A3B2A">
        <w:rPr>
          <w:rFonts w:ascii="Times New Roman" w:hAnsi="Times New Roman"/>
        </w:rPr>
        <w:t xml:space="preserve"> Uczeń zwolniony z wychowania fizycznego na podstawie opinii o braku możliwości uczestniczenia na zajęciach wychowania fizycznego i z pracy przy komputerze na zajęciach informaty</w:t>
      </w:r>
      <w:r w:rsidR="00FD590F" w:rsidRPr="002A3B2A">
        <w:rPr>
          <w:rFonts w:ascii="Times New Roman" w:hAnsi="Times New Roman"/>
        </w:rPr>
        <w:t>ki</w:t>
      </w:r>
      <w:r w:rsidRPr="002A3B2A">
        <w:rPr>
          <w:rFonts w:ascii="Times New Roman" w:hAnsi="Times New Roman"/>
        </w:rPr>
        <w:t>, drugiego języka ma obowiązek  uczęszczać na lekcje tego przedmiotu, jeżeli w tygodniowym planie zajęć są one umieszczone w danym dniu pomięd</w:t>
      </w:r>
      <w:r w:rsidR="00C35BC1">
        <w:rPr>
          <w:rFonts w:ascii="Times New Roman" w:hAnsi="Times New Roman"/>
        </w:rPr>
        <w:t>zy innymi zajęciami lekcyjnymi.</w:t>
      </w:r>
    </w:p>
    <w:p w:rsidR="00B03105" w:rsidRPr="002A3B2A" w:rsidRDefault="00B03105" w:rsidP="00C35BC1">
      <w:pPr>
        <w:pStyle w:val="Tekstpodstawowy"/>
        <w:ind w:firstLine="567"/>
        <w:rPr>
          <w:bCs/>
          <w:sz w:val="22"/>
          <w:szCs w:val="22"/>
        </w:rPr>
      </w:pPr>
      <w:r w:rsidRPr="002A3B2A">
        <w:rPr>
          <w:b/>
          <w:sz w:val="22"/>
          <w:szCs w:val="22"/>
        </w:rPr>
        <w:t>3.</w:t>
      </w:r>
      <w:r w:rsidRPr="002A3B2A">
        <w:rPr>
          <w:sz w:val="22"/>
          <w:szCs w:val="22"/>
        </w:rPr>
        <w:t xml:space="preserve"> Uczeń nabiera uprawnień do zwolnienia z zajęć wychowania fizycznego l</w:t>
      </w:r>
      <w:r w:rsidR="00ED45A1" w:rsidRPr="002A3B2A">
        <w:rPr>
          <w:sz w:val="22"/>
          <w:szCs w:val="22"/>
        </w:rPr>
        <w:t>ub wybranych ćwiczeń fizycznych</w:t>
      </w:r>
      <w:r w:rsidRPr="002A3B2A">
        <w:rPr>
          <w:sz w:val="22"/>
          <w:szCs w:val="22"/>
        </w:rPr>
        <w:t>, informaty</w:t>
      </w:r>
      <w:r w:rsidR="00FD590F" w:rsidRPr="002A3B2A">
        <w:rPr>
          <w:sz w:val="22"/>
          <w:szCs w:val="22"/>
        </w:rPr>
        <w:t>ki</w:t>
      </w:r>
      <w:r w:rsidRPr="002A3B2A">
        <w:rPr>
          <w:sz w:val="22"/>
          <w:szCs w:val="22"/>
        </w:rPr>
        <w:t>, drugiego języka</w:t>
      </w:r>
      <w:r w:rsidR="00FD590F" w:rsidRPr="002A3B2A">
        <w:rPr>
          <w:sz w:val="22"/>
          <w:szCs w:val="22"/>
        </w:rPr>
        <w:t xml:space="preserve"> </w:t>
      </w:r>
      <w:r w:rsidR="00092B48" w:rsidRPr="002A3B2A">
        <w:rPr>
          <w:sz w:val="22"/>
          <w:szCs w:val="22"/>
        </w:rPr>
        <w:t xml:space="preserve"> po otrzymaniu decyzji dyrektora s</w:t>
      </w:r>
      <w:r w:rsidRPr="002A3B2A">
        <w:rPr>
          <w:sz w:val="22"/>
          <w:szCs w:val="22"/>
        </w:rPr>
        <w:t>zkoły</w:t>
      </w:r>
      <w:r w:rsidR="00C35BC1">
        <w:rPr>
          <w:bCs/>
          <w:sz w:val="22"/>
          <w:szCs w:val="22"/>
        </w:rPr>
        <w:t>.</w:t>
      </w:r>
    </w:p>
    <w:p w:rsidR="00B03105" w:rsidRDefault="006104B9" w:rsidP="00C35BC1">
      <w:pPr>
        <w:pStyle w:val="Tekstpodstawowy"/>
        <w:ind w:firstLine="283"/>
        <w:rPr>
          <w:sz w:val="22"/>
          <w:szCs w:val="22"/>
        </w:rPr>
      </w:pPr>
      <w:r w:rsidRPr="002A3B2A">
        <w:rPr>
          <w:b/>
          <w:bCs/>
          <w:sz w:val="22"/>
          <w:szCs w:val="22"/>
        </w:rPr>
        <w:t xml:space="preserve">      § 12</w:t>
      </w:r>
      <w:r w:rsidR="000B5BFF" w:rsidRPr="002A3B2A">
        <w:rPr>
          <w:b/>
          <w:bCs/>
          <w:sz w:val="22"/>
          <w:szCs w:val="22"/>
        </w:rPr>
        <w:t>5</w:t>
      </w:r>
      <w:r w:rsidR="00B03105" w:rsidRPr="002A3B2A">
        <w:rPr>
          <w:bCs/>
          <w:sz w:val="22"/>
          <w:szCs w:val="22"/>
        </w:rPr>
        <w:t xml:space="preserve">. </w:t>
      </w:r>
      <w:r w:rsidR="004E51C4" w:rsidRPr="002A3B2A">
        <w:rPr>
          <w:sz w:val="22"/>
          <w:szCs w:val="22"/>
        </w:rPr>
        <w:t>W ostatnim tygodniu nauki  uczeń kończący szkołę  ma obowiązek przedłożyć wychowawcy wypełnioną kartę obiegową wydaną w sekretariacie szkoły.</w:t>
      </w:r>
    </w:p>
    <w:p w:rsidR="00C35BC1" w:rsidRPr="00C35BC1" w:rsidRDefault="00C35BC1" w:rsidP="00C35BC1">
      <w:pPr>
        <w:pStyle w:val="Tekstpodstawowy"/>
        <w:ind w:firstLine="283"/>
        <w:rPr>
          <w:rStyle w:val="Hipercze"/>
          <w:b w:val="0"/>
          <w:bCs/>
          <w:color w:val="auto"/>
          <w:sz w:val="22"/>
          <w:szCs w:val="22"/>
        </w:rPr>
      </w:pPr>
    </w:p>
    <w:p w:rsidR="00B03105" w:rsidRPr="002A3B2A" w:rsidRDefault="00B03105" w:rsidP="002A3B2A">
      <w:pPr>
        <w:autoSpaceDE w:val="0"/>
        <w:autoSpaceDN w:val="0"/>
        <w:adjustRightInd w:val="0"/>
        <w:ind w:firstLine="567"/>
        <w:jc w:val="both"/>
        <w:rPr>
          <w:rFonts w:ascii="Times New Roman" w:hAnsi="Times New Roman"/>
        </w:rPr>
      </w:pPr>
      <w:r w:rsidRPr="002A3B2A">
        <w:rPr>
          <w:rFonts w:ascii="Times New Roman" w:hAnsi="Times New Roman"/>
          <w:b/>
          <w:bCs/>
        </w:rPr>
        <w:t>§ 1</w:t>
      </w:r>
      <w:r w:rsidR="006104B9" w:rsidRPr="002A3B2A">
        <w:rPr>
          <w:rFonts w:ascii="Times New Roman" w:hAnsi="Times New Roman"/>
          <w:b/>
          <w:bCs/>
        </w:rPr>
        <w:t>2</w:t>
      </w:r>
      <w:r w:rsidR="000B5BFF" w:rsidRPr="002A3B2A">
        <w:rPr>
          <w:rFonts w:ascii="Times New Roman" w:hAnsi="Times New Roman"/>
          <w:b/>
          <w:bCs/>
        </w:rPr>
        <w:t>6</w:t>
      </w:r>
      <w:r w:rsidRPr="002A3B2A">
        <w:rPr>
          <w:rFonts w:ascii="Times New Roman" w:hAnsi="Times New Roman"/>
          <w:b/>
          <w:bCs/>
        </w:rPr>
        <w:t>.</w:t>
      </w:r>
      <w:r w:rsidRPr="002A3B2A">
        <w:rPr>
          <w:rFonts w:ascii="Times New Roman" w:hAnsi="Times New Roman"/>
        </w:rPr>
        <w:t xml:space="preserve"> </w:t>
      </w:r>
      <w:r w:rsidRPr="002A3B2A">
        <w:rPr>
          <w:rFonts w:ascii="Times New Roman" w:hAnsi="Times New Roman"/>
          <w:b/>
          <w:bCs/>
        </w:rPr>
        <w:t>Uczniom nie wolno:</w:t>
      </w:r>
    </w:p>
    <w:p w:rsidR="00B03105" w:rsidRPr="002A3B2A" w:rsidRDefault="004E51C4" w:rsidP="002A3B2A">
      <w:pPr>
        <w:numPr>
          <w:ilvl w:val="0"/>
          <w:numId w:val="277"/>
        </w:numPr>
        <w:jc w:val="both"/>
        <w:rPr>
          <w:rFonts w:ascii="Times New Roman" w:hAnsi="Times New Roman"/>
        </w:rPr>
      </w:pPr>
      <w:r w:rsidRPr="002A3B2A">
        <w:rPr>
          <w:rFonts w:ascii="Times New Roman" w:hAnsi="Times New Roman"/>
        </w:rPr>
        <w:t>przebywać w szkole pod wpływem alkoholu, narkotyków i innych środków o podobnym działaniu;</w:t>
      </w:r>
    </w:p>
    <w:p w:rsidR="00B03105" w:rsidRPr="002A3B2A" w:rsidRDefault="004E51C4" w:rsidP="002A3B2A">
      <w:pPr>
        <w:numPr>
          <w:ilvl w:val="0"/>
          <w:numId w:val="277"/>
        </w:numPr>
        <w:jc w:val="both"/>
        <w:rPr>
          <w:rFonts w:ascii="Times New Roman" w:hAnsi="Times New Roman"/>
        </w:rPr>
      </w:pPr>
      <w:r w:rsidRPr="002A3B2A">
        <w:rPr>
          <w:rFonts w:ascii="Times New Roman" w:hAnsi="Times New Roman"/>
        </w:rPr>
        <w:t>wnosić na teren szkoły alkoholu, narkotyków i innych środków o podobnym działaniu;</w:t>
      </w:r>
    </w:p>
    <w:p w:rsidR="00B03105" w:rsidRPr="002A3B2A" w:rsidRDefault="004E51C4" w:rsidP="002A3B2A">
      <w:pPr>
        <w:numPr>
          <w:ilvl w:val="0"/>
          <w:numId w:val="277"/>
        </w:numPr>
        <w:jc w:val="both"/>
        <w:rPr>
          <w:rFonts w:ascii="Times New Roman" w:hAnsi="Times New Roman"/>
        </w:rPr>
      </w:pPr>
      <w:r w:rsidRPr="002A3B2A">
        <w:rPr>
          <w:rFonts w:ascii="Times New Roman" w:hAnsi="Times New Roman"/>
        </w:rPr>
        <w:t>wnosić na teren szkoły przedmiotów i substancji zagrażających zdrowiu i życiu;</w:t>
      </w:r>
    </w:p>
    <w:p w:rsidR="00B03105" w:rsidRPr="002A3B2A" w:rsidRDefault="004E51C4" w:rsidP="002A3B2A">
      <w:pPr>
        <w:numPr>
          <w:ilvl w:val="0"/>
          <w:numId w:val="277"/>
        </w:numPr>
        <w:jc w:val="both"/>
        <w:rPr>
          <w:rFonts w:ascii="Times New Roman" w:hAnsi="Times New Roman"/>
        </w:rPr>
      </w:pPr>
      <w:r w:rsidRPr="002A3B2A">
        <w:rPr>
          <w:rFonts w:ascii="Times New Roman" w:hAnsi="Times New Roman"/>
        </w:rPr>
        <w:t>wychodzić poza teren szkoły w czasie trwania planowych zajęć;</w:t>
      </w:r>
    </w:p>
    <w:p w:rsidR="00B03105" w:rsidRPr="002A3B2A" w:rsidRDefault="004E51C4" w:rsidP="002A3B2A">
      <w:pPr>
        <w:numPr>
          <w:ilvl w:val="0"/>
          <w:numId w:val="277"/>
        </w:numPr>
        <w:jc w:val="both"/>
        <w:rPr>
          <w:rFonts w:ascii="Times New Roman" w:hAnsi="Times New Roman"/>
        </w:rPr>
      </w:pPr>
      <w:r w:rsidRPr="002A3B2A">
        <w:rPr>
          <w:rFonts w:ascii="Times New Roman" w:hAnsi="Times New Roman"/>
        </w:rPr>
        <w:t>spożywać posiłków i napojów w czasie zajęć dydaktycznych;</w:t>
      </w:r>
    </w:p>
    <w:p w:rsidR="00B03105" w:rsidRPr="002A3B2A" w:rsidRDefault="004E51C4" w:rsidP="002A3B2A">
      <w:pPr>
        <w:numPr>
          <w:ilvl w:val="0"/>
          <w:numId w:val="277"/>
        </w:numPr>
        <w:jc w:val="both"/>
        <w:rPr>
          <w:rFonts w:ascii="Times New Roman" w:hAnsi="Times New Roman"/>
        </w:rPr>
      </w:pPr>
      <w:r w:rsidRPr="002A3B2A">
        <w:rPr>
          <w:rFonts w:ascii="Times New Roman" w:hAnsi="Times New Roman"/>
          <w:bCs/>
        </w:rPr>
        <w:t>rejestrować przy pomocy urządzeń technicznych obrazów i dźwięków bez wiedzy i zgody   zainteresowanych;</w:t>
      </w:r>
    </w:p>
    <w:p w:rsidR="00092B48" w:rsidRPr="002A3B2A" w:rsidRDefault="004E51C4" w:rsidP="002A3B2A">
      <w:pPr>
        <w:numPr>
          <w:ilvl w:val="0"/>
          <w:numId w:val="277"/>
        </w:numPr>
        <w:jc w:val="both"/>
        <w:rPr>
          <w:rFonts w:ascii="Times New Roman" w:hAnsi="Times New Roman"/>
        </w:rPr>
      </w:pPr>
      <w:r w:rsidRPr="002A3B2A">
        <w:rPr>
          <w:rFonts w:ascii="Times New Roman" w:hAnsi="Times New Roman"/>
        </w:rPr>
        <w:t xml:space="preserve">używać podczas zajęć edukacyjnych telefonów komórkowych. w sytuacjach nagłych informacje </w:t>
      </w:r>
    </w:p>
    <w:p w:rsidR="00B03105" w:rsidRPr="002A3B2A" w:rsidRDefault="004E51C4" w:rsidP="002A3B2A">
      <w:pPr>
        <w:jc w:val="both"/>
        <w:rPr>
          <w:rFonts w:ascii="Times New Roman" w:hAnsi="Times New Roman"/>
        </w:rPr>
      </w:pPr>
      <w:r w:rsidRPr="002A3B2A">
        <w:rPr>
          <w:rFonts w:ascii="Times New Roman" w:hAnsi="Times New Roman"/>
        </w:rPr>
        <w:t>przekazywane są za pośrednictwem sekretariatu szkoły;</w:t>
      </w:r>
    </w:p>
    <w:p w:rsidR="00B03105" w:rsidRPr="002A3B2A" w:rsidRDefault="004E51C4" w:rsidP="002A3B2A">
      <w:pPr>
        <w:numPr>
          <w:ilvl w:val="0"/>
          <w:numId w:val="277"/>
        </w:numPr>
        <w:jc w:val="both"/>
        <w:rPr>
          <w:rFonts w:ascii="Times New Roman" w:hAnsi="Times New Roman"/>
        </w:rPr>
      </w:pPr>
      <w:r w:rsidRPr="002A3B2A">
        <w:rPr>
          <w:rFonts w:ascii="Times New Roman" w:hAnsi="Times New Roman"/>
        </w:rPr>
        <w:t xml:space="preserve">zapraszać  obcych osób do </w:t>
      </w:r>
      <w:r w:rsidR="00B03105" w:rsidRPr="002A3B2A">
        <w:rPr>
          <w:rFonts w:ascii="Times New Roman" w:hAnsi="Times New Roman"/>
        </w:rPr>
        <w:t>szkoły.</w:t>
      </w:r>
    </w:p>
    <w:p w:rsidR="00914F98" w:rsidRPr="002A3B2A" w:rsidRDefault="00914F98" w:rsidP="002A3B2A">
      <w:pPr>
        <w:jc w:val="both"/>
        <w:rPr>
          <w:rFonts w:ascii="Times New Roman" w:eastAsia="Times New Roman" w:hAnsi="Times New Roman"/>
          <w:b/>
          <w:lang w:eastAsia="pl-PL"/>
        </w:rPr>
      </w:pPr>
    </w:p>
    <w:p w:rsidR="00467406" w:rsidRPr="00C35BC1" w:rsidRDefault="00681668" w:rsidP="00C35BC1">
      <w:pPr>
        <w:pStyle w:val="Nagwek2"/>
        <w:spacing w:before="0"/>
        <w:rPr>
          <w:rFonts w:ascii="Times New Roman" w:hAnsi="Times New Roman"/>
          <w:color w:val="auto"/>
          <w:sz w:val="22"/>
          <w:szCs w:val="22"/>
        </w:rPr>
      </w:pPr>
      <w:bookmarkStart w:id="21" w:name="_Toc497598407"/>
      <w:r w:rsidRPr="002A3B2A">
        <w:rPr>
          <w:rFonts w:ascii="Times New Roman" w:hAnsi="Times New Roman"/>
          <w:color w:val="auto"/>
          <w:sz w:val="22"/>
          <w:szCs w:val="22"/>
        </w:rPr>
        <w:t>Rozdział 20</w:t>
      </w:r>
      <w:r w:rsidR="00B02871" w:rsidRPr="002A3B2A">
        <w:rPr>
          <w:rFonts w:ascii="Times New Roman" w:hAnsi="Times New Roman"/>
          <w:color w:val="auto"/>
          <w:sz w:val="22"/>
          <w:szCs w:val="22"/>
        </w:rPr>
        <w:br/>
      </w:r>
      <w:r w:rsidR="00467406" w:rsidRPr="002A3B2A">
        <w:rPr>
          <w:rFonts w:ascii="Times New Roman" w:hAnsi="Times New Roman"/>
          <w:color w:val="auto"/>
          <w:sz w:val="22"/>
          <w:szCs w:val="22"/>
        </w:rPr>
        <w:t>Strój szkolny</w:t>
      </w:r>
      <w:bookmarkEnd w:id="21"/>
    </w:p>
    <w:p w:rsidR="00467406" w:rsidRPr="002A3B2A" w:rsidRDefault="006104B9" w:rsidP="002A3B2A">
      <w:pPr>
        <w:jc w:val="both"/>
        <w:rPr>
          <w:rFonts w:ascii="Times New Roman" w:eastAsia="Times New Roman" w:hAnsi="Times New Roman"/>
          <w:lang w:eastAsia="pl-PL"/>
        </w:rPr>
      </w:pPr>
      <w:r w:rsidRPr="002A3B2A">
        <w:rPr>
          <w:rFonts w:ascii="Times New Roman" w:eastAsia="Times New Roman" w:hAnsi="Times New Roman"/>
          <w:b/>
          <w:lang w:eastAsia="pl-PL"/>
        </w:rPr>
        <w:t xml:space="preserve">           § 12</w:t>
      </w:r>
      <w:r w:rsidR="000B5BFF" w:rsidRPr="002A3B2A">
        <w:rPr>
          <w:rFonts w:ascii="Times New Roman" w:eastAsia="Times New Roman" w:hAnsi="Times New Roman"/>
          <w:b/>
          <w:lang w:eastAsia="pl-PL"/>
        </w:rPr>
        <w:t>7</w:t>
      </w:r>
      <w:r w:rsidR="00467406" w:rsidRPr="002A3B2A">
        <w:rPr>
          <w:rFonts w:ascii="Times New Roman" w:eastAsia="Times New Roman" w:hAnsi="Times New Roman"/>
          <w:b/>
          <w:lang w:eastAsia="pl-PL"/>
        </w:rPr>
        <w:t>  1.</w:t>
      </w:r>
      <w:r w:rsidR="00467406" w:rsidRPr="002A3B2A">
        <w:rPr>
          <w:rFonts w:ascii="Times New Roman" w:eastAsia="Times New Roman" w:hAnsi="Times New Roman"/>
          <w:lang w:eastAsia="pl-PL"/>
        </w:rPr>
        <w:t xml:space="preserve"> Szkoła zobowiązuje uczniów do noszenia estetycznego i schludnego stroju uczniowskiego w odpowiednim stonowanym kolorze. Strój nie powinien zwracać szczególnej uwagi i wz</w:t>
      </w:r>
      <w:r w:rsidR="00C35BC1">
        <w:rPr>
          <w:rFonts w:ascii="Times New Roman" w:eastAsia="Times New Roman" w:hAnsi="Times New Roman"/>
          <w:lang w:eastAsia="pl-PL"/>
        </w:rPr>
        <w:t>budzać kontrowersji.</w:t>
      </w:r>
    </w:p>
    <w:p w:rsidR="00467406" w:rsidRPr="002A3B2A" w:rsidRDefault="00467406" w:rsidP="002A3B2A">
      <w:pPr>
        <w:numPr>
          <w:ilvl w:val="1"/>
          <w:numId w:val="238"/>
        </w:numPr>
        <w:tabs>
          <w:tab w:val="left" w:pos="426"/>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Zabrania się: noszenia zbyt krótkich spódnic, strojów odkrywających biodra, brzuch, ramiona oraz z dużymi dekoltami.</w:t>
      </w:r>
    </w:p>
    <w:p w:rsidR="00467406" w:rsidRPr="002A3B2A" w:rsidRDefault="00467406" w:rsidP="002A3B2A">
      <w:pPr>
        <w:tabs>
          <w:tab w:val="left" w:pos="426"/>
        </w:tabs>
        <w:jc w:val="both"/>
        <w:rPr>
          <w:rFonts w:ascii="Times New Roman" w:eastAsia="Times New Roman" w:hAnsi="Times New Roman"/>
          <w:lang w:eastAsia="pl-PL"/>
        </w:rPr>
      </w:pPr>
    </w:p>
    <w:p w:rsidR="00467406" w:rsidRPr="00C35BC1" w:rsidRDefault="00467406" w:rsidP="002A3B2A">
      <w:pPr>
        <w:numPr>
          <w:ilvl w:val="1"/>
          <w:numId w:val="238"/>
        </w:numPr>
        <w:tabs>
          <w:tab w:val="num" w:pos="0"/>
          <w:tab w:val="left" w:pos="426"/>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Zabrania się: farbowania włosów</w:t>
      </w:r>
      <w:r w:rsidR="00FD590F" w:rsidRPr="002A3B2A">
        <w:rPr>
          <w:rFonts w:ascii="Times New Roman" w:eastAsia="Times New Roman" w:hAnsi="Times New Roman"/>
          <w:lang w:eastAsia="pl-PL"/>
        </w:rPr>
        <w:t xml:space="preserve"> na jaskrawe kolory</w:t>
      </w:r>
      <w:r w:rsidRPr="002A3B2A">
        <w:rPr>
          <w:rFonts w:ascii="Times New Roman" w:eastAsia="Times New Roman" w:hAnsi="Times New Roman"/>
          <w:lang w:eastAsia="pl-PL"/>
        </w:rPr>
        <w:t>, niestosownej fryzury, makijażu, malowania paznokci</w:t>
      </w:r>
      <w:r w:rsidR="004E51C4" w:rsidRPr="002A3B2A">
        <w:rPr>
          <w:rFonts w:ascii="Times New Roman" w:eastAsia="Times New Roman" w:hAnsi="Times New Roman"/>
          <w:lang w:eastAsia="pl-PL"/>
        </w:rPr>
        <w:t xml:space="preserve"> na jaskrawe kolory</w:t>
      </w:r>
      <w:r w:rsidRPr="002A3B2A">
        <w:rPr>
          <w:rFonts w:ascii="Times New Roman" w:eastAsia="Times New Roman" w:hAnsi="Times New Roman"/>
          <w:lang w:eastAsia="pl-PL"/>
        </w:rPr>
        <w:t>, noszenia dużej ilości biżuterii</w:t>
      </w:r>
      <w:r w:rsidR="001A3EB7" w:rsidRPr="002A3B2A">
        <w:rPr>
          <w:rFonts w:ascii="Times New Roman" w:eastAsia="Times New Roman" w:hAnsi="Times New Roman"/>
          <w:lang w:eastAsia="pl-PL"/>
        </w:rPr>
        <w:t xml:space="preserve"> zagrażającej bezpieczeństwu</w:t>
      </w:r>
      <w:r w:rsidRPr="002A3B2A">
        <w:rPr>
          <w:rFonts w:ascii="Times New Roman" w:eastAsia="Times New Roman" w:hAnsi="Times New Roman"/>
          <w:lang w:eastAsia="pl-PL"/>
        </w:rPr>
        <w:t>.</w:t>
      </w:r>
    </w:p>
    <w:p w:rsidR="00467406" w:rsidRPr="00C35BC1" w:rsidRDefault="00467406" w:rsidP="002A3B2A">
      <w:pPr>
        <w:numPr>
          <w:ilvl w:val="1"/>
          <w:numId w:val="238"/>
        </w:numPr>
        <w:tabs>
          <w:tab w:val="num" w:pos="0"/>
          <w:tab w:val="left" w:pos="426"/>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Ubranie nie może zawierać wulgarnych i obraźliwych nadruków – również w językach obcych oraz zawierać niebezpiecznych elementów.</w:t>
      </w:r>
    </w:p>
    <w:p w:rsidR="00467406" w:rsidRPr="00C35BC1" w:rsidRDefault="00467406" w:rsidP="002A3B2A">
      <w:pPr>
        <w:numPr>
          <w:ilvl w:val="1"/>
          <w:numId w:val="238"/>
        </w:numPr>
        <w:tabs>
          <w:tab w:val="num" w:pos="0"/>
          <w:tab w:val="left" w:pos="426"/>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Strój na wychowanie fizyczne to biała koszulka i ciemne spodenki oraz obuwie sportowe z bezpieczną</w:t>
      </w:r>
      <w:r w:rsidR="00FD590F" w:rsidRPr="002A3B2A">
        <w:rPr>
          <w:rFonts w:ascii="Times New Roman" w:eastAsia="Times New Roman" w:hAnsi="Times New Roman"/>
          <w:lang w:eastAsia="pl-PL"/>
        </w:rPr>
        <w:t xml:space="preserve">, jasną </w:t>
      </w:r>
      <w:r w:rsidRPr="002A3B2A">
        <w:rPr>
          <w:rFonts w:ascii="Times New Roman" w:eastAsia="Times New Roman" w:hAnsi="Times New Roman"/>
          <w:lang w:eastAsia="pl-PL"/>
        </w:rPr>
        <w:t xml:space="preserve"> podeszwą. </w:t>
      </w:r>
    </w:p>
    <w:p w:rsidR="00467406" w:rsidRPr="00C35BC1" w:rsidRDefault="00467406" w:rsidP="002A3B2A">
      <w:pPr>
        <w:numPr>
          <w:ilvl w:val="1"/>
          <w:numId w:val="238"/>
        </w:numPr>
        <w:tabs>
          <w:tab w:val="num" w:pos="0"/>
          <w:tab w:val="left" w:pos="426"/>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Uczeń zobowiązany jest nosić na terenie szkoły odpowiednie obuwie zmienne.</w:t>
      </w:r>
    </w:p>
    <w:p w:rsidR="00B03105" w:rsidRPr="002A3B2A" w:rsidRDefault="00467406" w:rsidP="002A3B2A">
      <w:pPr>
        <w:numPr>
          <w:ilvl w:val="1"/>
          <w:numId w:val="238"/>
        </w:numPr>
        <w:tabs>
          <w:tab w:val="num" w:pos="0"/>
          <w:tab w:val="left" w:pos="426"/>
        </w:tabs>
        <w:ind w:left="0" w:firstLine="0"/>
        <w:jc w:val="both"/>
        <w:rPr>
          <w:rFonts w:ascii="Times New Roman" w:eastAsia="Times New Roman" w:hAnsi="Times New Roman"/>
          <w:lang w:eastAsia="pl-PL"/>
        </w:rPr>
      </w:pPr>
      <w:r w:rsidRPr="002A3B2A">
        <w:rPr>
          <w:rFonts w:ascii="Times New Roman" w:eastAsia="Times New Roman" w:hAnsi="Times New Roman"/>
          <w:lang w:eastAsia="pl-PL"/>
        </w:rPr>
        <w:t>Podczas uroczystości z okazji rozpoczęcia i zakończenia roku szkolnego oraz Dnia Edu</w:t>
      </w:r>
      <w:r w:rsidR="00FD590F" w:rsidRPr="002A3B2A">
        <w:rPr>
          <w:rFonts w:ascii="Times New Roman" w:eastAsia="Times New Roman" w:hAnsi="Times New Roman"/>
          <w:lang w:eastAsia="pl-PL"/>
        </w:rPr>
        <w:t xml:space="preserve">kacji, </w:t>
      </w:r>
      <w:r w:rsidRPr="002A3B2A">
        <w:rPr>
          <w:rFonts w:ascii="Times New Roman" w:eastAsia="Times New Roman" w:hAnsi="Times New Roman"/>
          <w:lang w:eastAsia="pl-PL"/>
        </w:rPr>
        <w:t>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297E43" w:rsidRPr="002A3B2A" w:rsidRDefault="00297E43" w:rsidP="002A3B2A">
      <w:pPr>
        <w:tabs>
          <w:tab w:val="left" w:pos="426"/>
        </w:tabs>
        <w:jc w:val="both"/>
        <w:rPr>
          <w:rFonts w:ascii="Times New Roman" w:eastAsia="Times New Roman" w:hAnsi="Times New Roman"/>
          <w:lang w:eastAsia="pl-PL"/>
        </w:rPr>
      </w:pPr>
    </w:p>
    <w:p w:rsidR="00B02871" w:rsidRPr="00C35BC1" w:rsidRDefault="00A72CFC" w:rsidP="00C35BC1">
      <w:pPr>
        <w:pStyle w:val="Nagwek2"/>
        <w:spacing w:before="0"/>
        <w:rPr>
          <w:rFonts w:ascii="Times New Roman" w:hAnsi="Times New Roman"/>
          <w:color w:val="auto"/>
          <w:sz w:val="22"/>
          <w:szCs w:val="22"/>
        </w:rPr>
      </w:pPr>
      <w:bookmarkStart w:id="22" w:name="_Toc497598408"/>
      <w:r w:rsidRPr="002A3B2A">
        <w:rPr>
          <w:rFonts w:ascii="Times New Roman" w:hAnsi="Times New Roman"/>
          <w:color w:val="auto"/>
          <w:sz w:val="22"/>
          <w:szCs w:val="22"/>
        </w:rPr>
        <w:t>Rozdział 21</w:t>
      </w:r>
      <w:r w:rsidR="00B02871" w:rsidRPr="002A3B2A">
        <w:rPr>
          <w:rFonts w:ascii="Times New Roman" w:hAnsi="Times New Roman"/>
          <w:color w:val="auto"/>
          <w:sz w:val="22"/>
          <w:szCs w:val="22"/>
        </w:rPr>
        <w:br/>
      </w:r>
      <w:r w:rsidR="00B03105" w:rsidRPr="002A3B2A">
        <w:rPr>
          <w:rFonts w:ascii="Times New Roman" w:hAnsi="Times New Roman"/>
          <w:color w:val="auto"/>
          <w:sz w:val="22"/>
          <w:szCs w:val="22"/>
        </w:rPr>
        <w:t>Zasady korzystania z telefonów komórkowych i innych urządzeń</w:t>
      </w:r>
      <w:bookmarkEnd w:id="22"/>
    </w:p>
    <w:p w:rsidR="00B03105" w:rsidRPr="002A3B2A" w:rsidRDefault="00B03105" w:rsidP="002A3B2A">
      <w:pPr>
        <w:pStyle w:val="Teksttreci0"/>
        <w:shd w:val="clear" w:color="auto" w:fill="auto"/>
        <w:spacing w:after="0" w:line="240" w:lineRule="auto"/>
        <w:ind w:left="20" w:right="240" w:firstLine="547"/>
        <w:jc w:val="both"/>
        <w:rPr>
          <w:rFonts w:ascii="Times New Roman" w:hAnsi="Times New Roman"/>
        </w:rPr>
      </w:pPr>
      <w:r w:rsidRPr="002A3B2A">
        <w:rPr>
          <w:rFonts w:ascii="Times New Roman" w:hAnsi="Times New Roman"/>
          <w:b/>
          <w:bCs/>
        </w:rPr>
        <w:t>§ 1</w:t>
      </w:r>
      <w:r w:rsidR="00871137" w:rsidRPr="002A3B2A">
        <w:rPr>
          <w:rFonts w:ascii="Times New Roman" w:hAnsi="Times New Roman"/>
          <w:b/>
          <w:bCs/>
        </w:rPr>
        <w:t>2</w:t>
      </w:r>
      <w:r w:rsidR="000B5BFF" w:rsidRPr="002A3B2A">
        <w:rPr>
          <w:rFonts w:ascii="Times New Roman" w:hAnsi="Times New Roman"/>
          <w:b/>
          <w:bCs/>
        </w:rPr>
        <w:t>8</w:t>
      </w:r>
      <w:r w:rsidRPr="002A3B2A">
        <w:rPr>
          <w:rFonts w:ascii="Times New Roman" w:hAnsi="Times New Roman"/>
          <w:b/>
          <w:bCs/>
        </w:rPr>
        <w:t xml:space="preserve">. </w:t>
      </w:r>
      <w:r w:rsidR="00FF72C8" w:rsidRPr="002A3B2A">
        <w:rPr>
          <w:rFonts w:ascii="Times New Roman" w:hAnsi="Times New Roman"/>
          <w:b/>
        </w:rPr>
        <w:t>1.</w:t>
      </w:r>
      <w:r w:rsidRPr="002A3B2A">
        <w:rPr>
          <w:rFonts w:ascii="Times New Roman" w:hAnsi="Times New Roman"/>
        </w:rPr>
        <w:t>Uczeń  na odpowiedzialność swoją i rodziców lub prawnych opiekunów przynosi do szkoły telefon komórkowy lub inne urządzen</w:t>
      </w:r>
      <w:r w:rsidR="004228BB" w:rsidRPr="002A3B2A">
        <w:rPr>
          <w:rFonts w:ascii="Times New Roman" w:hAnsi="Times New Roman"/>
        </w:rPr>
        <w:t>ia elektroniczne np. odtwarzacz</w:t>
      </w:r>
      <w:r w:rsidR="00FF72C8" w:rsidRPr="002A3B2A">
        <w:rPr>
          <w:rFonts w:ascii="Times New Roman" w:hAnsi="Times New Roman"/>
        </w:rPr>
        <w:t xml:space="preserve"> MP3.</w:t>
      </w:r>
    </w:p>
    <w:p w:rsidR="00B03105" w:rsidRPr="00C35BC1" w:rsidRDefault="00B03105" w:rsidP="00C35BC1">
      <w:pPr>
        <w:pStyle w:val="Teksttreci0"/>
        <w:numPr>
          <w:ilvl w:val="0"/>
          <w:numId w:val="130"/>
        </w:numPr>
        <w:shd w:val="clear" w:color="auto" w:fill="auto"/>
        <w:tabs>
          <w:tab w:val="left" w:pos="993"/>
        </w:tabs>
        <w:spacing w:after="0" w:line="240" w:lineRule="auto"/>
        <w:jc w:val="both"/>
        <w:rPr>
          <w:rFonts w:ascii="Times New Roman" w:hAnsi="Times New Roman"/>
        </w:rPr>
      </w:pPr>
      <w:r w:rsidRPr="002A3B2A">
        <w:rPr>
          <w:rFonts w:ascii="Times New Roman" w:hAnsi="Times New Roman"/>
        </w:rPr>
        <w:t>Szkoła nie ponosi odpowiedzialności za zaginięcie tego rodzaju sprzętu.</w:t>
      </w:r>
    </w:p>
    <w:p w:rsidR="00B03105" w:rsidRPr="00C35BC1" w:rsidRDefault="00B03105" w:rsidP="00C35BC1">
      <w:pPr>
        <w:pStyle w:val="Teksttreci0"/>
        <w:numPr>
          <w:ilvl w:val="0"/>
          <w:numId w:val="130"/>
        </w:numPr>
        <w:shd w:val="clear" w:color="auto" w:fill="auto"/>
        <w:tabs>
          <w:tab w:val="left" w:pos="993"/>
        </w:tabs>
        <w:spacing w:after="0" w:line="240" w:lineRule="auto"/>
        <w:ind w:left="0" w:firstLine="567"/>
        <w:jc w:val="both"/>
        <w:rPr>
          <w:rFonts w:ascii="Times New Roman" w:hAnsi="Times New Roman"/>
        </w:rPr>
      </w:pPr>
      <w:r w:rsidRPr="002A3B2A">
        <w:rPr>
          <w:rFonts w:ascii="Times New Roman" w:hAnsi="Times New Roman"/>
        </w:rPr>
        <w:t>W czasie lekcji obowiązuje zakaz używania telefonów komórkowych i innych urządzeń elektronicznych np. dyktafonów, odtwarzaczy MP3.</w:t>
      </w:r>
    </w:p>
    <w:p w:rsidR="00B03105" w:rsidRPr="002A3B2A" w:rsidRDefault="00B03105" w:rsidP="002A3B2A">
      <w:pPr>
        <w:pStyle w:val="Teksttreci0"/>
        <w:numPr>
          <w:ilvl w:val="0"/>
          <w:numId w:val="130"/>
        </w:numPr>
        <w:shd w:val="clear" w:color="auto" w:fill="auto"/>
        <w:tabs>
          <w:tab w:val="left" w:pos="993"/>
        </w:tabs>
        <w:spacing w:after="0" w:line="240" w:lineRule="auto"/>
        <w:ind w:left="0" w:firstLine="567"/>
        <w:jc w:val="both"/>
        <w:rPr>
          <w:rFonts w:ascii="Times New Roman" w:hAnsi="Times New Roman"/>
        </w:rPr>
      </w:pPr>
      <w:r w:rsidRPr="002A3B2A">
        <w:rPr>
          <w:rFonts w:ascii="Times New Roman" w:hAnsi="Times New Roman"/>
        </w:rPr>
        <w:t>Poprzez „używanie" należy rozumieć (w wypadku telefonu komórkowego):</w:t>
      </w:r>
    </w:p>
    <w:p w:rsidR="00B03105" w:rsidRPr="002A3B2A" w:rsidRDefault="00B03105" w:rsidP="002A3B2A">
      <w:pPr>
        <w:numPr>
          <w:ilvl w:val="0"/>
          <w:numId w:val="184"/>
        </w:numPr>
        <w:tabs>
          <w:tab w:val="clear" w:pos="1440"/>
          <w:tab w:val="num" w:pos="426"/>
        </w:tabs>
        <w:ind w:left="0" w:firstLine="0"/>
        <w:jc w:val="both"/>
        <w:rPr>
          <w:rFonts w:ascii="Times New Roman" w:hAnsi="Times New Roman"/>
        </w:rPr>
      </w:pPr>
      <w:r w:rsidRPr="002A3B2A">
        <w:rPr>
          <w:rFonts w:ascii="Times New Roman" w:hAnsi="Times New Roman"/>
        </w:rPr>
        <w:t xml:space="preserve"> nawiązywanie połączenia telefonicznego</w:t>
      </w:r>
      <w:r w:rsidR="00FF72C8" w:rsidRPr="002A3B2A">
        <w:rPr>
          <w:rFonts w:ascii="Times New Roman" w:hAnsi="Times New Roman"/>
        </w:rPr>
        <w:t>;</w:t>
      </w:r>
    </w:p>
    <w:p w:rsidR="00B03105" w:rsidRPr="002A3B2A" w:rsidRDefault="00B03105" w:rsidP="002A3B2A">
      <w:pPr>
        <w:numPr>
          <w:ilvl w:val="0"/>
          <w:numId w:val="184"/>
        </w:numPr>
        <w:tabs>
          <w:tab w:val="clear" w:pos="1440"/>
          <w:tab w:val="num" w:pos="426"/>
        </w:tabs>
        <w:ind w:left="0" w:firstLine="0"/>
        <w:jc w:val="both"/>
        <w:rPr>
          <w:rFonts w:ascii="Times New Roman" w:hAnsi="Times New Roman"/>
        </w:rPr>
      </w:pPr>
      <w:r w:rsidRPr="002A3B2A">
        <w:rPr>
          <w:rFonts w:ascii="Times New Roman" w:hAnsi="Times New Roman"/>
        </w:rPr>
        <w:t>redagowanie lub wysyłanie wiadomości typu sms, mms lub podobnej;</w:t>
      </w:r>
    </w:p>
    <w:p w:rsidR="00B03105" w:rsidRPr="002A3B2A" w:rsidRDefault="00B03105" w:rsidP="002A3B2A">
      <w:pPr>
        <w:numPr>
          <w:ilvl w:val="0"/>
          <w:numId w:val="184"/>
        </w:numPr>
        <w:tabs>
          <w:tab w:val="clear" w:pos="1440"/>
          <w:tab w:val="num" w:pos="426"/>
        </w:tabs>
        <w:ind w:left="0" w:firstLine="0"/>
        <w:jc w:val="both"/>
        <w:rPr>
          <w:rFonts w:ascii="Times New Roman" w:hAnsi="Times New Roman"/>
        </w:rPr>
      </w:pPr>
      <w:r w:rsidRPr="002A3B2A">
        <w:rPr>
          <w:rFonts w:ascii="Times New Roman" w:hAnsi="Times New Roman"/>
        </w:rPr>
        <w:t>rejestrowanie materiału audiowizualnego;</w:t>
      </w:r>
    </w:p>
    <w:p w:rsidR="00B03105" w:rsidRPr="002A3B2A" w:rsidRDefault="00B03105" w:rsidP="002A3B2A">
      <w:pPr>
        <w:numPr>
          <w:ilvl w:val="0"/>
          <w:numId w:val="184"/>
        </w:numPr>
        <w:tabs>
          <w:tab w:val="clear" w:pos="1440"/>
          <w:tab w:val="num" w:pos="426"/>
        </w:tabs>
        <w:ind w:left="0" w:firstLine="0"/>
        <w:jc w:val="both"/>
        <w:rPr>
          <w:rFonts w:ascii="Times New Roman" w:hAnsi="Times New Roman"/>
        </w:rPr>
      </w:pPr>
      <w:r w:rsidRPr="002A3B2A">
        <w:rPr>
          <w:rFonts w:ascii="Times New Roman" w:hAnsi="Times New Roman"/>
        </w:rPr>
        <w:t>odtwarzanie materiału audiowizualnego lub dokumentacji elektronicznej;</w:t>
      </w:r>
    </w:p>
    <w:p w:rsidR="00B03105" w:rsidRPr="002A3B2A" w:rsidRDefault="00B03105" w:rsidP="002A3B2A">
      <w:pPr>
        <w:numPr>
          <w:ilvl w:val="0"/>
          <w:numId w:val="184"/>
        </w:numPr>
        <w:tabs>
          <w:tab w:val="clear" w:pos="1440"/>
          <w:tab w:val="num" w:pos="426"/>
        </w:tabs>
        <w:ind w:left="0" w:firstLine="0"/>
        <w:jc w:val="both"/>
        <w:rPr>
          <w:rFonts w:ascii="Times New Roman" w:hAnsi="Times New Roman"/>
        </w:rPr>
      </w:pPr>
      <w:r w:rsidRPr="002A3B2A">
        <w:rPr>
          <w:rFonts w:ascii="Times New Roman" w:hAnsi="Times New Roman"/>
        </w:rPr>
        <w:t>transmisja danych;</w:t>
      </w:r>
    </w:p>
    <w:p w:rsidR="00B03105" w:rsidRPr="00C35BC1" w:rsidRDefault="00B03105" w:rsidP="002A3B2A">
      <w:pPr>
        <w:numPr>
          <w:ilvl w:val="0"/>
          <w:numId w:val="184"/>
        </w:numPr>
        <w:tabs>
          <w:tab w:val="clear" w:pos="1440"/>
          <w:tab w:val="num" w:pos="426"/>
        </w:tabs>
        <w:ind w:left="0" w:firstLine="0"/>
        <w:jc w:val="both"/>
        <w:rPr>
          <w:rFonts w:ascii="Times New Roman" w:hAnsi="Times New Roman"/>
        </w:rPr>
      </w:pPr>
      <w:r w:rsidRPr="002A3B2A">
        <w:rPr>
          <w:rFonts w:ascii="Times New Roman" w:hAnsi="Times New Roman"/>
        </w:rPr>
        <w:t>wykonywania obliczeń.</w:t>
      </w:r>
    </w:p>
    <w:p w:rsidR="00B03105" w:rsidRPr="002A3B2A" w:rsidRDefault="00FF72C8" w:rsidP="00C35BC1">
      <w:pPr>
        <w:jc w:val="both"/>
        <w:rPr>
          <w:rFonts w:ascii="Times New Roman" w:hAnsi="Times New Roman"/>
        </w:rPr>
      </w:pPr>
      <w:r w:rsidRPr="002A3B2A">
        <w:rPr>
          <w:rFonts w:ascii="Times New Roman" w:hAnsi="Times New Roman"/>
        </w:rPr>
        <w:t>W przypadku</w:t>
      </w:r>
      <w:r w:rsidR="00B03105" w:rsidRPr="002A3B2A">
        <w:rPr>
          <w:rFonts w:ascii="Times New Roman" w:hAnsi="Times New Roman"/>
        </w:rPr>
        <w:t xml:space="preserve">  innych urządzeń elektronicznych np. odtwarzaczy MP3 pojęcie „używanie” dotyczy wszystkich w/w punktów możliwych do </w:t>
      </w:r>
      <w:r w:rsidR="00C35BC1">
        <w:rPr>
          <w:rFonts w:ascii="Times New Roman" w:hAnsi="Times New Roman"/>
        </w:rPr>
        <w:t xml:space="preserve"> wykonania na danym urządzeniu.</w:t>
      </w:r>
    </w:p>
    <w:p w:rsidR="00B03105" w:rsidRPr="00C35BC1" w:rsidRDefault="00B03105" w:rsidP="00C35BC1">
      <w:pPr>
        <w:pStyle w:val="Teksttreci0"/>
        <w:numPr>
          <w:ilvl w:val="0"/>
          <w:numId w:val="130"/>
        </w:numPr>
        <w:shd w:val="clear" w:color="auto" w:fill="auto"/>
        <w:tabs>
          <w:tab w:val="left" w:pos="993"/>
        </w:tabs>
        <w:spacing w:after="0" w:line="240" w:lineRule="auto"/>
        <w:ind w:left="0" w:firstLine="567"/>
        <w:jc w:val="both"/>
        <w:rPr>
          <w:rFonts w:ascii="Times New Roman" w:hAnsi="Times New Roman"/>
        </w:rPr>
      </w:pPr>
      <w:r w:rsidRPr="002A3B2A">
        <w:rPr>
          <w:rFonts w:ascii="Times New Roman" w:hAnsi="Times New Roman"/>
        </w:rPr>
        <w:t>Przed rozpoczęciem zajęć edukacyjnych uczeń ma obowiązek wyłączyć i schować aparat telefoniczny.</w:t>
      </w:r>
    </w:p>
    <w:p w:rsidR="00B03105" w:rsidRPr="00C35BC1" w:rsidRDefault="00B07909" w:rsidP="00C35BC1">
      <w:pPr>
        <w:pStyle w:val="Teksttreci0"/>
        <w:numPr>
          <w:ilvl w:val="0"/>
          <w:numId w:val="130"/>
        </w:numPr>
        <w:shd w:val="clear" w:color="auto" w:fill="auto"/>
        <w:tabs>
          <w:tab w:val="left" w:pos="993"/>
        </w:tabs>
        <w:spacing w:after="0" w:line="240" w:lineRule="auto"/>
        <w:ind w:left="0" w:firstLine="567"/>
        <w:jc w:val="both"/>
        <w:rPr>
          <w:rFonts w:ascii="Times New Roman" w:hAnsi="Times New Roman"/>
        </w:rPr>
      </w:pPr>
      <w:r w:rsidRPr="002A3B2A">
        <w:rPr>
          <w:rFonts w:ascii="Times New Roman" w:hAnsi="Times New Roman"/>
        </w:rPr>
        <w:t xml:space="preserve">Poza zajęciami edukacyjnymi </w:t>
      </w:r>
      <w:r w:rsidR="00B03105" w:rsidRPr="002A3B2A">
        <w:rPr>
          <w:rFonts w:ascii="Times New Roman" w:hAnsi="Times New Roman"/>
        </w:rPr>
        <w:t xml:space="preserve"> telefon może być używany w trybie „milczy”.</w:t>
      </w:r>
    </w:p>
    <w:p w:rsidR="00B03105" w:rsidRPr="00C35BC1" w:rsidRDefault="00B03105" w:rsidP="00C35BC1">
      <w:pPr>
        <w:pStyle w:val="Teksttreci0"/>
        <w:numPr>
          <w:ilvl w:val="0"/>
          <w:numId w:val="130"/>
        </w:numPr>
        <w:shd w:val="clear" w:color="auto" w:fill="auto"/>
        <w:tabs>
          <w:tab w:val="left" w:pos="993"/>
        </w:tabs>
        <w:spacing w:after="0" w:line="240" w:lineRule="auto"/>
        <w:ind w:left="0" w:firstLine="567"/>
        <w:jc w:val="both"/>
        <w:rPr>
          <w:rFonts w:ascii="Times New Roman" w:hAnsi="Times New Roman"/>
        </w:rPr>
      </w:pPr>
      <w:r w:rsidRPr="002A3B2A">
        <w:rPr>
          <w:rFonts w:ascii="Times New Roman" w:hAnsi="Times New Roman"/>
        </w:rPr>
        <w:t>Nagrywanie dźwięku i obrazu za pomocą telefonu jest możliwe jedynie za zgodą osoby nagrywanej i fotografowanej, a jeśli ma to miejsce w czasie lekcji dodatkowo konieczna jest zgoda nauczyciela prowadzącego zajęcia.</w:t>
      </w:r>
    </w:p>
    <w:p w:rsidR="00B03105" w:rsidRPr="00C35BC1" w:rsidRDefault="00B03105" w:rsidP="00C35BC1">
      <w:pPr>
        <w:pStyle w:val="Teksttreci0"/>
        <w:numPr>
          <w:ilvl w:val="0"/>
          <w:numId w:val="130"/>
        </w:numPr>
        <w:shd w:val="clear" w:color="auto" w:fill="auto"/>
        <w:tabs>
          <w:tab w:val="left" w:pos="993"/>
        </w:tabs>
        <w:spacing w:after="0" w:line="240" w:lineRule="auto"/>
        <w:ind w:left="0" w:firstLine="567"/>
        <w:jc w:val="both"/>
        <w:rPr>
          <w:rFonts w:ascii="Times New Roman" w:hAnsi="Times New Roman"/>
        </w:rPr>
      </w:pPr>
      <w:r w:rsidRPr="002A3B2A">
        <w:rPr>
          <w:rFonts w:ascii="Times New Roman" w:hAnsi="Times New Roman"/>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03105" w:rsidRPr="00C35BC1" w:rsidRDefault="00B03105" w:rsidP="00C35BC1">
      <w:pPr>
        <w:pStyle w:val="Teksttreci0"/>
        <w:numPr>
          <w:ilvl w:val="0"/>
          <w:numId w:val="130"/>
        </w:numPr>
        <w:shd w:val="clear" w:color="auto" w:fill="auto"/>
        <w:tabs>
          <w:tab w:val="left" w:pos="993"/>
        </w:tabs>
        <w:spacing w:after="0" w:line="240" w:lineRule="auto"/>
        <w:ind w:left="0" w:firstLine="567"/>
        <w:jc w:val="both"/>
        <w:rPr>
          <w:rFonts w:ascii="Times New Roman" w:hAnsi="Times New Roman"/>
        </w:rPr>
      </w:pPr>
      <w:r w:rsidRPr="002A3B2A">
        <w:rPr>
          <w:rFonts w:ascii="Times New Roman" w:hAnsi="Times New Roman"/>
        </w:rPr>
        <w:t>W przypadku łamania przez ucznia regulaminu na  lekcjach lub na terenie szkoły:</w:t>
      </w:r>
    </w:p>
    <w:p w:rsidR="00B03105" w:rsidRPr="002A3B2A" w:rsidRDefault="00B03105" w:rsidP="002A3B2A">
      <w:pPr>
        <w:numPr>
          <w:ilvl w:val="1"/>
          <w:numId w:val="183"/>
        </w:numPr>
        <w:tabs>
          <w:tab w:val="clear" w:pos="1440"/>
          <w:tab w:val="num" w:pos="426"/>
        </w:tabs>
        <w:ind w:left="0" w:firstLine="0"/>
        <w:jc w:val="both"/>
        <w:rPr>
          <w:rFonts w:ascii="Times New Roman" w:hAnsi="Times New Roman"/>
        </w:rPr>
      </w:pPr>
      <w:r w:rsidRPr="002A3B2A">
        <w:rPr>
          <w:rFonts w:ascii="Times New Roman" w:hAnsi="Times New Roman"/>
        </w:rPr>
        <w:t xml:space="preserve">nauczyciel odnotowuje ten fakt w </w:t>
      </w:r>
      <w:r w:rsidR="00FF72C8" w:rsidRPr="002A3B2A">
        <w:rPr>
          <w:rFonts w:ascii="Times New Roman" w:hAnsi="Times New Roman"/>
        </w:rPr>
        <w:t>dzienni</w:t>
      </w:r>
      <w:r w:rsidR="004228BB" w:rsidRPr="002A3B2A">
        <w:rPr>
          <w:rFonts w:ascii="Times New Roman" w:hAnsi="Times New Roman"/>
        </w:rPr>
        <w:t>ku;</w:t>
      </w:r>
    </w:p>
    <w:p w:rsidR="00B03105" w:rsidRPr="002A3B2A" w:rsidRDefault="00B03105" w:rsidP="002A3B2A">
      <w:pPr>
        <w:numPr>
          <w:ilvl w:val="1"/>
          <w:numId w:val="183"/>
        </w:numPr>
        <w:tabs>
          <w:tab w:val="clear" w:pos="1440"/>
          <w:tab w:val="num" w:pos="426"/>
        </w:tabs>
        <w:ind w:left="0" w:firstLine="0"/>
        <w:jc w:val="both"/>
        <w:rPr>
          <w:rFonts w:ascii="Times New Roman" w:hAnsi="Times New Roman"/>
        </w:rPr>
      </w:pPr>
      <w:r w:rsidRPr="002A3B2A">
        <w:rPr>
          <w:rFonts w:ascii="Times New Roman" w:hAnsi="Times New Roman"/>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B03105" w:rsidRPr="002A3B2A" w:rsidRDefault="00B03105" w:rsidP="002A3B2A">
      <w:pPr>
        <w:numPr>
          <w:ilvl w:val="1"/>
          <w:numId w:val="183"/>
        </w:numPr>
        <w:tabs>
          <w:tab w:val="clear" w:pos="1440"/>
          <w:tab w:val="num" w:pos="426"/>
        </w:tabs>
        <w:ind w:left="0" w:firstLine="0"/>
        <w:jc w:val="both"/>
        <w:rPr>
          <w:rFonts w:ascii="Times New Roman" w:hAnsi="Times New Roman"/>
        </w:rPr>
      </w:pPr>
      <w:r w:rsidRPr="002A3B2A">
        <w:rPr>
          <w:rFonts w:ascii="Times New Roman" w:hAnsi="Times New Roman"/>
        </w:rPr>
        <w:t>w razie niemożności skontaktowania się tą drogą z rodzicem, telefon ucznia zostaje przekazany do „depozytu” znajdującego się  u wychowawcy klasy;</w:t>
      </w:r>
    </w:p>
    <w:p w:rsidR="00B03105" w:rsidRPr="00C35BC1" w:rsidRDefault="00B03105" w:rsidP="00C35BC1">
      <w:pPr>
        <w:numPr>
          <w:ilvl w:val="1"/>
          <w:numId w:val="183"/>
        </w:numPr>
        <w:tabs>
          <w:tab w:val="clear" w:pos="1440"/>
          <w:tab w:val="num" w:pos="426"/>
        </w:tabs>
        <w:ind w:left="0" w:firstLine="0"/>
        <w:jc w:val="both"/>
        <w:rPr>
          <w:rFonts w:ascii="Times New Roman" w:hAnsi="Times New Roman"/>
        </w:rPr>
      </w:pPr>
      <w:r w:rsidRPr="002A3B2A">
        <w:rPr>
          <w:rFonts w:ascii="Times New Roman" w:hAnsi="Times New Roman"/>
        </w:rPr>
        <w:t>Informacja o depozycie (od wychowawcy klasy lub nauczyciela) musi trafić do rodziców ucznia.</w:t>
      </w:r>
    </w:p>
    <w:p w:rsidR="00B03105" w:rsidRPr="00C35BC1" w:rsidRDefault="00B03105" w:rsidP="00C35BC1">
      <w:pPr>
        <w:pStyle w:val="Teksttreci0"/>
        <w:numPr>
          <w:ilvl w:val="0"/>
          <w:numId w:val="130"/>
        </w:numPr>
        <w:shd w:val="clear" w:color="auto" w:fill="auto"/>
        <w:tabs>
          <w:tab w:val="left" w:pos="993"/>
        </w:tabs>
        <w:spacing w:after="0" w:line="240" w:lineRule="auto"/>
        <w:ind w:left="0" w:firstLine="567"/>
        <w:jc w:val="both"/>
        <w:rPr>
          <w:rFonts w:ascii="Times New Roman" w:hAnsi="Times New Roman"/>
        </w:rPr>
      </w:pPr>
      <w:r w:rsidRPr="002A3B2A">
        <w:rPr>
          <w:rFonts w:ascii="Times New Roman" w:hAnsi="Times New Roman"/>
        </w:rPr>
        <w:t xml:space="preserve">Uczeń może odebrać aparat po zakończeniu zajęć edukacyjnych w danym dniu, jeżeli tak zostało ustalone z nauczycielem lub wicedyrektorem. W przeciwnym </w:t>
      </w:r>
      <w:r w:rsidR="001A3EB7" w:rsidRPr="002A3B2A">
        <w:rPr>
          <w:rFonts w:ascii="Times New Roman" w:hAnsi="Times New Roman"/>
        </w:rPr>
        <w:t xml:space="preserve">wypadku rodzic </w:t>
      </w:r>
      <w:r w:rsidRPr="002A3B2A">
        <w:rPr>
          <w:rFonts w:ascii="Times New Roman" w:hAnsi="Times New Roman"/>
        </w:rPr>
        <w:t>jest zobowiązany osobiście odebrać aparat lub inne urządzenie elektroniczne.</w:t>
      </w:r>
    </w:p>
    <w:p w:rsidR="001A3EB7" w:rsidRPr="00C35BC1" w:rsidRDefault="00B03105" w:rsidP="002A3B2A">
      <w:pPr>
        <w:pStyle w:val="Teksttreci0"/>
        <w:numPr>
          <w:ilvl w:val="0"/>
          <w:numId w:val="130"/>
        </w:numPr>
        <w:shd w:val="clear" w:color="auto" w:fill="auto"/>
        <w:tabs>
          <w:tab w:val="left" w:pos="993"/>
        </w:tabs>
        <w:spacing w:after="0" w:line="240" w:lineRule="auto"/>
        <w:ind w:left="0" w:firstLine="567"/>
        <w:jc w:val="both"/>
        <w:rPr>
          <w:rFonts w:ascii="Times New Roman" w:hAnsi="Times New Roman"/>
        </w:rPr>
      </w:pPr>
      <w:r w:rsidRPr="002A3B2A">
        <w:rPr>
          <w:rFonts w:ascii="Times New Roman" w:hAnsi="Times New Roman"/>
        </w:rPr>
        <w:t>Odmówienie przez ucznia oddania telefonu lub innego urządzenia elektronicznego skutkuje odpowiednim wpisem w zeszycie uwag i upomnieniem dyrektora szkoły. W skrajnych sytuacjach uczeń może otrzymać naganę dyrektora szkoły.</w:t>
      </w:r>
    </w:p>
    <w:p w:rsidR="00B02871" w:rsidRPr="00C35BC1" w:rsidRDefault="001A3EB7" w:rsidP="00C35BC1">
      <w:pPr>
        <w:pStyle w:val="Teksttreci0"/>
        <w:numPr>
          <w:ilvl w:val="0"/>
          <w:numId w:val="130"/>
        </w:numPr>
        <w:shd w:val="clear" w:color="auto" w:fill="auto"/>
        <w:tabs>
          <w:tab w:val="left" w:pos="993"/>
        </w:tabs>
        <w:spacing w:after="0" w:line="240" w:lineRule="auto"/>
        <w:ind w:left="0" w:firstLine="567"/>
        <w:jc w:val="both"/>
        <w:rPr>
          <w:rFonts w:ascii="Times New Roman" w:hAnsi="Times New Roman"/>
        </w:rPr>
      </w:pPr>
      <w:r w:rsidRPr="002A3B2A">
        <w:rPr>
          <w:rFonts w:ascii="Times New Roman" w:hAnsi="Times New Roman"/>
        </w:rPr>
        <w:t>Na wniosek Samorządu Uczniowskiego uczniowie będą mogli korzystać z telefonów w czasie przerw w celu słuchania muzy</w:t>
      </w:r>
      <w:r w:rsidR="00FF72C8" w:rsidRPr="002A3B2A">
        <w:rPr>
          <w:rFonts w:ascii="Times New Roman" w:hAnsi="Times New Roman"/>
        </w:rPr>
        <w:t>ki lub skorzystania z Internetu w wyznaczonych i ustalonych  dniach z dyrektorem szkoły.</w:t>
      </w:r>
    </w:p>
    <w:p w:rsidR="00B03105" w:rsidRPr="002A3B2A" w:rsidRDefault="00FB1C04" w:rsidP="002A3B2A">
      <w:pPr>
        <w:pStyle w:val="Nagwek2"/>
        <w:spacing w:before="0"/>
        <w:rPr>
          <w:rFonts w:ascii="Times New Roman" w:hAnsi="Times New Roman"/>
          <w:color w:val="auto"/>
          <w:sz w:val="22"/>
          <w:szCs w:val="22"/>
        </w:rPr>
      </w:pPr>
      <w:bookmarkStart w:id="23" w:name="_Toc497598409"/>
      <w:r w:rsidRPr="002A3B2A">
        <w:rPr>
          <w:rFonts w:ascii="Times New Roman" w:hAnsi="Times New Roman"/>
          <w:color w:val="auto"/>
          <w:sz w:val="22"/>
          <w:szCs w:val="22"/>
        </w:rPr>
        <w:t>Rozdział 22</w:t>
      </w:r>
      <w:r w:rsidR="00B02871" w:rsidRPr="002A3B2A">
        <w:rPr>
          <w:rFonts w:ascii="Times New Roman" w:hAnsi="Times New Roman"/>
          <w:color w:val="auto"/>
          <w:sz w:val="22"/>
          <w:szCs w:val="22"/>
        </w:rPr>
        <w:br/>
      </w:r>
      <w:r w:rsidR="00B03105" w:rsidRPr="002A3B2A">
        <w:rPr>
          <w:rFonts w:ascii="Times New Roman" w:hAnsi="Times New Roman"/>
          <w:color w:val="auto"/>
          <w:sz w:val="22"/>
          <w:szCs w:val="22"/>
        </w:rPr>
        <w:t>Nagrody i kary</w:t>
      </w:r>
      <w:bookmarkEnd w:id="23"/>
    </w:p>
    <w:p w:rsidR="00B03105" w:rsidRPr="002A3B2A" w:rsidRDefault="00B03105" w:rsidP="002A3B2A">
      <w:pPr>
        <w:jc w:val="both"/>
        <w:rPr>
          <w:rFonts w:ascii="Times New Roman" w:hAnsi="Times New Roman"/>
          <w:b/>
        </w:rPr>
      </w:pPr>
    </w:p>
    <w:p w:rsidR="00B03105" w:rsidRPr="002A3B2A" w:rsidRDefault="00526CD9" w:rsidP="002A3B2A">
      <w:pPr>
        <w:ind w:firstLine="567"/>
        <w:jc w:val="both"/>
        <w:rPr>
          <w:rFonts w:ascii="Times New Roman" w:hAnsi="Times New Roman"/>
          <w:b/>
        </w:rPr>
      </w:pPr>
      <w:r w:rsidRPr="002A3B2A">
        <w:rPr>
          <w:rFonts w:ascii="Times New Roman" w:hAnsi="Times New Roman"/>
          <w:b/>
        </w:rPr>
        <w:t>§ 12</w:t>
      </w:r>
      <w:r w:rsidR="000B5BFF" w:rsidRPr="002A3B2A">
        <w:rPr>
          <w:rFonts w:ascii="Times New Roman" w:hAnsi="Times New Roman"/>
          <w:b/>
        </w:rPr>
        <w:t>9</w:t>
      </w:r>
      <w:r w:rsidR="00B03105" w:rsidRPr="002A3B2A">
        <w:rPr>
          <w:rFonts w:ascii="Times New Roman" w:hAnsi="Times New Roman"/>
          <w:b/>
        </w:rPr>
        <w:t>. 1. Nagrody</w:t>
      </w:r>
    </w:p>
    <w:p w:rsidR="00B03105" w:rsidRPr="002A3B2A" w:rsidRDefault="00B07909" w:rsidP="002A3B2A">
      <w:pPr>
        <w:pStyle w:val="Tekstpodstawowywcity3"/>
        <w:numPr>
          <w:ilvl w:val="1"/>
          <w:numId w:val="87"/>
        </w:numPr>
        <w:tabs>
          <w:tab w:val="clear" w:pos="1304"/>
          <w:tab w:val="num" w:pos="426"/>
        </w:tabs>
        <w:spacing w:after="0"/>
        <w:ind w:left="709" w:hanging="709"/>
        <w:jc w:val="both"/>
        <w:rPr>
          <w:rFonts w:ascii="Times New Roman" w:hAnsi="Times New Roman"/>
          <w:sz w:val="22"/>
          <w:szCs w:val="22"/>
        </w:rPr>
      </w:pPr>
      <w:r w:rsidRPr="002A3B2A">
        <w:rPr>
          <w:rFonts w:ascii="Times New Roman" w:hAnsi="Times New Roman"/>
          <w:sz w:val="22"/>
          <w:szCs w:val="22"/>
        </w:rPr>
        <w:t>Uczeń s</w:t>
      </w:r>
      <w:r w:rsidR="00B03105" w:rsidRPr="002A3B2A">
        <w:rPr>
          <w:rFonts w:ascii="Times New Roman" w:hAnsi="Times New Roman"/>
          <w:sz w:val="22"/>
          <w:szCs w:val="22"/>
        </w:rPr>
        <w:t>zkoły może otrzymać nagrody i wyróżnienia za:</w:t>
      </w:r>
    </w:p>
    <w:p w:rsidR="00B03105" w:rsidRPr="002A3B2A" w:rsidRDefault="00B03105" w:rsidP="002A3B2A">
      <w:pPr>
        <w:pStyle w:val="Tekstpodstawowywcity3"/>
        <w:numPr>
          <w:ilvl w:val="2"/>
          <w:numId w:val="88"/>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rzetelną naukę i pracę na rzecz szkoły,</w:t>
      </w:r>
    </w:p>
    <w:p w:rsidR="00B03105" w:rsidRPr="002A3B2A" w:rsidRDefault="00B03105" w:rsidP="002A3B2A">
      <w:pPr>
        <w:pStyle w:val="Tekstpodstawowywcity3"/>
        <w:numPr>
          <w:ilvl w:val="2"/>
          <w:numId w:val="88"/>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wzorową postawę,</w:t>
      </w:r>
    </w:p>
    <w:p w:rsidR="00B03105" w:rsidRPr="002A3B2A" w:rsidRDefault="00B03105" w:rsidP="002A3B2A">
      <w:pPr>
        <w:pStyle w:val="Tekstpodstawowywcity3"/>
        <w:numPr>
          <w:ilvl w:val="2"/>
          <w:numId w:val="88"/>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wybitne osiągnięcia,</w:t>
      </w:r>
    </w:p>
    <w:p w:rsidR="00B03105" w:rsidRPr="00C35BC1" w:rsidRDefault="00B03105" w:rsidP="002A3B2A">
      <w:pPr>
        <w:pStyle w:val="Tekstpodstawowywcity3"/>
        <w:numPr>
          <w:ilvl w:val="2"/>
          <w:numId w:val="88"/>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dzielność i odwagę.</w:t>
      </w:r>
    </w:p>
    <w:p w:rsidR="00B03105" w:rsidRPr="00C35BC1" w:rsidRDefault="00B07909" w:rsidP="00C35BC1">
      <w:pPr>
        <w:pStyle w:val="Tekstpodstawowywcity3"/>
        <w:numPr>
          <w:ilvl w:val="1"/>
          <w:numId w:val="87"/>
        </w:numPr>
        <w:tabs>
          <w:tab w:val="clear" w:pos="1304"/>
          <w:tab w:val="num" w:pos="426"/>
        </w:tabs>
        <w:spacing w:after="0"/>
        <w:ind w:left="0" w:firstLine="0"/>
        <w:jc w:val="both"/>
        <w:rPr>
          <w:rFonts w:ascii="Times New Roman" w:hAnsi="Times New Roman"/>
          <w:sz w:val="22"/>
          <w:szCs w:val="22"/>
        </w:rPr>
      </w:pPr>
      <w:r w:rsidRPr="002A3B2A">
        <w:rPr>
          <w:rFonts w:ascii="Times New Roman" w:hAnsi="Times New Roman"/>
          <w:sz w:val="22"/>
          <w:szCs w:val="22"/>
        </w:rPr>
        <w:t>Nagrody przyznaje dyrektor s</w:t>
      </w:r>
      <w:r w:rsidR="00B03105" w:rsidRPr="002A3B2A">
        <w:rPr>
          <w:rFonts w:ascii="Times New Roman" w:hAnsi="Times New Roman"/>
          <w:sz w:val="22"/>
          <w:szCs w:val="22"/>
        </w:rPr>
        <w:t>zkoły na wniosek wychowawcy klasy, nauczyciela, Samorządu Uczniowskiego oraz Rady Rodziców, po zasięgnięciu opinii Rady Pedagogicznej;</w:t>
      </w:r>
    </w:p>
    <w:p w:rsidR="00B03105" w:rsidRPr="002A3B2A" w:rsidRDefault="00B03105" w:rsidP="002A3B2A">
      <w:pPr>
        <w:pStyle w:val="Tekstpodstawowywcity3"/>
        <w:numPr>
          <w:ilvl w:val="1"/>
          <w:numId w:val="87"/>
        </w:numPr>
        <w:tabs>
          <w:tab w:val="clear" w:pos="1304"/>
          <w:tab w:val="num" w:pos="426"/>
        </w:tabs>
        <w:spacing w:after="0"/>
        <w:ind w:left="426" w:hanging="426"/>
        <w:jc w:val="both"/>
        <w:rPr>
          <w:rFonts w:ascii="Times New Roman" w:hAnsi="Times New Roman"/>
          <w:sz w:val="22"/>
          <w:szCs w:val="22"/>
        </w:rPr>
      </w:pPr>
      <w:r w:rsidRPr="002A3B2A">
        <w:rPr>
          <w:rFonts w:ascii="Times New Roman" w:hAnsi="Times New Roman"/>
          <w:sz w:val="22"/>
          <w:szCs w:val="22"/>
        </w:rPr>
        <w:t>Ustala się następujące rodzaje nagród dla uczniów:</w:t>
      </w:r>
    </w:p>
    <w:p w:rsidR="00B03105" w:rsidRPr="002A3B2A" w:rsidRDefault="00B03105" w:rsidP="002A3B2A">
      <w:pPr>
        <w:pStyle w:val="Tekstpodstawowywcity3"/>
        <w:numPr>
          <w:ilvl w:val="2"/>
          <w:numId w:val="89"/>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pochwała wychowawcy i opiekuna organizacji uczniowskich,</w:t>
      </w:r>
    </w:p>
    <w:p w:rsidR="00B03105" w:rsidRPr="002A3B2A" w:rsidRDefault="00B03105" w:rsidP="002A3B2A">
      <w:pPr>
        <w:pStyle w:val="Tekstpodstawowywcity3"/>
        <w:numPr>
          <w:ilvl w:val="2"/>
          <w:numId w:val="89"/>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pochwała dyrektora wobec całej społeczności szkolnej,</w:t>
      </w:r>
    </w:p>
    <w:p w:rsidR="00B03105" w:rsidRPr="002A3B2A" w:rsidRDefault="00B03105" w:rsidP="002A3B2A">
      <w:pPr>
        <w:pStyle w:val="Tekstpodstawowywcity3"/>
        <w:numPr>
          <w:ilvl w:val="2"/>
          <w:numId w:val="89"/>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dyplom</w:t>
      </w:r>
      <w:r w:rsidR="00B07909" w:rsidRPr="002A3B2A">
        <w:rPr>
          <w:rStyle w:val="Hipercze"/>
          <w:rFonts w:ascii="Times New Roman" w:eastAsia="Arial Unicode MS" w:hAnsi="Times New Roman"/>
          <w:b w:val="0"/>
          <w:color w:val="auto"/>
          <w:sz w:val="22"/>
          <w:szCs w:val="22"/>
        </w:rPr>
        <w:t>,</w:t>
      </w:r>
    </w:p>
    <w:p w:rsidR="00B03105" w:rsidRPr="002A3B2A" w:rsidRDefault="00B03105" w:rsidP="002A3B2A">
      <w:pPr>
        <w:pStyle w:val="Tekstpodstawowywcity3"/>
        <w:numPr>
          <w:ilvl w:val="2"/>
          <w:numId w:val="89"/>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nagrody rzeczowe,</w:t>
      </w:r>
    </w:p>
    <w:p w:rsidR="00B03105" w:rsidRPr="00C35BC1" w:rsidRDefault="00B03105" w:rsidP="002A3B2A">
      <w:pPr>
        <w:pStyle w:val="Tekstpodstawowywcity3"/>
        <w:numPr>
          <w:ilvl w:val="2"/>
          <w:numId w:val="89"/>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Fonts w:ascii="Times New Roman" w:hAnsi="Times New Roman"/>
          <w:sz w:val="22"/>
          <w:szCs w:val="22"/>
        </w:rPr>
        <w:t>wpis do „ Złotej Księgi ”</w:t>
      </w:r>
      <w:r w:rsidRPr="002A3B2A">
        <w:rPr>
          <w:rStyle w:val="Teksttreci2Bezkursywy"/>
          <w:rFonts w:eastAsia="Calibri"/>
          <w:color w:val="auto"/>
        </w:rPr>
        <w:t xml:space="preserve"> - </w:t>
      </w:r>
      <w:r w:rsidR="004228BB" w:rsidRPr="002A3B2A">
        <w:rPr>
          <w:rFonts w:ascii="Times New Roman" w:hAnsi="Times New Roman"/>
          <w:sz w:val="22"/>
          <w:szCs w:val="22"/>
        </w:rPr>
        <w:t xml:space="preserve">uczniowie klas </w:t>
      </w:r>
      <w:r w:rsidR="00D061B8" w:rsidRPr="002A3B2A">
        <w:rPr>
          <w:rFonts w:ascii="Times New Roman" w:hAnsi="Times New Roman"/>
          <w:sz w:val="22"/>
          <w:szCs w:val="22"/>
        </w:rPr>
        <w:t>VI</w:t>
      </w:r>
      <w:r w:rsidR="00160AF1" w:rsidRPr="002A3B2A">
        <w:rPr>
          <w:rFonts w:ascii="Times New Roman" w:hAnsi="Times New Roman"/>
          <w:sz w:val="22"/>
          <w:szCs w:val="22"/>
        </w:rPr>
        <w:t>II</w:t>
      </w:r>
      <w:r w:rsidRPr="002A3B2A">
        <w:rPr>
          <w:rFonts w:ascii="Times New Roman" w:hAnsi="Times New Roman"/>
          <w:sz w:val="22"/>
          <w:szCs w:val="22"/>
        </w:rPr>
        <w:t xml:space="preserve">, którzy </w:t>
      </w:r>
      <w:r w:rsidR="004228BB" w:rsidRPr="002A3B2A">
        <w:rPr>
          <w:rFonts w:ascii="Times New Roman" w:hAnsi="Times New Roman"/>
          <w:sz w:val="22"/>
          <w:szCs w:val="22"/>
        </w:rPr>
        <w:t>mają średnią co najmniej  4,75</w:t>
      </w:r>
      <w:r w:rsidRPr="002A3B2A">
        <w:rPr>
          <w:rFonts w:ascii="Times New Roman" w:hAnsi="Times New Roman"/>
          <w:sz w:val="22"/>
          <w:szCs w:val="22"/>
        </w:rPr>
        <w:t xml:space="preserve"> i wzorowe zachowanie.</w:t>
      </w:r>
    </w:p>
    <w:p w:rsidR="00B03105" w:rsidRPr="00C35BC1" w:rsidRDefault="00B03105" w:rsidP="002A3B2A">
      <w:pPr>
        <w:pStyle w:val="Tekstpodstawowywcity3"/>
        <w:numPr>
          <w:ilvl w:val="1"/>
          <w:numId w:val="87"/>
        </w:numPr>
        <w:tabs>
          <w:tab w:val="clear" w:pos="1304"/>
          <w:tab w:val="left" w:pos="426"/>
          <w:tab w:val="num" w:pos="709"/>
        </w:tabs>
        <w:spacing w:after="0"/>
        <w:ind w:left="0" w:firstLine="0"/>
        <w:jc w:val="both"/>
        <w:rPr>
          <w:rFonts w:ascii="Times New Roman" w:hAnsi="Times New Roman"/>
          <w:sz w:val="22"/>
          <w:szCs w:val="22"/>
        </w:rPr>
      </w:pPr>
      <w:r w:rsidRPr="002A3B2A">
        <w:rPr>
          <w:rFonts w:ascii="Times New Roman" w:hAnsi="Times New Roman"/>
          <w:sz w:val="22"/>
          <w:szCs w:val="22"/>
        </w:rPr>
        <w:t xml:space="preserve">Nagrody finansowane </w:t>
      </w:r>
      <w:r w:rsidR="00B07909" w:rsidRPr="002A3B2A">
        <w:rPr>
          <w:rFonts w:ascii="Times New Roman" w:hAnsi="Times New Roman"/>
          <w:sz w:val="22"/>
          <w:szCs w:val="22"/>
        </w:rPr>
        <w:t xml:space="preserve">w miarę możliwości finansowych </w:t>
      </w:r>
      <w:r w:rsidRPr="002A3B2A">
        <w:rPr>
          <w:rFonts w:ascii="Times New Roman" w:hAnsi="Times New Roman"/>
          <w:sz w:val="22"/>
          <w:szCs w:val="22"/>
        </w:rPr>
        <w:t>przez Rad</w:t>
      </w:r>
      <w:r w:rsidR="004228BB" w:rsidRPr="002A3B2A">
        <w:rPr>
          <w:rFonts w:ascii="Times New Roman" w:hAnsi="Times New Roman"/>
          <w:sz w:val="22"/>
          <w:szCs w:val="22"/>
        </w:rPr>
        <w:t>ę Rodziców</w:t>
      </w:r>
      <w:r w:rsidRPr="002A3B2A">
        <w:rPr>
          <w:rFonts w:ascii="Times New Roman" w:hAnsi="Times New Roman"/>
          <w:sz w:val="22"/>
          <w:szCs w:val="22"/>
        </w:rPr>
        <w:t>;</w:t>
      </w:r>
    </w:p>
    <w:p w:rsidR="00B03105" w:rsidRPr="00C35BC1" w:rsidRDefault="00B03105" w:rsidP="002A3B2A">
      <w:pPr>
        <w:pStyle w:val="Tekstpodstawowywcity3"/>
        <w:numPr>
          <w:ilvl w:val="1"/>
          <w:numId w:val="87"/>
        </w:numPr>
        <w:tabs>
          <w:tab w:val="clear" w:pos="1304"/>
          <w:tab w:val="num" w:pos="0"/>
          <w:tab w:val="left" w:pos="426"/>
        </w:tabs>
        <w:spacing w:after="0"/>
        <w:ind w:left="0" w:firstLine="0"/>
        <w:jc w:val="both"/>
        <w:rPr>
          <w:rFonts w:ascii="Times New Roman" w:hAnsi="Times New Roman"/>
          <w:sz w:val="22"/>
          <w:szCs w:val="22"/>
        </w:rPr>
      </w:pPr>
      <w:r w:rsidRPr="002A3B2A">
        <w:rPr>
          <w:rFonts w:ascii="Times New Roman" w:hAnsi="Times New Roman"/>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03105" w:rsidRPr="002A3B2A" w:rsidRDefault="00B03105" w:rsidP="002A3B2A">
      <w:pPr>
        <w:pStyle w:val="Tekstpodstawowywcity3"/>
        <w:spacing w:after="0"/>
        <w:ind w:left="0" w:firstLine="567"/>
        <w:jc w:val="both"/>
        <w:rPr>
          <w:rFonts w:ascii="Times New Roman" w:hAnsi="Times New Roman"/>
          <w:b/>
          <w:sz w:val="22"/>
          <w:szCs w:val="22"/>
        </w:rPr>
      </w:pPr>
      <w:r w:rsidRPr="002A3B2A">
        <w:rPr>
          <w:rFonts w:ascii="Times New Roman" w:hAnsi="Times New Roman"/>
          <w:b/>
          <w:sz w:val="22"/>
          <w:szCs w:val="22"/>
        </w:rPr>
        <w:t>2. Kary</w:t>
      </w:r>
    </w:p>
    <w:p w:rsidR="00B03105" w:rsidRPr="002A3B2A" w:rsidRDefault="00B03105" w:rsidP="002A3B2A">
      <w:pPr>
        <w:pStyle w:val="Tekstpodstawowywcity3"/>
        <w:numPr>
          <w:ilvl w:val="1"/>
          <w:numId w:val="90"/>
        </w:numPr>
        <w:tabs>
          <w:tab w:val="clear" w:pos="1304"/>
          <w:tab w:val="num" w:pos="426"/>
        </w:tabs>
        <w:spacing w:after="0"/>
        <w:ind w:left="0" w:firstLine="0"/>
        <w:jc w:val="both"/>
        <w:rPr>
          <w:rFonts w:ascii="Times New Roman" w:hAnsi="Times New Roman"/>
          <w:sz w:val="22"/>
          <w:szCs w:val="22"/>
        </w:rPr>
      </w:pPr>
      <w:r w:rsidRPr="002A3B2A">
        <w:rPr>
          <w:rFonts w:ascii="Times New Roman" w:hAnsi="Times New Roman"/>
          <w:sz w:val="22"/>
          <w:szCs w:val="22"/>
        </w:rPr>
        <w:t>Zakazuje się stosowania kar cielesnych wobec uczniów.</w:t>
      </w:r>
    </w:p>
    <w:p w:rsidR="00B03105" w:rsidRPr="002A3B2A" w:rsidRDefault="00B03105" w:rsidP="002A3B2A">
      <w:pPr>
        <w:pStyle w:val="Tekstpodstawowywcity3"/>
        <w:numPr>
          <w:ilvl w:val="1"/>
          <w:numId w:val="90"/>
        </w:numPr>
        <w:tabs>
          <w:tab w:val="clear" w:pos="1304"/>
          <w:tab w:val="num" w:pos="426"/>
        </w:tabs>
        <w:spacing w:after="0"/>
        <w:ind w:left="0" w:firstLine="0"/>
        <w:jc w:val="both"/>
        <w:rPr>
          <w:rFonts w:ascii="Times New Roman" w:hAnsi="Times New Roman"/>
          <w:sz w:val="22"/>
          <w:szCs w:val="22"/>
        </w:rPr>
      </w:pPr>
      <w:r w:rsidRPr="002A3B2A">
        <w:rPr>
          <w:rFonts w:ascii="Times New Roman" w:hAnsi="Times New Roman"/>
          <w:sz w:val="22"/>
          <w:szCs w:val="22"/>
        </w:rPr>
        <w:t>Ustala się następujące rodzaje kar:</w:t>
      </w:r>
    </w:p>
    <w:p w:rsidR="00B03105" w:rsidRPr="002A3B2A" w:rsidRDefault="00B03105" w:rsidP="002A3B2A">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uwaga ustna nauczyciela,</w:t>
      </w:r>
    </w:p>
    <w:p w:rsidR="00B03105" w:rsidRPr="002A3B2A" w:rsidRDefault="00B03105" w:rsidP="002A3B2A">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uwaga pisemna nauc</w:t>
      </w:r>
      <w:r w:rsidR="004228BB" w:rsidRPr="002A3B2A">
        <w:rPr>
          <w:rStyle w:val="Hipercze"/>
          <w:rFonts w:ascii="Times New Roman" w:eastAsia="Arial Unicode MS" w:hAnsi="Times New Roman"/>
          <w:b w:val="0"/>
          <w:color w:val="auto"/>
          <w:sz w:val="22"/>
          <w:szCs w:val="22"/>
        </w:rPr>
        <w:t>zyciela zapisana w d</w:t>
      </w:r>
      <w:r w:rsidR="00EB5F74">
        <w:rPr>
          <w:rStyle w:val="Hipercze"/>
          <w:rFonts w:ascii="Times New Roman" w:eastAsia="Arial Unicode MS" w:hAnsi="Times New Roman"/>
          <w:b w:val="0"/>
          <w:color w:val="auto"/>
          <w:sz w:val="22"/>
          <w:szCs w:val="22"/>
        </w:rPr>
        <w:t>z</w:t>
      </w:r>
      <w:r w:rsidR="00E91108">
        <w:rPr>
          <w:rStyle w:val="Hipercze"/>
          <w:rFonts w:ascii="Times New Roman" w:eastAsia="Arial Unicode MS" w:hAnsi="Times New Roman"/>
          <w:b w:val="0"/>
          <w:color w:val="auto"/>
          <w:sz w:val="22"/>
          <w:szCs w:val="22"/>
        </w:rPr>
        <w:t xml:space="preserve">ienniczku elektronicznym lub </w:t>
      </w:r>
      <w:r w:rsidR="004228BB" w:rsidRPr="002A3B2A">
        <w:rPr>
          <w:rStyle w:val="Hipercze"/>
          <w:rFonts w:ascii="Times New Roman" w:eastAsia="Arial Unicode MS" w:hAnsi="Times New Roman"/>
          <w:b w:val="0"/>
          <w:color w:val="auto"/>
          <w:sz w:val="22"/>
          <w:szCs w:val="22"/>
        </w:rPr>
        <w:t>zeszycie kontaktowym</w:t>
      </w:r>
      <w:r w:rsidRPr="002A3B2A">
        <w:rPr>
          <w:rStyle w:val="Hipercze"/>
          <w:rFonts w:ascii="Times New Roman" w:eastAsia="Arial Unicode MS" w:hAnsi="Times New Roman"/>
          <w:b w:val="0"/>
          <w:color w:val="auto"/>
          <w:sz w:val="22"/>
          <w:szCs w:val="22"/>
        </w:rPr>
        <w:t>,</w:t>
      </w:r>
    </w:p>
    <w:p w:rsidR="00B03105" w:rsidRPr="002A3B2A" w:rsidRDefault="00B03105" w:rsidP="002A3B2A">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upomnienie wychowawcy z wpisem do dziennika,</w:t>
      </w:r>
    </w:p>
    <w:p w:rsidR="00B03105" w:rsidRPr="002A3B2A" w:rsidRDefault="00B03105" w:rsidP="002A3B2A">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nagana wychowawcy z pisemnym uzasadnieniem skierowanym do dyrektora,</w:t>
      </w:r>
    </w:p>
    <w:p w:rsidR="00B03105" w:rsidRPr="002A3B2A" w:rsidRDefault="00B03105" w:rsidP="002A3B2A">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nagana dyrektora z pisemnym powiadomieniem rodziców,</w:t>
      </w:r>
    </w:p>
    <w:p w:rsidR="00B03105" w:rsidRPr="002A3B2A" w:rsidRDefault="00B03105" w:rsidP="002A3B2A">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na podstawie uchwały Rady Pedagogicznej dyrektor może wystąpić z wnioskiem do kuratora oświaty o przeniesienie ucznia do innej szkoły, gdy ten:</w:t>
      </w:r>
    </w:p>
    <w:p w:rsidR="00B03105" w:rsidRPr="002A3B2A" w:rsidRDefault="00B07909" w:rsidP="002A3B2A">
      <w:pPr>
        <w:ind w:left="1080"/>
        <w:jc w:val="both"/>
        <w:rPr>
          <w:rFonts w:ascii="Times New Roman" w:hAnsi="Times New Roman"/>
        </w:rPr>
      </w:pPr>
      <w:r w:rsidRPr="002A3B2A">
        <w:rPr>
          <w:rFonts w:ascii="Times New Roman" w:hAnsi="Times New Roman"/>
        </w:rPr>
        <w:t xml:space="preserve">         </w:t>
      </w:r>
      <w:r w:rsidR="001A3EB7" w:rsidRPr="002A3B2A">
        <w:rPr>
          <w:rFonts w:ascii="Times New Roman" w:hAnsi="Times New Roman"/>
        </w:rPr>
        <w:t>fa)</w:t>
      </w:r>
      <w:r w:rsidR="00B03105" w:rsidRPr="002A3B2A">
        <w:rPr>
          <w:rFonts w:ascii="Times New Roman" w:hAnsi="Times New Roman"/>
        </w:rPr>
        <w:t>umyślnie spowodował uszczerbek na zdrowiu kolegi,</w:t>
      </w:r>
    </w:p>
    <w:p w:rsidR="00B03105" w:rsidRPr="002A3B2A" w:rsidRDefault="001A3EB7" w:rsidP="002A3B2A">
      <w:pPr>
        <w:jc w:val="both"/>
        <w:rPr>
          <w:rFonts w:ascii="Times New Roman" w:hAnsi="Times New Roman"/>
        </w:rPr>
      </w:pPr>
      <w:r w:rsidRPr="002A3B2A">
        <w:rPr>
          <w:rFonts w:ascii="Times New Roman" w:hAnsi="Times New Roman"/>
        </w:rPr>
        <w:t xml:space="preserve">                </w:t>
      </w:r>
      <w:r w:rsidR="00B07909" w:rsidRPr="002A3B2A">
        <w:rPr>
          <w:rFonts w:ascii="Times New Roman" w:hAnsi="Times New Roman"/>
        </w:rPr>
        <w:t xml:space="preserve">            </w:t>
      </w:r>
      <w:r w:rsidRPr="002A3B2A">
        <w:rPr>
          <w:rFonts w:ascii="Times New Roman" w:hAnsi="Times New Roman"/>
        </w:rPr>
        <w:t xml:space="preserve">  </w:t>
      </w:r>
      <w:r w:rsidR="00B07909" w:rsidRPr="002A3B2A">
        <w:rPr>
          <w:rFonts w:ascii="Times New Roman" w:hAnsi="Times New Roman"/>
        </w:rPr>
        <w:t xml:space="preserve"> </w:t>
      </w:r>
      <w:r w:rsidRPr="002A3B2A">
        <w:rPr>
          <w:rFonts w:ascii="Times New Roman" w:hAnsi="Times New Roman"/>
        </w:rPr>
        <w:t>fb)</w:t>
      </w:r>
      <w:r w:rsidR="00B03105" w:rsidRPr="002A3B2A">
        <w:rPr>
          <w:rFonts w:ascii="Times New Roman" w:hAnsi="Times New Roman"/>
        </w:rPr>
        <w:t>dopuszcza się kradzieży,</w:t>
      </w:r>
    </w:p>
    <w:p w:rsidR="00B03105" w:rsidRPr="002A3B2A" w:rsidRDefault="001A3EB7" w:rsidP="002A3B2A">
      <w:pPr>
        <w:jc w:val="both"/>
        <w:rPr>
          <w:rFonts w:ascii="Times New Roman" w:hAnsi="Times New Roman"/>
        </w:rPr>
      </w:pPr>
      <w:r w:rsidRPr="002A3B2A">
        <w:rPr>
          <w:rFonts w:ascii="Times New Roman" w:hAnsi="Times New Roman"/>
        </w:rPr>
        <w:t xml:space="preserve">                 </w:t>
      </w:r>
      <w:r w:rsidR="00B07909" w:rsidRPr="002A3B2A">
        <w:rPr>
          <w:rFonts w:ascii="Times New Roman" w:hAnsi="Times New Roman"/>
        </w:rPr>
        <w:t xml:space="preserve">            </w:t>
      </w:r>
      <w:r w:rsidRPr="002A3B2A">
        <w:rPr>
          <w:rFonts w:ascii="Times New Roman" w:hAnsi="Times New Roman"/>
        </w:rPr>
        <w:t xml:space="preserve"> </w:t>
      </w:r>
      <w:r w:rsidR="00B07909" w:rsidRPr="002A3B2A">
        <w:rPr>
          <w:rFonts w:ascii="Times New Roman" w:hAnsi="Times New Roman"/>
        </w:rPr>
        <w:t xml:space="preserve"> </w:t>
      </w:r>
      <w:r w:rsidRPr="002A3B2A">
        <w:rPr>
          <w:rFonts w:ascii="Times New Roman" w:hAnsi="Times New Roman"/>
        </w:rPr>
        <w:t>fc)</w:t>
      </w:r>
      <w:r w:rsidR="00B03105" w:rsidRPr="002A3B2A">
        <w:rPr>
          <w:rFonts w:ascii="Times New Roman" w:hAnsi="Times New Roman"/>
        </w:rPr>
        <w:t>wchodzi w kolizje z prawem,</w:t>
      </w:r>
    </w:p>
    <w:p w:rsidR="00B03105" w:rsidRPr="002A3B2A" w:rsidRDefault="001A3EB7" w:rsidP="002A3B2A">
      <w:pPr>
        <w:jc w:val="both"/>
        <w:rPr>
          <w:rFonts w:ascii="Times New Roman" w:hAnsi="Times New Roman"/>
        </w:rPr>
      </w:pPr>
      <w:r w:rsidRPr="002A3B2A">
        <w:rPr>
          <w:rFonts w:ascii="Times New Roman" w:hAnsi="Times New Roman"/>
        </w:rPr>
        <w:t xml:space="preserve">                 </w:t>
      </w:r>
      <w:r w:rsidR="00B07909" w:rsidRPr="002A3B2A">
        <w:rPr>
          <w:rFonts w:ascii="Times New Roman" w:hAnsi="Times New Roman"/>
        </w:rPr>
        <w:t xml:space="preserve">             </w:t>
      </w:r>
      <w:r w:rsidRPr="002A3B2A">
        <w:rPr>
          <w:rFonts w:ascii="Times New Roman" w:hAnsi="Times New Roman"/>
        </w:rPr>
        <w:t xml:space="preserve"> fd)</w:t>
      </w:r>
      <w:r w:rsidR="00B03105" w:rsidRPr="002A3B2A">
        <w:rPr>
          <w:rFonts w:ascii="Times New Roman" w:hAnsi="Times New Roman"/>
        </w:rPr>
        <w:t>demoralizuje innych uczniów,</w:t>
      </w:r>
    </w:p>
    <w:p w:rsidR="00B03105" w:rsidRPr="002A3B2A" w:rsidRDefault="001A3EB7" w:rsidP="002A3B2A">
      <w:pPr>
        <w:jc w:val="both"/>
        <w:rPr>
          <w:rFonts w:ascii="Times New Roman" w:hAnsi="Times New Roman"/>
        </w:rPr>
      </w:pPr>
      <w:r w:rsidRPr="002A3B2A">
        <w:rPr>
          <w:rFonts w:ascii="Times New Roman" w:hAnsi="Times New Roman"/>
        </w:rPr>
        <w:t xml:space="preserve">                </w:t>
      </w:r>
      <w:r w:rsidR="00B07909" w:rsidRPr="002A3B2A">
        <w:rPr>
          <w:rFonts w:ascii="Times New Roman" w:hAnsi="Times New Roman"/>
        </w:rPr>
        <w:t xml:space="preserve">             </w:t>
      </w:r>
      <w:r w:rsidRPr="002A3B2A">
        <w:rPr>
          <w:rFonts w:ascii="Times New Roman" w:hAnsi="Times New Roman"/>
        </w:rPr>
        <w:t xml:space="preserve">  fe)</w:t>
      </w:r>
      <w:r w:rsidR="00B03105" w:rsidRPr="002A3B2A">
        <w:rPr>
          <w:rFonts w:ascii="Times New Roman" w:hAnsi="Times New Roman"/>
        </w:rPr>
        <w:t>permanentnie narusza postanowienia statutu.</w:t>
      </w:r>
    </w:p>
    <w:p w:rsidR="00B03105" w:rsidRPr="002A3B2A" w:rsidRDefault="00B03105" w:rsidP="002A3B2A">
      <w:pPr>
        <w:pStyle w:val="Tekstpodstawowywcity3"/>
        <w:numPr>
          <w:ilvl w:val="1"/>
          <w:numId w:val="90"/>
        </w:numPr>
        <w:tabs>
          <w:tab w:val="clear" w:pos="1304"/>
          <w:tab w:val="num" w:pos="567"/>
        </w:tabs>
        <w:spacing w:after="0"/>
        <w:ind w:left="900" w:hanging="616"/>
        <w:jc w:val="both"/>
        <w:rPr>
          <w:rFonts w:ascii="Times New Roman" w:hAnsi="Times New Roman"/>
          <w:sz w:val="22"/>
          <w:szCs w:val="22"/>
        </w:rPr>
      </w:pPr>
      <w:r w:rsidRPr="002A3B2A">
        <w:rPr>
          <w:rFonts w:ascii="Times New Roman" w:hAnsi="Times New Roman"/>
          <w:sz w:val="22"/>
          <w:szCs w:val="22"/>
        </w:rPr>
        <w:t xml:space="preserve"> Kara wymierzana jest na wniosek:</w:t>
      </w:r>
    </w:p>
    <w:p w:rsidR="00B03105" w:rsidRPr="002A3B2A" w:rsidRDefault="00B03105" w:rsidP="002A3B2A">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wychowawcy, nauczyciela, dyrektora, innego pracownika szkoły,</w:t>
      </w:r>
    </w:p>
    <w:p w:rsidR="00B03105" w:rsidRPr="002A3B2A" w:rsidRDefault="00B03105" w:rsidP="002A3B2A">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Rady Pedagogicznej,</w:t>
      </w:r>
    </w:p>
    <w:p w:rsidR="00B03105" w:rsidRPr="002A3B2A" w:rsidRDefault="00B03105" w:rsidP="002A3B2A">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innych osób.</w:t>
      </w:r>
    </w:p>
    <w:p w:rsidR="00B03105" w:rsidRPr="002A3B2A" w:rsidRDefault="00B03105" w:rsidP="002A3B2A">
      <w:pPr>
        <w:pStyle w:val="Tekstpodstawowywcity3"/>
        <w:numPr>
          <w:ilvl w:val="1"/>
          <w:numId w:val="90"/>
        </w:numPr>
        <w:tabs>
          <w:tab w:val="clear" w:pos="1304"/>
          <w:tab w:val="num" w:pos="709"/>
        </w:tabs>
        <w:spacing w:after="0"/>
        <w:ind w:left="900" w:hanging="616"/>
        <w:jc w:val="both"/>
        <w:rPr>
          <w:rFonts w:ascii="Times New Roman" w:hAnsi="Times New Roman"/>
          <w:sz w:val="22"/>
          <w:szCs w:val="22"/>
        </w:rPr>
      </w:pPr>
      <w:r w:rsidRPr="002A3B2A">
        <w:rPr>
          <w:rFonts w:ascii="Times New Roman" w:hAnsi="Times New Roman"/>
          <w:sz w:val="22"/>
          <w:szCs w:val="22"/>
        </w:rPr>
        <w:t>Od wymierzonej kary uczniowi przysługuje prawo do:</w:t>
      </w:r>
    </w:p>
    <w:p w:rsidR="00B03105" w:rsidRPr="002A3B2A" w:rsidRDefault="00B03105" w:rsidP="002A3B2A">
      <w:pPr>
        <w:pStyle w:val="Tekstpodstawowywcity3"/>
        <w:numPr>
          <w:ilvl w:val="2"/>
          <w:numId w:val="9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wystąpienia do dyrektora w ciągu 3 dni od daty powiadomienia go o wymierzonej karze z wnioskiem o jej uzasadnienie,</w:t>
      </w:r>
    </w:p>
    <w:p w:rsidR="00B03105" w:rsidRPr="002A3B2A" w:rsidRDefault="00B03105" w:rsidP="002A3B2A">
      <w:pPr>
        <w:pStyle w:val="Tekstpodstawowywcity3"/>
        <w:numPr>
          <w:ilvl w:val="2"/>
          <w:numId w:val="9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A3B2A">
        <w:rPr>
          <w:rStyle w:val="Hipercze"/>
          <w:rFonts w:ascii="Times New Roman" w:eastAsia="Arial Unicode MS" w:hAnsi="Times New Roman"/>
          <w:b w:val="0"/>
          <w:color w:val="auto"/>
          <w:sz w:val="22"/>
          <w:szCs w:val="22"/>
        </w:rPr>
        <w:t>wystąpienia pisemnego w ciągu 7 dni od daty powiadomienia go o wymierzonej karze do Rady Pedagogicznej o ponowne rozpatrzenie jego sprawy,</w:t>
      </w:r>
    </w:p>
    <w:p w:rsidR="00673BB5" w:rsidRPr="00C35BC1" w:rsidRDefault="00B03105" w:rsidP="002A3B2A">
      <w:pPr>
        <w:pStyle w:val="Tekstpodstawowywcity3"/>
        <w:numPr>
          <w:ilvl w:val="2"/>
          <w:numId w:val="93"/>
        </w:numPr>
        <w:tabs>
          <w:tab w:val="clear" w:pos="2041"/>
          <w:tab w:val="num" w:pos="1260"/>
        </w:tabs>
        <w:spacing w:after="0"/>
        <w:ind w:left="1260" w:hanging="360"/>
        <w:jc w:val="both"/>
        <w:rPr>
          <w:rFonts w:ascii="Times New Roman" w:eastAsia="Arial Unicode MS" w:hAnsi="Times New Roman"/>
          <w:sz w:val="22"/>
          <w:szCs w:val="22"/>
        </w:rPr>
      </w:pPr>
      <w:r w:rsidRPr="002A3B2A">
        <w:rPr>
          <w:rStyle w:val="Hipercze"/>
          <w:rFonts w:ascii="Times New Roman" w:eastAsia="Arial Unicode MS" w:hAnsi="Times New Roman"/>
          <w:b w:val="0"/>
          <w:color w:val="auto"/>
          <w:sz w:val="22"/>
          <w:szCs w:val="22"/>
        </w:rPr>
        <w:t>odwołania się od decyzji Rady Pedagogicznej do kuratora oświaty w ciągu 7 dni od daty powiadomienia go o wymierzonej karze.</w:t>
      </w:r>
      <w:bookmarkStart w:id="24" w:name="_Toc497598410"/>
    </w:p>
    <w:p w:rsidR="00673BB5" w:rsidRPr="002A3B2A" w:rsidRDefault="00673BB5" w:rsidP="002A3B2A">
      <w:pPr>
        <w:pStyle w:val="Nagwek2"/>
        <w:spacing w:before="0"/>
        <w:rPr>
          <w:rFonts w:ascii="Times New Roman" w:hAnsi="Times New Roman"/>
          <w:color w:val="auto"/>
          <w:sz w:val="22"/>
          <w:szCs w:val="22"/>
        </w:rPr>
      </w:pPr>
    </w:p>
    <w:p w:rsidR="00B03105" w:rsidRPr="002A3B2A" w:rsidRDefault="00FB1C04" w:rsidP="002A3B2A">
      <w:pPr>
        <w:pStyle w:val="Nagwek2"/>
        <w:spacing w:before="0"/>
        <w:rPr>
          <w:rFonts w:ascii="Times New Roman" w:hAnsi="Times New Roman"/>
          <w:bCs w:val="0"/>
          <w:color w:val="auto"/>
          <w:sz w:val="22"/>
          <w:szCs w:val="22"/>
        </w:rPr>
      </w:pPr>
      <w:r w:rsidRPr="002A3B2A">
        <w:rPr>
          <w:rFonts w:ascii="Times New Roman" w:hAnsi="Times New Roman"/>
          <w:color w:val="auto"/>
          <w:sz w:val="22"/>
          <w:szCs w:val="22"/>
        </w:rPr>
        <w:t>Rozdział 23</w:t>
      </w:r>
      <w:r w:rsidR="00B02871" w:rsidRPr="002A3B2A">
        <w:rPr>
          <w:rFonts w:ascii="Times New Roman" w:hAnsi="Times New Roman"/>
          <w:b w:val="0"/>
          <w:bCs w:val="0"/>
          <w:color w:val="auto"/>
          <w:sz w:val="22"/>
          <w:szCs w:val="22"/>
        </w:rPr>
        <w:br/>
      </w:r>
      <w:r w:rsidR="00B03105" w:rsidRPr="002A3B2A">
        <w:rPr>
          <w:rFonts w:ascii="Times New Roman" w:hAnsi="Times New Roman"/>
          <w:color w:val="auto"/>
          <w:sz w:val="22"/>
          <w:szCs w:val="22"/>
        </w:rPr>
        <w:t>Przeniesienie ucznia do innej szkoły</w:t>
      </w:r>
      <w:bookmarkEnd w:id="24"/>
    </w:p>
    <w:p w:rsidR="00B03105" w:rsidRPr="002A3B2A" w:rsidRDefault="00B03105" w:rsidP="002A3B2A">
      <w:pPr>
        <w:jc w:val="both"/>
        <w:rPr>
          <w:rFonts w:ascii="Times New Roman" w:hAnsi="Times New Roman"/>
        </w:rPr>
      </w:pPr>
    </w:p>
    <w:p w:rsidR="00B03105" w:rsidRPr="002A3B2A" w:rsidRDefault="00160AF1" w:rsidP="002A3B2A">
      <w:pPr>
        <w:autoSpaceDE w:val="0"/>
        <w:autoSpaceDN w:val="0"/>
        <w:adjustRightInd w:val="0"/>
        <w:ind w:firstLine="567"/>
        <w:jc w:val="both"/>
        <w:rPr>
          <w:rFonts w:ascii="Times New Roman" w:hAnsi="Times New Roman"/>
        </w:rPr>
      </w:pPr>
      <w:r w:rsidRPr="002A3B2A">
        <w:rPr>
          <w:rFonts w:ascii="Times New Roman" w:hAnsi="Times New Roman"/>
          <w:b/>
          <w:bCs/>
        </w:rPr>
        <w:t xml:space="preserve">§ </w:t>
      </w:r>
      <w:r w:rsidR="000B5BFF" w:rsidRPr="002A3B2A">
        <w:rPr>
          <w:rFonts w:ascii="Times New Roman" w:hAnsi="Times New Roman"/>
          <w:b/>
          <w:bCs/>
        </w:rPr>
        <w:t>130</w:t>
      </w:r>
      <w:r w:rsidR="00B03105" w:rsidRPr="002A3B2A">
        <w:rPr>
          <w:rFonts w:ascii="Times New Roman" w:hAnsi="Times New Roman"/>
          <w:b/>
          <w:bCs/>
        </w:rPr>
        <w:t>.</w:t>
      </w:r>
      <w:r w:rsidR="00B03105" w:rsidRPr="002A3B2A">
        <w:rPr>
          <w:rFonts w:ascii="Times New Roman" w:hAnsi="Times New Roman"/>
        </w:rPr>
        <w:t xml:space="preserve"> </w:t>
      </w:r>
      <w:r w:rsidR="00B03105" w:rsidRPr="002A3B2A">
        <w:rPr>
          <w:rFonts w:ascii="Times New Roman" w:hAnsi="Times New Roman"/>
          <w:b/>
          <w:bCs/>
        </w:rPr>
        <w:t xml:space="preserve">Szczegółowe zasady karnego przeniesienia do innej szkoły. </w:t>
      </w:r>
    </w:p>
    <w:p w:rsidR="00B03105" w:rsidRPr="002A3B2A" w:rsidRDefault="00B03105" w:rsidP="002A3B2A">
      <w:pPr>
        <w:autoSpaceDE w:val="0"/>
        <w:autoSpaceDN w:val="0"/>
        <w:adjustRightInd w:val="0"/>
        <w:jc w:val="both"/>
        <w:rPr>
          <w:rFonts w:ascii="Times New Roman" w:hAnsi="Times New Roman"/>
        </w:rPr>
      </w:pPr>
    </w:p>
    <w:p w:rsidR="00B03105" w:rsidRPr="002A3B2A" w:rsidRDefault="00B03105" w:rsidP="00C35BC1">
      <w:pPr>
        <w:autoSpaceDE w:val="0"/>
        <w:autoSpaceDN w:val="0"/>
        <w:adjustRightInd w:val="0"/>
        <w:ind w:firstLine="567"/>
        <w:jc w:val="both"/>
        <w:rPr>
          <w:rFonts w:ascii="Times New Roman" w:hAnsi="Times New Roman"/>
        </w:rPr>
      </w:pPr>
      <w:r w:rsidRPr="002A3B2A">
        <w:rPr>
          <w:rFonts w:ascii="Times New Roman" w:hAnsi="Times New Roman"/>
          <w:b/>
        </w:rPr>
        <w:t>1</w:t>
      </w:r>
      <w:r w:rsidRPr="002A3B2A">
        <w:rPr>
          <w:rFonts w:ascii="Times New Roman" w:hAnsi="Times New Roman"/>
        </w:rPr>
        <w:t>. Rada Pedagogiczna szkoły</w:t>
      </w:r>
      <w:r w:rsidR="00D050C3" w:rsidRPr="002A3B2A">
        <w:rPr>
          <w:rFonts w:ascii="Times New Roman" w:hAnsi="Times New Roman"/>
        </w:rPr>
        <w:t xml:space="preserve"> wchodzącej może</w:t>
      </w:r>
      <w:r w:rsidRPr="002A3B2A">
        <w:rPr>
          <w:rFonts w:ascii="Times New Roman" w:hAnsi="Times New Roman"/>
        </w:rPr>
        <w:t xml:space="preserve"> podjąć uchwałę o rozpoczęcie procedury karnego przeniesienia do innej szkoły. Decyzję w sprawie przenies</w:t>
      </w:r>
      <w:r w:rsidR="003F4BE4" w:rsidRPr="002A3B2A">
        <w:rPr>
          <w:rFonts w:ascii="Times New Roman" w:hAnsi="Times New Roman"/>
        </w:rPr>
        <w:t xml:space="preserve">ienia do innej szkoły podejmuje </w:t>
      </w:r>
      <w:r w:rsidR="004228BB" w:rsidRPr="002A3B2A">
        <w:rPr>
          <w:rFonts w:ascii="Times New Roman" w:hAnsi="Times New Roman"/>
        </w:rPr>
        <w:t xml:space="preserve">Dolnośląski </w:t>
      </w:r>
      <w:r w:rsidRPr="002A3B2A">
        <w:rPr>
          <w:rFonts w:ascii="Times New Roman" w:hAnsi="Times New Roman"/>
        </w:rPr>
        <w:t xml:space="preserve">Kurator Oświaty. </w:t>
      </w:r>
    </w:p>
    <w:p w:rsidR="00B03105" w:rsidRPr="002A3B2A" w:rsidRDefault="00B03105" w:rsidP="00C35BC1">
      <w:pPr>
        <w:autoSpaceDE w:val="0"/>
        <w:autoSpaceDN w:val="0"/>
        <w:adjustRightInd w:val="0"/>
        <w:ind w:firstLine="567"/>
        <w:jc w:val="both"/>
        <w:rPr>
          <w:rFonts w:ascii="Times New Roman" w:hAnsi="Times New Roman"/>
        </w:rPr>
      </w:pPr>
      <w:r w:rsidRPr="002A3B2A">
        <w:rPr>
          <w:rFonts w:ascii="Times New Roman" w:hAnsi="Times New Roman"/>
          <w:b/>
        </w:rPr>
        <w:t>2.</w:t>
      </w:r>
      <w:r w:rsidRPr="002A3B2A">
        <w:rPr>
          <w:rFonts w:ascii="Times New Roman" w:hAnsi="Times New Roman"/>
        </w:rPr>
        <w:t xml:space="preserve"> Wykroczenia stanowiące podstawę do będące złożenia wniosku o</w:t>
      </w:r>
      <w:r w:rsidR="00C35BC1">
        <w:rPr>
          <w:rFonts w:ascii="Times New Roman" w:hAnsi="Times New Roman"/>
        </w:rPr>
        <w:t xml:space="preserve"> przeniesienie do innej szkoły:</w:t>
      </w:r>
    </w:p>
    <w:p w:rsidR="00B03105" w:rsidRPr="002A3B2A" w:rsidRDefault="00B03105" w:rsidP="002A3B2A">
      <w:pPr>
        <w:numPr>
          <w:ilvl w:val="0"/>
          <w:numId w:val="131"/>
        </w:numPr>
        <w:tabs>
          <w:tab w:val="clear" w:pos="1534"/>
          <w:tab w:val="num"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świadome działanie stanowiące zagrożenie życia lub skutkujące </w:t>
      </w:r>
      <w:r w:rsidR="00D050C3" w:rsidRPr="002A3B2A">
        <w:rPr>
          <w:rFonts w:ascii="Times New Roman" w:hAnsi="Times New Roman"/>
        </w:rPr>
        <w:t xml:space="preserve">uszczerbkiem </w:t>
      </w:r>
      <w:r w:rsidRPr="002A3B2A">
        <w:rPr>
          <w:rFonts w:ascii="Times New Roman" w:hAnsi="Times New Roman"/>
        </w:rPr>
        <w:t xml:space="preserve">zdrowia dla innych uczniów lub pracowników Szkoły; </w:t>
      </w:r>
    </w:p>
    <w:p w:rsidR="00B03105" w:rsidRPr="002A3B2A" w:rsidRDefault="00B03105" w:rsidP="002A3B2A">
      <w:pPr>
        <w:numPr>
          <w:ilvl w:val="0"/>
          <w:numId w:val="131"/>
        </w:numPr>
        <w:tabs>
          <w:tab w:val="clear" w:pos="1534"/>
          <w:tab w:val="num"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rozprowadzanie i używanie środków odurzających, w tym alkoholu i narkotyków; </w:t>
      </w:r>
    </w:p>
    <w:p w:rsidR="00B03105" w:rsidRPr="00C35BC1" w:rsidRDefault="00D050C3" w:rsidP="002A3B2A">
      <w:pPr>
        <w:numPr>
          <w:ilvl w:val="0"/>
          <w:numId w:val="131"/>
        </w:numPr>
        <w:tabs>
          <w:tab w:val="clear" w:pos="1534"/>
        </w:tabs>
        <w:autoSpaceDE w:val="0"/>
        <w:autoSpaceDN w:val="0"/>
        <w:adjustRightInd w:val="0"/>
        <w:ind w:left="426" w:hanging="426"/>
        <w:jc w:val="both"/>
        <w:rPr>
          <w:rFonts w:ascii="Times New Roman" w:hAnsi="Times New Roman"/>
        </w:rPr>
      </w:pPr>
      <w:r w:rsidRPr="002A3B2A">
        <w:rPr>
          <w:rFonts w:ascii="Times New Roman" w:hAnsi="Times New Roman"/>
        </w:rPr>
        <w:t>świadome</w:t>
      </w:r>
      <w:r w:rsidR="00B03105" w:rsidRPr="002A3B2A">
        <w:rPr>
          <w:rFonts w:ascii="Times New Roman" w:hAnsi="Times New Roman"/>
        </w:rPr>
        <w:t xml:space="preserve"> fizyczne i </w:t>
      </w:r>
      <w:r w:rsidRPr="002A3B2A">
        <w:rPr>
          <w:rFonts w:ascii="Times New Roman" w:hAnsi="Times New Roman"/>
        </w:rPr>
        <w:t xml:space="preserve">psychiczne znęcanie się nad członkami społeczności szkolnej lub naruszanie </w:t>
      </w:r>
      <w:r w:rsidR="00B03105" w:rsidRPr="002A3B2A">
        <w:rPr>
          <w:rFonts w:ascii="Times New Roman" w:hAnsi="Times New Roman"/>
        </w:rPr>
        <w:t xml:space="preserve">godności, </w:t>
      </w:r>
      <w:r w:rsidR="00B03105" w:rsidRPr="00C35BC1">
        <w:rPr>
          <w:rFonts w:ascii="Times New Roman" w:hAnsi="Times New Roman"/>
        </w:rPr>
        <w:t xml:space="preserve">uczuć religijnych lub narodowych; </w:t>
      </w:r>
    </w:p>
    <w:p w:rsidR="00B03105" w:rsidRPr="002A3B2A" w:rsidRDefault="00B03105" w:rsidP="002A3B2A">
      <w:pPr>
        <w:numPr>
          <w:ilvl w:val="0"/>
          <w:numId w:val="131"/>
        </w:numPr>
        <w:tabs>
          <w:tab w:val="clear" w:pos="1534"/>
          <w:tab w:val="num"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dewastacja i celowe niszczenie mienia szkolnego; </w:t>
      </w:r>
    </w:p>
    <w:p w:rsidR="00B03105" w:rsidRPr="002A3B2A" w:rsidRDefault="00B03105" w:rsidP="002A3B2A">
      <w:pPr>
        <w:numPr>
          <w:ilvl w:val="0"/>
          <w:numId w:val="131"/>
        </w:numPr>
        <w:tabs>
          <w:tab w:val="clear" w:pos="1534"/>
          <w:tab w:val="num"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kradzież; </w:t>
      </w:r>
    </w:p>
    <w:p w:rsidR="00B03105" w:rsidRPr="002A3B2A" w:rsidRDefault="00B03105" w:rsidP="002A3B2A">
      <w:pPr>
        <w:numPr>
          <w:ilvl w:val="0"/>
          <w:numId w:val="131"/>
        </w:numPr>
        <w:tabs>
          <w:tab w:val="clear" w:pos="1534"/>
          <w:tab w:val="num"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wyłudzanie (np. pieniędzy), szantaż, przekupstwo; </w:t>
      </w:r>
    </w:p>
    <w:p w:rsidR="00B03105" w:rsidRPr="002A3B2A" w:rsidRDefault="00B03105" w:rsidP="002A3B2A">
      <w:pPr>
        <w:numPr>
          <w:ilvl w:val="0"/>
          <w:numId w:val="131"/>
        </w:numPr>
        <w:tabs>
          <w:tab w:val="clear" w:pos="1534"/>
          <w:tab w:val="num"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wulgarne odnoszenie się do nauczycieli i innych członków społeczności szkolnej; </w:t>
      </w:r>
    </w:p>
    <w:p w:rsidR="00B03105" w:rsidRPr="002A3B2A" w:rsidRDefault="00B03105" w:rsidP="002A3B2A">
      <w:pPr>
        <w:numPr>
          <w:ilvl w:val="0"/>
          <w:numId w:val="131"/>
        </w:numPr>
        <w:tabs>
          <w:tab w:val="clear" w:pos="1534"/>
          <w:tab w:val="num" w:pos="426"/>
        </w:tabs>
        <w:autoSpaceDE w:val="0"/>
        <w:autoSpaceDN w:val="0"/>
        <w:adjustRightInd w:val="0"/>
        <w:ind w:left="0" w:firstLine="0"/>
        <w:jc w:val="both"/>
        <w:rPr>
          <w:rFonts w:ascii="Times New Roman" w:hAnsi="Times New Roman"/>
        </w:rPr>
      </w:pPr>
      <w:r w:rsidRPr="002A3B2A">
        <w:rPr>
          <w:rFonts w:ascii="Times New Roman" w:hAnsi="Times New Roman"/>
        </w:rPr>
        <w:t>czyny nieobyczajne;</w:t>
      </w:r>
    </w:p>
    <w:p w:rsidR="00B03105" w:rsidRPr="002A3B2A" w:rsidRDefault="00B03105" w:rsidP="002A3B2A">
      <w:pPr>
        <w:numPr>
          <w:ilvl w:val="0"/>
          <w:numId w:val="131"/>
        </w:numPr>
        <w:tabs>
          <w:tab w:val="clear" w:pos="1534"/>
          <w:tab w:val="num" w:pos="426"/>
        </w:tabs>
        <w:autoSpaceDE w:val="0"/>
        <w:autoSpaceDN w:val="0"/>
        <w:adjustRightInd w:val="0"/>
        <w:ind w:left="0" w:firstLine="0"/>
        <w:jc w:val="both"/>
        <w:rPr>
          <w:rFonts w:ascii="Times New Roman" w:hAnsi="Times New Roman"/>
        </w:rPr>
      </w:pPr>
      <w:r w:rsidRPr="002A3B2A">
        <w:rPr>
          <w:rFonts w:ascii="Times New Roman" w:hAnsi="Times New Roman"/>
        </w:rPr>
        <w:t>stwarzanie sytuacji zagrożenia publicznego, np. fałszywy alarm o podłożeniu bomby;</w:t>
      </w:r>
    </w:p>
    <w:p w:rsidR="007F31B2" w:rsidRPr="002A3B2A" w:rsidRDefault="00D050C3" w:rsidP="002A3B2A">
      <w:pPr>
        <w:tabs>
          <w:tab w:val="num" w:pos="426"/>
        </w:tabs>
        <w:autoSpaceDE w:val="0"/>
        <w:autoSpaceDN w:val="0"/>
        <w:adjustRightInd w:val="0"/>
        <w:ind w:left="420" w:hanging="420"/>
        <w:jc w:val="both"/>
        <w:rPr>
          <w:rFonts w:ascii="Times New Roman" w:hAnsi="Times New Roman"/>
        </w:rPr>
      </w:pPr>
      <w:r w:rsidRPr="002A3B2A">
        <w:rPr>
          <w:rFonts w:ascii="Times New Roman" w:hAnsi="Times New Roman"/>
        </w:rPr>
        <w:t>10)</w:t>
      </w:r>
      <w:r w:rsidRPr="002A3B2A">
        <w:rPr>
          <w:rFonts w:ascii="Times New Roman" w:hAnsi="Times New Roman"/>
        </w:rPr>
        <w:tab/>
      </w:r>
      <w:r w:rsidR="00B03105" w:rsidRPr="002A3B2A">
        <w:rPr>
          <w:rFonts w:ascii="Times New Roman" w:hAnsi="Times New Roman"/>
        </w:rPr>
        <w:t xml:space="preserve">notoryczne łamanie postanowień Statutu Szkoły mimo zastosowania wcześniejszych środków </w:t>
      </w:r>
    </w:p>
    <w:p w:rsidR="00B03105" w:rsidRPr="002A3B2A" w:rsidRDefault="00B03105" w:rsidP="002A3B2A">
      <w:pPr>
        <w:tabs>
          <w:tab w:val="num" w:pos="426"/>
        </w:tabs>
        <w:autoSpaceDE w:val="0"/>
        <w:autoSpaceDN w:val="0"/>
        <w:adjustRightInd w:val="0"/>
        <w:jc w:val="both"/>
        <w:rPr>
          <w:rFonts w:ascii="Times New Roman" w:hAnsi="Times New Roman"/>
        </w:rPr>
      </w:pPr>
      <w:r w:rsidRPr="002A3B2A">
        <w:rPr>
          <w:rFonts w:ascii="Times New Roman" w:hAnsi="Times New Roman"/>
        </w:rPr>
        <w:t xml:space="preserve">dyscyplinujących; </w:t>
      </w:r>
    </w:p>
    <w:p w:rsidR="00B03105" w:rsidRPr="002A3B2A" w:rsidRDefault="00B03105" w:rsidP="002A3B2A">
      <w:pPr>
        <w:tabs>
          <w:tab w:val="num" w:pos="426"/>
        </w:tabs>
        <w:autoSpaceDE w:val="0"/>
        <w:autoSpaceDN w:val="0"/>
        <w:adjustRightInd w:val="0"/>
        <w:jc w:val="both"/>
        <w:rPr>
          <w:rFonts w:ascii="Times New Roman" w:hAnsi="Times New Roman"/>
        </w:rPr>
      </w:pPr>
      <w:r w:rsidRPr="002A3B2A">
        <w:rPr>
          <w:rFonts w:ascii="Times New Roman" w:hAnsi="Times New Roman"/>
        </w:rPr>
        <w:t>11)</w:t>
      </w:r>
      <w:r w:rsidR="00D050C3" w:rsidRPr="002A3B2A">
        <w:rPr>
          <w:rFonts w:ascii="Times New Roman" w:hAnsi="Times New Roman"/>
        </w:rPr>
        <w:tab/>
      </w:r>
      <w:r w:rsidR="007F31B2" w:rsidRPr="002A3B2A">
        <w:rPr>
          <w:rFonts w:ascii="Times New Roman" w:hAnsi="Times New Roman"/>
        </w:rPr>
        <w:t>zniesławienie s</w:t>
      </w:r>
      <w:r w:rsidRPr="002A3B2A">
        <w:rPr>
          <w:rFonts w:ascii="Times New Roman" w:hAnsi="Times New Roman"/>
        </w:rPr>
        <w:t xml:space="preserve">zkoły, np. na stronie internetowej; </w:t>
      </w:r>
    </w:p>
    <w:p w:rsidR="00B03105" w:rsidRPr="002A3B2A" w:rsidRDefault="00D050C3" w:rsidP="002A3B2A">
      <w:pPr>
        <w:tabs>
          <w:tab w:val="num" w:pos="426"/>
        </w:tabs>
        <w:autoSpaceDE w:val="0"/>
        <w:autoSpaceDN w:val="0"/>
        <w:adjustRightInd w:val="0"/>
        <w:jc w:val="both"/>
        <w:rPr>
          <w:rFonts w:ascii="Times New Roman" w:hAnsi="Times New Roman"/>
        </w:rPr>
      </w:pPr>
      <w:r w:rsidRPr="002A3B2A">
        <w:rPr>
          <w:rFonts w:ascii="Times New Roman" w:hAnsi="Times New Roman"/>
        </w:rPr>
        <w:t>12)</w:t>
      </w:r>
      <w:r w:rsidRPr="002A3B2A">
        <w:rPr>
          <w:rFonts w:ascii="Times New Roman" w:hAnsi="Times New Roman"/>
        </w:rPr>
        <w:tab/>
      </w:r>
      <w:r w:rsidR="00B03105" w:rsidRPr="002A3B2A">
        <w:rPr>
          <w:rFonts w:ascii="Times New Roman" w:hAnsi="Times New Roman"/>
        </w:rPr>
        <w:t xml:space="preserve">fałszowanie dokumentów szkolnych; </w:t>
      </w:r>
    </w:p>
    <w:p w:rsidR="00B03105" w:rsidRPr="002A3B2A" w:rsidRDefault="00D050C3" w:rsidP="00C35BC1">
      <w:pPr>
        <w:tabs>
          <w:tab w:val="num" w:pos="426"/>
        </w:tabs>
        <w:autoSpaceDE w:val="0"/>
        <w:autoSpaceDN w:val="0"/>
        <w:adjustRightInd w:val="0"/>
        <w:jc w:val="both"/>
        <w:rPr>
          <w:rFonts w:ascii="Times New Roman" w:hAnsi="Times New Roman"/>
        </w:rPr>
      </w:pPr>
      <w:r w:rsidRPr="002A3B2A">
        <w:rPr>
          <w:rFonts w:ascii="Times New Roman" w:hAnsi="Times New Roman"/>
        </w:rPr>
        <w:t>13)</w:t>
      </w:r>
      <w:r w:rsidRPr="002A3B2A">
        <w:rPr>
          <w:rFonts w:ascii="Times New Roman" w:hAnsi="Times New Roman"/>
        </w:rPr>
        <w:tab/>
      </w:r>
      <w:r w:rsidR="00B03105" w:rsidRPr="002A3B2A">
        <w:rPr>
          <w:rFonts w:ascii="Times New Roman" w:hAnsi="Times New Roman"/>
        </w:rPr>
        <w:t>popełnienie innych czynów karal</w:t>
      </w:r>
      <w:r w:rsidR="00C35BC1">
        <w:rPr>
          <w:rFonts w:ascii="Times New Roman" w:hAnsi="Times New Roman"/>
        </w:rPr>
        <w:t>nych w świetle Kodeksu Karnego.</w:t>
      </w:r>
    </w:p>
    <w:p w:rsidR="00B03105" w:rsidRPr="002A3B2A" w:rsidRDefault="00B03105" w:rsidP="00C35BC1">
      <w:pPr>
        <w:autoSpaceDE w:val="0"/>
        <w:autoSpaceDN w:val="0"/>
        <w:adjustRightInd w:val="0"/>
        <w:ind w:firstLine="426"/>
        <w:jc w:val="both"/>
        <w:rPr>
          <w:rFonts w:ascii="Times New Roman" w:hAnsi="Times New Roman"/>
        </w:rPr>
      </w:pPr>
      <w:r w:rsidRPr="002A3B2A">
        <w:rPr>
          <w:rFonts w:ascii="Times New Roman" w:hAnsi="Times New Roman"/>
          <w:b/>
        </w:rPr>
        <w:t>3</w:t>
      </w:r>
      <w:r w:rsidRPr="002A3B2A">
        <w:rPr>
          <w:rFonts w:ascii="Times New Roman" w:hAnsi="Times New Roman"/>
        </w:rPr>
        <w:t xml:space="preserve">. Wyniki w nauce nie mogą być podstawą do </w:t>
      </w:r>
      <w:r w:rsidR="00D050C3" w:rsidRPr="002A3B2A">
        <w:rPr>
          <w:rFonts w:ascii="Times New Roman" w:hAnsi="Times New Roman"/>
        </w:rPr>
        <w:t xml:space="preserve">wnioskowania </w:t>
      </w:r>
      <w:r w:rsidRPr="002A3B2A">
        <w:rPr>
          <w:rFonts w:ascii="Times New Roman" w:hAnsi="Times New Roman"/>
        </w:rPr>
        <w:t>o</w:t>
      </w:r>
      <w:r w:rsidR="00C35BC1">
        <w:rPr>
          <w:rFonts w:ascii="Times New Roman" w:hAnsi="Times New Roman"/>
        </w:rPr>
        <w:t xml:space="preserve"> przeniesienie do innej szkoły.</w:t>
      </w:r>
    </w:p>
    <w:p w:rsidR="007F31B2" w:rsidRPr="00C35BC1" w:rsidRDefault="00B03105" w:rsidP="00C35BC1">
      <w:pPr>
        <w:autoSpaceDE w:val="0"/>
        <w:autoSpaceDN w:val="0"/>
        <w:adjustRightInd w:val="0"/>
        <w:ind w:firstLine="426"/>
        <w:jc w:val="both"/>
        <w:rPr>
          <w:rFonts w:ascii="Times New Roman" w:hAnsi="Times New Roman"/>
          <w:b/>
          <w:bCs/>
        </w:rPr>
      </w:pPr>
      <w:r w:rsidRPr="002A3B2A">
        <w:rPr>
          <w:rFonts w:ascii="Times New Roman" w:hAnsi="Times New Roman"/>
          <w:b/>
          <w:bCs/>
        </w:rPr>
        <w:t>§ 13</w:t>
      </w:r>
      <w:r w:rsidR="000B5BFF" w:rsidRPr="002A3B2A">
        <w:rPr>
          <w:rFonts w:ascii="Times New Roman" w:hAnsi="Times New Roman"/>
          <w:b/>
          <w:bCs/>
        </w:rPr>
        <w:t>1</w:t>
      </w:r>
      <w:r w:rsidRPr="002A3B2A">
        <w:rPr>
          <w:rFonts w:ascii="Times New Roman" w:hAnsi="Times New Roman"/>
          <w:b/>
          <w:bCs/>
        </w:rPr>
        <w:t>. Procedura postępowania w przypadku karnego przeniesienia do innej szkoły:</w:t>
      </w:r>
      <w:r w:rsidRPr="002A3B2A">
        <w:rPr>
          <w:rFonts w:ascii="Times New Roman" w:hAnsi="Times New Roman"/>
        </w:rPr>
        <w:t xml:space="preserve"> </w:t>
      </w:r>
    </w:p>
    <w:p w:rsidR="00B03105" w:rsidRPr="002A3B2A" w:rsidRDefault="007F31B2" w:rsidP="002A3B2A">
      <w:pPr>
        <w:autoSpaceDE w:val="0"/>
        <w:autoSpaceDN w:val="0"/>
        <w:adjustRightInd w:val="0"/>
        <w:jc w:val="both"/>
        <w:rPr>
          <w:rFonts w:ascii="Times New Roman" w:hAnsi="Times New Roman"/>
        </w:rPr>
      </w:pPr>
      <w:r w:rsidRPr="002A3B2A">
        <w:rPr>
          <w:rFonts w:ascii="Times New Roman" w:hAnsi="Times New Roman"/>
        </w:rPr>
        <w:t xml:space="preserve">         </w:t>
      </w:r>
      <w:r w:rsidR="00B03105" w:rsidRPr="002A3B2A">
        <w:rPr>
          <w:rFonts w:ascii="Times New Roman" w:hAnsi="Times New Roman"/>
          <w:b/>
        </w:rPr>
        <w:t>1</w:t>
      </w:r>
      <w:r w:rsidR="00B03105" w:rsidRPr="002A3B2A">
        <w:rPr>
          <w:rFonts w:ascii="Times New Roman" w:hAnsi="Times New Roman"/>
        </w:rPr>
        <w:t xml:space="preserve">. Podstawa wszczęcia postępowania jest sporządzenie notatki o zaistniałym zdarzeniu oraz protokół zeznań świadków zdarzenia. Jeśli zdarzenie jest karane z mocy prawa (kpk), </w:t>
      </w:r>
      <w:r w:rsidR="00D050C3" w:rsidRPr="002A3B2A">
        <w:rPr>
          <w:rFonts w:ascii="Times New Roman" w:hAnsi="Times New Roman"/>
        </w:rPr>
        <w:t xml:space="preserve">dyrektor niezwłocznie </w:t>
      </w:r>
      <w:r w:rsidR="00C35BC1">
        <w:rPr>
          <w:rFonts w:ascii="Times New Roman" w:hAnsi="Times New Roman"/>
        </w:rPr>
        <w:t xml:space="preserve">powiadamia organa ścigania; </w:t>
      </w:r>
    </w:p>
    <w:p w:rsidR="00B03105" w:rsidRPr="002A3B2A" w:rsidRDefault="007F31B2" w:rsidP="00C35BC1">
      <w:pPr>
        <w:autoSpaceDE w:val="0"/>
        <w:autoSpaceDN w:val="0"/>
        <w:adjustRightInd w:val="0"/>
        <w:ind w:left="-142"/>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2</w:t>
      </w:r>
      <w:r w:rsidR="00B03105" w:rsidRPr="002A3B2A">
        <w:rPr>
          <w:rFonts w:ascii="Times New Roman" w:hAnsi="Times New Roman"/>
        </w:rPr>
        <w:t xml:space="preserve">. Dyrektor </w:t>
      </w:r>
      <w:r w:rsidR="00D050C3" w:rsidRPr="002A3B2A">
        <w:rPr>
          <w:rFonts w:ascii="Times New Roman" w:hAnsi="Times New Roman"/>
        </w:rPr>
        <w:t>s</w:t>
      </w:r>
      <w:r w:rsidR="00B03105" w:rsidRPr="002A3B2A">
        <w:rPr>
          <w:rFonts w:ascii="Times New Roman" w:hAnsi="Times New Roman"/>
        </w:rPr>
        <w:t xml:space="preserve">zkoły, po otrzymaniu informacji i </w:t>
      </w:r>
      <w:r w:rsidR="00D050C3" w:rsidRPr="002A3B2A">
        <w:rPr>
          <w:rFonts w:ascii="Times New Roman" w:hAnsi="Times New Roman"/>
        </w:rPr>
        <w:t>kwalifikacji d</w:t>
      </w:r>
      <w:r w:rsidR="00B03105" w:rsidRPr="002A3B2A">
        <w:rPr>
          <w:rFonts w:ascii="Times New Roman" w:hAnsi="Times New Roman"/>
        </w:rPr>
        <w:t>anego czynu, zwołuje posiedzenie Rady Pe</w:t>
      </w:r>
      <w:r w:rsidR="00C35BC1">
        <w:rPr>
          <w:rFonts w:ascii="Times New Roman" w:hAnsi="Times New Roman"/>
        </w:rPr>
        <w:t xml:space="preserve">dagogicznej szkoły. </w:t>
      </w:r>
    </w:p>
    <w:p w:rsidR="00B03105" w:rsidRPr="002A3B2A" w:rsidRDefault="007F31B2" w:rsidP="00C35BC1">
      <w:pPr>
        <w:autoSpaceDE w:val="0"/>
        <w:autoSpaceDN w:val="0"/>
        <w:adjustRightInd w:val="0"/>
        <w:ind w:left="-142"/>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3</w:t>
      </w:r>
      <w:r w:rsidR="00B03105" w:rsidRPr="002A3B2A">
        <w:rPr>
          <w:rFonts w:ascii="Times New Roman" w:hAnsi="Times New Roman"/>
        </w:rPr>
        <w:t>. Uczeń ma prawo wskazać swoich rzeczników obrony. Rzecznikami ucznia mogą być wychow</w:t>
      </w:r>
      <w:r w:rsidR="004571FB" w:rsidRPr="002A3B2A">
        <w:rPr>
          <w:rFonts w:ascii="Times New Roman" w:hAnsi="Times New Roman"/>
        </w:rPr>
        <w:t>awca klasy, pedagog</w:t>
      </w:r>
      <w:r w:rsidR="00B03105" w:rsidRPr="002A3B2A">
        <w:rPr>
          <w:rFonts w:ascii="Times New Roman" w:hAnsi="Times New Roman"/>
        </w:rPr>
        <w:t xml:space="preserve"> szkolny, Rzecznik Praw Ucznia. Uczeń może się również zwrócić o opin</w:t>
      </w:r>
      <w:r w:rsidR="00C35BC1">
        <w:rPr>
          <w:rFonts w:ascii="Times New Roman" w:hAnsi="Times New Roman"/>
        </w:rPr>
        <w:t xml:space="preserve">ię do Samorządu Uczniowskiego. </w:t>
      </w:r>
    </w:p>
    <w:p w:rsidR="00B03105" w:rsidRPr="002A3B2A" w:rsidRDefault="007F31B2" w:rsidP="00C35BC1">
      <w:pPr>
        <w:pStyle w:val="Stopka"/>
        <w:tabs>
          <w:tab w:val="clear" w:pos="4536"/>
          <w:tab w:val="clear" w:pos="9072"/>
        </w:tabs>
        <w:autoSpaceDE w:val="0"/>
        <w:autoSpaceDN w:val="0"/>
        <w:adjustRightInd w:val="0"/>
        <w:ind w:left="-142"/>
        <w:jc w:val="both"/>
        <w:rPr>
          <w:rFonts w:ascii="Times New Roman" w:hAnsi="Times New Roman"/>
          <w:sz w:val="22"/>
          <w:szCs w:val="22"/>
        </w:rPr>
      </w:pPr>
      <w:r w:rsidRPr="002A3B2A">
        <w:rPr>
          <w:rFonts w:ascii="Times New Roman" w:hAnsi="Times New Roman"/>
          <w:b/>
          <w:sz w:val="22"/>
          <w:szCs w:val="22"/>
        </w:rPr>
        <w:t xml:space="preserve">           </w:t>
      </w:r>
      <w:r w:rsidR="00B03105" w:rsidRPr="002A3B2A">
        <w:rPr>
          <w:rFonts w:ascii="Times New Roman" w:hAnsi="Times New Roman"/>
          <w:b/>
          <w:sz w:val="22"/>
          <w:szCs w:val="22"/>
        </w:rPr>
        <w:t>4</w:t>
      </w:r>
      <w:r w:rsidR="00B03105" w:rsidRPr="002A3B2A">
        <w:rPr>
          <w:rFonts w:ascii="Times New Roman" w:hAnsi="Times New Roman"/>
          <w:sz w:val="22"/>
          <w:szCs w:val="22"/>
        </w:rPr>
        <w:t xml:space="preserve">. Wychowawca ma obowiązek przedstawić Radzie Pedagogicznej pełną analizę postępowania ucznia  jako członka społeczności </w:t>
      </w:r>
      <w:r w:rsidR="00D050C3" w:rsidRPr="002A3B2A">
        <w:rPr>
          <w:rFonts w:ascii="Times New Roman" w:hAnsi="Times New Roman"/>
          <w:sz w:val="22"/>
          <w:szCs w:val="22"/>
        </w:rPr>
        <w:t xml:space="preserve">szkolnej. </w:t>
      </w:r>
      <w:r w:rsidR="00B03105" w:rsidRPr="002A3B2A">
        <w:rPr>
          <w:rFonts w:ascii="Times New Roman" w:hAnsi="Times New Roman"/>
          <w:sz w:val="22"/>
          <w:szCs w:val="22"/>
        </w:rPr>
        <w:t xml:space="preserve">Podczas przedstawiania analizy, wychowawca klasy zobowiązany </w:t>
      </w:r>
      <w:r w:rsidR="00D050C3" w:rsidRPr="002A3B2A">
        <w:rPr>
          <w:rFonts w:ascii="Times New Roman" w:hAnsi="Times New Roman"/>
          <w:sz w:val="22"/>
          <w:szCs w:val="22"/>
        </w:rPr>
        <w:t xml:space="preserve">jest zachować </w:t>
      </w:r>
      <w:r w:rsidR="00B03105" w:rsidRPr="002A3B2A">
        <w:rPr>
          <w:rFonts w:ascii="Times New Roman" w:hAnsi="Times New Roman"/>
          <w:sz w:val="22"/>
          <w:szCs w:val="22"/>
        </w:rPr>
        <w:t>obiektywność. Wychowawca klasy informuje RP o zastosowanych dotychczas środkach wychowawczych i dyscyplinujących, zastosowanych karach regulaminowych, rozmowach ostrzegawczych, ewentualnej pomocy psy</w:t>
      </w:r>
      <w:r w:rsidR="00C35BC1">
        <w:rPr>
          <w:rFonts w:ascii="Times New Roman" w:hAnsi="Times New Roman"/>
          <w:sz w:val="22"/>
          <w:szCs w:val="22"/>
        </w:rPr>
        <w:t xml:space="preserve">chologiczno-pedagogicznej itp. </w:t>
      </w:r>
    </w:p>
    <w:p w:rsidR="00B03105" w:rsidRPr="002A3B2A" w:rsidRDefault="007F31B2" w:rsidP="00C35BC1">
      <w:pPr>
        <w:autoSpaceDE w:val="0"/>
        <w:autoSpaceDN w:val="0"/>
        <w:adjustRightInd w:val="0"/>
        <w:ind w:left="-142"/>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5</w:t>
      </w:r>
      <w:r w:rsidR="00B03105" w:rsidRPr="002A3B2A">
        <w:rPr>
          <w:rFonts w:ascii="Times New Roman" w:hAnsi="Times New Roman"/>
        </w:rPr>
        <w:t>. Rada Pedagogiczna w głosowaniu tajnym, po wnikliwym wysłuchaniu stron, podejmuje uc</w:t>
      </w:r>
      <w:r w:rsidR="00C35BC1">
        <w:rPr>
          <w:rFonts w:ascii="Times New Roman" w:hAnsi="Times New Roman"/>
        </w:rPr>
        <w:t xml:space="preserve">hwałę dotyczącą danej sprawy.  </w:t>
      </w:r>
    </w:p>
    <w:p w:rsidR="00B03105" w:rsidRPr="002A3B2A" w:rsidRDefault="007F31B2" w:rsidP="002A3B2A">
      <w:pPr>
        <w:autoSpaceDE w:val="0"/>
        <w:autoSpaceDN w:val="0"/>
        <w:adjustRightInd w:val="0"/>
        <w:ind w:left="-142"/>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6</w:t>
      </w:r>
      <w:r w:rsidR="00B03105" w:rsidRPr="002A3B2A">
        <w:rPr>
          <w:rFonts w:ascii="Times New Roman" w:hAnsi="Times New Roman"/>
        </w:rPr>
        <w:t>. Rada Pedagogic</w:t>
      </w:r>
      <w:r w:rsidR="00D050C3" w:rsidRPr="002A3B2A">
        <w:rPr>
          <w:rFonts w:ascii="Times New Roman" w:hAnsi="Times New Roman"/>
        </w:rPr>
        <w:t>zna powierza wykonanie uchwały dyrektorowi s</w:t>
      </w:r>
      <w:r w:rsidR="00C35BC1">
        <w:rPr>
          <w:rFonts w:ascii="Times New Roman" w:hAnsi="Times New Roman"/>
        </w:rPr>
        <w:t xml:space="preserve">zkoły. </w:t>
      </w:r>
    </w:p>
    <w:p w:rsidR="00B03105" w:rsidRPr="002A3B2A" w:rsidRDefault="007F31B2" w:rsidP="00C35BC1">
      <w:pPr>
        <w:autoSpaceDE w:val="0"/>
        <w:autoSpaceDN w:val="0"/>
        <w:adjustRightInd w:val="0"/>
        <w:ind w:left="-142"/>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7.</w:t>
      </w:r>
      <w:r w:rsidR="009C23C3" w:rsidRPr="002A3B2A">
        <w:rPr>
          <w:rFonts w:ascii="Times New Roman" w:hAnsi="Times New Roman"/>
        </w:rPr>
        <w:t xml:space="preserve"> Dyrektor s</w:t>
      </w:r>
      <w:r w:rsidR="00B03105" w:rsidRPr="002A3B2A">
        <w:rPr>
          <w:rFonts w:ascii="Times New Roman" w:hAnsi="Times New Roman"/>
        </w:rPr>
        <w:t>zkoły informuje Samorząd Uczniowski o decyzji Rady Pedagogicznej celem uzyskania opinii. Brak opinii samorządu w terminie 7 dni od zawiadomienia nie wstrzymuje wykona</w:t>
      </w:r>
      <w:r w:rsidR="00C35BC1">
        <w:rPr>
          <w:rFonts w:ascii="Times New Roman" w:hAnsi="Times New Roman"/>
        </w:rPr>
        <w:t>nia uchwały Rady Pedagogicznej.</w:t>
      </w:r>
    </w:p>
    <w:p w:rsidR="00B03105" w:rsidRPr="002A3B2A" w:rsidRDefault="007F31B2" w:rsidP="00C35BC1">
      <w:pPr>
        <w:autoSpaceDE w:val="0"/>
        <w:autoSpaceDN w:val="0"/>
        <w:adjustRightInd w:val="0"/>
        <w:ind w:left="-142"/>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8</w:t>
      </w:r>
      <w:r w:rsidR="004B0B2D" w:rsidRPr="002A3B2A">
        <w:rPr>
          <w:rFonts w:ascii="Times New Roman" w:hAnsi="Times New Roman"/>
        </w:rPr>
        <w:t xml:space="preserve">. </w:t>
      </w:r>
      <w:r w:rsidR="00B03105" w:rsidRPr="002A3B2A">
        <w:rPr>
          <w:rFonts w:ascii="Times New Roman" w:hAnsi="Times New Roman"/>
        </w:rPr>
        <w:t xml:space="preserve">Dyrektor </w:t>
      </w:r>
      <w:r w:rsidR="009C23C3" w:rsidRPr="002A3B2A">
        <w:rPr>
          <w:rFonts w:ascii="Times New Roman" w:hAnsi="Times New Roman"/>
        </w:rPr>
        <w:t>s</w:t>
      </w:r>
      <w:r w:rsidR="004B0B2D" w:rsidRPr="002A3B2A">
        <w:rPr>
          <w:rFonts w:ascii="Times New Roman" w:hAnsi="Times New Roman"/>
        </w:rPr>
        <w:t xml:space="preserve">zkoły </w:t>
      </w:r>
      <w:r w:rsidR="00B03105" w:rsidRPr="002A3B2A">
        <w:rPr>
          <w:rFonts w:ascii="Times New Roman" w:hAnsi="Times New Roman"/>
        </w:rPr>
        <w:t xml:space="preserve">kieruje sprawę do </w:t>
      </w:r>
      <w:r w:rsidR="00F84808" w:rsidRPr="002A3B2A">
        <w:rPr>
          <w:rFonts w:ascii="Times New Roman" w:hAnsi="Times New Roman"/>
        </w:rPr>
        <w:t xml:space="preserve">Dolnośląskiego </w:t>
      </w:r>
      <w:r w:rsidR="00C35BC1">
        <w:rPr>
          <w:rFonts w:ascii="Times New Roman" w:hAnsi="Times New Roman"/>
        </w:rPr>
        <w:t>Kuratora  Oświaty.</w:t>
      </w:r>
    </w:p>
    <w:p w:rsidR="002B5CE2" w:rsidRPr="002A3B2A" w:rsidRDefault="007F31B2" w:rsidP="00C35BC1">
      <w:pPr>
        <w:autoSpaceDE w:val="0"/>
        <w:autoSpaceDN w:val="0"/>
        <w:adjustRightInd w:val="0"/>
        <w:ind w:left="-142"/>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9.</w:t>
      </w:r>
      <w:r w:rsidR="004B0B2D" w:rsidRPr="002A3B2A">
        <w:rPr>
          <w:rFonts w:ascii="Times New Roman" w:hAnsi="Times New Roman"/>
        </w:rPr>
        <w:t xml:space="preserve"> D</w:t>
      </w:r>
      <w:r w:rsidR="00B03105" w:rsidRPr="002A3B2A">
        <w:rPr>
          <w:rFonts w:ascii="Times New Roman" w:hAnsi="Times New Roman"/>
        </w:rPr>
        <w:t xml:space="preserve">ecyzję o przeniesieniu ucznia odbierają i podpisują rodzice lub prawny opiekun.  </w:t>
      </w:r>
    </w:p>
    <w:p w:rsidR="00B03105" w:rsidRPr="002A3B2A" w:rsidRDefault="007F31B2" w:rsidP="00C35BC1">
      <w:pPr>
        <w:autoSpaceDE w:val="0"/>
        <w:autoSpaceDN w:val="0"/>
        <w:adjustRightInd w:val="0"/>
        <w:ind w:left="-142"/>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1</w:t>
      </w:r>
      <w:r w:rsidR="005C7F78" w:rsidRPr="002A3B2A">
        <w:rPr>
          <w:rFonts w:ascii="Times New Roman" w:hAnsi="Times New Roman"/>
          <w:b/>
        </w:rPr>
        <w:t>0</w:t>
      </w:r>
      <w:r w:rsidR="00B03105" w:rsidRPr="002A3B2A">
        <w:rPr>
          <w:rFonts w:ascii="Times New Roman" w:hAnsi="Times New Roman"/>
        </w:rPr>
        <w:t>. Uczniowi przysługuje prawo do odwołania się od decyzji do organu wskazanego w pouczeniu zawartym w decyzji w term</w:t>
      </w:r>
      <w:r w:rsidR="00C35BC1">
        <w:rPr>
          <w:rFonts w:ascii="Times New Roman" w:hAnsi="Times New Roman"/>
        </w:rPr>
        <w:t xml:space="preserve">inie 14 dni od jej doręczenia. </w:t>
      </w:r>
    </w:p>
    <w:p w:rsidR="0091649D" w:rsidRPr="002A3B2A" w:rsidRDefault="007F31B2" w:rsidP="002A3B2A">
      <w:pPr>
        <w:autoSpaceDE w:val="0"/>
        <w:autoSpaceDN w:val="0"/>
        <w:adjustRightInd w:val="0"/>
        <w:ind w:left="-142"/>
        <w:jc w:val="both"/>
        <w:rPr>
          <w:rFonts w:ascii="Times New Roman" w:hAnsi="Times New Roman"/>
        </w:rPr>
      </w:pPr>
      <w:r w:rsidRPr="002A3B2A">
        <w:rPr>
          <w:rFonts w:ascii="Times New Roman" w:hAnsi="Times New Roman"/>
          <w:b/>
        </w:rPr>
        <w:t xml:space="preserve">       </w:t>
      </w:r>
      <w:r w:rsidR="005C7F78" w:rsidRPr="002A3B2A">
        <w:rPr>
          <w:rFonts w:ascii="Times New Roman" w:hAnsi="Times New Roman"/>
          <w:b/>
        </w:rPr>
        <w:t>11</w:t>
      </w:r>
      <w:r w:rsidR="00B03105" w:rsidRPr="002A3B2A">
        <w:rPr>
          <w:rFonts w:ascii="Times New Roman" w:hAnsi="Times New Roman"/>
          <w:b/>
        </w:rPr>
        <w:t>.</w:t>
      </w:r>
      <w:r w:rsidR="002B5CE2" w:rsidRPr="002A3B2A">
        <w:rPr>
          <w:rFonts w:ascii="Times New Roman" w:hAnsi="Times New Roman"/>
        </w:rPr>
        <w:t xml:space="preserve"> W </w:t>
      </w:r>
      <w:r w:rsidR="00B03105" w:rsidRPr="002A3B2A">
        <w:rPr>
          <w:rFonts w:ascii="Times New Roman" w:hAnsi="Times New Roman"/>
        </w:rPr>
        <w:t>trakcie całego postępowania odwoławczego uczeń ma prawo uczęszczać na zajęcia do czasu otrzymania ostatecznej decyzji.</w:t>
      </w:r>
      <w:bookmarkStart w:id="25" w:name="_Toc497598412"/>
      <w:r w:rsidR="00644FAA" w:rsidRPr="002A3B2A">
        <w:rPr>
          <w:rFonts w:ascii="Times New Roman" w:hAnsi="Times New Roman"/>
        </w:rPr>
        <w:t xml:space="preserve"> </w:t>
      </w:r>
    </w:p>
    <w:p w:rsidR="0091649D" w:rsidRPr="002A3B2A" w:rsidRDefault="0091649D" w:rsidP="002A3B2A">
      <w:pPr>
        <w:pStyle w:val="Nagwek2"/>
        <w:spacing w:before="0"/>
        <w:ind w:left="-142"/>
        <w:rPr>
          <w:rFonts w:ascii="Times New Roman" w:hAnsi="Times New Roman"/>
          <w:color w:val="auto"/>
          <w:sz w:val="22"/>
          <w:szCs w:val="22"/>
        </w:rPr>
      </w:pPr>
    </w:p>
    <w:p w:rsidR="00B03105" w:rsidRPr="002A3B2A" w:rsidRDefault="00FB1C04" w:rsidP="002A3B2A">
      <w:pPr>
        <w:pStyle w:val="Nagwek2"/>
        <w:spacing w:before="0"/>
        <w:ind w:left="-142"/>
        <w:rPr>
          <w:rFonts w:ascii="Times New Roman" w:hAnsi="Times New Roman"/>
          <w:color w:val="auto"/>
          <w:sz w:val="22"/>
          <w:szCs w:val="22"/>
        </w:rPr>
      </w:pPr>
      <w:r w:rsidRPr="002A3B2A">
        <w:rPr>
          <w:rFonts w:ascii="Times New Roman" w:hAnsi="Times New Roman"/>
          <w:color w:val="auto"/>
          <w:sz w:val="22"/>
          <w:szCs w:val="22"/>
        </w:rPr>
        <w:t>Rozdział  24</w:t>
      </w:r>
      <w:r w:rsidR="00B02871" w:rsidRPr="002A3B2A">
        <w:rPr>
          <w:rFonts w:ascii="Times New Roman" w:hAnsi="Times New Roman"/>
          <w:b w:val="0"/>
          <w:color w:val="auto"/>
          <w:sz w:val="22"/>
          <w:szCs w:val="22"/>
        </w:rPr>
        <w:br/>
      </w:r>
      <w:r w:rsidR="004E242B" w:rsidRPr="002A3B2A">
        <w:rPr>
          <w:rFonts w:ascii="Times New Roman" w:hAnsi="Times New Roman"/>
          <w:color w:val="auto"/>
          <w:sz w:val="22"/>
          <w:szCs w:val="22"/>
        </w:rPr>
        <w:t>Szczegółowe warunki i sposób oceniania wewnątrzszkolnego uczniów.</w:t>
      </w:r>
      <w:bookmarkEnd w:id="25"/>
    </w:p>
    <w:p w:rsidR="007F31B2" w:rsidRPr="002A3B2A" w:rsidRDefault="007F31B2" w:rsidP="002A3B2A">
      <w:pPr>
        <w:rPr>
          <w:rFonts w:ascii="Times New Roman" w:hAnsi="Times New Roman"/>
        </w:rPr>
      </w:pPr>
    </w:p>
    <w:p w:rsidR="007F31B2" w:rsidRPr="00C35BC1" w:rsidRDefault="007F31B2" w:rsidP="00C35BC1">
      <w:pPr>
        <w:autoSpaceDE w:val="0"/>
        <w:autoSpaceDN w:val="0"/>
        <w:adjustRightInd w:val="0"/>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bCs/>
        </w:rPr>
        <w:t>§ 13</w:t>
      </w:r>
      <w:r w:rsidR="000B5BFF" w:rsidRPr="002A3B2A">
        <w:rPr>
          <w:rFonts w:ascii="Times New Roman" w:hAnsi="Times New Roman"/>
          <w:b/>
          <w:bCs/>
        </w:rPr>
        <w:t>2</w:t>
      </w:r>
      <w:r w:rsidR="00B03105" w:rsidRPr="002A3B2A">
        <w:rPr>
          <w:rFonts w:ascii="Times New Roman" w:hAnsi="Times New Roman"/>
          <w:b/>
          <w:bCs/>
        </w:rPr>
        <w:t xml:space="preserve">. 1. </w:t>
      </w:r>
      <w:r w:rsidR="00C35BC1">
        <w:rPr>
          <w:rFonts w:ascii="Times New Roman" w:hAnsi="Times New Roman"/>
        </w:rPr>
        <w:t>Ocenianiu podlegają:</w:t>
      </w:r>
    </w:p>
    <w:p w:rsidR="00B03105" w:rsidRPr="002A3B2A" w:rsidRDefault="00B03105" w:rsidP="002A3B2A">
      <w:pPr>
        <w:numPr>
          <w:ilvl w:val="0"/>
          <w:numId w:val="111"/>
        </w:numPr>
        <w:tabs>
          <w:tab w:val="clear" w:pos="814"/>
          <w:tab w:val="left" w:pos="426"/>
        </w:tabs>
        <w:autoSpaceDE w:val="0"/>
        <w:autoSpaceDN w:val="0"/>
        <w:adjustRightInd w:val="0"/>
        <w:ind w:left="-142" w:firstLine="0"/>
        <w:jc w:val="both"/>
        <w:rPr>
          <w:rFonts w:ascii="Times New Roman" w:hAnsi="Times New Roman"/>
        </w:rPr>
      </w:pPr>
      <w:r w:rsidRPr="002A3B2A">
        <w:rPr>
          <w:rFonts w:ascii="Times New Roman" w:hAnsi="Times New Roman"/>
        </w:rPr>
        <w:t>osiągnięcia edukacyjne ucznia;</w:t>
      </w:r>
    </w:p>
    <w:p w:rsidR="00B03105" w:rsidRPr="002A3B2A" w:rsidRDefault="00B03105" w:rsidP="002A3B2A">
      <w:pPr>
        <w:numPr>
          <w:ilvl w:val="0"/>
          <w:numId w:val="111"/>
        </w:numPr>
        <w:tabs>
          <w:tab w:val="clear" w:pos="814"/>
          <w:tab w:val="left" w:pos="426"/>
        </w:tabs>
        <w:autoSpaceDE w:val="0"/>
        <w:autoSpaceDN w:val="0"/>
        <w:adjustRightInd w:val="0"/>
        <w:ind w:left="-142" w:firstLine="0"/>
        <w:jc w:val="both"/>
        <w:rPr>
          <w:rFonts w:ascii="Times New Roman" w:hAnsi="Times New Roman"/>
        </w:rPr>
      </w:pPr>
      <w:r w:rsidRPr="002A3B2A">
        <w:rPr>
          <w:rFonts w:ascii="Times New Roman" w:hAnsi="Times New Roman"/>
        </w:rPr>
        <w:t>zachowanie ucznia;</w:t>
      </w:r>
    </w:p>
    <w:p w:rsidR="00390010" w:rsidRPr="002A3B2A" w:rsidRDefault="00390010" w:rsidP="002A3B2A">
      <w:pPr>
        <w:tabs>
          <w:tab w:val="left" w:pos="426"/>
        </w:tabs>
        <w:autoSpaceDE w:val="0"/>
        <w:autoSpaceDN w:val="0"/>
        <w:adjustRightInd w:val="0"/>
        <w:ind w:left="-142"/>
        <w:jc w:val="both"/>
        <w:rPr>
          <w:rFonts w:ascii="Times New Roman" w:hAnsi="Times New Roman"/>
        </w:rPr>
      </w:pPr>
    </w:p>
    <w:p w:rsidR="00770571" w:rsidRPr="002A3B2A" w:rsidRDefault="00B03105" w:rsidP="002A3B2A">
      <w:pPr>
        <w:pStyle w:val="Akapitzlist"/>
        <w:numPr>
          <w:ilvl w:val="0"/>
          <w:numId w:val="285"/>
        </w:numPr>
        <w:tabs>
          <w:tab w:val="num" w:pos="720"/>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Ocenianie osiągnięć edukacyjnych i zachowania ucznia odbywa się w ramach oceniania</w:t>
      </w:r>
    </w:p>
    <w:p w:rsidR="00770571" w:rsidRPr="002A3B2A" w:rsidRDefault="00C35BC1" w:rsidP="002A3B2A">
      <w:pPr>
        <w:tabs>
          <w:tab w:val="left" w:pos="851"/>
        </w:tabs>
        <w:autoSpaceDE w:val="0"/>
        <w:autoSpaceDN w:val="0"/>
        <w:adjustRightInd w:val="0"/>
        <w:ind w:left="284"/>
        <w:jc w:val="both"/>
        <w:rPr>
          <w:rFonts w:ascii="Times New Roman" w:hAnsi="Times New Roman"/>
        </w:rPr>
      </w:pPr>
      <w:r>
        <w:rPr>
          <w:rFonts w:ascii="Times New Roman" w:hAnsi="Times New Roman"/>
        </w:rPr>
        <w:t>wewnątrzszkolnego.</w:t>
      </w:r>
    </w:p>
    <w:p w:rsidR="00B03105" w:rsidRPr="00C35BC1" w:rsidRDefault="00B03105" w:rsidP="00C35BC1">
      <w:pPr>
        <w:numPr>
          <w:ilvl w:val="1"/>
          <w:numId w:val="110"/>
        </w:numPr>
        <w:tabs>
          <w:tab w:val="num" w:pos="360"/>
          <w:tab w:val="left" w:pos="851"/>
        </w:tabs>
        <w:autoSpaceDE w:val="0"/>
        <w:autoSpaceDN w:val="0"/>
        <w:adjustRightInd w:val="0"/>
        <w:jc w:val="both"/>
        <w:rPr>
          <w:rFonts w:ascii="Times New Roman" w:hAnsi="Times New Roman"/>
        </w:rPr>
      </w:pPr>
      <w:r w:rsidRPr="002A3B2A">
        <w:rPr>
          <w:rFonts w:ascii="Times New Roman" w:hAnsi="Times New Roman"/>
        </w:rPr>
        <w:t>Ocenianie osiągnięć edukacyjnych ucznia polega na rozpoznaniu przez nauczycieli poziomu i postępów w opanowaniu przez ucznia wiadomości    i umiejętności w stosunku do:</w:t>
      </w:r>
    </w:p>
    <w:p w:rsidR="00770571" w:rsidRPr="002A3B2A" w:rsidRDefault="00B03105" w:rsidP="002A3B2A">
      <w:pPr>
        <w:numPr>
          <w:ilvl w:val="0"/>
          <w:numId w:val="193"/>
        </w:numPr>
        <w:tabs>
          <w:tab w:val="left" w:pos="0"/>
          <w:tab w:val="left" w:pos="284"/>
        </w:tabs>
        <w:autoSpaceDE w:val="0"/>
        <w:autoSpaceDN w:val="0"/>
        <w:adjustRightInd w:val="0"/>
        <w:ind w:left="-142" w:firstLine="0"/>
        <w:jc w:val="both"/>
        <w:rPr>
          <w:rFonts w:ascii="Times New Roman" w:hAnsi="Times New Roman"/>
        </w:rPr>
      </w:pPr>
      <w:r w:rsidRPr="002A3B2A">
        <w:rPr>
          <w:rFonts w:ascii="Times New Roman" w:hAnsi="Times New Roman"/>
        </w:rPr>
        <w:t>wymagań określonych w podstawie programowej kształcenia ogólnego oraz</w:t>
      </w:r>
      <w:r w:rsidR="002E6130" w:rsidRPr="002A3B2A">
        <w:rPr>
          <w:rFonts w:ascii="Times New Roman" w:hAnsi="Times New Roman"/>
        </w:rPr>
        <w:t xml:space="preserve"> </w:t>
      </w:r>
      <w:r w:rsidRPr="002A3B2A">
        <w:rPr>
          <w:rFonts w:ascii="Times New Roman" w:hAnsi="Times New Roman"/>
        </w:rPr>
        <w:t>wymagań edukacyjnych wynikających z realizowanych w szkole programów nauczania;</w:t>
      </w:r>
    </w:p>
    <w:p w:rsidR="00B03105" w:rsidRPr="00C35BC1" w:rsidRDefault="00B03105" w:rsidP="00C35BC1">
      <w:pPr>
        <w:numPr>
          <w:ilvl w:val="0"/>
          <w:numId w:val="193"/>
        </w:numPr>
        <w:tabs>
          <w:tab w:val="left" w:pos="0"/>
          <w:tab w:val="left" w:pos="284"/>
        </w:tabs>
        <w:autoSpaceDE w:val="0"/>
        <w:autoSpaceDN w:val="0"/>
        <w:adjustRightInd w:val="0"/>
        <w:ind w:left="-142" w:firstLine="0"/>
        <w:jc w:val="both"/>
        <w:rPr>
          <w:rFonts w:ascii="Times New Roman" w:hAnsi="Times New Roman"/>
        </w:rPr>
      </w:pPr>
      <w:r w:rsidRPr="002A3B2A">
        <w:rPr>
          <w:rFonts w:ascii="Times New Roman" w:hAnsi="Times New Roman"/>
        </w:rPr>
        <w:t>wymagań edukacyjnych wynikających z realizowanyc</w:t>
      </w:r>
      <w:r w:rsidR="002E6130" w:rsidRPr="002A3B2A">
        <w:rPr>
          <w:rFonts w:ascii="Times New Roman" w:hAnsi="Times New Roman"/>
        </w:rPr>
        <w:t xml:space="preserve">h w szkole programów nauczania </w:t>
      </w:r>
      <w:r w:rsidRPr="002A3B2A">
        <w:rPr>
          <w:rFonts w:ascii="Times New Roman" w:hAnsi="Times New Roman"/>
        </w:rPr>
        <w:t xml:space="preserve">w przypadku </w:t>
      </w:r>
      <w:r w:rsidRPr="00C35BC1">
        <w:rPr>
          <w:rFonts w:ascii="Times New Roman" w:hAnsi="Times New Roman"/>
        </w:rPr>
        <w:t xml:space="preserve">dodatkowych zajęć edukacyjnych. </w:t>
      </w:r>
    </w:p>
    <w:p w:rsidR="00B03105" w:rsidRPr="00C35BC1" w:rsidRDefault="00B03105" w:rsidP="002A3B2A">
      <w:pPr>
        <w:numPr>
          <w:ilvl w:val="0"/>
          <w:numId w:val="286"/>
        </w:numPr>
        <w:tabs>
          <w:tab w:val="left" w:pos="993"/>
        </w:tabs>
        <w:autoSpaceDE w:val="0"/>
        <w:autoSpaceDN w:val="0"/>
        <w:adjustRightInd w:val="0"/>
        <w:jc w:val="both"/>
        <w:rPr>
          <w:rFonts w:ascii="Times New Roman" w:hAnsi="Times New Roman"/>
        </w:rPr>
      </w:pPr>
      <w:r w:rsidRPr="002A3B2A">
        <w:rPr>
          <w:rFonts w:ascii="Times New Roman" w:hAnsi="Times New Roman"/>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B03105" w:rsidRPr="00C35BC1" w:rsidRDefault="00B03105" w:rsidP="00C35BC1">
      <w:pPr>
        <w:numPr>
          <w:ilvl w:val="0"/>
          <w:numId w:val="287"/>
        </w:numPr>
        <w:tabs>
          <w:tab w:val="left" w:pos="993"/>
        </w:tabs>
        <w:autoSpaceDE w:val="0"/>
        <w:autoSpaceDN w:val="0"/>
        <w:adjustRightInd w:val="0"/>
        <w:jc w:val="both"/>
        <w:rPr>
          <w:rFonts w:ascii="Times New Roman" w:hAnsi="Times New Roman"/>
        </w:rPr>
      </w:pPr>
      <w:r w:rsidRPr="002A3B2A">
        <w:rPr>
          <w:rFonts w:ascii="Times New Roman" w:hAnsi="Times New Roman"/>
        </w:rPr>
        <w:t xml:space="preserve">Ocenianie wewnątrzszkolne ma na celu: </w:t>
      </w:r>
    </w:p>
    <w:p w:rsidR="00B03105" w:rsidRPr="002A3B2A" w:rsidRDefault="00B03105" w:rsidP="002A3B2A">
      <w:pPr>
        <w:numPr>
          <w:ilvl w:val="0"/>
          <w:numId w:val="192"/>
        </w:numPr>
        <w:autoSpaceDE w:val="0"/>
        <w:autoSpaceDN w:val="0"/>
        <w:adjustRightInd w:val="0"/>
        <w:ind w:left="426" w:hanging="426"/>
        <w:jc w:val="both"/>
        <w:rPr>
          <w:rFonts w:ascii="Times New Roman" w:hAnsi="Times New Roman"/>
        </w:rPr>
      </w:pPr>
      <w:r w:rsidRPr="002A3B2A">
        <w:rPr>
          <w:rFonts w:ascii="Times New Roman" w:hAnsi="Times New Roman"/>
        </w:rPr>
        <w:t>informowanie ucznia  o poziomie jego osiągnięć edukacyjnych i jego zachowaniu oraz o postępach w tym zakresie;</w:t>
      </w:r>
    </w:p>
    <w:p w:rsidR="00B03105" w:rsidRPr="002A3B2A" w:rsidRDefault="00B03105" w:rsidP="002A3B2A">
      <w:pPr>
        <w:numPr>
          <w:ilvl w:val="0"/>
          <w:numId w:val="192"/>
        </w:numPr>
        <w:autoSpaceDE w:val="0"/>
        <w:autoSpaceDN w:val="0"/>
        <w:adjustRightInd w:val="0"/>
        <w:ind w:left="426" w:hanging="426"/>
        <w:jc w:val="both"/>
        <w:rPr>
          <w:rFonts w:ascii="Times New Roman" w:hAnsi="Times New Roman"/>
        </w:rPr>
      </w:pPr>
      <w:r w:rsidRPr="002A3B2A">
        <w:rPr>
          <w:rFonts w:ascii="Times New Roman" w:hAnsi="Times New Roman"/>
        </w:rPr>
        <w:t>udzielanie uczniowi pomocy w nauce poprzez przekazanie uczniowi informacji o tym, co zrobił dobrze i jak powinien dalej się uczyć;</w:t>
      </w:r>
    </w:p>
    <w:p w:rsidR="00B03105" w:rsidRPr="002A3B2A" w:rsidRDefault="00B03105" w:rsidP="002A3B2A">
      <w:pPr>
        <w:numPr>
          <w:ilvl w:val="0"/>
          <w:numId w:val="192"/>
        </w:numPr>
        <w:autoSpaceDE w:val="0"/>
        <w:autoSpaceDN w:val="0"/>
        <w:adjustRightInd w:val="0"/>
        <w:ind w:left="426" w:hanging="426"/>
        <w:jc w:val="both"/>
        <w:rPr>
          <w:rFonts w:ascii="Times New Roman" w:hAnsi="Times New Roman"/>
        </w:rPr>
      </w:pPr>
      <w:r w:rsidRPr="002A3B2A">
        <w:rPr>
          <w:rFonts w:ascii="Times New Roman" w:hAnsi="Times New Roman"/>
        </w:rPr>
        <w:t>udzielanie uczniowi wskazówek do samodzielnego planowania własnego rozwoju;</w:t>
      </w:r>
    </w:p>
    <w:p w:rsidR="00B03105" w:rsidRPr="002A3B2A" w:rsidRDefault="00B03105" w:rsidP="002A3B2A">
      <w:pPr>
        <w:numPr>
          <w:ilvl w:val="0"/>
          <w:numId w:val="192"/>
        </w:numPr>
        <w:autoSpaceDE w:val="0"/>
        <w:autoSpaceDN w:val="0"/>
        <w:adjustRightInd w:val="0"/>
        <w:ind w:left="426" w:hanging="426"/>
        <w:jc w:val="both"/>
        <w:rPr>
          <w:rFonts w:ascii="Times New Roman" w:hAnsi="Times New Roman"/>
        </w:rPr>
      </w:pPr>
      <w:r w:rsidRPr="002A3B2A">
        <w:rPr>
          <w:rFonts w:ascii="Times New Roman" w:hAnsi="Times New Roman"/>
        </w:rPr>
        <w:t>motywowanie ucznia do dalszych postępów w nauce i zachowaniu;</w:t>
      </w:r>
    </w:p>
    <w:p w:rsidR="00B03105" w:rsidRPr="002A3B2A" w:rsidRDefault="00B03105" w:rsidP="002A3B2A">
      <w:pPr>
        <w:numPr>
          <w:ilvl w:val="0"/>
          <w:numId w:val="192"/>
        </w:numPr>
        <w:autoSpaceDE w:val="0"/>
        <w:autoSpaceDN w:val="0"/>
        <w:adjustRightInd w:val="0"/>
        <w:ind w:left="426" w:hanging="426"/>
        <w:jc w:val="both"/>
        <w:rPr>
          <w:rFonts w:ascii="Times New Roman" w:hAnsi="Times New Roman"/>
        </w:rPr>
      </w:pPr>
      <w:r w:rsidRPr="002A3B2A">
        <w:rPr>
          <w:rFonts w:ascii="Times New Roman" w:hAnsi="Times New Roman"/>
        </w:rPr>
        <w:t>monitorowanie bieżącej pracy ucznia;</w:t>
      </w:r>
    </w:p>
    <w:p w:rsidR="00B03105" w:rsidRPr="002A3B2A" w:rsidRDefault="00B03105" w:rsidP="002A3B2A">
      <w:pPr>
        <w:numPr>
          <w:ilvl w:val="0"/>
          <w:numId w:val="192"/>
        </w:numPr>
        <w:autoSpaceDE w:val="0"/>
        <w:autoSpaceDN w:val="0"/>
        <w:adjustRightInd w:val="0"/>
        <w:ind w:left="426" w:hanging="426"/>
        <w:jc w:val="both"/>
        <w:rPr>
          <w:rFonts w:ascii="Times New Roman" w:hAnsi="Times New Roman"/>
        </w:rPr>
      </w:pPr>
      <w:r w:rsidRPr="002A3B2A">
        <w:rPr>
          <w:rFonts w:ascii="Times New Roman" w:hAnsi="Times New Roman"/>
        </w:rPr>
        <w:t>dostarczanie rodzicom i nauczycielom informacji o postępach i trudnościach w nauce</w:t>
      </w:r>
      <w:r w:rsidR="00297E43" w:rsidRPr="002A3B2A">
        <w:rPr>
          <w:rFonts w:ascii="Times New Roman" w:hAnsi="Times New Roman"/>
        </w:rPr>
        <w:t xml:space="preserve"> </w:t>
      </w:r>
      <w:r w:rsidRPr="002A3B2A">
        <w:rPr>
          <w:rFonts w:ascii="Times New Roman" w:hAnsi="Times New Roman"/>
        </w:rPr>
        <w:t>i zachowaniu ucznia oraz o szczególnych uzdolnieniach ucznia;</w:t>
      </w:r>
    </w:p>
    <w:p w:rsidR="00B03105" w:rsidRPr="00C35BC1" w:rsidRDefault="00B03105" w:rsidP="00C35BC1">
      <w:pPr>
        <w:numPr>
          <w:ilvl w:val="0"/>
          <w:numId w:val="192"/>
        </w:numPr>
        <w:autoSpaceDE w:val="0"/>
        <w:autoSpaceDN w:val="0"/>
        <w:adjustRightInd w:val="0"/>
        <w:ind w:left="426" w:hanging="426"/>
        <w:jc w:val="both"/>
        <w:rPr>
          <w:rFonts w:ascii="Times New Roman" w:hAnsi="Times New Roman"/>
        </w:rPr>
      </w:pPr>
      <w:r w:rsidRPr="002A3B2A">
        <w:rPr>
          <w:rFonts w:ascii="Times New Roman" w:hAnsi="Times New Roman"/>
        </w:rPr>
        <w:t>umożliwienie nauczycielom doskonalenia organizacji i metod pracy dydaktyczno-wychowawczej.</w:t>
      </w:r>
    </w:p>
    <w:p w:rsidR="00B03105" w:rsidRPr="00C35BC1" w:rsidRDefault="00902843" w:rsidP="00902843">
      <w:pPr>
        <w:tabs>
          <w:tab w:val="num" w:pos="720"/>
          <w:tab w:val="left" w:pos="993"/>
        </w:tabs>
        <w:autoSpaceDE w:val="0"/>
        <w:autoSpaceDN w:val="0"/>
        <w:adjustRightInd w:val="0"/>
        <w:ind w:left="284"/>
        <w:jc w:val="both"/>
        <w:rPr>
          <w:rFonts w:ascii="Times New Roman" w:hAnsi="Times New Roman"/>
        </w:rPr>
      </w:pPr>
      <w:r w:rsidRPr="00902843">
        <w:rPr>
          <w:rFonts w:ascii="Times New Roman" w:hAnsi="Times New Roman"/>
          <w:b/>
        </w:rPr>
        <w:t>6.</w:t>
      </w:r>
      <w:r>
        <w:rPr>
          <w:rFonts w:ascii="Times New Roman" w:hAnsi="Times New Roman"/>
        </w:rPr>
        <w:t xml:space="preserve"> </w:t>
      </w:r>
      <w:r w:rsidR="00B03105" w:rsidRPr="002A3B2A">
        <w:rPr>
          <w:rFonts w:ascii="Times New Roman" w:hAnsi="Times New Roman"/>
        </w:rPr>
        <w:t xml:space="preserve">Ocenianie wewnątrzszkolne obejmuje: </w:t>
      </w:r>
    </w:p>
    <w:p w:rsidR="00B03105" w:rsidRPr="002A3B2A" w:rsidRDefault="00B03105" w:rsidP="002A3B2A">
      <w:pPr>
        <w:numPr>
          <w:ilvl w:val="0"/>
          <w:numId w:val="112"/>
        </w:numPr>
        <w:tabs>
          <w:tab w:val="clear" w:pos="814"/>
          <w:tab w:val="num" w:pos="426"/>
        </w:tabs>
        <w:autoSpaceDE w:val="0"/>
        <w:autoSpaceDN w:val="0"/>
        <w:adjustRightInd w:val="0"/>
        <w:ind w:left="0" w:firstLine="0"/>
        <w:jc w:val="both"/>
        <w:rPr>
          <w:rFonts w:ascii="Times New Roman" w:hAnsi="Times New Roman"/>
        </w:rPr>
      </w:pPr>
      <w:r w:rsidRPr="002A3B2A">
        <w:rPr>
          <w:rFonts w:ascii="Times New Roman" w:hAnsi="Times New Roman"/>
        </w:rPr>
        <w:t>formułowanie przez nauczycieli wymagań edukacyjnych niezbędnych do uzyskania poszczególnych śródrocznych i rocznych ocen klasyfikacyjnych z obowiązkowychi dodatkowych  zajęć edukacyjnych z uwzględnieniem zindywidualizowanych wymagań wobec uczniów objętych  pomocą psychologiczno-pedagogiczną w szkole;</w:t>
      </w:r>
    </w:p>
    <w:p w:rsidR="00B03105" w:rsidRPr="002A3B2A" w:rsidRDefault="00B03105" w:rsidP="002A3B2A">
      <w:pPr>
        <w:numPr>
          <w:ilvl w:val="0"/>
          <w:numId w:val="112"/>
        </w:numPr>
        <w:tabs>
          <w:tab w:val="clear" w:pos="814"/>
          <w:tab w:val="num" w:pos="426"/>
        </w:tabs>
        <w:autoSpaceDE w:val="0"/>
        <w:autoSpaceDN w:val="0"/>
        <w:adjustRightInd w:val="0"/>
        <w:ind w:left="0" w:firstLine="0"/>
        <w:jc w:val="both"/>
        <w:rPr>
          <w:rFonts w:ascii="Times New Roman" w:hAnsi="Times New Roman"/>
        </w:rPr>
      </w:pPr>
      <w:r w:rsidRPr="002A3B2A">
        <w:rPr>
          <w:rFonts w:ascii="Times New Roman" w:hAnsi="Times New Roman"/>
        </w:rPr>
        <w:t>ustalanie kryteriów zachowania;</w:t>
      </w:r>
    </w:p>
    <w:p w:rsidR="00B03105" w:rsidRPr="002A3B2A" w:rsidRDefault="00B03105" w:rsidP="002A3B2A">
      <w:pPr>
        <w:numPr>
          <w:ilvl w:val="0"/>
          <w:numId w:val="112"/>
        </w:numPr>
        <w:tabs>
          <w:tab w:val="clear" w:pos="814"/>
          <w:tab w:val="num" w:pos="426"/>
        </w:tabs>
        <w:autoSpaceDE w:val="0"/>
        <w:autoSpaceDN w:val="0"/>
        <w:adjustRightInd w:val="0"/>
        <w:ind w:left="0" w:firstLine="0"/>
        <w:jc w:val="both"/>
        <w:rPr>
          <w:rFonts w:ascii="Times New Roman" w:hAnsi="Times New Roman"/>
        </w:rPr>
      </w:pPr>
      <w:r w:rsidRPr="002A3B2A">
        <w:rPr>
          <w:rFonts w:ascii="Times New Roman" w:hAnsi="Times New Roman"/>
        </w:rPr>
        <w:t>ustalanie ocen bieżących i ustalanie śródrocznych ocen klasyfikacyjnych z obowiązkowych oraz dodatkowych zajęć edukacyjnych oraz śródrocznej oceny klasyfikacyjnej zachowania, według skali i w  formach  przyjętych w szkole;</w:t>
      </w:r>
    </w:p>
    <w:p w:rsidR="00B03105" w:rsidRPr="002A3B2A" w:rsidRDefault="00B03105" w:rsidP="002A3B2A">
      <w:pPr>
        <w:numPr>
          <w:ilvl w:val="0"/>
          <w:numId w:val="112"/>
        </w:numPr>
        <w:tabs>
          <w:tab w:val="clear" w:pos="814"/>
          <w:tab w:val="num" w:pos="426"/>
        </w:tabs>
        <w:autoSpaceDE w:val="0"/>
        <w:autoSpaceDN w:val="0"/>
        <w:adjustRightInd w:val="0"/>
        <w:ind w:left="0" w:firstLine="0"/>
        <w:jc w:val="both"/>
        <w:rPr>
          <w:rFonts w:ascii="Times New Roman" w:hAnsi="Times New Roman"/>
        </w:rPr>
      </w:pPr>
      <w:r w:rsidRPr="002A3B2A">
        <w:rPr>
          <w:rFonts w:ascii="Times New Roman" w:hAnsi="Times New Roman"/>
        </w:rPr>
        <w:t>ustalanie rocznych ocen klasyfikacyjnych z obowiązkowych  i  dodatkowych zajęć edukacyjnych oraz rocznej oceny klasyfikacyjnej zachowania, według skali, o której mowa w</w:t>
      </w:r>
      <w:r w:rsidR="00010738" w:rsidRPr="002A3B2A">
        <w:rPr>
          <w:rFonts w:ascii="Times New Roman" w:hAnsi="Times New Roman"/>
        </w:rPr>
        <w:t xml:space="preserve">  </w:t>
      </w:r>
      <w:r w:rsidRPr="002A3B2A">
        <w:rPr>
          <w:rFonts w:ascii="Times New Roman" w:hAnsi="Times New Roman"/>
        </w:rPr>
        <w:t xml:space="preserve">§ </w:t>
      </w:r>
      <w:r w:rsidR="00010738" w:rsidRPr="002A3B2A">
        <w:rPr>
          <w:rFonts w:ascii="Times New Roman" w:hAnsi="Times New Roman"/>
        </w:rPr>
        <w:t>143 i w  § 146</w:t>
      </w:r>
      <w:r w:rsidRPr="002A3B2A">
        <w:rPr>
          <w:rFonts w:ascii="Times New Roman" w:hAnsi="Times New Roman"/>
        </w:rPr>
        <w:t>;</w:t>
      </w:r>
    </w:p>
    <w:p w:rsidR="00B03105" w:rsidRPr="002A3B2A" w:rsidRDefault="00B03105" w:rsidP="002A3B2A">
      <w:pPr>
        <w:numPr>
          <w:ilvl w:val="0"/>
          <w:numId w:val="112"/>
        </w:numPr>
        <w:tabs>
          <w:tab w:val="clear" w:pos="814"/>
          <w:tab w:val="num" w:pos="426"/>
        </w:tabs>
        <w:autoSpaceDE w:val="0"/>
        <w:autoSpaceDN w:val="0"/>
        <w:adjustRightInd w:val="0"/>
        <w:ind w:left="0" w:firstLine="0"/>
        <w:jc w:val="both"/>
        <w:rPr>
          <w:rFonts w:ascii="Times New Roman" w:hAnsi="Times New Roman"/>
        </w:rPr>
      </w:pPr>
      <w:r w:rsidRPr="002A3B2A">
        <w:rPr>
          <w:rFonts w:ascii="Times New Roman" w:hAnsi="Times New Roman"/>
        </w:rPr>
        <w:t xml:space="preserve">przeprowadzanie egzaminów klasyfikacyjnych, poprawkowych i sprawdzających; </w:t>
      </w:r>
    </w:p>
    <w:p w:rsidR="00B03105" w:rsidRPr="002A3B2A" w:rsidRDefault="00B03105" w:rsidP="002A3B2A">
      <w:pPr>
        <w:numPr>
          <w:ilvl w:val="0"/>
          <w:numId w:val="112"/>
        </w:numPr>
        <w:tabs>
          <w:tab w:val="clear" w:pos="814"/>
          <w:tab w:val="num" w:pos="426"/>
        </w:tabs>
        <w:autoSpaceDE w:val="0"/>
        <w:autoSpaceDN w:val="0"/>
        <w:adjustRightInd w:val="0"/>
        <w:ind w:left="0" w:firstLine="0"/>
        <w:jc w:val="both"/>
        <w:rPr>
          <w:rFonts w:ascii="Times New Roman" w:hAnsi="Times New Roman"/>
        </w:rPr>
      </w:pPr>
      <w:r w:rsidRPr="002A3B2A">
        <w:rPr>
          <w:rFonts w:ascii="Times New Roman" w:hAnsi="Times New Roman"/>
        </w:rPr>
        <w:t>ustalenie warunków i trybu uzyskania wyższej niż przewidywane rocznych ocen  klasyfikacyjnych z  obowiązkowych zajęć edukacyjnych oraz rocznej oceny klasyfikacyjnej zachowania;</w:t>
      </w:r>
    </w:p>
    <w:p w:rsidR="00B03105" w:rsidRPr="00C35BC1" w:rsidRDefault="00B03105" w:rsidP="00C35BC1">
      <w:pPr>
        <w:numPr>
          <w:ilvl w:val="0"/>
          <w:numId w:val="112"/>
        </w:numPr>
        <w:tabs>
          <w:tab w:val="clear" w:pos="814"/>
          <w:tab w:val="num" w:pos="426"/>
        </w:tabs>
        <w:autoSpaceDE w:val="0"/>
        <w:autoSpaceDN w:val="0"/>
        <w:adjustRightInd w:val="0"/>
        <w:ind w:left="0" w:firstLine="0"/>
        <w:jc w:val="both"/>
        <w:rPr>
          <w:rFonts w:ascii="Times New Roman" w:hAnsi="Times New Roman"/>
        </w:rPr>
      </w:pPr>
      <w:r w:rsidRPr="002A3B2A">
        <w:rPr>
          <w:rFonts w:ascii="Times New Roman" w:hAnsi="Times New Roman"/>
        </w:rPr>
        <w:t>ustalanie warunków i sposobu przekazywa</w:t>
      </w:r>
      <w:r w:rsidR="00633EAF" w:rsidRPr="002A3B2A">
        <w:rPr>
          <w:rFonts w:ascii="Times New Roman" w:hAnsi="Times New Roman"/>
        </w:rPr>
        <w:t>nia rodzicom</w:t>
      </w:r>
      <w:r w:rsidRPr="002A3B2A">
        <w:rPr>
          <w:rFonts w:ascii="Times New Roman" w:hAnsi="Times New Roman"/>
        </w:rPr>
        <w:t xml:space="preserve"> informacji o postępach i  trudnościach  ucznia w nauce oraz zasad wglądu do dokumentacji oceniania i pisemnych prac uczniów;</w:t>
      </w:r>
    </w:p>
    <w:p w:rsidR="00B03105" w:rsidRPr="00C35BC1" w:rsidRDefault="00902843" w:rsidP="00902843">
      <w:pPr>
        <w:tabs>
          <w:tab w:val="left" w:pos="426"/>
        </w:tabs>
        <w:autoSpaceDE w:val="0"/>
        <w:autoSpaceDN w:val="0"/>
        <w:adjustRightInd w:val="0"/>
        <w:ind w:left="426"/>
        <w:jc w:val="both"/>
        <w:rPr>
          <w:rFonts w:ascii="Times New Roman" w:hAnsi="Times New Roman"/>
        </w:rPr>
      </w:pPr>
      <w:r w:rsidRPr="00902843">
        <w:rPr>
          <w:rFonts w:ascii="Times New Roman" w:hAnsi="Times New Roman"/>
          <w:b/>
        </w:rPr>
        <w:t>7.</w:t>
      </w:r>
      <w:r>
        <w:rPr>
          <w:rFonts w:ascii="Times New Roman" w:hAnsi="Times New Roman"/>
        </w:rPr>
        <w:t xml:space="preserve"> </w:t>
      </w:r>
      <w:r w:rsidR="00B03105" w:rsidRPr="002A3B2A">
        <w:rPr>
          <w:rFonts w:ascii="Times New Roman" w:hAnsi="Times New Roman"/>
        </w:rPr>
        <w:t xml:space="preserve">Ocena jest informacją, w jakim stopniu uczeń spełnił wymagania programowe postawione przez nauczyciela, nie jest karą ani  nagrodą. </w:t>
      </w:r>
    </w:p>
    <w:p w:rsidR="00B03105" w:rsidRPr="00C35BC1" w:rsidRDefault="00902843" w:rsidP="00902843">
      <w:pPr>
        <w:tabs>
          <w:tab w:val="left" w:pos="426"/>
        </w:tabs>
        <w:autoSpaceDE w:val="0"/>
        <w:autoSpaceDN w:val="0"/>
        <w:adjustRightInd w:val="0"/>
        <w:ind w:left="426"/>
        <w:jc w:val="both"/>
        <w:rPr>
          <w:rFonts w:ascii="Times New Roman" w:hAnsi="Times New Roman"/>
        </w:rPr>
      </w:pPr>
      <w:r w:rsidRPr="00902843">
        <w:rPr>
          <w:rFonts w:ascii="Times New Roman" w:hAnsi="Times New Roman"/>
          <w:b/>
        </w:rPr>
        <w:t>8.</w:t>
      </w:r>
      <w:r>
        <w:rPr>
          <w:rFonts w:ascii="Times New Roman" w:hAnsi="Times New Roman"/>
        </w:rPr>
        <w:t xml:space="preserve"> </w:t>
      </w:r>
      <w:r w:rsidR="00B03105" w:rsidRPr="002A3B2A">
        <w:rPr>
          <w:rFonts w:ascii="Times New Roman" w:hAnsi="Times New Roman"/>
        </w:rPr>
        <w:t xml:space="preserve">Ocenianie ucznia z religii i etyki odbywa się zgodnie z odrębnymi przepisami. </w:t>
      </w:r>
    </w:p>
    <w:p w:rsidR="00B03105" w:rsidRPr="00C35BC1" w:rsidRDefault="00ED45A1" w:rsidP="00C35BC1">
      <w:pPr>
        <w:autoSpaceDE w:val="0"/>
        <w:autoSpaceDN w:val="0"/>
        <w:adjustRightInd w:val="0"/>
        <w:ind w:firstLine="207"/>
        <w:jc w:val="both"/>
        <w:rPr>
          <w:rFonts w:ascii="Times New Roman" w:hAnsi="Times New Roman"/>
          <w:b/>
        </w:rPr>
      </w:pPr>
      <w:r w:rsidRPr="002A3B2A">
        <w:rPr>
          <w:rFonts w:ascii="Times New Roman" w:hAnsi="Times New Roman"/>
          <w:b/>
          <w:bCs/>
        </w:rPr>
        <w:t xml:space="preserve">   </w:t>
      </w:r>
      <w:r w:rsidR="0034082C" w:rsidRPr="002A3B2A">
        <w:rPr>
          <w:rFonts w:ascii="Times New Roman" w:hAnsi="Times New Roman"/>
          <w:b/>
          <w:bCs/>
        </w:rPr>
        <w:t xml:space="preserve">  </w:t>
      </w:r>
      <w:r w:rsidR="00706417" w:rsidRPr="002A3B2A">
        <w:rPr>
          <w:rFonts w:ascii="Times New Roman" w:hAnsi="Times New Roman"/>
          <w:b/>
          <w:bCs/>
        </w:rPr>
        <w:t xml:space="preserve"> § 13</w:t>
      </w:r>
      <w:r w:rsidR="006F19C0" w:rsidRPr="002A3B2A">
        <w:rPr>
          <w:rFonts w:ascii="Times New Roman" w:hAnsi="Times New Roman"/>
          <w:b/>
          <w:bCs/>
        </w:rPr>
        <w:t>3</w:t>
      </w:r>
      <w:r w:rsidR="00B03105" w:rsidRPr="002A3B2A">
        <w:rPr>
          <w:rFonts w:ascii="Times New Roman" w:hAnsi="Times New Roman"/>
          <w:b/>
          <w:bCs/>
        </w:rPr>
        <w:t xml:space="preserve">. 1. </w:t>
      </w:r>
      <w:r w:rsidR="00C35BC1">
        <w:rPr>
          <w:rFonts w:ascii="Times New Roman" w:hAnsi="Times New Roman"/>
          <w:b/>
        </w:rPr>
        <w:t>W  ocenianiu obowiązują zasady:</w:t>
      </w:r>
    </w:p>
    <w:p w:rsidR="00B03105" w:rsidRPr="002A3B2A" w:rsidRDefault="00B03105" w:rsidP="002A3B2A">
      <w:pPr>
        <w:pStyle w:val="Akapitzlist"/>
        <w:numPr>
          <w:ilvl w:val="0"/>
          <w:numId w:val="115"/>
        </w:numPr>
        <w:tabs>
          <w:tab w:val="left" w:pos="426"/>
        </w:tabs>
        <w:spacing w:after="0" w:line="240" w:lineRule="auto"/>
        <w:ind w:left="0" w:firstLine="0"/>
        <w:jc w:val="both"/>
        <w:rPr>
          <w:rFonts w:ascii="Times New Roman" w:hAnsi="Times New Roman"/>
        </w:rPr>
      </w:pPr>
      <w:r w:rsidRPr="002A3B2A">
        <w:rPr>
          <w:rFonts w:ascii="Times New Roman" w:hAnsi="Times New Roman"/>
        </w:rPr>
        <w:t>zasada jawności ocen zarówno dla ucznia jak je</w:t>
      </w:r>
      <w:r w:rsidR="002E6130" w:rsidRPr="002A3B2A">
        <w:rPr>
          <w:rFonts w:ascii="Times New Roman" w:hAnsi="Times New Roman"/>
        </w:rPr>
        <w:t>go rodziców</w:t>
      </w:r>
      <w:r w:rsidRPr="002A3B2A">
        <w:rPr>
          <w:rFonts w:ascii="Times New Roman" w:hAnsi="Times New Roman"/>
        </w:rPr>
        <w:t>;</w:t>
      </w:r>
    </w:p>
    <w:p w:rsidR="00B03105" w:rsidRPr="002A3B2A" w:rsidRDefault="00B03105" w:rsidP="002A3B2A">
      <w:pPr>
        <w:pStyle w:val="Akapitzlist"/>
        <w:numPr>
          <w:ilvl w:val="0"/>
          <w:numId w:val="115"/>
        </w:numPr>
        <w:tabs>
          <w:tab w:val="left" w:pos="426"/>
        </w:tabs>
        <w:spacing w:after="0" w:line="240" w:lineRule="auto"/>
        <w:ind w:left="0" w:firstLine="0"/>
        <w:jc w:val="both"/>
        <w:rPr>
          <w:rFonts w:ascii="Times New Roman" w:hAnsi="Times New Roman"/>
        </w:rPr>
      </w:pPr>
      <w:r w:rsidRPr="002A3B2A">
        <w:rPr>
          <w:rFonts w:ascii="Times New Roman" w:hAnsi="Times New Roman"/>
        </w:rPr>
        <w:t>zasada częstotliwości i rytmiczności – uczeń oceniany jest na bieżąco i rytmicznie. ocena końcowa nie jest średnią ocen cząstkowych;</w:t>
      </w:r>
    </w:p>
    <w:p w:rsidR="00B03105" w:rsidRPr="002A3B2A" w:rsidRDefault="00B03105" w:rsidP="002A3B2A">
      <w:pPr>
        <w:pStyle w:val="Akapitzlist"/>
        <w:numPr>
          <w:ilvl w:val="0"/>
          <w:numId w:val="115"/>
        </w:numPr>
        <w:tabs>
          <w:tab w:val="left" w:pos="426"/>
        </w:tabs>
        <w:spacing w:after="0" w:line="240" w:lineRule="auto"/>
        <w:ind w:left="0" w:firstLine="0"/>
        <w:jc w:val="both"/>
        <w:rPr>
          <w:rFonts w:ascii="Times New Roman" w:hAnsi="Times New Roman"/>
        </w:rPr>
      </w:pPr>
      <w:r w:rsidRPr="002A3B2A">
        <w:rPr>
          <w:rFonts w:ascii="Times New Roman" w:hAnsi="Times New Roman"/>
        </w:rPr>
        <w:t>zasada jawności kryteriów – uczeń i je</w:t>
      </w:r>
      <w:r w:rsidR="002E6130" w:rsidRPr="002A3B2A">
        <w:rPr>
          <w:rFonts w:ascii="Times New Roman" w:hAnsi="Times New Roman"/>
        </w:rPr>
        <w:t xml:space="preserve">go rodzice </w:t>
      </w:r>
      <w:r w:rsidRPr="002A3B2A">
        <w:rPr>
          <w:rFonts w:ascii="Times New Roman" w:hAnsi="Times New Roman"/>
        </w:rPr>
        <w:t>znają kryteria oceniania, zakres materiału z każdego przedmiotu oraz formy pracy podlegające ocenie;</w:t>
      </w:r>
    </w:p>
    <w:p w:rsidR="00B03105" w:rsidRPr="002A3B2A" w:rsidRDefault="00B03105" w:rsidP="002A3B2A">
      <w:pPr>
        <w:pStyle w:val="Akapitzlist"/>
        <w:numPr>
          <w:ilvl w:val="0"/>
          <w:numId w:val="115"/>
        </w:numPr>
        <w:tabs>
          <w:tab w:val="left" w:pos="426"/>
        </w:tabs>
        <w:spacing w:after="0" w:line="240" w:lineRule="auto"/>
        <w:ind w:left="0" w:firstLine="0"/>
        <w:jc w:val="both"/>
        <w:rPr>
          <w:rFonts w:ascii="Times New Roman" w:hAnsi="Times New Roman"/>
        </w:rPr>
      </w:pPr>
      <w:r w:rsidRPr="002A3B2A">
        <w:rPr>
          <w:rFonts w:ascii="Times New Roman" w:hAnsi="Times New Roman"/>
        </w:rPr>
        <w:t>zasada różnorodności</w:t>
      </w:r>
      <w:r w:rsidRPr="002A3B2A">
        <w:rPr>
          <w:rFonts w:ascii="Times New Roman" w:hAnsi="Times New Roman"/>
          <w:i/>
          <w:iCs/>
        </w:rPr>
        <w:t xml:space="preserve"> </w:t>
      </w:r>
      <w:r w:rsidRPr="002A3B2A">
        <w:rPr>
          <w:rFonts w:ascii="Times New Roman" w:hAnsi="Times New Roman"/>
        </w:rPr>
        <w:t>wynikająca ze specyfiki każdego przedmiotu;</w:t>
      </w:r>
    </w:p>
    <w:p w:rsidR="00B03105" w:rsidRPr="002A3B2A" w:rsidRDefault="00B03105" w:rsidP="002A3B2A">
      <w:pPr>
        <w:pStyle w:val="Akapitzlist"/>
        <w:numPr>
          <w:ilvl w:val="0"/>
          <w:numId w:val="115"/>
        </w:numPr>
        <w:tabs>
          <w:tab w:val="left" w:pos="426"/>
        </w:tabs>
        <w:spacing w:after="0" w:line="240" w:lineRule="auto"/>
        <w:ind w:left="0" w:firstLine="0"/>
        <w:jc w:val="both"/>
        <w:rPr>
          <w:rFonts w:ascii="Times New Roman" w:hAnsi="Times New Roman"/>
        </w:rPr>
      </w:pPr>
      <w:r w:rsidRPr="002A3B2A">
        <w:rPr>
          <w:rFonts w:ascii="Times New Roman" w:hAnsi="Times New Roman"/>
        </w:rPr>
        <w:t>zasada różnicowania wymagań – zadania stawiane uczniom powinny mieć zróżnicowany  poziom trudności i dawać możliwość uzyskania wszystkich ocen.</w:t>
      </w:r>
    </w:p>
    <w:p w:rsidR="00B03105" w:rsidRPr="002A3B2A" w:rsidRDefault="00B03105" w:rsidP="002A3B2A">
      <w:pPr>
        <w:pStyle w:val="Akapitzlist"/>
        <w:numPr>
          <w:ilvl w:val="0"/>
          <w:numId w:val="115"/>
        </w:numPr>
        <w:tabs>
          <w:tab w:val="left" w:pos="426"/>
        </w:tabs>
        <w:spacing w:after="0" w:line="240" w:lineRule="auto"/>
        <w:ind w:left="0" w:firstLine="0"/>
        <w:jc w:val="both"/>
        <w:rPr>
          <w:rFonts w:ascii="Times New Roman" w:hAnsi="Times New Roman"/>
        </w:rPr>
      </w:pPr>
      <w:r w:rsidRPr="002A3B2A">
        <w:rPr>
          <w:rFonts w:ascii="Times New Roman" w:hAnsi="Times New Roman"/>
        </w:rPr>
        <w:t xml:space="preserve">zasada otwartości – wewnątrzszkolne oceniania podlega weryfikacji i modyfikacji </w:t>
      </w:r>
    </w:p>
    <w:p w:rsidR="00B03105" w:rsidRPr="002A3B2A" w:rsidRDefault="00B03105" w:rsidP="00C35BC1">
      <w:pPr>
        <w:pStyle w:val="Akapitzlist"/>
        <w:tabs>
          <w:tab w:val="left" w:pos="426"/>
        </w:tabs>
        <w:spacing w:after="0" w:line="240" w:lineRule="auto"/>
        <w:ind w:left="0"/>
        <w:jc w:val="both"/>
        <w:rPr>
          <w:rFonts w:ascii="Times New Roman" w:hAnsi="Times New Roman"/>
        </w:rPr>
      </w:pPr>
      <w:r w:rsidRPr="002A3B2A">
        <w:rPr>
          <w:rFonts w:ascii="Times New Roman" w:hAnsi="Times New Roman"/>
        </w:rPr>
        <w:t xml:space="preserve"> w oparciu o okre</w:t>
      </w:r>
      <w:r w:rsidR="00C35BC1">
        <w:rPr>
          <w:rFonts w:ascii="Times New Roman" w:hAnsi="Times New Roman"/>
        </w:rPr>
        <w:t>sową ewaluację;</w:t>
      </w:r>
    </w:p>
    <w:p w:rsidR="00B03105" w:rsidRPr="00C35BC1" w:rsidRDefault="00706417" w:rsidP="002A3B2A">
      <w:pPr>
        <w:ind w:firstLine="426"/>
        <w:jc w:val="both"/>
        <w:rPr>
          <w:rFonts w:ascii="Times New Roman" w:hAnsi="Times New Roman"/>
          <w:b/>
          <w:bCs/>
        </w:rPr>
      </w:pPr>
      <w:r w:rsidRPr="002A3B2A">
        <w:rPr>
          <w:rFonts w:ascii="Times New Roman" w:hAnsi="Times New Roman"/>
          <w:b/>
          <w:bCs/>
        </w:rPr>
        <w:t>§ 13</w:t>
      </w:r>
      <w:r w:rsidR="006F19C0" w:rsidRPr="002A3B2A">
        <w:rPr>
          <w:rFonts w:ascii="Times New Roman" w:hAnsi="Times New Roman"/>
          <w:b/>
          <w:bCs/>
        </w:rPr>
        <w:t>4</w:t>
      </w:r>
      <w:r w:rsidR="00B03105" w:rsidRPr="002A3B2A">
        <w:rPr>
          <w:rFonts w:ascii="Times New Roman" w:hAnsi="Times New Roman"/>
          <w:b/>
          <w:bCs/>
        </w:rPr>
        <w:t>. Obowiązki nauczyciel</w:t>
      </w:r>
      <w:r w:rsidR="00C35BC1">
        <w:rPr>
          <w:rFonts w:ascii="Times New Roman" w:hAnsi="Times New Roman"/>
          <w:b/>
          <w:bCs/>
        </w:rPr>
        <w:t>i w procesie oceniania uczniów:</w:t>
      </w:r>
    </w:p>
    <w:p w:rsidR="00B03105" w:rsidRPr="002A3B2A" w:rsidRDefault="003F0396" w:rsidP="00C35BC1">
      <w:pPr>
        <w:autoSpaceDE w:val="0"/>
        <w:autoSpaceDN w:val="0"/>
        <w:adjustRightInd w:val="0"/>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1.</w:t>
      </w:r>
      <w:r w:rsidR="00B03105" w:rsidRPr="002A3B2A">
        <w:rPr>
          <w:rFonts w:ascii="Times New Roman" w:hAnsi="Times New Roman"/>
        </w:rPr>
        <w:t xml:space="preserve"> Każdy nauczyciel na początku roku szkolnego informuje uczniów oraz ic</w:t>
      </w:r>
      <w:r w:rsidR="0037261E" w:rsidRPr="002A3B2A">
        <w:rPr>
          <w:rFonts w:ascii="Times New Roman" w:hAnsi="Times New Roman"/>
        </w:rPr>
        <w:t xml:space="preserve">h rodziców </w:t>
      </w:r>
      <w:r w:rsidR="00C35BC1">
        <w:rPr>
          <w:rFonts w:ascii="Times New Roman" w:hAnsi="Times New Roman"/>
        </w:rPr>
        <w:t xml:space="preserve"> o: </w:t>
      </w:r>
    </w:p>
    <w:p w:rsidR="00B03105" w:rsidRPr="002A3B2A" w:rsidRDefault="00B03105" w:rsidP="002A3B2A">
      <w:pPr>
        <w:numPr>
          <w:ilvl w:val="0"/>
          <w:numId w:val="113"/>
        </w:numPr>
        <w:tabs>
          <w:tab w:val="clear" w:pos="1920"/>
          <w:tab w:val="left" w:pos="284"/>
        </w:tabs>
        <w:autoSpaceDE w:val="0"/>
        <w:autoSpaceDN w:val="0"/>
        <w:adjustRightInd w:val="0"/>
        <w:ind w:left="0" w:firstLine="0"/>
        <w:jc w:val="both"/>
        <w:rPr>
          <w:rFonts w:ascii="Times New Roman" w:hAnsi="Times New Roman"/>
        </w:rPr>
      </w:pPr>
      <w:r w:rsidRPr="002A3B2A">
        <w:rPr>
          <w:rFonts w:ascii="Times New Roman" w:hAnsi="Times New Roman"/>
        </w:rPr>
        <w:t>wymaganiach edukacyjnych niezbędnych do uzyskania poszczególnych śródrocznych i rocznych ocen klasyfikacyjnych z obowiązkowych i dodatkowych zajęć edukacyjnych, wynikających z realizowanego programu nauczania;</w:t>
      </w:r>
    </w:p>
    <w:p w:rsidR="00B03105" w:rsidRPr="002A3B2A" w:rsidRDefault="00B03105" w:rsidP="002A3B2A">
      <w:pPr>
        <w:numPr>
          <w:ilvl w:val="0"/>
          <w:numId w:val="113"/>
        </w:numPr>
        <w:tabs>
          <w:tab w:val="clear" w:pos="1920"/>
          <w:tab w:val="left" w:pos="284"/>
        </w:tabs>
        <w:autoSpaceDE w:val="0"/>
        <w:autoSpaceDN w:val="0"/>
        <w:adjustRightInd w:val="0"/>
        <w:ind w:left="0" w:firstLine="0"/>
        <w:jc w:val="both"/>
        <w:rPr>
          <w:rFonts w:ascii="Times New Roman" w:hAnsi="Times New Roman"/>
        </w:rPr>
      </w:pPr>
      <w:r w:rsidRPr="002A3B2A">
        <w:rPr>
          <w:rFonts w:ascii="Times New Roman" w:hAnsi="Times New Roman"/>
        </w:rPr>
        <w:t>sposobach sprawdzania osiągnięć edukacyjnych uczniów;</w:t>
      </w:r>
    </w:p>
    <w:p w:rsidR="00B03105" w:rsidRPr="00C35BC1" w:rsidRDefault="002E6130" w:rsidP="002A3B2A">
      <w:pPr>
        <w:numPr>
          <w:ilvl w:val="0"/>
          <w:numId w:val="113"/>
        </w:numPr>
        <w:tabs>
          <w:tab w:val="clear" w:pos="1920"/>
          <w:tab w:val="left" w:pos="284"/>
        </w:tabs>
        <w:autoSpaceDE w:val="0"/>
        <w:autoSpaceDN w:val="0"/>
        <w:adjustRightInd w:val="0"/>
        <w:ind w:left="0" w:firstLine="0"/>
        <w:jc w:val="both"/>
        <w:rPr>
          <w:rFonts w:ascii="Times New Roman" w:hAnsi="Times New Roman"/>
        </w:rPr>
      </w:pPr>
      <w:r w:rsidRPr="002A3B2A">
        <w:rPr>
          <w:rFonts w:ascii="Times New Roman" w:hAnsi="Times New Roman"/>
        </w:rPr>
        <w:t>w</w:t>
      </w:r>
      <w:r w:rsidR="00B03105" w:rsidRPr="002A3B2A">
        <w:rPr>
          <w:rFonts w:ascii="Times New Roman" w:hAnsi="Times New Roman"/>
        </w:rPr>
        <w:t>arunkach i trybie uzyskania wyższej niż przewidywana rocznej oceny   klasyfikacyjnej z obowiązkowych i dodatkowych zajęć edukacyjnych;</w:t>
      </w:r>
    </w:p>
    <w:p w:rsidR="00B03105" w:rsidRPr="002A3B2A" w:rsidRDefault="003F0396" w:rsidP="00C35BC1">
      <w:pPr>
        <w:autoSpaceDE w:val="0"/>
        <w:autoSpaceDN w:val="0"/>
        <w:adjustRightInd w:val="0"/>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2</w:t>
      </w:r>
      <w:r w:rsidR="005C7F78" w:rsidRPr="002A3B2A">
        <w:rPr>
          <w:rFonts w:ascii="Times New Roman" w:hAnsi="Times New Roman"/>
          <w:b/>
        </w:rPr>
        <w:t>.</w:t>
      </w:r>
      <w:r w:rsidR="00B03105" w:rsidRPr="002A3B2A">
        <w:rPr>
          <w:rFonts w:ascii="Times New Roman" w:hAnsi="Times New Roman"/>
        </w:rPr>
        <w:t xml:space="preserve"> Wychowawca oddziału na początku każdego roku szkolnego info</w:t>
      </w:r>
      <w:r w:rsidR="00C35BC1">
        <w:rPr>
          <w:rFonts w:ascii="Times New Roman" w:hAnsi="Times New Roman"/>
        </w:rPr>
        <w:t>rmuje uczniów i ich rodziców o:</w:t>
      </w:r>
    </w:p>
    <w:p w:rsidR="00B03105" w:rsidRPr="002A3B2A" w:rsidRDefault="00B03105" w:rsidP="002A3B2A">
      <w:pPr>
        <w:numPr>
          <w:ilvl w:val="0"/>
          <w:numId w:val="195"/>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warunkach i sposobie oraz kryteriach zachowania;</w:t>
      </w:r>
    </w:p>
    <w:p w:rsidR="00B03105" w:rsidRPr="00C35BC1" w:rsidRDefault="00B03105" w:rsidP="002A3B2A">
      <w:pPr>
        <w:numPr>
          <w:ilvl w:val="0"/>
          <w:numId w:val="195"/>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warunkach i trybie otrzymania wyższej niż przewidywana rocznej ocenie klasyfikacyjnej zachowania.</w:t>
      </w:r>
    </w:p>
    <w:p w:rsidR="00B03105" w:rsidRPr="002A3B2A" w:rsidRDefault="003F0396" w:rsidP="00C35BC1">
      <w:pPr>
        <w:autoSpaceDE w:val="0"/>
        <w:autoSpaceDN w:val="0"/>
        <w:adjustRightInd w:val="0"/>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3.</w:t>
      </w:r>
      <w:r w:rsidR="00B03105" w:rsidRPr="002A3B2A">
        <w:rPr>
          <w:rFonts w:ascii="Times New Roman" w:hAnsi="Times New Roman"/>
        </w:rPr>
        <w:t xml:space="preserve"> Informacje, o których mowa w ust. 1 i 2. p</w:t>
      </w:r>
      <w:r w:rsidR="00C35BC1">
        <w:rPr>
          <w:rFonts w:ascii="Times New Roman" w:hAnsi="Times New Roman"/>
        </w:rPr>
        <w:t>rzekazywane i udostępniane są :</w:t>
      </w:r>
    </w:p>
    <w:p w:rsidR="00B03105" w:rsidRPr="002A3B2A" w:rsidRDefault="00B03105" w:rsidP="002A3B2A">
      <w:pPr>
        <w:numPr>
          <w:ilvl w:val="0"/>
          <w:numId w:val="194"/>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w formie ustnej na pierwszym zebraniu rodziców w miesiącu wrześniu;</w:t>
      </w:r>
    </w:p>
    <w:p w:rsidR="00B03105" w:rsidRPr="002A3B2A" w:rsidRDefault="00B03105" w:rsidP="002A3B2A">
      <w:pPr>
        <w:numPr>
          <w:ilvl w:val="0"/>
          <w:numId w:val="194"/>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opublikowania i</w:t>
      </w:r>
      <w:r w:rsidR="00633EAF" w:rsidRPr="002A3B2A">
        <w:rPr>
          <w:rFonts w:ascii="Times New Roman" w:hAnsi="Times New Roman"/>
        </w:rPr>
        <w:t>nformacji na stronie internetowej</w:t>
      </w:r>
      <w:r w:rsidRPr="002A3B2A">
        <w:rPr>
          <w:rFonts w:ascii="Times New Roman" w:hAnsi="Times New Roman"/>
        </w:rPr>
        <w:t xml:space="preserve"> szkoły w zakładkach pod nazwą odpowiedniego przedmiotu – dostęp do informacji nieograniczony;</w:t>
      </w:r>
    </w:p>
    <w:p w:rsidR="00B03105" w:rsidRPr="002A3B2A" w:rsidRDefault="00B03105" w:rsidP="002A3B2A">
      <w:pPr>
        <w:numPr>
          <w:ilvl w:val="0"/>
          <w:numId w:val="194"/>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w formie wydruku papierowego umieszczonego w teczce wychowawcy – dostęp w godzinach pracy wychowawcy i wyznaczonych godzinach przeznaczonych na konsultacje dla rodziców;</w:t>
      </w:r>
    </w:p>
    <w:p w:rsidR="00B03105" w:rsidRPr="002A3B2A" w:rsidRDefault="00B03105" w:rsidP="002A3B2A">
      <w:pPr>
        <w:numPr>
          <w:ilvl w:val="0"/>
          <w:numId w:val="194"/>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w formie wydruku papierowego umieszczonego w bibliotece – dostęp do informacji możliwy jest w godzinach pracy biblioteki szkolnej;</w:t>
      </w:r>
    </w:p>
    <w:p w:rsidR="00B03105" w:rsidRPr="00C35BC1" w:rsidRDefault="00B03105" w:rsidP="002A3B2A">
      <w:pPr>
        <w:numPr>
          <w:ilvl w:val="0"/>
          <w:numId w:val="194"/>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w trakcie indywidualnych spotkań rodziców z nauczycielem lub wychowawcą.</w:t>
      </w:r>
    </w:p>
    <w:p w:rsidR="00B03105" w:rsidRPr="002A3B2A" w:rsidRDefault="003F0396" w:rsidP="002A3B2A">
      <w:pPr>
        <w:tabs>
          <w:tab w:val="left" w:pos="0"/>
        </w:tabs>
        <w:autoSpaceDE w:val="0"/>
        <w:autoSpaceDN w:val="0"/>
        <w:adjustRightInd w:val="0"/>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4.</w:t>
      </w:r>
      <w:r w:rsidR="00B03105" w:rsidRPr="002A3B2A">
        <w:rPr>
          <w:rFonts w:ascii="Times New Roman" w:hAnsi="Times New Roman"/>
        </w:rPr>
        <w:t xml:space="preserve"> W trakcie całego roku szkolnego, nauczyciel przed rozpoczętym nowym działem kształcen</w:t>
      </w:r>
      <w:r w:rsidR="00FE73C2" w:rsidRPr="002A3B2A">
        <w:rPr>
          <w:rFonts w:ascii="Times New Roman" w:hAnsi="Times New Roman"/>
        </w:rPr>
        <w:t>ia/ modułem, informuje  uczniów</w:t>
      </w:r>
      <w:r w:rsidR="00B03105" w:rsidRPr="002A3B2A">
        <w:rPr>
          <w:rFonts w:ascii="Times New Roman" w:hAnsi="Times New Roman"/>
        </w:rPr>
        <w:t xml:space="preserve"> </w:t>
      </w:r>
      <w:r w:rsidR="00FE73C2" w:rsidRPr="002A3B2A">
        <w:rPr>
          <w:rFonts w:ascii="Times New Roman" w:hAnsi="Times New Roman"/>
        </w:rPr>
        <w:t xml:space="preserve">o </w:t>
      </w:r>
      <w:r w:rsidR="00B03105" w:rsidRPr="002A3B2A">
        <w:rPr>
          <w:rFonts w:ascii="Times New Roman" w:hAnsi="Times New Roman"/>
        </w:rPr>
        <w:t>umiejętności</w:t>
      </w:r>
      <w:r w:rsidR="00FE73C2" w:rsidRPr="002A3B2A">
        <w:rPr>
          <w:rFonts w:ascii="Times New Roman" w:hAnsi="Times New Roman"/>
        </w:rPr>
        <w:t xml:space="preserve">ach </w:t>
      </w:r>
      <w:r w:rsidR="00297E43" w:rsidRPr="002A3B2A">
        <w:rPr>
          <w:rFonts w:ascii="Times New Roman" w:hAnsi="Times New Roman"/>
        </w:rPr>
        <w:t xml:space="preserve"> </w:t>
      </w:r>
      <w:r w:rsidR="00B03105" w:rsidRPr="002A3B2A">
        <w:rPr>
          <w:rFonts w:ascii="Times New Roman" w:hAnsi="Times New Roman"/>
        </w:rPr>
        <w:t xml:space="preserve">i wiedzy podlegających ocenianiu w bieżącej pracy oraz na testach sprawdzających stopień opanowania wiedzy lub umiejętności z tego zakresu materiału. </w:t>
      </w:r>
    </w:p>
    <w:p w:rsidR="00B03105" w:rsidRPr="002A3B2A" w:rsidRDefault="00EB4850" w:rsidP="002A3B2A">
      <w:pPr>
        <w:pStyle w:val="Nagwek11"/>
        <w:tabs>
          <w:tab w:val="left" w:pos="426"/>
          <w:tab w:val="left" w:pos="851"/>
        </w:tabs>
        <w:suppressAutoHyphens/>
        <w:spacing w:before="0" w:after="0"/>
        <w:jc w:val="both"/>
        <w:rPr>
          <w:rFonts w:ascii="Times New Roman" w:hAnsi="Times New Roman"/>
          <w:sz w:val="22"/>
          <w:szCs w:val="22"/>
        </w:rPr>
      </w:pPr>
      <w:r w:rsidRPr="002A3B2A">
        <w:rPr>
          <w:rFonts w:ascii="Times New Roman" w:hAnsi="Times New Roman"/>
          <w:b/>
          <w:sz w:val="22"/>
          <w:szCs w:val="22"/>
        </w:rPr>
        <w:t xml:space="preserve">            5.</w:t>
      </w:r>
      <w:r w:rsidR="00B03105" w:rsidRPr="002A3B2A">
        <w:rPr>
          <w:rFonts w:ascii="Times New Roman" w:hAnsi="Times New Roman"/>
          <w:sz w:val="22"/>
          <w:szCs w:val="22"/>
        </w:rPr>
        <w:t>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w:t>
      </w:r>
      <w:r w:rsidR="00FE73C2" w:rsidRPr="002A3B2A">
        <w:rPr>
          <w:rFonts w:ascii="Times New Roman" w:hAnsi="Times New Roman"/>
          <w:sz w:val="22"/>
          <w:szCs w:val="22"/>
        </w:rPr>
        <w:t xml:space="preserve">aganiom. </w:t>
      </w:r>
    </w:p>
    <w:p w:rsidR="00B03105" w:rsidRPr="002A3B2A" w:rsidRDefault="00EB4850" w:rsidP="002A3B2A">
      <w:pPr>
        <w:pStyle w:val="DefaultText"/>
        <w:tabs>
          <w:tab w:val="left" w:pos="0"/>
        </w:tabs>
        <w:jc w:val="both"/>
        <w:rPr>
          <w:sz w:val="22"/>
          <w:szCs w:val="22"/>
          <w:lang w:val="pl-PL"/>
        </w:rPr>
      </w:pPr>
      <w:r w:rsidRPr="002A3B2A">
        <w:rPr>
          <w:b/>
          <w:sz w:val="22"/>
          <w:szCs w:val="22"/>
          <w:lang w:val="pl-PL"/>
        </w:rPr>
        <w:t xml:space="preserve">            6. </w:t>
      </w:r>
      <w:r w:rsidR="00B03105" w:rsidRPr="002A3B2A">
        <w:rPr>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B03105" w:rsidRPr="002A3B2A" w:rsidRDefault="00B03105" w:rsidP="002A3B2A">
      <w:pPr>
        <w:tabs>
          <w:tab w:val="left" w:pos="426"/>
        </w:tabs>
        <w:autoSpaceDE w:val="0"/>
        <w:autoSpaceDN w:val="0"/>
        <w:adjustRightInd w:val="0"/>
        <w:jc w:val="both"/>
        <w:rPr>
          <w:rFonts w:ascii="Times New Roman" w:hAnsi="Times New Roman"/>
        </w:rPr>
      </w:pPr>
    </w:p>
    <w:p w:rsidR="00B03105" w:rsidRPr="00C35BC1" w:rsidRDefault="00766CFD" w:rsidP="002A3B2A">
      <w:pPr>
        <w:tabs>
          <w:tab w:val="left" w:pos="426"/>
        </w:tabs>
        <w:autoSpaceDE w:val="0"/>
        <w:autoSpaceDN w:val="0"/>
        <w:adjustRightInd w:val="0"/>
        <w:jc w:val="both"/>
        <w:rPr>
          <w:rFonts w:ascii="Times New Roman" w:hAnsi="Times New Roman"/>
          <w:b/>
        </w:rPr>
      </w:pPr>
      <w:r w:rsidRPr="002A3B2A">
        <w:rPr>
          <w:rFonts w:ascii="Times New Roman" w:hAnsi="Times New Roman"/>
          <w:b/>
        </w:rPr>
        <w:tab/>
      </w:r>
      <w:r w:rsidR="00706417" w:rsidRPr="002A3B2A">
        <w:rPr>
          <w:rFonts w:ascii="Times New Roman" w:hAnsi="Times New Roman"/>
          <w:b/>
        </w:rPr>
        <w:t>§ 13</w:t>
      </w:r>
      <w:r w:rsidR="006F19C0" w:rsidRPr="002A3B2A">
        <w:rPr>
          <w:rFonts w:ascii="Times New Roman" w:hAnsi="Times New Roman"/>
          <w:b/>
        </w:rPr>
        <w:t>5</w:t>
      </w:r>
      <w:r w:rsidRPr="002A3B2A">
        <w:rPr>
          <w:rFonts w:ascii="Times New Roman" w:hAnsi="Times New Roman"/>
          <w:b/>
        </w:rPr>
        <w:t xml:space="preserve">. </w:t>
      </w:r>
      <w:r w:rsidR="00C35BC1">
        <w:rPr>
          <w:rFonts w:ascii="Times New Roman" w:hAnsi="Times New Roman"/>
          <w:b/>
        </w:rPr>
        <w:t>Rodzaje ocen szkolnych.</w:t>
      </w:r>
    </w:p>
    <w:p w:rsidR="00B03105" w:rsidRPr="002A3B2A" w:rsidRDefault="00EB4850" w:rsidP="002A3B2A">
      <w:pPr>
        <w:tabs>
          <w:tab w:val="left" w:pos="426"/>
        </w:tabs>
        <w:autoSpaceDE w:val="0"/>
        <w:autoSpaceDN w:val="0"/>
        <w:adjustRightInd w:val="0"/>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rPr>
        <w:t xml:space="preserve">W trakcie nauki </w:t>
      </w:r>
      <w:r w:rsidR="00C35BC1">
        <w:rPr>
          <w:rFonts w:ascii="Times New Roman" w:hAnsi="Times New Roman"/>
        </w:rPr>
        <w:t>w szkole uczeń otrzymuje oceny:</w:t>
      </w:r>
    </w:p>
    <w:p w:rsidR="00B03105" w:rsidRPr="002A3B2A" w:rsidRDefault="00B03105" w:rsidP="002A3B2A">
      <w:pPr>
        <w:numPr>
          <w:ilvl w:val="0"/>
          <w:numId w:val="196"/>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bieżące;</w:t>
      </w:r>
    </w:p>
    <w:p w:rsidR="00B03105" w:rsidRPr="00C35BC1" w:rsidRDefault="00B03105" w:rsidP="002A3B2A">
      <w:pPr>
        <w:numPr>
          <w:ilvl w:val="0"/>
          <w:numId w:val="196"/>
        </w:numPr>
        <w:tabs>
          <w:tab w:val="left" w:pos="426"/>
        </w:tabs>
        <w:autoSpaceDE w:val="0"/>
        <w:autoSpaceDN w:val="0"/>
        <w:adjustRightInd w:val="0"/>
        <w:ind w:left="0" w:firstLine="0"/>
        <w:jc w:val="both"/>
        <w:rPr>
          <w:rFonts w:ascii="Times New Roman" w:hAnsi="Times New Roman"/>
        </w:rPr>
      </w:pPr>
      <w:r w:rsidRPr="002A3B2A">
        <w:rPr>
          <w:rFonts w:ascii="Times New Roman" w:hAnsi="Times New Roman"/>
        </w:rPr>
        <w:t>klasyfikacyjne:</w:t>
      </w:r>
    </w:p>
    <w:p w:rsidR="00B03105" w:rsidRPr="00C35BC1" w:rsidRDefault="00B03105" w:rsidP="002A3B2A">
      <w:pPr>
        <w:numPr>
          <w:ilvl w:val="0"/>
          <w:numId w:val="197"/>
        </w:numPr>
        <w:tabs>
          <w:tab w:val="left" w:pos="426"/>
        </w:tabs>
        <w:autoSpaceDE w:val="0"/>
        <w:autoSpaceDN w:val="0"/>
        <w:adjustRightInd w:val="0"/>
        <w:jc w:val="both"/>
        <w:rPr>
          <w:rFonts w:ascii="Times New Roman" w:hAnsi="Times New Roman"/>
        </w:rPr>
      </w:pPr>
      <w:r w:rsidRPr="002A3B2A">
        <w:rPr>
          <w:rFonts w:ascii="Times New Roman" w:hAnsi="Times New Roman"/>
        </w:rPr>
        <w:t xml:space="preserve">śródroczne – na koniec pierwszego </w:t>
      </w:r>
      <w:r w:rsidR="00010738" w:rsidRPr="002A3B2A">
        <w:rPr>
          <w:rFonts w:ascii="Times New Roman" w:hAnsi="Times New Roman"/>
        </w:rPr>
        <w:t>okresu</w:t>
      </w:r>
      <w:r w:rsidRPr="002A3B2A">
        <w:rPr>
          <w:rFonts w:ascii="Times New Roman" w:hAnsi="Times New Roman"/>
        </w:rPr>
        <w:t xml:space="preserve"> i roczne – na zakończenie roku szkolnego,</w:t>
      </w:r>
    </w:p>
    <w:p w:rsidR="00B03105" w:rsidRPr="00C35BC1" w:rsidRDefault="00B03105" w:rsidP="002A3B2A">
      <w:pPr>
        <w:numPr>
          <w:ilvl w:val="0"/>
          <w:numId w:val="197"/>
        </w:numPr>
        <w:tabs>
          <w:tab w:val="left" w:pos="426"/>
        </w:tabs>
        <w:autoSpaceDE w:val="0"/>
        <w:autoSpaceDN w:val="0"/>
        <w:adjustRightInd w:val="0"/>
        <w:jc w:val="both"/>
        <w:rPr>
          <w:rFonts w:ascii="Times New Roman" w:hAnsi="Times New Roman"/>
        </w:rPr>
      </w:pPr>
      <w:r w:rsidRPr="002A3B2A">
        <w:rPr>
          <w:rFonts w:ascii="Times New Roman" w:hAnsi="Times New Roman"/>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B03105" w:rsidRPr="00C35BC1" w:rsidRDefault="00766CFD" w:rsidP="002A3B2A">
      <w:pPr>
        <w:tabs>
          <w:tab w:val="left" w:pos="426"/>
        </w:tabs>
        <w:autoSpaceDE w:val="0"/>
        <w:autoSpaceDN w:val="0"/>
        <w:adjustRightInd w:val="0"/>
        <w:jc w:val="both"/>
        <w:rPr>
          <w:rFonts w:ascii="Times New Roman" w:hAnsi="Times New Roman"/>
          <w:b/>
        </w:rPr>
      </w:pPr>
      <w:r w:rsidRPr="002A3B2A">
        <w:rPr>
          <w:rFonts w:ascii="Times New Roman" w:hAnsi="Times New Roman"/>
          <w:b/>
        </w:rPr>
        <w:tab/>
      </w:r>
      <w:r w:rsidR="00B03105" w:rsidRPr="002A3B2A">
        <w:rPr>
          <w:rFonts w:ascii="Times New Roman" w:hAnsi="Times New Roman"/>
          <w:b/>
        </w:rPr>
        <w:t>§ 13</w:t>
      </w:r>
      <w:r w:rsidR="006F19C0" w:rsidRPr="002A3B2A">
        <w:rPr>
          <w:rFonts w:ascii="Times New Roman" w:hAnsi="Times New Roman"/>
          <w:b/>
        </w:rPr>
        <w:t>6</w:t>
      </w:r>
      <w:r w:rsidR="00C35BC1">
        <w:rPr>
          <w:rFonts w:ascii="Times New Roman" w:hAnsi="Times New Roman"/>
          <w:b/>
        </w:rPr>
        <w:t>.Jawność ocen.</w:t>
      </w:r>
    </w:p>
    <w:p w:rsidR="00B03105" w:rsidRPr="002A3B2A" w:rsidRDefault="00EB4850" w:rsidP="00C35BC1">
      <w:pPr>
        <w:tabs>
          <w:tab w:val="left" w:pos="0"/>
        </w:tabs>
        <w:autoSpaceDE w:val="0"/>
        <w:autoSpaceDN w:val="0"/>
        <w:adjustRightInd w:val="0"/>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1.</w:t>
      </w:r>
      <w:r w:rsidR="00B03105" w:rsidRPr="002A3B2A">
        <w:rPr>
          <w:rFonts w:ascii="Times New Roman" w:hAnsi="Times New Roman"/>
        </w:rPr>
        <w:t>Oceny są j</w:t>
      </w:r>
      <w:r w:rsidR="00FE73C2" w:rsidRPr="002A3B2A">
        <w:rPr>
          <w:rFonts w:ascii="Times New Roman" w:hAnsi="Times New Roman"/>
        </w:rPr>
        <w:t>awne dla ucznia i jego rodziców.</w:t>
      </w:r>
    </w:p>
    <w:p w:rsidR="00B03105" w:rsidRPr="002A3B2A" w:rsidRDefault="00EB4850" w:rsidP="002A3B2A">
      <w:pPr>
        <w:tabs>
          <w:tab w:val="left" w:pos="426"/>
        </w:tabs>
        <w:autoSpaceDE w:val="0"/>
        <w:autoSpaceDN w:val="0"/>
        <w:adjustRightInd w:val="0"/>
        <w:jc w:val="both"/>
        <w:rPr>
          <w:rFonts w:ascii="Times New Roman" w:hAnsi="Times New Roman"/>
        </w:rPr>
      </w:pPr>
      <w:r w:rsidRPr="002A3B2A">
        <w:rPr>
          <w:rFonts w:ascii="Times New Roman" w:hAnsi="Times New Roman"/>
          <w:b/>
        </w:rPr>
        <w:t xml:space="preserve">       </w:t>
      </w:r>
      <w:r w:rsidR="00766CFD" w:rsidRPr="002A3B2A">
        <w:rPr>
          <w:rFonts w:ascii="Times New Roman" w:hAnsi="Times New Roman"/>
          <w:b/>
        </w:rPr>
        <w:t>2.</w:t>
      </w:r>
      <w:r w:rsidR="00B03105" w:rsidRPr="002A3B2A">
        <w:rPr>
          <w:rFonts w:ascii="Times New Roman" w:hAnsi="Times New Roman"/>
        </w:rPr>
        <w:t>Każda ocena z ustnych form sprawdzania umiejętności lub wiadomości ucznia podlega wpisaniu do dziennika elek</w:t>
      </w:r>
      <w:r w:rsidR="00FE73C2" w:rsidRPr="002A3B2A">
        <w:rPr>
          <w:rFonts w:ascii="Times New Roman" w:hAnsi="Times New Roman"/>
        </w:rPr>
        <w:t xml:space="preserve">tronicznego </w:t>
      </w:r>
      <w:r w:rsidR="00B03105" w:rsidRPr="002A3B2A">
        <w:rPr>
          <w:rFonts w:ascii="Times New Roman" w:hAnsi="Times New Roman"/>
        </w:rPr>
        <w:t>bezpośrednio po jej ustaleniu i ustnym poinformowaniu ucznia o jej skali.</w:t>
      </w:r>
    </w:p>
    <w:p w:rsidR="00B03105" w:rsidRPr="002A3B2A" w:rsidRDefault="00EB4850" w:rsidP="00C35BC1">
      <w:pPr>
        <w:autoSpaceDE w:val="0"/>
        <w:autoSpaceDN w:val="0"/>
        <w:adjustRightInd w:val="0"/>
        <w:jc w:val="both"/>
        <w:rPr>
          <w:rFonts w:ascii="Times New Roman" w:hAnsi="Times New Roman"/>
        </w:rPr>
      </w:pPr>
      <w:r w:rsidRPr="002A3B2A">
        <w:rPr>
          <w:rFonts w:ascii="Times New Roman" w:hAnsi="Times New Roman"/>
          <w:b/>
        </w:rPr>
        <w:t xml:space="preserve">        </w:t>
      </w:r>
      <w:r w:rsidR="00766CFD" w:rsidRPr="002A3B2A">
        <w:rPr>
          <w:rFonts w:ascii="Times New Roman" w:hAnsi="Times New Roman"/>
          <w:b/>
        </w:rPr>
        <w:t>3.</w:t>
      </w:r>
      <w:r w:rsidR="00B03105" w:rsidRPr="002A3B2A">
        <w:rPr>
          <w:rFonts w:ascii="Times New Roman" w:hAnsi="Times New Roman"/>
        </w:rPr>
        <w:t>Sprawdzone i ocenione prace kontrolne i inne formy pisemnego sprawdzania wiadomości i umiejętności uczniów  przedstawiane są do wglądu uczniom na zajęciach dydaktycznych. Oceny wpisywana jest do dziennika e</w:t>
      </w:r>
      <w:r w:rsidR="00FE73C2" w:rsidRPr="002A3B2A">
        <w:rPr>
          <w:rFonts w:ascii="Times New Roman" w:hAnsi="Times New Roman"/>
        </w:rPr>
        <w:t>lektronicznego.</w:t>
      </w:r>
    </w:p>
    <w:p w:rsidR="00B03105" w:rsidRPr="002A3B2A" w:rsidRDefault="00EB4850" w:rsidP="002A3B2A">
      <w:pPr>
        <w:tabs>
          <w:tab w:val="left" w:pos="284"/>
        </w:tabs>
        <w:autoSpaceDE w:val="0"/>
        <w:autoSpaceDN w:val="0"/>
        <w:adjustRightInd w:val="0"/>
        <w:jc w:val="both"/>
        <w:rPr>
          <w:rFonts w:ascii="Times New Roman" w:hAnsi="Times New Roman"/>
        </w:rPr>
      </w:pPr>
      <w:r w:rsidRPr="002A3B2A">
        <w:rPr>
          <w:rFonts w:ascii="Times New Roman" w:hAnsi="Times New Roman"/>
          <w:b/>
        </w:rPr>
        <w:t xml:space="preserve">       </w:t>
      </w:r>
      <w:r w:rsidR="00FE73C2" w:rsidRPr="002A3B2A">
        <w:rPr>
          <w:rFonts w:ascii="Times New Roman" w:hAnsi="Times New Roman"/>
          <w:b/>
        </w:rPr>
        <w:t>4.</w:t>
      </w:r>
      <w:r w:rsidR="00FE73C2" w:rsidRPr="002A3B2A">
        <w:rPr>
          <w:rFonts w:ascii="Times New Roman" w:hAnsi="Times New Roman"/>
        </w:rPr>
        <w:t xml:space="preserve"> Rodzice </w:t>
      </w:r>
      <w:r w:rsidR="00B03105" w:rsidRPr="002A3B2A">
        <w:rPr>
          <w:rFonts w:ascii="Times New Roman" w:hAnsi="Times New Roman"/>
        </w:rPr>
        <w:t>mają możliwość wglądu w pisemne prace swoich dzieci:</w:t>
      </w:r>
    </w:p>
    <w:p w:rsidR="00B03105" w:rsidRPr="002A3B2A" w:rsidRDefault="00B03105" w:rsidP="002A3B2A">
      <w:pPr>
        <w:autoSpaceDE w:val="0"/>
        <w:autoSpaceDN w:val="0"/>
        <w:adjustRightInd w:val="0"/>
        <w:ind w:firstLine="426"/>
        <w:jc w:val="both"/>
        <w:rPr>
          <w:rFonts w:ascii="Times New Roman" w:hAnsi="Times New Roman"/>
        </w:rPr>
      </w:pPr>
    </w:p>
    <w:p w:rsidR="00B03105" w:rsidRPr="002A3B2A" w:rsidRDefault="00B03105" w:rsidP="002A3B2A">
      <w:pPr>
        <w:numPr>
          <w:ilvl w:val="0"/>
          <w:numId w:val="198"/>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na naj</w:t>
      </w:r>
      <w:r w:rsidR="002E6130" w:rsidRPr="002A3B2A">
        <w:rPr>
          <w:rFonts w:ascii="Times New Roman" w:hAnsi="Times New Roman"/>
        </w:rPr>
        <w:t>bliższch konsultacjach podczas zebrań z rodzicami</w:t>
      </w:r>
      <w:r w:rsidRPr="002A3B2A">
        <w:rPr>
          <w:rFonts w:ascii="Times New Roman" w:hAnsi="Times New Roman"/>
        </w:rPr>
        <w:t>;</w:t>
      </w:r>
    </w:p>
    <w:p w:rsidR="00B03105" w:rsidRPr="002A3B2A" w:rsidRDefault="00B03105" w:rsidP="002A3B2A">
      <w:pPr>
        <w:numPr>
          <w:ilvl w:val="0"/>
          <w:numId w:val="198"/>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podczas indywidualnych spotkań z nauczycielem;</w:t>
      </w:r>
    </w:p>
    <w:p w:rsidR="00B03105" w:rsidRPr="00C35BC1" w:rsidRDefault="00B03105" w:rsidP="002A3B2A">
      <w:pPr>
        <w:numPr>
          <w:ilvl w:val="0"/>
          <w:numId w:val="198"/>
        </w:numPr>
        <w:tabs>
          <w:tab w:val="left" w:pos="0"/>
          <w:tab w:val="left" w:pos="426"/>
        </w:tabs>
        <w:autoSpaceDE w:val="0"/>
        <w:autoSpaceDN w:val="0"/>
        <w:adjustRightInd w:val="0"/>
        <w:ind w:left="0" w:firstLine="0"/>
        <w:jc w:val="both"/>
        <w:rPr>
          <w:rFonts w:ascii="Times New Roman" w:hAnsi="Times New Roman"/>
        </w:rPr>
      </w:pPr>
      <w:r w:rsidRPr="002A3B2A">
        <w:rPr>
          <w:rFonts w:ascii="Times New Roman" w:hAnsi="Times New Roman"/>
        </w:rPr>
        <w:t>prace wypożycza nauczyciel do domu w celu zaprezentowania ich rodzico</w:t>
      </w:r>
      <w:r w:rsidR="00A609BC" w:rsidRPr="002A3B2A">
        <w:rPr>
          <w:rFonts w:ascii="Times New Roman" w:hAnsi="Times New Roman"/>
        </w:rPr>
        <w:t xml:space="preserve">m. </w:t>
      </w:r>
      <w:r w:rsidRPr="002A3B2A">
        <w:rPr>
          <w:rFonts w:ascii="Times New Roman" w:hAnsi="Times New Roman"/>
        </w:rPr>
        <w:t>Okazane prace wraz z podpisem rodzica zwracane są w ciągu tygodnia nauczycielowi.</w:t>
      </w:r>
    </w:p>
    <w:p w:rsidR="00B03105" w:rsidRPr="00C35BC1" w:rsidRDefault="00766CFD" w:rsidP="002A3B2A">
      <w:pPr>
        <w:tabs>
          <w:tab w:val="left" w:pos="426"/>
        </w:tabs>
        <w:autoSpaceDE w:val="0"/>
        <w:autoSpaceDN w:val="0"/>
        <w:adjustRightInd w:val="0"/>
        <w:jc w:val="both"/>
        <w:rPr>
          <w:rFonts w:ascii="Times New Roman" w:hAnsi="Times New Roman"/>
          <w:b/>
        </w:rPr>
      </w:pPr>
      <w:r w:rsidRPr="002A3B2A">
        <w:rPr>
          <w:rFonts w:ascii="Times New Roman" w:hAnsi="Times New Roman"/>
          <w:b/>
        </w:rPr>
        <w:tab/>
      </w:r>
      <w:r w:rsidR="00706417" w:rsidRPr="002A3B2A">
        <w:rPr>
          <w:rFonts w:ascii="Times New Roman" w:hAnsi="Times New Roman"/>
          <w:b/>
        </w:rPr>
        <w:t>§ 13</w:t>
      </w:r>
      <w:r w:rsidR="006F19C0" w:rsidRPr="002A3B2A">
        <w:rPr>
          <w:rFonts w:ascii="Times New Roman" w:hAnsi="Times New Roman"/>
          <w:b/>
        </w:rPr>
        <w:t>7</w:t>
      </w:r>
      <w:r w:rsidR="00C35BC1">
        <w:rPr>
          <w:rFonts w:ascii="Times New Roman" w:hAnsi="Times New Roman"/>
          <w:b/>
        </w:rPr>
        <w:t xml:space="preserve"> Uzasadnianie ocen.</w:t>
      </w:r>
    </w:p>
    <w:p w:rsidR="006334CD" w:rsidRPr="00C35BC1" w:rsidRDefault="00010738" w:rsidP="00C35BC1">
      <w:pPr>
        <w:numPr>
          <w:ilvl w:val="0"/>
          <w:numId w:val="288"/>
        </w:numPr>
        <w:tabs>
          <w:tab w:val="left" w:pos="0"/>
          <w:tab w:val="left" w:pos="284"/>
        </w:tabs>
        <w:autoSpaceDE w:val="0"/>
        <w:autoSpaceDN w:val="0"/>
        <w:adjustRightInd w:val="0"/>
        <w:jc w:val="both"/>
        <w:rPr>
          <w:rFonts w:ascii="Times New Roman" w:hAnsi="Times New Roman"/>
        </w:rPr>
      </w:pPr>
      <w:r w:rsidRPr="002A3B2A">
        <w:rPr>
          <w:rFonts w:ascii="Times New Roman" w:hAnsi="Times New Roman"/>
        </w:rPr>
        <w:t xml:space="preserve"> Nauczyciel uzasadnia </w:t>
      </w:r>
      <w:r w:rsidR="00B03105" w:rsidRPr="002A3B2A">
        <w:rPr>
          <w:rFonts w:ascii="Times New Roman" w:hAnsi="Times New Roman"/>
        </w:rPr>
        <w:t>bieżącą ocenę szkolną.</w:t>
      </w:r>
    </w:p>
    <w:p w:rsidR="00766CFD" w:rsidRPr="00C35BC1" w:rsidRDefault="00B03105" w:rsidP="002A3B2A">
      <w:pPr>
        <w:numPr>
          <w:ilvl w:val="0"/>
          <w:numId w:val="288"/>
        </w:numPr>
        <w:tabs>
          <w:tab w:val="left" w:pos="0"/>
          <w:tab w:val="left" w:pos="284"/>
        </w:tabs>
        <w:autoSpaceDE w:val="0"/>
        <w:autoSpaceDN w:val="0"/>
        <w:adjustRightInd w:val="0"/>
        <w:jc w:val="both"/>
        <w:rPr>
          <w:rFonts w:ascii="Times New Roman" w:hAnsi="Times New Roman"/>
        </w:rPr>
      </w:pPr>
      <w:r w:rsidRPr="002A3B2A">
        <w:rPr>
          <w:rFonts w:ascii="Times New Roman" w:hAnsi="Times New Roman"/>
        </w:rPr>
        <w:t xml:space="preserve"> Oceny z ustnych form sprawdzania wiedzy i umiejętności nauczyciel uzasadnia ustnie w obecności klasy, wskazując dobrze opanowaną wiedzę lub sprawdzaną umiejętność, braki w nich oraz przekazuje zalecenia do poprawy. </w:t>
      </w:r>
    </w:p>
    <w:p w:rsidR="00766CFD" w:rsidRPr="00C35BC1" w:rsidRDefault="00B03105" w:rsidP="002A3B2A">
      <w:pPr>
        <w:numPr>
          <w:ilvl w:val="0"/>
          <w:numId w:val="288"/>
        </w:numPr>
        <w:tabs>
          <w:tab w:val="left" w:pos="0"/>
          <w:tab w:val="left" w:pos="284"/>
        </w:tabs>
        <w:autoSpaceDE w:val="0"/>
        <w:autoSpaceDN w:val="0"/>
        <w:adjustRightInd w:val="0"/>
        <w:jc w:val="both"/>
        <w:rPr>
          <w:rFonts w:ascii="Times New Roman" w:hAnsi="Times New Roman"/>
        </w:rPr>
      </w:pPr>
      <w:r w:rsidRPr="002A3B2A">
        <w:rPr>
          <w:rFonts w:ascii="Times New Roman" w:hAnsi="Times New Roman"/>
        </w:rPr>
        <w:t xml:space="preserve"> Wszystkie oceny z  pisemnych form sprawdzania wiadomości i umiejętności ucznia uzasadniane są pisemne. </w:t>
      </w:r>
    </w:p>
    <w:p w:rsidR="00B03105" w:rsidRPr="00C35BC1" w:rsidRDefault="00B03105" w:rsidP="002A3B2A">
      <w:pPr>
        <w:numPr>
          <w:ilvl w:val="0"/>
          <w:numId w:val="288"/>
        </w:numPr>
        <w:tabs>
          <w:tab w:val="left" w:pos="0"/>
          <w:tab w:val="left" w:pos="284"/>
        </w:tabs>
        <w:autoSpaceDE w:val="0"/>
        <w:autoSpaceDN w:val="0"/>
        <w:adjustRightInd w:val="0"/>
        <w:jc w:val="both"/>
        <w:rPr>
          <w:rFonts w:ascii="Times New Roman" w:hAnsi="Times New Roman"/>
        </w:rPr>
      </w:pPr>
      <w:r w:rsidRPr="002A3B2A">
        <w:rPr>
          <w:rFonts w:ascii="Times New Roman" w:hAnsi="Times New Roman"/>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B03105" w:rsidRPr="002A3B2A" w:rsidRDefault="00766CFD" w:rsidP="002A3B2A">
      <w:pPr>
        <w:tabs>
          <w:tab w:val="left" w:pos="426"/>
        </w:tabs>
        <w:autoSpaceDE w:val="0"/>
        <w:autoSpaceDN w:val="0"/>
        <w:adjustRightInd w:val="0"/>
        <w:jc w:val="both"/>
        <w:rPr>
          <w:rFonts w:ascii="Times New Roman" w:hAnsi="Times New Roman"/>
        </w:rPr>
      </w:pPr>
      <w:r w:rsidRPr="002A3B2A">
        <w:rPr>
          <w:rFonts w:ascii="Times New Roman" w:hAnsi="Times New Roman"/>
          <w:b/>
        </w:rPr>
        <w:tab/>
      </w:r>
      <w:r w:rsidR="00EB4850" w:rsidRPr="002A3B2A">
        <w:rPr>
          <w:rFonts w:ascii="Times New Roman" w:hAnsi="Times New Roman"/>
          <w:b/>
        </w:rPr>
        <w:t xml:space="preserve">  </w:t>
      </w:r>
      <w:r w:rsidR="00DF79B8" w:rsidRPr="002A3B2A">
        <w:rPr>
          <w:rFonts w:ascii="Times New Roman" w:hAnsi="Times New Roman"/>
          <w:b/>
        </w:rPr>
        <w:t>§ 13</w:t>
      </w:r>
      <w:r w:rsidR="006F19C0" w:rsidRPr="002A3B2A">
        <w:rPr>
          <w:rFonts w:ascii="Times New Roman" w:hAnsi="Times New Roman"/>
          <w:b/>
        </w:rPr>
        <w:t>8</w:t>
      </w:r>
      <w:r w:rsidR="00DF79B8" w:rsidRPr="002A3B2A">
        <w:rPr>
          <w:rFonts w:ascii="Times New Roman" w:hAnsi="Times New Roman"/>
          <w:b/>
        </w:rPr>
        <w:t>.</w:t>
      </w:r>
      <w:r w:rsidR="00B03105" w:rsidRPr="002A3B2A">
        <w:rPr>
          <w:rFonts w:ascii="Times New Roman" w:hAnsi="Times New Roman"/>
        </w:rPr>
        <w:t xml:space="preserve">  </w:t>
      </w:r>
      <w:r w:rsidR="00B03105" w:rsidRPr="002A3B2A">
        <w:rPr>
          <w:rFonts w:ascii="Times New Roman" w:hAnsi="Times New Roman"/>
          <w:w w:val="105"/>
        </w:rPr>
        <w:t>Przy</w:t>
      </w:r>
      <w:r w:rsidR="00B03105" w:rsidRPr="002A3B2A">
        <w:rPr>
          <w:rFonts w:ascii="Times New Roman" w:hAnsi="Times New Roman"/>
          <w:spacing w:val="58"/>
          <w:w w:val="105"/>
        </w:rPr>
        <w:t xml:space="preserve"> </w:t>
      </w:r>
      <w:r w:rsidR="00B03105" w:rsidRPr="002A3B2A">
        <w:rPr>
          <w:rFonts w:ascii="Times New Roman" w:hAnsi="Times New Roman"/>
          <w:w w:val="105"/>
        </w:rPr>
        <w:t>ustalaniu</w:t>
      </w:r>
      <w:r w:rsidR="00B03105" w:rsidRPr="002A3B2A">
        <w:rPr>
          <w:rFonts w:ascii="Times New Roman" w:hAnsi="Times New Roman"/>
          <w:spacing w:val="11"/>
          <w:w w:val="105"/>
        </w:rPr>
        <w:t xml:space="preserve"> </w:t>
      </w:r>
      <w:r w:rsidR="00B03105" w:rsidRPr="002A3B2A">
        <w:rPr>
          <w:rFonts w:ascii="Times New Roman" w:hAnsi="Times New Roman"/>
          <w:w w:val="105"/>
        </w:rPr>
        <w:t>oceny</w:t>
      </w:r>
      <w:r w:rsidR="00B03105" w:rsidRPr="002A3B2A">
        <w:rPr>
          <w:rFonts w:ascii="Times New Roman" w:hAnsi="Times New Roman"/>
          <w:spacing w:val="54"/>
          <w:w w:val="105"/>
        </w:rPr>
        <w:t xml:space="preserve"> </w:t>
      </w:r>
      <w:r w:rsidR="00B03105" w:rsidRPr="002A3B2A">
        <w:rPr>
          <w:rFonts w:ascii="Times New Roman" w:hAnsi="Times New Roman"/>
          <w:w w:val="105"/>
        </w:rPr>
        <w:t>z</w:t>
      </w:r>
      <w:r w:rsidR="00B03105" w:rsidRPr="002A3B2A">
        <w:rPr>
          <w:rFonts w:ascii="Times New Roman" w:hAnsi="Times New Roman"/>
          <w:spacing w:val="-13"/>
          <w:w w:val="105"/>
        </w:rPr>
        <w:t xml:space="preserve"> </w:t>
      </w:r>
      <w:r w:rsidR="00B03105" w:rsidRPr="002A3B2A">
        <w:rPr>
          <w:rFonts w:ascii="Times New Roman" w:hAnsi="Times New Roman"/>
          <w:w w:val="105"/>
        </w:rPr>
        <w:t>wychowania</w:t>
      </w:r>
      <w:r w:rsidR="00B03105" w:rsidRPr="002A3B2A">
        <w:rPr>
          <w:rFonts w:ascii="Times New Roman" w:hAnsi="Times New Roman"/>
          <w:spacing w:val="9"/>
          <w:w w:val="105"/>
        </w:rPr>
        <w:t xml:space="preserve"> </w:t>
      </w:r>
      <w:r w:rsidR="00B03105" w:rsidRPr="002A3B2A">
        <w:rPr>
          <w:rFonts w:ascii="Times New Roman" w:hAnsi="Times New Roman"/>
          <w:w w:val="105"/>
        </w:rPr>
        <w:t>fizycznego,</w:t>
      </w:r>
      <w:r w:rsidR="00B03105" w:rsidRPr="002A3B2A">
        <w:rPr>
          <w:rFonts w:ascii="Times New Roman" w:hAnsi="Times New Roman"/>
          <w:spacing w:val="6"/>
          <w:w w:val="105"/>
        </w:rPr>
        <w:t xml:space="preserve"> </w:t>
      </w:r>
      <w:r w:rsidR="00B03105" w:rsidRPr="002A3B2A">
        <w:rPr>
          <w:rFonts w:ascii="Times New Roman" w:hAnsi="Times New Roman"/>
          <w:w w:val="105"/>
        </w:rPr>
        <w:t>technik</w:t>
      </w:r>
      <w:r w:rsidR="00B03105" w:rsidRPr="002A3B2A">
        <w:rPr>
          <w:rFonts w:ascii="Times New Roman" w:hAnsi="Times New Roman"/>
          <w:spacing w:val="27"/>
          <w:w w:val="105"/>
        </w:rPr>
        <w:t>i</w:t>
      </w:r>
      <w:r w:rsidR="00B03105" w:rsidRPr="002A3B2A">
        <w:rPr>
          <w:rFonts w:ascii="Times New Roman" w:hAnsi="Times New Roman"/>
          <w:w w:val="105"/>
        </w:rPr>
        <w:t>,</w:t>
      </w:r>
      <w:r w:rsidR="00B03105" w:rsidRPr="002A3B2A">
        <w:rPr>
          <w:rFonts w:ascii="Times New Roman" w:hAnsi="Times New Roman"/>
          <w:spacing w:val="36"/>
          <w:w w:val="105"/>
        </w:rPr>
        <w:t xml:space="preserve"> </w:t>
      </w:r>
      <w:r w:rsidR="00B03105" w:rsidRPr="002A3B2A">
        <w:rPr>
          <w:rFonts w:ascii="Times New Roman" w:hAnsi="Times New Roman"/>
          <w:w w:val="105"/>
        </w:rPr>
        <w:t>zajęć</w:t>
      </w:r>
      <w:r w:rsidR="00B03105" w:rsidRPr="002A3B2A">
        <w:rPr>
          <w:rFonts w:ascii="Times New Roman" w:hAnsi="Times New Roman"/>
          <w:spacing w:val="54"/>
          <w:w w:val="105"/>
        </w:rPr>
        <w:t xml:space="preserve"> </w:t>
      </w:r>
      <w:r w:rsidR="00B03105" w:rsidRPr="002A3B2A">
        <w:rPr>
          <w:rFonts w:ascii="Times New Roman" w:hAnsi="Times New Roman"/>
          <w:w w:val="105"/>
        </w:rPr>
        <w:t>technicznych,</w:t>
      </w:r>
      <w:r w:rsidR="00B03105" w:rsidRPr="002A3B2A">
        <w:rPr>
          <w:rFonts w:ascii="Times New Roman" w:hAnsi="Times New Roman"/>
          <w:spacing w:val="52"/>
          <w:w w:val="105"/>
        </w:rPr>
        <w:t xml:space="preserve"> </w:t>
      </w:r>
      <w:r w:rsidR="000504F1" w:rsidRPr="002A3B2A">
        <w:rPr>
          <w:rFonts w:ascii="Times New Roman" w:hAnsi="Times New Roman"/>
          <w:w w:val="105"/>
        </w:rPr>
        <w:t xml:space="preserve">plastyki i </w:t>
      </w:r>
      <w:r w:rsidR="00B03105" w:rsidRPr="002A3B2A">
        <w:rPr>
          <w:rFonts w:ascii="Times New Roman" w:hAnsi="Times New Roman"/>
          <w:w w:val="105"/>
        </w:rPr>
        <w:t>muzyki</w:t>
      </w:r>
      <w:r w:rsidR="00B03105" w:rsidRPr="002A3B2A">
        <w:rPr>
          <w:rFonts w:ascii="Times New Roman" w:hAnsi="Times New Roman"/>
          <w:spacing w:val="11"/>
          <w:w w:val="105"/>
        </w:rPr>
        <w:t xml:space="preserve"> </w:t>
      </w:r>
      <w:r w:rsidR="00B03105" w:rsidRPr="002A3B2A">
        <w:rPr>
          <w:rFonts w:ascii="Times New Roman" w:hAnsi="Times New Roman"/>
          <w:w w:val="105"/>
        </w:rPr>
        <w:t>należy</w:t>
      </w:r>
      <w:r w:rsidR="00B03105" w:rsidRPr="002A3B2A">
        <w:rPr>
          <w:rFonts w:ascii="Times New Roman" w:hAnsi="Times New Roman"/>
          <w:spacing w:val="4"/>
          <w:w w:val="105"/>
        </w:rPr>
        <w:t xml:space="preserve"> </w:t>
      </w:r>
      <w:r w:rsidR="00B03105" w:rsidRPr="002A3B2A">
        <w:rPr>
          <w:rFonts w:ascii="Times New Roman" w:hAnsi="Times New Roman"/>
          <w:w w:val="105"/>
        </w:rPr>
        <w:t>w</w:t>
      </w:r>
      <w:r w:rsidR="00B03105" w:rsidRPr="002A3B2A">
        <w:rPr>
          <w:rFonts w:ascii="Times New Roman" w:hAnsi="Times New Roman"/>
          <w:spacing w:val="-4"/>
          <w:w w:val="105"/>
        </w:rPr>
        <w:t xml:space="preserve"> </w:t>
      </w:r>
      <w:r w:rsidR="00B03105" w:rsidRPr="002A3B2A">
        <w:rPr>
          <w:rFonts w:ascii="Times New Roman" w:hAnsi="Times New Roman"/>
          <w:w w:val="105"/>
        </w:rPr>
        <w:t>szczególności</w:t>
      </w:r>
      <w:r w:rsidR="00B03105" w:rsidRPr="002A3B2A">
        <w:rPr>
          <w:rFonts w:ascii="Times New Roman" w:hAnsi="Times New Roman"/>
          <w:spacing w:val="57"/>
          <w:w w:val="105"/>
        </w:rPr>
        <w:t xml:space="preserve"> </w:t>
      </w:r>
      <w:r w:rsidR="00B03105" w:rsidRPr="002A3B2A">
        <w:rPr>
          <w:rFonts w:ascii="Times New Roman" w:hAnsi="Times New Roman"/>
          <w:w w:val="105"/>
        </w:rPr>
        <w:t>brać</w:t>
      </w:r>
      <w:r w:rsidR="00B03105" w:rsidRPr="002A3B2A">
        <w:rPr>
          <w:rFonts w:ascii="Times New Roman" w:hAnsi="Times New Roman"/>
          <w:spacing w:val="44"/>
          <w:w w:val="105"/>
        </w:rPr>
        <w:t xml:space="preserve"> </w:t>
      </w:r>
      <w:r w:rsidR="00B03105" w:rsidRPr="002A3B2A">
        <w:rPr>
          <w:rFonts w:ascii="Times New Roman" w:hAnsi="Times New Roman"/>
          <w:w w:val="105"/>
        </w:rPr>
        <w:t>pod</w:t>
      </w:r>
      <w:r w:rsidR="00B03105" w:rsidRPr="002A3B2A">
        <w:rPr>
          <w:rFonts w:ascii="Times New Roman" w:hAnsi="Times New Roman"/>
          <w:spacing w:val="57"/>
          <w:w w:val="105"/>
        </w:rPr>
        <w:t xml:space="preserve"> </w:t>
      </w:r>
      <w:r w:rsidR="00B03105" w:rsidRPr="002A3B2A">
        <w:rPr>
          <w:rFonts w:ascii="Times New Roman" w:hAnsi="Times New Roman"/>
          <w:w w:val="105"/>
        </w:rPr>
        <w:t>uwagę</w:t>
      </w:r>
      <w:r w:rsidR="00B03105" w:rsidRPr="002A3B2A">
        <w:rPr>
          <w:rFonts w:ascii="Times New Roman" w:hAnsi="Times New Roman"/>
          <w:spacing w:val="49"/>
          <w:w w:val="105"/>
        </w:rPr>
        <w:t xml:space="preserve"> </w:t>
      </w:r>
      <w:r w:rsidR="00B03105" w:rsidRPr="002A3B2A">
        <w:rPr>
          <w:rFonts w:ascii="Times New Roman" w:hAnsi="Times New Roman"/>
          <w:w w:val="105"/>
        </w:rPr>
        <w:t>wysiłek</w:t>
      </w:r>
      <w:r w:rsidR="00B03105" w:rsidRPr="002A3B2A">
        <w:rPr>
          <w:rFonts w:ascii="Times New Roman" w:hAnsi="Times New Roman"/>
          <w:spacing w:val="22"/>
          <w:w w:val="99"/>
        </w:rPr>
        <w:t xml:space="preserve"> </w:t>
      </w:r>
      <w:r w:rsidR="00B03105" w:rsidRPr="002A3B2A">
        <w:rPr>
          <w:rFonts w:ascii="Times New Roman" w:hAnsi="Times New Roman"/>
          <w:w w:val="105"/>
        </w:rPr>
        <w:t>wkładany</w:t>
      </w:r>
      <w:r w:rsidR="00B03105" w:rsidRPr="002A3B2A">
        <w:rPr>
          <w:rFonts w:ascii="Times New Roman" w:hAnsi="Times New Roman"/>
          <w:spacing w:val="16"/>
          <w:w w:val="105"/>
        </w:rPr>
        <w:t xml:space="preserve"> </w:t>
      </w:r>
      <w:r w:rsidR="00B03105" w:rsidRPr="002A3B2A">
        <w:rPr>
          <w:rFonts w:ascii="Times New Roman" w:hAnsi="Times New Roman"/>
          <w:w w:val="105"/>
        </w:rPr>
        <w:t>przez</w:t>
      </w:r>
      <w:r w:rsidR="00B03105" w:rsidRPr="002A3B2A">
        <w:rPr>
          <w:rFonts w:ascii="Times New Roman" w:hAnsi="Times New Roman"/>
          <w:spacing w:val="11"/>
          <w:w w:val="105"/>
        </w:rPr>
        <w:t xml:space="preserve"> </w:t>
      </w:r>
      <w:r w:rsidR="00B03105" w:rsidRPr="002A3B2A">
        <w:rPr>
          <w:rFonts w:ascii="Times New Roman" w:hAnsi="Times New Roman"/>
          <w:w w:val="105"/>
        </w:rPr>
        <w:t>ucznia</w:t>
      </w:r>
      <w:r w:rsidR="00B03105" w:rsidRPr="002A3B2A">
        <w:rPr>
          <w:rFonts w:ascii="Times New Roman" w:hAnsi="Times New Roman"/>
          <w:spacing w:val="14"/>
          <w:w w:val="105"/>
        </w:rPr>
        <w:t xml:space="preserve"> </w:t>
      </w:r>
      <w:r w:rsidR="00B03105" w:rsidRPr="002A3B2A">
        <w:rPr>
          <w:rFonts w:ascii="Times New Roman" w:hAnsi="Times New Roman"/>
          <w:w w:val="105"/>
        </w:rPr>
        <w:t>w</w:t>
      </w:r>
      <w:r w:rsidR="00B03105" w:rsidRPr="002A3B2A">
        <w:rPr>
          <w:rFonts w:ascii="Times New Roman" w:hAnsi="Times New Roman"/>
          <w:spacing w:val="-13"/>
          <w:w w:val="105"/>
        </w:rPr>
        <w:t xml:space="preserve"> </w:t>
      </w:r>
      <w:r w:rsidR="00B03105" w:rsidRPr="002A3B2A">
        <w:rPr>
          <w:rFonts w:ascii="Times New Roman" w:hAnsi="Times New Roman"/>
          <w:w w:val="105"/>
        </w:rPr>
        <w:t>wywiązywanie</w:t>
      </w:r>
      <w:r w:rsidR="00B03105" w:rsidRPr="002A3B2A">
        <w:rPr>
          <w:rFonts w:ascii="Times New Roman" w:hAnsi="Times New Roman"/>
          <w:spacing w:val="25"/>
          <w:w w:val="105"/>
        </w:rPr>
        <w:t xml:space="preserve"> </w:t>
      </w:r>
      <w:r w:rsidR="00B03105" w:rsidRPr="002A3B2A">
        <w:rPr>
          <w:rFonts w:ascii="Times New Roman" w:hAnsi="Times New Roman"/>
          <w:w w:val="105"/>
        </w:rPr>
        <w:t>się</w:t>
      </w:r>
      <w:r w:rsidR="00B03105" w:rsidRPr="002A3B2A">
        <w:rPr>
          <w:rFonts w:ascii="Times New Roman" w:hAnsi="Times New Roman"/>
          <w:spacing w:val="-10"/>
          <w:w w:val="105"/>
        </w:rPr>
        <w:t xml:space="preserve"> </w:t>
      </w:r>
      <w:r w:rsidR="00B03105" w:rsidRPr="002A3B2A">
        <w:rPr>
          <w:rFonts w:ascii="Times New Roman" w:hAnsi="Times New Roman"/>
          <w:w w:val="105"/>
        </w:rPr>
        <w:t>z</w:t>
      </w:r>
      <w:r w:rsidR="00B03105" w:rsidRPr="002A3B2A">
        <w:rPr>
          <w:rFonts w:ascii="Times New Roman" w:hAnsi="Times New Roman"/>
          <w:spacing w:val="-19"/>
          <w:w w:val="105"/>
        </w:rPr>
        <w:t xml:space="preserve"> </w:t>
      </w:r>
      <w:r w:rsidR="00B03105" w:rsidRPr="002A3B2A">
        <w:rPr>
          <w:rFonts w:ascii="Times New Roman" w:hAnsi="Times New Roman"/>
          <w:w w:val="105"/>
        </w:rPr>
        <w:t>obowiązków</w:t>
      </w:r>
      <w:r w:rsidR="00B03105" w:rsidRPr="002A3B2A">
        <w:rPr>
          <w:rFonts w:ascii="Times New Roman" w:hAnsi="Times New Roman"/>
          <w:spacing w:val="12"/>
          <w:w w:val="105"/>
        </w:rPr>
        <w:t xml:space="preserve"> </w:t>
      </w:r>
      <w:r w:rsidR="00B03105" w:rsidRPr="002A3B2A">
        <w:rPr>
          <w:rFonts w:ascii="Times New Roman" w:hAnsi="Times New Roman"/>
          <w:w w:val="105"/>
        </w:rPr>
        <w:t>wynikających</w:t>
      </w:r>
      <w:r w:rsidR="00B03105" w:rsidRPr="002A3B2A">
        <w:rPr>
          <w:rFonts w:ascii="Times New Roman" w:hAnsi="Times New Roman"/>
          <w:spacing w:val="21"/>
          <w:w w:val="105"/>
        </w:rPr>
        <w:t xml:space="preserve"> </w:t>
      </w:r>
      <w:r w:rsidR="00B03105" w:rsidRPr="002A3B2A">
        <w:rPr>
          <w:rFonts w:ascii="Times New Roman" w:hAnsi="Times New Roman"/>
          <w:w w:val="105"/>
        </w:rPr>
        <w:t>ze</w:t>
      </w:r>
      <w:r w:rsidR="00B03105" w:rsidRPr="002A3B2A">
        <w:rPr>
          <w:rFonts w:ascii="Times New Roman" w:hAnsi="Times New Roman"/>
          <w:spacing w:val="1"/>
          <w:w w:val="105"/>
        </w:rPr>
        <w:t xml:space="preserve"> </w:t>
      </w:r>
      <w:r w:rsidR="00B03105" w:rsidRPr="002A3B2A">
        <w:rPr>
          <w:rFonts w:ascii="Times New Roman" w:hAnsi="Times New Roman"/>
          <w:w w:val="105"/>
        </w:rPr>
        <w:t>specyfiki</w:t>
      </w:r>
      <w:r w:rsidR="00B03105" w:rsidRPr="002A3B2A">
        <w:rPr>
          <w:rFonts w:ascii="Times New Roman" w:hAnsi="Times New Roman"/>
          <w:spacing w:val="11"/>
          <w:w w:val="105"/>
        </w:rPr>
        <w:t xml:space="preserve"> </w:t>
      </w:r>
      <w:r w:rsidR="00B03105" w:rsidRPr="002A3B2A">
        <w:rPr>
          <w:rFonts w:ascii="Times New Roman" w:hAnsi="Times New Roman"/>
          <w:w w:val="105"/>
        </w:rPr>
        <w:t>tych</w:t>
      </w:r>
      <w:r w:rsidR="00B03105" w:rsidRPr="002A3B2A">
        <w:rPr>
          <w:rFonts w:ascii="Times New Roman" w:hAnsi="Times New Roman"/>
          <w:w w:val="101"/>
        </w:rPr>
        <w:t xml:space="preserve"> </w:t>
      </w:r>
      <w:r w:rsidR="00B03105" w:rsidRPr="002A3B2A">
        <w:rPr>
          <w:rFonts w:ascii="Times New Roman" w:hAnsi="Times New Roman"/>
          <w:spacing w:val="-2"/>
          <w:w w:val="105"/>
        </w:rPr>
        <w:t xml:space="preserve">zajęć, </w:t>
      </w:r>
      <w:r w:rsidR="00B03105" w:rsidRPr="002A3B2A">
        <w:rPr>
          <w:rFonts w:ascii="Times New Roman" w:hAnsi="Times New Roman"/>
          <w:w w:val="105"/>
        </w:rPr>
        <w:t>a</w:t>
      </w:r>
      <w:r w:rsidR="00B03105" w:rsidRPr="002A3B2A">
        <w:rPr>
          <w:rFonts w:ascii="Times New Roman" w:hAnsi="Times New Roman"/>
          <w:spacing w:val="-24"/>
          <w:w w:val="105"/>
        </w:rPr>
        <w:t xml:space="preserve"> </w:t>
      </w:r>
      <w:r w:rsidR="00B03105" w:rsidRPr="002A3B2A">
        <w:rPr>
          <w:rFonts w:ascii="Times New Roman" w:hAnsi="Times New Roman"/>
          <w:w w:val="105"/>
        </w:rPr>
        <w:t>w</w:t>
      </w:r>
      <w:r w:rsidR="00B03105" w:rsidRPr="002A3B2A">
        <w:rPr>
          <w:rFonts w:ascii="Times New Roman" w:hAnsi="Times New Roman"/>
          <w:spacing w:val="-13"/>
          <w:w w:val="105"/>
        </w:rPr>
        <w:t xml:space="preserve"> </w:t>
      </w:r>
      <w:r w:rsidR="00B03105" w:rsidRPr="002A3B2A">
        <w:rPr>
          <w:rFonts w:ascii="Times New Roman" w:hAnsi="Times New Roman"/>
          <w:w w:val="105"/>
        </w:rPr>
        <w:t>przypadku</w:t>
      </w:r>
      <w:r w:rsidR="00B03105" w:rsidRPr="002A3B2A">
        <w:rPr>
          <w:rFonts w:ascii="Times New Roman" w:hAnsi="Times New Roman"/>
          <w:spacing w:val="29"/>
          <w:w w:val="105"/>
        </w:rPr>
        <w:t xml:space="preserve"> </w:t>
      </w:r>
      <w:r w:rsidR="00B03105" w:rsidRPr="002A3B2A">
        <w:rPr>
          <w:rFonts w:ascii="Times New Roman" w:hAnsi="Times New Roman"/>
          <w:w w:val="105"/>
        </w:rPr>
        <w:t>wychowania</w:t>
      </w:r>
      <w:r w:rsidR="00B03105" w:rsidRPr="002A3B2A">
        <w:rPr>
          <w:rFonts w:ascii="Times New Roman" w:hAnsi="Times New Roman"/>
          <w:spacing w:val="32"/>
          <w:w w:val="105"/>
        </w:rPr>
        <w:t xml:space="preserve"> </w:t>
      </w:r>
      <w:r w:rsidR="00B03105" w:rsidRPr="002A3B2A">
        <w:rPr>
          <w:rFonts w:ascii="Times New Roman" w:hAnsi="Times New Roman"/>
          <w:w w:val="105"/>
        </w:rPr>
        <w:t>fizycznego</w:t>
      </w:r>
      <w:r w:rsidR="00B03105" w:rsidRPr="002A3B2A">
        <w:rPr>
          <w:rFonts w:ascii="Times New Roman" w:hAnsi="Times New Roman"/>
          <w:spacing w:val="15"/>
          <w:w w:val="105"/>
        </w:rPr>
        <w:t xml:space="preserve"> </w:t>
      </w:r>
      <w:r w:rsidR="00B03105" w:rsidRPr="002A3B2A">
        <w:rPr>
          <w:rFonts w:ascii="Times New Roman" w:hAnsi="Times New Roman"/>
          <w:w w:val="180"/>
        </w:rPr>
        <w:t>-</w:t>
      </w:r>
      <w:r w:rsidR="00B03105" w:rsidRPr="002A3B2A">
        <w:rPr>
          <w:rFonts w:ascii="Times New Roman" w:hAnsi="Times New Roman"/>
          <w:spacing w:val="-62"/>
          <w:w w:val="180"/>
        </w:rPr>
        <w:t xml:space="preserve"> </w:t>
      </w:r>
      <w:r w:rsidR="00B03105" w:rsidRPr="002A3B2A">
        <w:rPr>
          <w:rFonts w:ascii="Times New Roman" w:hAnsi="Times New Roman"/>
          <w:w w:val="105"/>
        </w:rPr>
        <w:t>także</w:t>
      </w:r>
      <w:r w:rsidR="00B03105" w:rsidRPr="002A3B2A">
        <w:rPr>
          <w:rFonts w:ascii="Times New Roman" w:hAnsi="Times New Roman"/>
          <w:spacing w:val="14"/>
          <w:w w:val="105"/>
        </w:rPr>
        <w:t xml:space="preserve"> </w:t>
      </w:r>
      <w:r w:rsidR="00B03105" w:rsidRPr="002A3B2A">
        <w:rPr>
          <w:rFonts w:ascii="Times New Roman" w:hAnsi="Times New Roman"/>
          <w:w w:val="105"/>
        </w:rPr>
        <w:t>systematyczność</w:t>
      </w:r>
      <w:r w:rsidR="00B03105" w:rsidRPr="002A3B2A">
        <w:rPr>
          <w:rFonts w:ascii="Times New Roman" w:hAnsi="Times New Roman"/>
          <w:spacing w:val="24"/>
          <w:w w:val="105"/>
        </w:rPr>
        <w:t xml:space="preserve"> </w:t>
      </w:r>
      <w:r w:rsidR="00B03105" w:rsidRPr="002A3B2A">
        <w:rPr>
          <w:rFonts w:ascii="Times New Roman" w:hAnsi="Times New Roman"/>
          <w:w w:val="105"/>
        </w:rPr>
        <w:t>udziału</w:t>
      </w:r>
      <w:r w:rsidR="00B03105" w:rsidRPr="002A3B2A">
        <w:rPr>
          <w:rFonts w:ascii="Times New Roman" w:hAnsi="Times New Roman"/>
          <w:spacing w:val="26"/>
          <w:w w:val="105"/>
        </w:rPr>
        <w:t xml:space="preserve"> </w:t>
      </w:r>
      <w:r w:rsidR="00B03105" w:rsidRPr="002A3B2A">
        <w:rPr>
          <w:rFonts w:ascii="Times New Roman" w:hAnsi="Times New Roman"/>
          <w:w w:val="105"/>
        </w:rPr>
        <w:t>w</w:t>
      </w:r>
      <w:r w:rsidR="00B03105" w:rsidRPr="002A3B2A">
        <w:rPr>
          <w:rFonts w:ascii="Times New Roman" w:hAnsi="Times New Roman"/>
          <w:spacing w:val="-13"/>
          <w:w w:val="105"/>
        </w:rPr>
        <w:t xml:space="preserve"> </w:t>
      </w:r>
      <w:r w:rsidR="00B03105" w:rsidRPr="002A3B2A">
        <w:rPr>
          <w:rFonts w:ascii="Times New Roman" w:hAnsi="Times New Roman"/>
          <w:w w:val="105"/>
        </w:rPr>
        <w:t>zajęciach</w:t>
      </w:r>
      <w:r w:rsidR="00B03105" w:rsidRPr="002A3B2A">
        <w:rPr>
          <w:rFonts w:ascii="Times New Roman" w:hAnsi="Times New Roman"/>
          <w:spacing w:val="20"/>
          <w:w w:val="101"/>
        </w:rPr>
        <w:t xml:space="preserve"> </w:t>
      </w:r>
      <w:r w:rsidR="00B03105" w:rsidRPr="002A3B2A">
        <w:rPr>
          <w:rFonts w:ascii="Times New Roman" w:hAnsi="Times New Roman"/>
          <w:w w:val="105"/>
        </w:rPr>
        <w:t>oraz</w:t>
      </w:r>
      <w:r w:rsidR="00B03105" w:rsidRPr="002A3B2A">
        <w:rPr>
          <w:rFonts w:ascii="Times New Roman" w:hAnsi="Times New Roman"/>
          <w:spacing w:val="-21"/>
          <w:w w:val="105"/>
        </w:rPr>
        <w:t xml:space="preserve"> </w:t>
      </w:r>
      <w:r w:rsidR="00B03105" w:rsidRPr="002A3B2A">
        <w:rPr>
          <w:rFonts w:ascii="Times New Roman" w:hAnsi="Times New Roman"/>
          <w:w w:val="105"/>
        </w:rPr>
        <w:t>aktywność</w:t>
      </w:r>
      <w:r w:rsidR="00B03105" w:rsidRPr="002A3B2A">
        <w:rPr>
          <w:rFonts w:ascii="Times New Roman" w:hAnsi="Times New Roman"/>
          <w:spacing w:val="-21"/>
          <w:w w:val="105"/>
        </w:rPr>
        <w:t xml:space="preserve"> </w:t>
      </w:r>
      <w:r w:rsidR="00B03105" w:rsidRPr="002A3B2A">
        <w:rPr>
          <w:rFonts w:ascii="Times New Roman" w:hAnsi="Times New Roman"/>
          <w:w w:val="105"/>
        </w:rPr>
        <w:t>ucznia</w:t>
      </w:r>
      <w:r w:rsidR="00B03105" w:rsidRPr="002A3B2A">
        <w:rPr>
          <w:rFonts w:ascii="Times New Roman" w:hAnsi="Times New Roman"/>
          <w:spacing w:val="-17"/>
          <w:w w:val="105"/>
        </w:rPr>
        <w:t xml:space="preserve"> </w:t>
      </w:r>
      <w:r w:rsidR="00B03105" w:rsidRPr="002A3B2A">
        <w:rPr>
          <w:rFonts w:ascii="Times New Roman" w:hAnsi="Times New Roman"/>
          <w:w w:val="105"/>
        </w:rPr>
        <w:t>w</w:t>
      </w:r>
      <w:r w:rsidR="00B03105" w:rsidRPr="002A3B2A">
        <w:rPr>
          <w:rFonts w:ascii="Times New Roman" w:hAnsi="Times New Roman"/>
          <w:spacing w:val="-23"/>
          <w:w w:val="105"/>
        </w:rPr>
        <w:t xml:space="preserve"> </w:t>
      </w:r>
      <w:r w:rsidR="00B03105" w:rsidRPr="002A3B2A">
        <w:rPr>
          <w:rFonts w:ascii="Times New Roman" w:hAnsi="Times New Roman"/>
          <w:w w:val="105"/>
        </w:rPr>
        <w:t>działaniach</w:t>
      </w:r>
      <w:r w:rsidR="00B03105" w:rsidRPr="002A3B2A">
        <w:rPr>
          <w:rFonts w:ascii="Times New Roman" w:hAnsi="Times New Roman"/>
          <w:spacing w:val="-12"/>
          <w:w w:val="105"/>
        </w:rPr>
        <w:t xml:space="preserve"> </w:t>
      </w:r>
      <w:r w:rsidR="00B03105" w:rsidRPr="002A3B2A">
        <w:rPr>
          <w:rFonts w:ascii="Times New Roman" w:hAnsi="Times New Roman"/>
          <w:w w:val="105"/>
        </w:rPr>
        <w:t xml:space="preserve">podejmowanych przez szkołę na rzecz kultury fizycznej. </w:t>
      </w:r>
    </w:p>
    <w:p w:rsidR="00B03105" w:rsidRPr="002A3B2A" w:rsidRDefault="00B03105" w:rsidP="002A3B2A">
      <w:pPr>
        <w:autoSpaceDE w:val="0"/>
        <w:autoSpaceDN w:val="0"/>
        <w:adjustRightInd w:val="0"/>
        <w:ind w:left="142" w:firstLine="426"/>
        <w:jc w:val="both"/>
        <w:rPr>
          <w:rFonts w:ascii="Times New Roman" w:hAnsi="Times New Roman"/>
        </w:rPr>
      </w:pPr>
    </w:p>
    <w:p w:rsidR="00B03105" w:rsidRPr="00C35BC1" w:rsidRDefault="00DF79B8" w:rsidP="00C35BC1">
      <w:pPr>
        <w:autoSpaceDE w:val="0"/>
        <w:autoSpaceDN w:val="0"/>
        <w:adjustRightInd w:val="0"/>
        <w:ind w:left="142" w:firstLine="284"/>
        <w:jc w:val="both"/>
        <w:rPr>
          <w:rFonts w:ascii="Times New Roman" w:hAnsi="Times New Roman"/>
        </w:rPr>
      </w:pPr>
      <w:r w:rsidRPr="002A3B2A">
        <w:rPr>
          <w:rFonts w:ascii="Times New Roman" w:hAnsi="Times New Roman"/>
          <w:b/>
        </w:rPr>
        <w:t>§ 13</w:t>
      </w:r>
      <w:r w:rsidR="006F19C0" w:rsidRPr="002A3B2A">
        <w:rPr>
          <w:rFonts w:ascii="Times New Roman" w:hAnsi="Times New Roman"/>
          <w:b/>
        </w:rPr>
        <w:t>9</w:t>
      </w:r>
      <w:r w:rsidR="00B03105" w:rsidRPr="002A3B2A">
        <w:rPr>
          <w:rFonts w:ascii="Times New Roman" w:hAnsi="Times New Roman"/>
          <w:b/>
        </w:rPr>
        <w:t>. Sk</w:t>
      </w:r>
      <w:r w:rsidR="00777D39" w:rsidRPr="002A3B2A">
        <w:rPr>
          <w:rFonts w:ascii="Times New Roman" w:hAnsi="Times New Roman"/>
          <w:b/>
        </w:rPr>
        <w:t>ala ocen z zajęć edukacyjnych</w:t>
      </w:r>
      <w:r w:rsidR="00777D39" w:rsidRPr="002A3B2A">
        <w:rPr>
          <w:rFonts w:ascii="Times New Roman" w:hAnsi="Times New Roman"/>
        </w:rPr>
        <w:t>.</w:t>
      </w:r>
    </w:p>
    <w:p w:rsidR="00B03105" w:rsidRPr="00C35BC1" w:rsidRDefault="00B03105" w:rsidP="002A3B2A">
      <w:pPr>
        <w:pStyle w:val="Obszartekstu"/>
        <w:numPr>
          <w:ilvl w:val="0"/>
          <w:numId w:val="289"/>
        </w:numPr>
        <w:tabs>
          <w:tab w:val="left" w:pos="0"/>
          <w:tab w:val="left" w:pos="993"/>
        </w:tabs>
        <w:suppressAutoHyphens/>
        <w:jc w:val="both"/>
        <w:rPr>
          <w:sz w:val="22"/>
          <w:szCs w:val="22"/>
        </w:rPr>
      </w:pPr>
      <w:r w:rsidRPr="002A3B2A">
        <w:rPr>
          <w:sz w:val="22"/>
          <w:szCs w:val="22"/>
        </w:rPr>
        <w:t>Oceny bieżące i oceny klasyfikacyjne śródroczne</w:t>
      </w:r>
      <w:r w:rsidR="00A609BC" w:rsidRPr="002A3B2A">
        <w:rPr>
          <w:sz w:val="22"/>
          <w:szCs w:val="22"/>
        </w:rPr>
        <w:t xml:space="preserve"> i roczne</w:t>
      </w:r>
      <w:r w:rsidRPr="002A3B2A">
        <w:rPr>
          <w:sz w:val="22"/>
          <w:szCs w:val="22"/>
        </w:rPr>
        <w:t xml:space="preserve"> ustala się w stopniach według skali:</w:t>
      </w:r>
    </w:p>
    <w:p w:rsidR="00B03105" w:rsidRPr="002A3B2A" w:rsidRDefault="00B03105" w:rsidP="002A3B2A">
      <w:pPr>
        <w:pStyle w:val="Standard"/>
        <w:numPr>
          <w:ilvl w:val="1"/>
          <w:numId w:val="289"/>
        </w:numPr>
        <w:jc w:val="both"/>
        <w:rPr>
          <w:sz w:val="22"/>
          <w:szCs w:val="22"/>
        </w:rPr>
      </w:pPr>
      <w:r w:rsidRPr="002A3B2A">
        <w:rPr>
          <w:sz w:val="22"/>
          <w:szCs w:val="22"/>
        </w:rPr>
        <w:t>stopień celujący – 6</w:t>
      </w:r>
    </w:p>
    <w:p w:rsidR="00B03105" w:rsidRPr="002A3B2A" w:rsidRDefault="00B03105" w:rsidP="002A3B2A">
      <w:pPr>
        <w:pStyle w:val="Standard"/>
        <w:numPr>
          <w:ilvl w:val="1"/>
          <w:numId w:val="289"/>
        </w:numPr>
        <w:jc w:val="both"/>
        <w:rPr>
          <w:sz w:val="22"/>
          <w:szCs w:val="22"/>
        </w:rPr>
      </w:pPr>
      <w:r w:rsidRPr="002A3B2A">
        <w:rPr>
          <w:sz w:val="22"/>
          <w:szCs w:val="22"/>
        </w:rPr>
        <w:t>stopień bardzo dobry – 5</w:t>
      </w:r>
    </w:p>
    <w:p w:rsidR="00B03105" w:rsidRPr="002A3B2A" w:rsidRDefault="00B03105" w:rsidP="002A3B2A">
      <w:pPr>
        <w:pStyle w:val="Standard"/>
        <w:numPr>
          <w:ilvl w:val="1"/>
          <w:numId w:val="289"/>
        </w:numPr>
        <w:jc w:val="both"/>
        <w:rPr>
          <w:sz w:val="22"/>
          <w:szCs w:val="22"/>
        </w:rPr>
      </w:pPr>
      <w:r w:rsidRPr="002A3B2A">
        <w:rPr>
          <w:sz w:val="22"/>
          <w:szCs w:val="22"/>
        </w:rPr>
        <w:t>stopień dobry – 4</w:t>
      </w:r>
    </w:p>
    <w:p w:rsidR="00B03105" w:rsidRPr="002A3B2A" w:rsidRDefault="00B03105" w:rsidP="002A3B2A">
      <w:pPr>
        <w:pStyle w:val="Standard"/>
        <w:numPr>
          <w:ilvl w:val="1"/>
          <w:numId w:val="289"/>
        </w:numPr>
        <w:jc w:val="both"/>
        <w:rPr>
          <w:sz w:val="22"/>
          <w:szCs w:val="22"/>
        </w:rPr>
      </w:pPr>
      <w:r w:rsidRPr="002A3B2A">
        <w:rPr>
          <w:sz w:val="22"/>
          <w:szCs w:val="22"/>
        </w:rPr>
        <w:t>stopień dostateczny – 3</w:t>
      </w:r>
    </w:p>
    <w:p w:rsidR="00B03105" w:rsidRPr="002A3B2A" w:rsidRDefault="00B03105" w:rsidP="002A3B2A">
      <w:pPr>
        <w:pStyle w:val="Standard"/>
        <w:numPr>
          <w:ilvl w:val="1"/>
          <w:numId w:val="289"/>
        </w:numPr>
        <w:jc w:val="both"/>
        <w:rPr>
          <w:sz w:val="22"/>
          <w:szCs w:val="22"/>
        </w:rPr>
      </w:pPr>
      <w:r w:rsidRPr="002A3B2A">
        <w:rPr>
          <w:sz w:val="22"/>
          <w:szCs w:val="22"/>
        </w:rPr>
        <w:t>stopień dopuszczający – 2</w:t>
      </w:r>
    </w:p>
    <w:p w:rsidR="00B03105" w:rsidRPr="00C35BC1" w:rsidRDefault="00B03105" w:rsidP="002A3B2A">
      <w:pPr>
        <w:pStyle w:val="Standard"/>
        <w:numPr>
          <w:ilvl w:val="1"/>
          <w:numId w:val="289"/>
        </w:numPr>
        <w:jc w:val="both"/>
        <w:rPr>
          <w:sz w:val="22"/>
          <w:szCs w:val="22"/>
        </w:rPr>
      </w:pPr>
      <w:r w:rsidRPr="002A3B2A">
        <w:rPr>
          <w:sz w:val="22"/>
          <w:szCs w:val="22"/>
        </w:rPr>
        <w:t>stopień niedostateczny – 1</w:t>
      </w:r>
    </w:p>
    <w:p w:rsidR="002B2C86" w:rsidRPr="00C35BC1" w:rsidRDefault="00B03105" w:rsidP="00C35BC1">
      <w:pPr>
        <w:pStyle w:val="Obszartekstu"/>
        <w:numPr>
          <w:ilvl w:val="0"/>
          <w:numId w:val="289"/>
        </w:numPr>
        <w:tabs>
          <w:tab w:val="left" w:pos="284"/>
          <w:tab w:val="left" w:pos="993"/>
        </w:tabs>
        <w:suppressAutoHyphens/>
        <w:jc w:val="both"/>
        <w:rPr>
          <w:sz w:val="22"/>
          <w:szCs w:val="22"/>
        </w:rPr>
      </w:pPr>
      <w:r w:rsidRPr="002A3B2A">
        <w:rPr>
          <w:sz w:val="22"/>
          <w:szCs w:val="22"/>
        </w:rPr>
        <w:t xml:space="preserve">Stopnie bieżące zapisuje się w dokumentacji pedagogicznej w postaci cyfrowej, stopnie klasyfikacyjne w pełnym brzmieniu. W ocenianiu </w:t>
      </w:r>
      <w:r w:rsidR="002E6130" w:rsidRPr="002A3B2A">
        <w:rPr>
          <w:sz w:val="22"/>
          <w:szCs w:val="22"/>
        </w:rPr>
        <w:t xml:space="preserve">bieżącym </w:t>
      </w:r>
      <w:r w:rsidRPr="002A3B2A">
        <w:rPr>
          <w:sz w:val="22"/>
          <w:szCs w:val="22"/>
        </w:rPr>
        <w:t xml:space="preserve"> dopuszcza się stosowanie zapisu ocen w formie skrótu: cel, </w:t>
      </w:r>
      <w:proofErr w:type="spellStart"/>
      <w:r w:rsidRPr="002A3B2A">
        <w:rPr>
          <w:sz w:val="22"/>
          <w:szCs w:val="22"/>
        </w:rPr>
        <w:t>bdb</w:t>
      </w:r>
      <w:proofErr w:type="spellEnd"/>
      <w:r w:rsidRPr="002A3B2A">
        <w:rPr>
          <w:sz w:val="22"/>
          <w:szCs w:val="22"/>
        </w:rPr>
        <w:t xml:space="preserve">, </w:t>
      </w:r>
      <w:proofErr w:type="spellStart"/>
      <w:r w:rsidRPr="002A3B2A">
        <w:rPr>
          <w:sz w:val="22"/>
          <w:szCs w:val="22"/>
        </w:rPr>
        <w:t>db</w:t>
      </w:r>
      <w:proofErr w:type="spellEnd"/>
      <w:r w:rsidRPr="002A3B2A">
        <w:rPr>
          <w:sz w:val="22"/>
          <w:szCs w:val="22"/>
        </w:rPr>
        <w:t xml:space="preserve">, </w:t>
      </w:r>
      <w:proofErr w:type="spellStart"/>
      <w:r w:rsidRPr="002A3B2A">
        <w:rPr>
          <w:sz w:val="22"/>
          <w:szCs w:val="22"/>
        </w:rPr>
        <w:t>dst</w:t>
      </w:r>
      <w:proofErr w:type="spellEnd"/>
      <w:r w:rsidRPr="002A3B2A">
        <w:rPr>
          <w:sz w:val="22"/>
          <w:szCs w:val="22"/>
        </w:rPr>
        <w:t xml:space="preserve">, </w:t>
      </w:r>
      <w:proofErr w:type="spellStart"/>
      <w:r w:rsidRPr="002A3B2A">
        <w:rPr>
          <w:sz w:val="22"/>
          <w:szCs w:val="22"/>
        </w:rPr>
        <w:t>dop</w:t>
      </w:r>
      <w:proofErr w:type="spellEnd"/>
      <w:r w:rsidRPr="002A3B2A">
        <w:rPr>
          <w:sz w:val="22"/>
          <w:szCs w:val="22"/>
        </w:rPr>
        <w:t xml:space="preserve">, </w:t>
      </w:r>
      <w:proofErr w:type="spellStart"/>
      <w:r w:rsidRPr="002A3B2A">
        <w:rPr>
          <w:sz w:val="22"/>
          <w:szCs w:val="22"/>
        </w:rPr>
        <w:t>ndst</w:t>
      </w:r>
      <w:proofErr w:type="spellEnd"/>
      <w:r w:rsidRPr="002A3B2A">
        <w:rPr>
          <w:sz w:val="22"/>
          <w:szCs w:val="22"/>
        </w:rPr>
        <w:t>.</w:t>
      </w:r>
    </w:p>
    <w:p w:rsidR="00766CFD" w:rsidRPr="00C35BC1" w:rsidRDefault="002B2C86" w:rsidP="00C35BC1">
      <w:pPr>
        <w:pStyle w:val="Obszartekstu"/>
        <w:numPr>
          <w:ilvl w:val="0"/>
          <w:numId w:val="109"/>
        </w:numPr>
        <w:tabs>
          <w:tab w:val="left" w:pos="284"/>
          <w:tab w:val="left" w:pos="993"/>
        </w:tabs>
        <w:suppressAutoHyphens/>
        <w:jc w:val="both"/>
        <w:rPr>
          <w:sz w:val="22"/>
          <w:szCs w:val="22"/>
        </w:rPr>
      </w:pPr>
      <w:r w:rsidRPr="002A3B2A">
        <w:rPr>
          <w:sz w:val="22"/>
          <w:szCs w:val="22"/>
        </w:rPr>
        <w:t>Dopuszcza się dodatkowo stosowanie: plus (+) oraz minus</w:t>
      </w:r>
      <w:r w:rsidR="00C35BC1">
        <w:rPr>
          <w:sz w:val="22"/>
          <w:szCs w:val="22"/>
        </w:rPr>
        <w:t xml:space="preserve"> (-) za aktywność i do </w:t>
      </w:r>
      <w:r w:rsidRPr="002A3B2A">
        <w:rPr>
          <w:sz w:val="22"/>
          <w:szCs w:val="22"/>
        </w:rPr>
        <w:t>rozszerzenia skali ocen:</w:t>
      </w:r>
    </w:p>
    <w:p w:rsidR="002E6130" w:rsidRPr="002A3B2A" w:rsidRDefault="002B2C86" w:rsidP="002A3B2A">
      <w:pPr>
        <w:autoSpaceDE w:val="0"/>
        <w:autoSpaceDN w:val="0"/>
        <w:adjustRightInd w:val="0"/>
        <w:jc w:val="both"/>
        <w:rPr>
          <w:rFonts w:ascii="Times New Roman" w:hAnsi="Times New Roman"/>
        </w:rPr>
      </w:pPr>
      <w:r w:rsidRPr="002A3B2A">
        <w:rPr>
          <w:rFonts w:ascii="Times New Roman" w:hAnsi="Times New Roman"/>
        </w:rPr>
        <w:t>1) sposób przeliczania plusów i minusów za aktywność  na stopnie jest określony przez</w:t>
      </w:r>
      <w:r w:rsidR="002E6130" w:rsidRPr="002A3B2A">
        <w:rPr>
          <w:rFonts w:ascii="Times New Roman" w:hAnsi="Times New Roman"/>
        </w:rPr>
        <w:t xml:space="preserve"> </w:t>
      </w:r>
      <w:r w:rsidR="00766CFD" w:rsidRPr="002A3B2A">
        <w:rPr>
          <w:rFonts w:ascii="Times New Roman" w:hAnsi="Times New Roman"/>
        </w:rPr>
        <w:t xml:space="preserve">Przedmiotowe Zasady </w:t>
      </w:r>
      <w:r w:rsidRPr="002A3B2A">
        <w:rPr>
          <w:rFonts w:ascii="Times New Roman" w:hAnsi="Times New Roman"/>
        </w:rPr>
        <w:t>Oceniani</w:t>
      </w:r>
      <w:r w:rsidR="00C35BC1">
        <w:rPr>
          <w:rFonts w:ascii="Times New Roman" w:hAnsi="Times New Roman"/>
        </w:rPr>
        <w:t>a z poszczególnych przedmiotów,</w:t>
      </w:r>
    </w:p>
    <w:p w:rsidR="00766CFD" w:rsidRPr="002A3B2A" w:rsidRDefault="002B2C86" w:rsidP="002A3B2A">
      <w:pPr>
        <w:autoSpaceDE w:val="0"/>
        <w:autoSpaceDN w:val="0"/>
        <w:adjustRightInd w:val="0"/>
        <w:jc w:val="both"/>
        <w:rPr>
          <w:rFonts w:ascii="Times New Roman" w:hAnsi="Times New Roman"/>
        </w:rPr>
      </w:pPr>
      <w:r w:rsidRPr="002A3B2A">
        <w:rPr>
          <w:rFonts w:ascii="Times New Roman" w:hAnsi="Times New Roman"/>
        </w:rPr>
        <w:t>2) jeśli do stopnia dostawimy ,,+’’ to oznacza 0,5 więcej niż wy</w:t>
      </w:r>
      <w:r w:rsidR="00C35BC1">
        <w:rPr>
          <w:rFonts w:ascii="Times New Roman" w:hAnsi="Times New Roman"/>
        </w:rPr>
        <w:t>stawiona ocena (np: +4 to 4,5),</w:t>
      </w:r>
    </w:p>
    <w:p w:rsidR="00130E76" w:rsidRPr="002A3B2A" w:rsidRDefault="002B2C86" w:rsidP="002A3B2A">
      <w:pPr>
        <w:autoSpaceDE w:val="0"/>
        <w:autoSpaceDN w:val="0"/>
        <w:adjustRightInd w:val="0"/>
        <w:jc w:val="both"/>
        <w:rPr>
          <w:rFonts w:ascii="Times New Roman" w:hAnsi="Times New Roman"/>
        </w:rPr>
      </w:pPr>
      <w:r w:rsidRPr="002A3B2A">
        <w:rPr>
          <w:rFonts w:ascii="Times New Roman" w:hAnsi="Times New Roman"/>
        </w:rPr>
        <w:t>3)jeśli do stopnia  dostawimy ,,-‘’ to oznacza 0,25 mniej niż wystawiona ocena ( np: -5 to 4,75)</w:t>
      </w:r>
      <w:r w:rsidR="00C35BC1">
        <w:rPr>
          <w:rFonts w:ascii="Times New Roman" w:hAnsi="Times New Roman"/>
        </w:rPr>
        <w:t>.</w:t>
      </w:r>
    </w:p>
    <w:p w:rsidR="00130E76" w:rsidRPr="002A3B2A" w:rsidRDefault="002E6130" w:rsidP="002A3B2A">
      <w:pPr>
        <w:pStyle w:val="Akapitzlist"/>
        <w:numPr>
          <w:ilvl w:val="0"/>
          <w:numId w:val="290"/>
        </w:numPr>
        <w:autoSpaceDE w:val="0"/>
        <w:autoSpaceDN w:val="0"/>
        <w:adjustRightInd w:val="0"/>
        <w:spacing w:after="0" w:line="240" w:lineRule="auto"/>
        <w:jc w:val="both"/>
        <w:rPr>
          <w:rFonts w:ascii="Times New Roman" w:hAnsi="Times New Roman"/>
        </w:rPr>
      </w:pPr>
      <w:r w:rsidRPr="002A3B2A">
        <w:rPr>
          <w:rFonts w:ascii="Times New Roman" w:hAnsi="Times New Roman"/>
        </w:rPr>
        <w:t>W klasach IV-VIII</w:t>
      </w:r>
      <w:r w:rsidR="00130E76" w:rsidRPr="002A3B2A">
        <w:rPr>
          <w:rFonts w:ascii="Times New Roman" w:hAnsi="Times New Roman"/>
        </w:rPr>
        <w:t xml:space="preserve"> wprowadza się wagowy sposób wystawiania ocen</w:t>
      </w:r>
      <w:r w:rsidR="00A74966" w:rsidRPr="002A3B2A">
        <w:rPr>
          <w:rFonts w:ascii="Times New Roman" w:hAnsi="Times New Roman"/>
        </w:rPr>
        <w:t xml:space="preserve"> bieżących</w:t>
      </w:r>
      <w:r w:rsidR="00130E76" w:rsidRPr="002A3B2A">
        <w:rPr>
          <w:rFonts w:ascii="Times New Roman" w:hAnsi="Times New Roman"/>
        </w:rPr>
        <w:t>:</w:t>
      </w:r>
    </w:p>
    <w:p w:rsidR="00130E76" w:rsidRPr="002A3B2A" w:rsidRDefault="00130E76" w:rsidP="002A3B2A">
      <w:pPr>
        <w:autoSpaceDE w:val="0"/>
        <w:autoSpaceDN w:val="0"/>
        <w:adjustRightInd w:val="0"/>
        <w:jc w:val="both"/>
        <w:rPr>
          <w:rFonts w:ascii="Times New Roman" w:hAnsi="Times New Roman"/>
        </w:rPr>
      </w:pPr>
      <w:r w:rsidRPr="002A3B2A">
        <w:rPr>
          <w:rFonts w:ascii="Times New Roman" w:hAnsi="Times New Roman"/>
        </w:rPr>
        <w:t xml:space="preserve"> a) prace klasowe, testy, klasówki i inne pisemne prace zapowiadane z tygodniowym wyprzedzeniem przyjmują wagę 3,</w:t>
      </w:r>
    </w:p>
    <w:p w:rsidR="00130E76" w:rsidRPr="002A3B2A" w:rsidRDefault="00130E76" w:rsidP="002A3B2A">
      <w:pPr>
        <w:autoSpaceDE w:val="0"/>
        <w:autoSpaceDN w:val="0"/>
        <w:adjustRightInd w:val="0"/>
        <w:jc w:val="both"/>
        <w:rPr>
          <w:rFonts w:ascii="Times New Roman" w:hAnsi="Times New Roman"/>
        </w:rPr>
      </w:pPr>
      <w:r w:rsidRPr="002A3B2A">
        <w:rPr>
          <w:rFonts w:ascii="Times New Roman" w:hAnsi="Times New Roman"/>
        </w:rPr>
        <w:t>b) kartkówki i inne  krótkie pisemne formy sprawdzania przyjmują wagę 2,</w:t>
      </w:r>
    </w:p>
    <w:p w:rsidR="00130E76" w:rsidRPr="002A3B2A" w:rsidRDefault="00130E76" w:rsidP="002A3B2A">
      <w:pPr>
        <w:autoSpaceDE w:val="0"/>
        <w:autoSpaceDN w:val="0"/>
        <w:adjustRightInd w:val="0"/>
        <w:jc w:val="both"/>
        <w:rPr>
          <w:rFonts w:ascii="Times New Roman" w:hAnsi="Times New Roman"/>
        </w:rPr>
      </w:pPr>
      <w:r w:rsidRPr="002A3B2A">
        <w:rPr>
          <w:rFonts w:ascii="Times New Roman" w:hAnsi="Times New Roman"/>
        </w:rPr>
        <w:t>c) pozostałe formy oceniania ucznia przyjmują wagę 1,</w:t>
      </w:r>
    </w:p>
    <w:p w:rsidR="00130E76" w:rsidRPr="002A3B2A" w:rsidRDefault="00130E76" w:rsidP="002A3B2A">
      <w:pPr>
        <w:autoSpaceDE w:val="0"/>
        <w:autoSpaceDN w:val="0"/>
        <w:adjustRightInd w:val="0"/>
        <w:jc w:val="both"/>
        <w:rPr>
          <w:rFonts w:ascii="Times New Roman" w:hAnsi="Times New Roman"/>
        </w:rPr>
      </w:pPr>
      <w:r w:rsidRPr="002A3B2A">
        <w:rPr>
          <w:rFonts w:ascii="Times New Roman" w:hAnsi="Times New Roman"/>
        </w:rPr>
        <w:t xml:space="preserve">d) udział ucznia w konkursie szkolnym i zajęcie czołowego miejsca w konkursie </w:t>
      </w:r>
      <w:r w:rsidR="00DB78C6" w:rsidRPr="002A3B2A">
        <w:rPr>
          <w:rFonts w:ascii="Times New Roman" w:hAnsi="Times New Roman"/>
        </w:rPr>
        <w:t>szkolnym waga 5</w:t>
      </w:r>
      <w:r w:rsidRPr="002A3B2A">
        <w:rPr>
          <w:rFonts w:ascii="Times New Roman" w:hAnsi="Times New Roman"/>
        </w:rPr>
        <w:t>, zajęcie czołowego miejsca</w:t>
      </w:r>
      <w:r w:rsidR="00DB78C6" w:rsidRPr="002A3B2A">
        <w:rPr>
          <w:rFonts w:ascii="Times New Roman" w:hAnsi="Times New Roman"/>
        </w:rPr>
        <w:t xml:space="preserve"> w konkursie pozaszkolnym waga 1</w:t>
      </w:r>
      <w:r w:rsidRPr="002A3B2A">
        <w:rPr>
          <w:rFonts w:ascii="Times New Roman" w:hAnsi="Times New Roman"/>
        </w:rPr>
        <w:t>0.</w:t>
      </w:r>
    </w:p>
    <w:tbl>
      <w:tblPr>
        <w:tblpPr w:leftFromText="141" w:rightFromText="141" w:vertAnchor="text" w:horzAnchor="page" w:tblpX="3461"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tblGrid>
      <w:tr w:rsidR="00543D88" w:rsidRPr="002A3B2A" w:rsidTr="00766CFD">
        <w:tc>
          <w:tcPr>
            <w:tcW w:w="2802"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Średnia</w:t>
            </w:r>
          </w:p>
        </w:tc>
        <w:tc>
          <w:tcPr>
            <w:tcW w:w="3543"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Stopień</w:t>
            </w:r>
          </w:p>
        </w:tc>
      </w:tr>
      <w:tr w:rsidR="00543D88" w:rsidRPr="002A3B2A" w:rsidTr="00766CFD">
        <w:tc>
          <w:tcPr>
            <w:tcW w:w="2802"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1,5 - 2,5</w:t>
            </w:r>
          </w:p>
        </w:tc>
        <w:tc>
          <w:tcPr>
            <w:tcW w:w="3543"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dopuszczający</w:t>
            </w:r>
          </w:p>
        </w:tc>
      </w:tr>
      <w:tr w:rsidR="00543D88" w:rsidRPr="002A3B2A" w:rsidTr="00766CFD">
        <w:tc>
          <w:tcPr>
            <w:tcW w:w="2802"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2,6 – 3,5</w:t>
            </w:r>
          </w:p>
        </w:tc>
        <w:tc>
          <w:tcPr>
            <w:tcW w:w="3543"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dostateczny</w:t>
            </w:r>
          </w:p>
        </w:tc>
      </w:tr>
      <w:tr w:rsidR="00543D88" w:rsidRPr="002A3B2A" w:rsidTr="00766CFD">
        <w:tc>
          <w:tcPr>
            <w:tcW w:w="2802"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3,6 -4,4</w:t>
            </w:r>
          </w:p>
        </w:tc>
        <w:tc>
          <w:tcPr>
            <w:tcW w:w="3543"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dobry</w:t>
            </w:r>
          </w:p>
        </w:tc>
      </w:tr>
      <w:tr w:rsidR="00543D88" w:rsidRPr="002A3B2A" w:rsidTr="00766CFD">
        <w:tc>
          <w:tcPr>
            <w:tcW w:w="2802"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4,5-5,2</w:t>
            </w:r>
          </w:p>
        </w:tc>
        <w:tc>
          <w:tcPr>
            <w:tcW w:w="3543"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bardzo dobry</w:t>
            </w:r>
          </w:p>
        </w:tc>
      </w:tr>
      <w:tr w:rsidR="00543D88" w:rsidRPr="002A3B2A" w:rsidTr="00766CFD">
        <w:tc>
          <w:tcPr>
            <w:tcW w:w="2802"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5,3 -6,0</w:t>
            </w:r>
          </w:p>
        </w:tc>
        <w:tc>
          <w:tcPr>
            <w:tcW w:w="3543" w:type="dxa"/>
            <w:shd w:val="clear" w:color="auto" w:fill="auto"/>
            <w:vAlign w:val="center"/>
          </w:tcPr>
          <w:p w:rsidR="00543D88" w:rsidRPr="002A3B2A" w:rsidRDefault="00543D88" w:rsidP="002A3B2A">
            <w:pPr>
              <w:autoSpaceDE w:val="0"/>
              <w:autoSpaceDN w:val="0"/>
              <w:adjustRightInd w:val="0"/>
              <w:rPr>
                <w:rFonts w:ascii="Times New Roman" w:hAnsi="Times New Roman"/>
              </w:rPr>
            </w:pPr>
            <w:r w:rsidRPr="002A3B2A">
              <w:rPr>
                <w:rFonts w:ascii="Times New Roman" w:hAnsi="Times New Roman"/>
              </w:rPr>
              <w:t>celujący</w:t>
            </w:r>
          </w:p>
        </w:tc>
      </w:tr>
    </w:tbl>
    <w:p w:rsidR="0051225A" w:rsidRPr="002A3B2A" w:rsidRDefault="0051225A" w:rsidP="002A3B2A">
      <w:pPr>
        <w:pStyle w:val="Akapitzlist"/>
        <w:numPr>
          <w:ilvl w:val="0"/>
          <w:numId w:val="291"/>
        </w:numPr>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Wystawiane ocen </w:t>
      </w:r>
      <w:r w:rsidR="00010738" w:rsidRPr="002A3B2A">
        <w:rPr>
          <w:rFonts w:ascii="Times New Roman" w:hAnsi="Times New Roman"/>
        </w:rPr>
        <w:t>w klasach</w:t>
      </w:r>
      <w:r w:rsidRPr="002A3B2A">
        <w:rPr>
          <w:rFonts w:ascii="Times New Roman" w:hAnsi="Times New Roman"/>
        </w:rPr>
        <w:t xml:space="preserve"> wg uzyskanych średnich z przedmiotu</w:t>
      </w:r>
    </w:p>
    <w:p w:rsidR="0051225A" w:rsidRPr="002A3B2A" w:rsidRDefault="0051225A" w:rsidP="002A3B2A">
      <w:pPr>
        <w:autoSpaceDE w:val="0"/>
        <w:autoSpaceDN w:val="0"/>
        <w:adjustRightInd w:val="0"/>
        <w:jc w:val="both"/>
        <w:rPr>
          <w:rFonts w:ascii="Times New Roman" w:hAnsi="Times New Roman"/>
        </w:rPr>
      </w:pPr>
    </w:p>
    <w:p w:rsidR="0051225A" w:rsidRPr="002A3B2A" w:rsidRDefault="0051225A" w:rsidP="002A3B2A">
      <w:pPr>
        <w:autoSpaceDE w:val="0"/>
        <w:autoSpaceDN w:val="0"/>
        <w:adjustRightInd w:val="0"/>
        <w:jc w:val="both"/>
        <w:rPr>
          <w:rFonts w:ascii="Times New Roman" w:hAnsi="Times New Roman"/>
        </w:rPr>
      </w:pPr>
    </w:p>
    <w:p w:rsidR="0051225A" w:rsidRPr="002A3B2A" w:rsidRDefault="0051225A" w:rsidP="002A3B2A">
      <w:pPr>
        <w:autoSpaceDE w:val="0"/>
        <w:autoSpaceDN w:val="0"/>
        <w:adjustRightInd w:val="0"/>
        <w:jc w:val="both"/>
        <w:rPr>
          <w:rFonts w:ascii="Times New Roman" w:hAnsi="Times New Roman"/>
        </w:rPr>
      </w:pPr>
    </w:p>
    <w:p w:rsidR="00B03105" w:rsidRPr="002A3B2A" w:rsidRDefault="00B03105" w:rsidP="002A3B2A">
      <w:pPr>
        <w:pStyle w:val="Default"/>
        <w:tabs>
          <w:tab w:val="left" w:pos="284"/>
          <w:tab w:val="left" w:pos="993"/>
        </w:tabs>
        <w:jc w:val="both"/>
        <w:rPr>
          <w:color w:val="auto"/>
          <w:sz w:val="22"/>
          <w:szCs w:val="22"/>
        </w:rPr>
      </w:pPr>
    </w:p>
    <w:p w:rsidR="00543D88" w:rsidRPr="002A3B2A" w:rsidRDefault="00543D88" w:rsidP="002A3B2A">
      <w:pPr>
        <w:pStyle w:val="Default"/>
        <w:tabs>
          <w:tab w:val="left" w:pos="284"/>
          <w:tab w:val="left" w:pos="993"/>
        </w:tabs>
        <w:jc w:val="both"/>
        <w:rPr>
          <w:color w:val="auto"/>
          <w:sz w:val="22"/>
          <w:szCs w:val="22"/>
        </w:rPr>
      </w:pPr>
    </w:p>
    <w:p w:rsidR="00543D88" w:rsidRPr="002A3B2A" w:rsidRDefault="00543D88" w:rsidP="002A3B2A">
      <w:pPr>
        <w:pStyle w:val="Default"/>
        <w:tabs>
          <w:tab w:val="left" w:pos="284"/>
          <w:tab w:val="left" w:pos="993"/>
        </w:tabs>
        <w:jc w:val="both"/>
        <w:rPr>
          <w:color w:val="auto"/>
          <w:sz w:val="22"/>
          <w:szCs w:val="22"/>
        </w:rPr>
      </w:pPr>
    </w:p>
    <w:p w:rsidR="00543D88" w:rsidRPr="002A3B2A" w:rsidRDefault="00543D88" w:rsidP="002A3B2A">
      <w:pPr>
        <w:pStyle w:val="Default"/>
        <w:tabs>
          <w:tab w:val="left" w:pos="284"/>
          <w:tab w:val="left" w:pos="993"/>
        </w:tabs>
        <w:jc w:val="both"/>
        <w:rPr>
          <w:color w:val="auto"/>
          <w:sz w:val="22"/>
          <w:szCs w:val="22"/>
        </w:rPr>
      </w:pPr>
    </w:p>
    <w:p w:rsidR="00B03105" w:rsidRPr="002A3B2A" w:rsidRDefault="00EB4850" w:rsidP="00C35BC1">
      <w:pPr>
        <w:pStyle w:val="Default"/>
        <w:tabs>
          <w:tab w:val="left" w:pos="284"/>
          <w:tab w:val="left" w:pos="993"/>
        </w:tabs>
        <w:jc w:val="both"/>
        <w:rPr>
          <w:color w:val="auto"/>
          <w:sz w:val="22"/>
          <w:szCs w:val="22"/>
        </w:rPr>
      </w:pPr>
      <w:r w:rsidRPr="002A3B2A">
        <w:rPr>
          <w:b/>
          <w:color w:val="auto"/>
          <w:sz w:val="22"/>
          <w:szCs w:val="22"/>
        </w:rPr>
        <w:t xml:space="preserve">             6.</w:t>
      </w:r>
      <w:r w:rsidR="00B03105" w:rsidRPr="002A3B2A">
        <w:rPr>
          <w:color w:val="auto"/>
          <w:sz w:val="22"/>
          <w:szCs w:val="22"/>
        </w:rPr>
        <w:t xml:space="preserve"> Ustala się nastę</w:t>
      </w:r>
      <w:r w:rsidR="00C35BC1">
        <w:rPr>
          <w:color w:val="auto"/>
          <w:sz w:val="22"/>
          <w:szCs w:val="22"/>
        </w:rPr>
        <w:t xml:space="preserve">pujące ogólne kryteria stopni: </w:t>
      </w:r>
    </w:p>
    <w:p w:rsidR="00B03105" w:rsidRPr="002A3B2A" w:rsidRDefault="00B03105" w:rsidP="002A3B2A">
      <w:pPr>
        <w:pStyle w:val="Default"/>
        <w:numPr>
          <w:ilvl w:val="0"/>
          <w:numId w:val="186"/>
        </w:numPr>
        <w:tabs>
          <w:tab w:val="left" w:pos="426"/>
        </w:tabs>
        <w:ind w:left="0" w:firstLine="0"/>
        <w:jc w:val="both"/>
        <w:rPr>
          <w:color w:val="auto"/>
          <w:sz w:val="22"/>
          <w:szCs w:val="22"/>
        </w:rPr>
      </w:pPr>
      <w:r w:rsidRPr="002A3B2A">
        <w:rPr>
          <w:bCs/>
          <w:color w:val="auto"/>
          <w:sz w:val="22"/>
          <w:szCs w:val="22"/>
        </w:rPr>
        <w:t xml:space="preserve">stopień celujący </w:t>
      </w:r>
      <w:r w:rsidRPr="002A3B2A">
        <w:rPr>
          <w:color w:val="auto"/>
          <w:sz w:val="22"/>
          <w:szCs w:val="22"/>
        </w:rPr>
        <w:t>otrzymuje uczeń, który opanował treści i umiejętności wykraczające poza program danej klasy, czyli:</w:t>
      </w:r>
    </w:p>
    <w:p w:rsidR="00B03105" w:rsidRPr="002A3B2A" w:rsidRDefault="00B03105" w:rsidP="002A3B2A">
      <w:pPr>
        <w:pStyle w:val="Default"/>
        <w:numPr>
          <w:ilvl w:val="0"/>
          <w:numId w:val="187"/>
        </w:numPr>
        <w:jc w:val="both"/>
        <w:rPr>
          <w:color w:val="auto"/>
          <w:sz w:val="22"/>
          <w:szCs w:val="22"/>
        </w:rPr>
      </w:pPr>
      <w:r w:rsidRPr="002A3B2A">
        <w:rPr>
          <w:color w:val="auto"/>
          <w:sz w:val="22"/>
          <w:szCs w:val="22"/>
        </w:rPr>
        <w:t xml:space="preserve">samodzielnie i twórczo rozwija własne uzdolnienia, </w:t>
      </w:r>
    </w:p>
    <w:p w:rsidR="00B03105" w:rsidRPr="002A3B2A" w:rsidRDefault="00B03105" w:rsidP="002A3B2A">
      <w:pPr>
        <w:pStyle w:val="Default"/>
        <w:numPr>
          <w:ilvl w:val="0"/>
          <w:numId w:val="187"/>
        </w:numPr>
        <w:tabs>
          <w:tab w:val="left" w:pos="567"/>
        </w:tabs>
        <w:jc w:val="both"/>
        <w:rPr>
          <w:color w:val="auto"/>
          <w:sz w:val="22"/>
          <w:szCs w:val="22"/>
        </w:rPr>
      </w:pPr>
      <w:r w:rsidRPr="002A3B2A">
        <w:rPr>
          <w:color w:val="auto"/>
          <w:sz w:val="22"/>
          <w:szCs w:val="22"/>
        </w:rPr>
        <w:t xml:space="preserve">biegle posługuje się zdobytymi wiadomościami w rozwiązywaniu problemów  teoretycznych lub praktycznych w ramach programu danej klasy, proponuje rozwiązania nietypowe, </w:t>
      </w:r>
    </w:p>
    <w:p w:rsidR="00B03105" w:rsidRPr="002A3B2A" w:rsidRDefault="00B03105" w:rsidP="002A3B2A">
      <w:pPr>
        <w:pStyle w:val="Default"/>
        <w:numPr>
          <w:ilvl w:val="0"/>
          <w:numId w:val="187"/>
        </w:numPr>
        <w:jc w:val="both"/>
        <w:rPr>
          <w:color w:val="auto"/>
          <w:sz w:val="22"/>
          <w:szCs w:val="22"/>
        </w:rPr>
      </w:pPr>
      <w:r w:rsidRPr="002A3B2A">
        <w:rPr>
          <w:color w:val="auto"/>
          <w:sz w:val="22"/>
          <w:szCs w:val="22"/>
        </w:rPr>
        <w:t>rozwiązuje zadania wykraczające poza program nauczania,</w:t>
      </w:r>
    </w:p>
    <w:p w:rsidR="00B03105" w:rsidRPr="00C35BC1" w:rsidRDefault="00B03105" w:rsidP="002A3B2A">
      <w:pPr>
        <w:pStyle w:val="Default"/>
        <w:numPr>
          <w:ilvl w:val="0"/>
          <w:numId w:val="187"/>
        </w:numPr>
        <w:jc w:val="both"/>
        <w:rPr>
          <w:color w:val="auto"/>
          <w:sz w:val="22"/>
          <w:szCs w:val="22"/>
        </w:rPr>
      </w:pPr>
      <w:r w:rsidRPr="002A3B2A">
        <w:rPr>
          <w:color w:val="auto"/>
          <w:sz w:val="22"/>
          <w:szCs w:val="22"/>
        </w:rPr>
        <w:t xml:space="preserve"> osiąga sukcesy w konkursach i olimpiadach przedmiotowych, zawodach  sportowych i innych, kwalifikując się do finałów (w szkole i poza nią) </w:t>
      </w:r>
    </w:p>
    <w:p w:rsidR="00B03105" w:rsidRPr="002A3B2A" w:rsidRDefault="00B03105" w:rsidP="002A3B2A">
      <w:pPr>
        <w:pStyle w:val="Default"/>
        <w:numPr>
          <w:ilvl w:val="0"/>
          <w:numId w:val="186"/>
        </w:numPr>
        <w:tabs>
          <w:tab w:val="left" w:pos="426"/>
        </w:tabs>
        <w:ind w:left="0" w:firstLine="0"/>
        <w:jc w:val="both"/>
        <w:rPr>
          <w:color w:val="auto"/>
          <w:sz w:val="22"/>
          <w:szCs w:val="22"/>
        </w:rPr>
      </w:pPr>
      <w:r w:rsidRPr="002A3B2A">
        <w:rPr>
          <w:bCs/>
          <w:color w:val="auto"/>
          <w:sz w:val="22"/>
          <w:szCs w:val="22"/>
        </w:rPr>
        <w:t xml:space="preserve">stopień bardzo dobry </w:t>
      </w:r>
      <w:r w:rsidRPr="002A3B2A">
        <w:rPr>
          <w:color w:val="auto"/>
          <w:sz w:val="22"/>
          <w:szCs w:val="22"/>
        </w:rPr>
        <w:t xml:space="preserve">otrzymuje uczeń, który opanował treści i umiejętności określone na poziomie wymagań dopełniającym, czyli: </w:t>
      </w:r>
    </w:p>
    <w:p w:rsidR="00B03105" w:rsidRPr="002A3B2A" w:rsidRDefault="00B03105" w:rsidP="002A3B2A">
      <w:pPr>
        <w:pStyle w:val="Default"/>
        <w:numPr>
          <w:ilvl w:val="0"/>
          <w:numId w:val="188"/>
        </w:numPr>
        <w:ind w:left="1418" w:hanging="425"/>
        <w:jc w:val="both"/>
        <w:rPr>
          <w:color w:val="auto"/>
          <w:sz w:val="22"/>
          <w:szCs w:val="22"/>
        </w:rPr>
      </w:pPr>
      <w:r w:rsidRPr="002A3B2A">
        <w:rPr>
          <w:color w:val="auto"/>
          <w:sz w:val="22"/>
          <w:szCs w:val="22"/>
        </w:rPr>
        <w:t xml:space="preserve">opanował pełny zakres wiedzy i umiejętności określony programem nauczania przedmiotu w danej klasie, </w:t>
      </w:r>
    </w:p>
    <w:p w:rsidR="00B03105" w:rsidRPr="002A3B2A" w:rsidRDefault="00B03105" w:rsidP="002A3B2A">
      <w:pPr>
        <w:pStyle w:val="Default"/>
        <w:numPr>
          <w:ilvl w:val="0"/>
          <w:numId w:val="188"/>
        </w:numPr>
        <w:ind w:left="1418" w:hanging="425"/>
        <w:jc w:val="both"/>
        <w:rPr>
          <w:color w:val="auto"/>
          <w:sz w:val="22"/>
          <w:szCs w:val="22"/>
        </w:rPr>
      </w:pPr>
      <w:r w:rsidRPr="002A3B2A">
        <w:rPr>
          <w:color w:val="auto"/>
          <w:sz w:val="22"/>
          <w:szCs w:val="22"/>
        </w:rPr>
        <w:t xml:space="preserve">sprawnie posługuje się zdobytymi wiadomościami, rozwiązuje samodzielnie problemy  teoretyczne i praktyczne ujęte programem nauczania, </w:t>
      </w:r>
    </w:p>
    <w:p w:rsidR="00B03105" w:rsidRPr="00C35BC1" w:rsidRDefault="00B03105" w:rsidP="002A3B2A">
      <w:pPr>
        <w:pStyle w:val="Default"/>
        <w:numPr>
          <w:ilvl w:val="0"/>
          <w:numId w:val="188"/>
        </w:numPr>
        <w:ind w:left="1418" w:hanging="425"/>
        <w:jc w:val="both"/>
        <w:rPr>
          <w:color w:val="auto"/>
          <w:sz w:val="22"/>
          <w:szCs w:val="22"/>
        </w:rPr>
      </w:pPr>
      <w:r w:rsidRPr="002A3B2A">
        <w:rPr>
          <w:color w:val="auto"/>
          <w:sz w:val="22"/>
          <w:szCs w:val="22"/>
        </w:rPr>
        <w:t>potrafi zastosować posiadaną wiedzę i umiejętności do rozwiązania zadań problemów w nowych sytuacjach;</w:t>
      </w:r>
    </w:p>
    <w:p w:rsidR="00B03105" w:rsidRPr="002A3B2A" w:rsidRDefault="00B03105" w:rsidP="002A3B2A">
      <w:pPr>
        <w:pStyle w:val="Default"/>
        <w:numPr>
          <w:ilvl w:val="0"/>
          <w:numId w:val="186"/>
        </w:numPr>
        <w:tabs>
          <w:tab w:val="left" w:pos="426"/>
        </w:tabs>
        <w:ind w:left="0" w:firstLine="0"/>
        <w:jc w:val="both"/>
        <w:rPr>
          <w:color w:val="auto"/>
          <w:sz w:val="22"/>
          <w:szCs w:val="22"/>
        </w:rPr>
      </w:pPr>
      <w:r w:rsidRPr="002A3B2A">
        <w:rPr>
          <w:bCs/>
          <w:color w:val="auto"/>
          <w:sz w:val="22"/>
          <w:szCs w:val="22"/>
        </w:rPr>
        <w:t xml:space="preserve">stopień dobry </w:t>
      </w:r>
      <w:r w:rsidRPr="002A3B2A">
        <w:rPr>
          <w:color w:val="auto"/>
          <w:sz w:val="22"/>
          <w:szCs w:val="22"/>
        </w:rPr>
        <w:t xml:space="preserve">otrzymuje uczeń, który opanował poziom wymagań rozszerzających, czyli: </w:t>
      </w:r>
    </w:p>
    <w:p w:rsidR="00B03105" w:rsidRPr="002A3B2A" w:rsidRDefault="00B03105" w:rsidP="002A3B2A">
      <w:pPr>
        <w:pStyle w:val="Default"/>
        <w:numPr>
          <w:ilvl w:val="0"/>
          <w:numId w:val="189"/>
        </w:numPr>
        <w:jc w:val="both"/>
        <w:rPr>
          <w:color w:val="auto"/>
          <w:sz w:val="22"/>
          <w:szCs w:val="22"/>
        </w:rPr>
      </w:pPr>
      <w:r w:rsidRPr="002A3B2A">
        <w:rPr>
          <w:color w:val="auto"/>
          <w:sz w:val="22"/>
          <w:szCs w:val="22"/>
        </w:rPr>
        <w:t>poprawnie stosuje wiedzę i umiejętności,</w:t>
      </w:r>
    </w:p>
    <w:p w:rsidR="00B03105" w:rsidRPr="00C35BC1" w:rsidRDefault="00B03105" w:rsidP="002A3B2A">
      <w:pPr>
        <w:pStyle w:val="Default"/>
        <w:numPr>
          <w:ilvl w:val="0"/>
          <w:numId w:val="189"/>
        </w:numPr>
        <w:jc w:val="both"/>
        <w:rPr>
          <w:color w:val="auto"/>
          <w:sz w:val="22"/>
          <w:szCs w:val="22"/>
        </w:rPr>
      </w:pPr>
      <w:r w:rsidRPr="002A3B2A">
        <w:rPr>
          <w:color w:val="auto"/>
          <w:sz w:val="22"/>
          <w:szCs w:val="22"/>
        </w:rPr>
        <w:t xml:space="preserve"> rozwiązuje samodzielnie typowe zadania teoretyczne i praktyczne </w:t>
      </w:r>
    </w:p>
    <w:p w:rsidR="00B03105" w:rsidRPr="002A3B2A" w:rsidRDefault="00B03105" w:rsidP="002A3B2A">
      <w:pPr>
        <w:pStyle w:val="Default"/>
        <w:numPr>
          <w:ilvl w:val="0"/>
          <w:numId w:val="186"/>
        </w:numPr>
        <w:tabs>
          <w:tab w:val="left" w:pos="426"/>
        </w:tabs>
        <w:ind w:left="0" w:firstLine="0"/>
        <w:jc w:val="both"/>
        <w:rPr>
          <w:color w:val="auto"/>
          <w:sz w:val="22"/>
          <w:szCs w:val="22"/>
        </w:rPr>
      </w:pPr>
      <w:r w:rsidRPr="002A3B2A">
        <w:rPr>
          <w:bCs/>
          <w:color w:val="auto"/>
          <w:sz w:val="22"/>
          <w:szCs w:val="22"/>
        </w:rPr>
        <w:t xml:space="preserve">stopień dostateczny </w:t>
      </w:r>
      <w:r w:rsidRPr="002A3B2A">
        <w:rPr>
          <w:color w:val="auto"/>
          <w:sz w:val="22"/>
          <w:szCs w:val="22"/>
        </w:rPr>
        <w:t xml:space="preserve">otrzymuje uczeń, który opanował poziom wymagań podstawowych, czyli: </w:t>
      </w:r>
    </w:p>
    <w:p w:rsidR="0091649D" w:rsidRPr="002A3B2A" w:rsidRDefault="00B03105" w:rsidP="002A3B2A">
      <w:pPr>
        <w:pStyle w:val="Default"/>
        <w:numPr>
          <w:ilvl w:val="0"/>
          <w:numId w:val="190"/>
        </w:numPr>
        <w:ind w:left="1418" w:hanging="284"/>
        <w:jc w:val="both"/>
        <w:rPr>
          <w:color w:val="auto"/>
          <w:sz w:val="22"/>
          <w:szCs w:val="22"/>
        </w:rPr>
      </w:pPr>
      <w:r w:rsidRPr="002A3B2A">
        <w:rPr>
          <w:color w:val="auto"/>
          <w:sz w:val="22"/>
          <w:szCs w:val="22"/>
        </w:rPr>
        <w:t xml:space="preserve">opanował wiadomości i umiejętności stosunkowo łatwe, użyteczne w życiu codziennym </w:t>
      </w:r>
    </w:p>
    <w:p w:rsidR="00B03105" w:rsidRPr="002A3B2A" w:rsidRDefault="00B03105" w:rsidP="00C35BC1">
      <w:pPr>
        <w:pStyle w:val="Default"/>
        <w:ind w:left="1418"/>
        <w:jc w:val="both"/>
        <w:rPr>
          <w:color w:val="auto"/>
          <w:sz w:val="22"/>
          <w:szCs w:val="22"/>
        </w:rPr>
      </w:pPr>
      <w:r w:rsidRPr="002A3B2A">
        <w:rPr>
          <w:color w:val="auto"/>
          <w:sz w:val="22"/>
          <w:szCs w:val="22"/>
        </w:rPr>
        <w:t>i absolutnie niezbędne do kontynuow</w:t>
      </w:r>
      <w:r w:rsidR="00C35BC1">
        <w:rPr>
          <w:color w:val="auto"/>
          <w:sz w:val="22"/>
          <w:szCs w:val="22"/>
        </w:rPr>
        <w:t xml:space="preserve">ania nauki na wyższym poziomie </w:t>
      </w:r>
    </w:p>
    <w:p w:rsidR="00B03105" w:rsidRPr="002A3B2A" w:rsidRDefault="00B03105" w:rsidP="002A3B2A">
      <w:pPr>
        <w:pStyle w:val="Default"/>
        <w:numPr>
          <w:ilvl w:val="0"/>
          <w:numId w:val="186"/>
        </w:numPr>
        <w:tabs>
          <w:tab w:val="left" w:pos="426"/>
        </w:tabs>
        <w:ind w:left="0" w:firstLine="0"/>
        <w:jc w:val="both"/>
        <w:rPr>
          <w:color w:val="auto"/>
          <w:sz w:val="22"/>
          <w:szCs w:val="22"/>
        </w:rPr>
      </w:pPr>
      <w:r w:rsidRPr="002A3B2A">
        <w:rPr>
          <w:bCs/>
          <w:color w:val="auto"/>
          <w:sz w:val="22"/>
          <w:szCs w:val="22"/>
        </w:rPr>
        <w:t xml:space="preserve">stopień dopuszczający </w:t>
      </w:r>
      <w:r w:rsidRPr="002A3B2A">
        <w:rPr>
          <w:color w:val="auto"/>
          <w:sz w:val="22"/>
          <w:szCs w:val="22"/>
        </w:rPr>
        <w:t xml:space="preserve">otrzymuje uczeń, który opanował poziom wymagań koniecznych, czyli: </w:t>
      </w:r>
    </w:p>
    <w:p w:rsidR="00B03105" w:rsidRPr="002A3B2A" w:rsidRDefault="00B03105" w:rsidP="002A3B2A">
      <w:pPr>
        <w:pStyle w:val="Default"/>
        <w:numPr>
          <w:ilvl w:val="0"/>
          <w:numId w:val="191"/>
        </w:numPr>
        <w:ind w:left="1560" w:hanging="426"/>
        <w:jc w:val="both"/>
        <w:rPr>
          <w:color w:val="auto"/>
          <w:sz w:val="22"/>
          <w:szCs w:val="22"/>
        </w:rPr>
      </w:pPr>
      <w:r w:rsidRPr="002A3B2A">
        <w:rPr>
          <w:color w:val="auto"/>
          <w:sz w:val="22"/>
          <w:szCs w:val="22"/>
        </w:rPr>
        <w:t>opanował wiadomości i umiejętności umożliwiające świadome korzystanie z lekcji,</w:t>
      </w:r>
    </w:p>
    <w:p w:rsidR="00B03105" w:rsidRPr="00C35BC1" w:rsidRDefault="00B03105" w:rsidP="002A3B2A">
      <w:pPr>
        <w:pStyle w:val="Default"/>
        <w:numPr>
          <w:ilvl w:val="0"/>
          <w:numId w:val="191"/>
        </w:numPr>
        <w:ind w:left="1418" w:hanging="284"/>
        <w:jc w:val="both"/>
        <w:rPr>
          <w:color w:val="auto"/>
          <w:sz w:val="22"/>
          <w:szCs w:val="22"/>
        </w:rPr>
      </w:pPr>
      <w:r w:rsidRPr="002A3B2A">
        <w:rPr>
          <w:color w:val="auto"/>
          <w:sz w:val="22"/>
          <w:szCs w:val="22"/>
        </w:rPr>
        <w:t xml:space="preserve"> rozwiązuje z pomocą nauczyciela podstawowe zadania te</w:t>
      </w:r>
      <w:r w:rsidR="0091649D" w:rsidRPr="002A3B2A">
        <w:rPr>
          <w:color w:val="auto"/>
          <w:sz w:val="22"/>
          <w:szCs w:val="22"/>
        </w:rPr>
        <w:t xml:space="preserve">oretyczne </w:t>
      </w:r>
      <w:r w:rsidRPr="002A3B2A">
        <w:rPr>
          <w:color w:val="auto"/>
          <w:sz w:val="22"/>
          <w:szCs w:val="22"/>
        </w:rPr>
        <w:t xml:space="preserve"> i praktyczne;</w:t>
      </w:r>
    </w:p>
    <w:p w:rsidR="00B03105" w:rsidRPr="002A3B2A" w:rsidRDefault="00B03105" w:rsidP="002A3B2A">
      <w:pPr>
        <w:pStyle w:val="Default"/>
        <w:numPr>
          <w:ilvl w:val="0"/>
          <w:numId w:val="186"/>
        </w:numPr>
        <w:tabs>
          <w:tab w:val="left" w:pos="426"/>
        </w:tabs>
        <w:ind w:left="0" w:firstLine="0"/>
        <w:jc w:val="both"/>
        <w:rPr>
          <w:color w:val="auto"/>
          <w:sz w:val="22"/>
          <w:szCs w:val="22"/>
        </w:rPr>
      </w:pPr>
      <w:r w:rsidRPr="002A3B2A">
        <w:rPr>
          <w:bCs/>
          <w:color w:val="auto"/>
          <w:sz w:val="22"/>
          <w:szCs w:val="22"/>
        </w:rPr>
        <w:t xml:space="preserve">stopień niedostateczny </w:t>
      </w:r>
      <w:r w:rsidRPr="002A3B2A">
        <w:rPr>
          <w:color w:val="auto"/>
          <w:sz w:val="22"/>
          <w:szCs w:val="22"/>
        </w:rPr>
        <w:t xml:space="preserve">otrzymuje uczeń, który nie opanował poziomu wymagań koniecznych. </w:t>
      </w:r>
    </w:p>
    <w:p w:rsidR="00B02871" w:rsidRPr="002A3B2A" w:rsidRDefault="00B02871" w:rsidP="002A3B2A">
      <w:pPr>
        <w:pStyle w:val="Default"/>
        <w:ind w:firstLine="709"/>
        <w:jc w:val="both"/>
        <w:rPr>
          <w:color w:val="auto"/>
          <w:sz w:val="22"/>
          <w:szCs w:val="22"/>
        </w:rPr>
      </w:pPr>
    </w:p>
    <w:p w:rsidR="00B03105" w:rsidRPr="00C35BC1" w:rsidRDefault="00D5460C" w:rsidP="00C35BC1">
      <w:pPr>
        <w:ind w:firstLine="709"/>
        <w:jc w:val="both"/>
        <w:rPr>
          <w:rFonts w:ascii="Times New Roman" w:hAnsi="Times New Roman"/>
          <w:b/>
        </w:rPr>
      </w:pPr>
      <w:r w:rsidRPr="002A3B2A">
        <w:rPr>
          <w:rFonts w:ascii="Times New Roman" w:hAnsi="Times New Roman"/>
          <w:b/>
        </w:rPr>
        <w:t>§ 1</w:t>
      </w:r>
      <w:r w:rsidR="006F19C0" w:rsidRPr="002A3B2A">
        <w:rPr>
          <w:rFonts w:ascii="Times New Roman" w:hAnsi="Times New Roman"/>
          <w:b/>
        </w:rPr>
        <w:t>40</w:t>
      </w:r>
      <w:r w:rsidR="00B03105" w:rsidRPr="002A3B2A">
        <w:rPr>
          <w:rFonts w:ascii="Times New Roman" w:hAnsi="Times New Roman"/>
          <w:b/>
        </w:rPr>
        <w:t xml:space="preserve">. Sposoby sprawdzania </w:t>
      </w:r>
      <w:r w:rsidR="00C35BC1">
        <w:rPr>
          <w:rFonts w:ascii="Times New Roman" w:hAnsi="Times New Roman"/>
          <w:b/>
        </w:rPr>
        <w:t>osiągnięć edukacyjnych uczniów.</w:t>
      </w:r>
    </w:p>
    <w:p w:rsidR="00600C20" w:rsidRPr="002A3B2A" w:rsidRDefault="00EB4850" w:rsidP="002A3B2A">
      <w:pPr>
        <w:autoSpaceDE w:val="0"/>
        <w:autoSpaceDN w:val="0"/>
        <w:adjustRightInd w:val="0"/>
        <w:jc w:val="both"/>
        <w:rPr>
          <w:rFonts w:ascii="Times New Roman" w:hAnsi="Times New Roman"/>
        </w:rPr>
      </w:pPr>
      <w:r w:rsidRPr="002A3B2A">
        <w:rPr>
          <w:rFonts w:ascii="Times New Roman" w:hAnsi="Times New Roman"/>
          <w:b/>
        </w:rPr>
        <w:t xml:space="preserve">              </w:t>
      </w:r>
      <w:r w:rsidR="00600C20" w:rsidRPr="002A3B2A">
        <w:rPr>
          <w:rFonts w:ascii="Times New Roman" w:hAnsi="Times New Roman"/>
          <w:b/>
        </w:rPr>
        <w:t>1.</w:t>
      </w:r>
      <w:r w:rsidR="00600C20" w:rsidRPr="002A3B2A">
        <w:rPr>
          <w:rFonts w:ascii="Times New Roman" w:hAnsi="Times New Roman"/>
        </w:rPr>
        <w:t>Formami pracy ucznia podlegającymi ocenie są:</w:t>
      </w:r>
    </w:p>
    <w:p w:rsidR="00600C20" w:rsidRPr="002A3B2A" w:rsidRDefault="00600C20" w:rsidP="002A3B2A">
      <w:pPr>
        <w:pStyle w:val="Nagwek4"/>
        <w:numPr>
          <w:ilvl w:val="0"/>
          <w:numId w:val="251"/>
        </w:numPr>
        <w:tabs>
          <w:tab w:val="num" w:pos="0"/>
        </w:tabs>
        <w:spacing w:before="0"/>
        <w:ind w:left="0" w:firstLine="0"/>
        <w:jc w:val="both"/>
        <w:rPr>
          <w:rFonts w:ascii="Times New Roman" w:hAnsi="Times New Roman"/>
          <w:b w:val="0"/>
          <w:i w:val="0"/>
          <w:color w:val="auto"/>
        </w:rPr>
      </w:pPr>
      <w:r w:rsidRPr="002A3B2A">
        <w:rPr>
          <w:rFonts w:ascii="Times New Roman" w:hAnsi="Times New Roman"/>
          <w:b w:val="0"/>
          <w:i w:val="0"/>
          <w:color w:val="auto"/>
        </w:rPr>
        <w:t>prace pisemne :</w:t>
      </w:r>
    </w:p>
    <w:p w:rsidR="00600C20" w:rsidRPr="002A3B2A" w:rsidRDefault="00600C20" w:rsidP="002A3B2A">
      <w:pPr>
        <w:pStyle w:val="Nagwek4"/>
        <w:numPr>
          <w:ilvl w:val="1"/>
          <w:numId w:val="251"/>
        </w:numPr>
        <w:spacing w:before="0"/>
        <w:jc w:val="both"/>
        <w:rPr>
          <w:rFonts w:ascii="Times New Roman" w:hAnsi="Times New Roman"/>
          <w:b w:val="0"/>
          <w:i w:val="0"/>
          <w:color w:val="auto"/>
        </w:rPr>
      </w:pPr>
      <w:r w:rsidRPr="002A3B2A">
        <w:rPr>
          <w:rFonts w:ascii="Times New Roman" w:hAnsi="Times New Roman"/>
          <w:b w:val="0"/>
          <w:i w:val="0"/>
          <w:color w:val="auto"/>
        </w:rPr>
        <w:t>kartkówka dotycząca materiału z trzech ostatnich  tematów realizowanych na maksymalnie pięciu ostatnich lek</w:t>
      </w:r>
      <w:r w:rsidR="00010738" w:rsidRPr="002A3B2A">
        <w:rPr>
          <w:rFonts w:ascii="Times New Roman" w:hAnsi="Times New Roman"/>
          <w:b w:val="0"/>
          <w:i w:val="0"/>
          <w:color w:val="auto"/>
        </w:rPr>
        <w:t>cjach, nie musi być zapowiadana,</w:t>
      </w:r>
    </w:p>
    <w:p w:rsidR="00600C20" w:rsidRPr="002A3B2A" w:rsidRDefault="00600C20" w:rsidP="002A3B2A">
      <w:pPr>
        <w:pStyle w:val="Nagwek4"/>
        <w:numPr>
          <w:ilvl w:val="1"/>
          <w:numId w:val="251"/>
        </w:numPr>
        <w:spacing w:before="0"/>
        <w:jc w:val="both"/>
        <w:rPr>
          <w:rFonts w:ascii="Times New Roman" w:hAnsi="Times New Roman"/>
          <w:b w:val="0"/>
          <w:bCs w:val="0"/>
          <w:i w:val="0"/>
          <w:color w:val="auto"/>
        </w:rPr>
      </w:pPr>
      <w:r w:rsidRPr="002A3B2A">
        <w:rPr>
          <w:rFonts w:ascii="Times New Roman" w:hAnsi="Times New Roman"/>
          <w:b w:val="0"/>
          <w:bCs w:val="0"/>
          <w:i w:val="0"/>
          <w:color w:val="auto"/>
        </w:rPr>
        <w:t>praca klasowa, klasówka i testy  obejmują większą partię materiału określoną przez nauczyciela zapowiadany jest  z tygodniowym wyprzedzeniem termin winien być o</w:t>
      </w:r>
      <w:r w:rsidR="00010738" w:rsidRPr="002A3B2A">
        <w:rPr>
          <w:rFonts w:ascii="Times New Roman" w:hAnsi="Times New Roman"/>
          <w:b w:val="0"/>
          <w:bCs w:val="0"/>
          <w:i w:val="0"/>
          <w:color w:val="auto"/>
        </w:rPr>
        <w:t>dnotowany w dzienniku lekcyjnym,</w:t>
      </w:r>
    </w:p>
    <w:p w:rsidR="00600C20" w:rsidRPr="002A3B2A" w:rsidRDefault="00600C20" w:rsidP="002A3B2A">
      <w:pPr>
        <w:numPr>
          <w:ilvl w:val="1"/>
          <w:numId w:val="251"/>
        </w:numPr>
        <w:jc w:val="both"/>
        <w:rPr>
          <w:rFonts w:ascii="Times New Roman" w:hAnsi="Times New Roman"/>
        </w:rPr>
      </w:pPr>
      <w:r w:rsidRPr="002A3B2A">
        <w:rPr>
          <w:rFonts w:ascii="Times New Roman" w:hAnsi="Times New Roman"/>
        </w:rPr>
        <w:t>sprawdzian obejmuje więcej niż trzy ostatnie tematy</w:t>
      </w:r>
      <w:r w:rsidR="00C64F77" w:rsidRPr="002A3B2A">
        <w:rPr>
          <w:rFonts w:ascii="Times New Roman" w:hAnsi="Times New Roman"/>
        </w:rPr>
        <w:t xml:space="preserve"> zapowiadany z tygodniowym wyprzedzeniem</w:t>
      </w:r>
      <w:r w:rsidRPr="002A3B2A">
        <w:rPr>
          <w:rFonts w:ascii="Times New Roman" w:hAnsi="Times New Roman"/>
        </w:rPr>
        <w:t>;</w:t>
      </w:r>
    </w:p>
    <w:p w:rsidR="00600C20" w:rsidRPr="002A3B2A" w:rsidRDefault="00600C20" w:rsidP="002A3B2A">
      <w:pPr>
        <w:pStyle w:val="Nagwek4"/>
        <w:numPr>
          <w:ilvl w:val="0"/>
          <w:numId w:val="251"/>
        </w:numPr>
        <w:spacing w:before="0"/>
        <w:jc w:val="both"/>
        <w:rPr>
          <w:rFonts w:ascii="Times New Roman" w:hAnsi="Times New Roman"/>
          <w:b w:val="0"/>
          <w:i w:val="0"/>
          <w:color w:val="auto"/>
        </w:rPr>
      </w:pPr>
      <w:r w:rsidRPr="002A3B2A">
        <w:rPr>
          <w:rFonts w:ascii="Times New Roman" w:hAnsi="Times New Roman"/>
          <w:b w:val="0"/>
          <w:i w:val="0"/>
          <w:color w:val="auto"/>
        </w:rPr>
        <w:t>praca i aktywność na lekcji;</w:t>
      </w:r>
    </w:p>
    <w:p w:rsidR="00600C20" w:rsidRPr="002A3B2A" w:rsidRDefault="00600C20" w:rsidP="002A3B2A">
      <w:pPr>
        <w:pStyle w:val="Nagwek4"/>
        <w:numPr>
          <w:ilvl w:val="0"/>
          <w:numId w:val="251"/>
        </w:numPr>
        <w:spacing w:before="0"/>
        <w:jc w:val="both"/>
        <w:rPr>
          <w:rFonts w:ascii="Times New Roman" w:hAnsi="Times New Roman"/>
          <w:b w:val="0"/>
          <w:i w:val="0"/>
          <w:color w:val="auto"/>
        </w:rPr>
      </w:pPr>
      <w:r w:rsidRPr="002A3B2A">
        <w:rPr>
          <w:rFonts w:ascii="Times New Roman" w:hAnsi="Times New Roman"/>
          <w:b w:val="0"/>
          <w:i w:val="0"/>
          <w:color w:val="auto"/>
        </w:rPr>
        <w:t>odpowiedź ustna;</w:t>
      </w:r>
    </w:p>
    <w:p w:rsidR="00600C20" w:rsidRPr="002A3B2A" w:rsidRDefault="00600C20" w:rsidP="002A3B2A">
      <w:pPr>
        <w:numPr>
          <w:ilvl w:val="0"/>
          <w:numId w:val="251"/>
        </w:numPr>
        <w:jc w:val="both"/>
        <w:rPr>
          <w:rFonts w:ascii="Times New Roman" w:hAnsi="Times New Roman"/>
        </w:rPr>
      </w:pPr>
      <w:r w:rsidRPr="002A3B2A">
        <w:rPr>
          <w:rFonts w:ascii="Times New Roman" w:hAnsi="Times New Roman"/>
        </w:rPr>
        <w:t>praca projektowa;</w:t>
      </w:r>
    </w:p>
    <w:p w:rsidR="00600C20" w:rsidRPr="002A3B2A" w:rsidRDefault="00600C20" w:rsidP="002A3B2A">
      <w:pPr>
        <w:numPr>
          <w:ilvl w:val="0"/>
          <w:numId w:val="251"/>
        </w:numPr>
        <w:jc w:val="both"/>
        <w:rPr>
          <w:rFonts w:ascii="Times New Roman" w:hAnsi="Times New Roman"/>
        </w:rPr>
      </w:pPr>
      <w:r w:rsidRPr="002A3B2A">
        <w:rPr>
          <w:rFonts w:ascii="Times New Roman" w:hAnsi="Times New Roman"/>
        </w:rPr>
        <w:t>praca domowa;</w:t>
      </w:r>
    </w:p>
    <w:p w:rsidR="00600C20" w:rsidRPr="002A3B2A" w:rsidRDefault="00600C20" w:rsidP="002A3B2A">
      <w:pPr>
        <w:numPr>
          <w:ilvl w:val="0"/>
          <w:numId w:val="251"/>
        </w:numPr>
        <w:jc w:val="both"/>
        <w:rPr>
          <w:rFonts w:ascii="Times New Roman" w:hAnsi="Times New Roman"/>
        </w:rPr>
      </w:pPr>
      <w:r w:rsidRPr="002A3B2A">
        <w:rPr>
          <w:rFonts w:ascii="Times New Roman" w:hAnsi="Times New Roman"/>
        </w:rPr>
        <w:t>prowadzenie dokumentacji pracy na lekcji;</w:t>
      </w:r>
    </w:p>
    <w:p w:rsidR="00600C20" w:rsidRPr="002A3B2A" w:rsidRDefault="00600C20" w:rsidP="002A3B2A">
      <w:pPr>
        <w:numPr>
          <w:ilvl w:val="0"/>
          <w:numId w:val="251"/>
        </w:numPr>
        <w:jc w:val="both"/>
        <w:rPr>
          <w:rFonts w:ascii="Times New Roman" w:hAnsi="Times New Roman"/>
        </w:rPr>
      </w:pPr>
      <w:r w:rsidRPr="002A3B2A">
        <w:rPr>
          <w:rFonts w:ascii="Times New Roman" w:hAnsi="Times New Roman"/>
        </w:rPr>
        <w:t>twórcze rozwiązywanie problemów;</w:t>
      </w:r>
    </w:p>
    <w:p w:rsidR="00600C20" w:rsidRPr="002A3B2A" w:rsidRDefault="00600C20" w:rsidP="002A3B2A">
      <w:pPr>
        <w:numPr>
          <w:ilvl w:val="0"/>
          <w:numId w:val="251"/>
        </w:numPr>
        <w:jc w:val="both"/>
        <w:rPr>
          <w:rFonts w:ascii="Times New Roman" w:hAnsi="Times New Roman"/>
        </w:rPr>
      </w:pPr>
      <w:r w:rsidRPr="002A3B2A">
        <w:rPr>
          <w:rFonts w:ascii="Times New Roman" w:hAnsi="Times New Roman"/>
        </w:rPr>
        <w:t>praca w grupie;</w:t>
      </w:r>
    </w:p>
    <w:p w:rsidR="00600C20" w:rsidRPr="002A3B2A" w:rsidRDefault="00600C20" w:rsidP="002A3B2A">
      <w:pPr>
        <w:pStyle w:val="Default"/>
        <w:numPr>
          <w:ilvl w:val="0"/>
          <w:numId w:val="251"/>
        </w:numPr>
        <w:jc w:val="both"/>
        <w:rPr>
          <w:color w:val="auto"/>
          <w:sz w:val="22"/>
          <w:szCs w:val="22"/>
        </w:rPr>
      </w:pPr>
      <w:r w:rsidRPr="002A3B2A">
        <w:rPr>
          <w:color w:val="auto"/>
          <w:sz w:val="22"/>
          <w:szCs w:val="22"/>
        </w:rPr>
        <w:t>wystąpienia (prezentacje),  referaty;</w:t>
      </w:r>
    </w:p>
    <w:p w:rsidR="00600C20" w:rsidRPr="002A3B2A" w:rsidRDefault="00600C20" w:rsidP="002A3B2A">
      <w:pPr>
        <w:pStyle w:val="Default"/>
        <w:numPr>
          <w:ilvl w:val="0"/>
          <w:numId w:val="251"/>
        </w:numPr>
        <w:jc w:val="both"/>
        <w:rPr>
          <w:color w:val="auto"/>
          <w:sz w:val="22"/>
          <w:szCs w:val="22"/>
        </w:rPr>
      </w:pPr>
      <w:r w:rsidRPr="002A3B2A">
        <w:rPr>
          <w:color w:val="auto"/>
          <w:sz w:val="22"/>
          <w:szCs w:val="22"/>
        </w:rPr>
        <w:t xml:space="preserve">samodzielne prowadzenie elementów lekcji; </w:t>
      </w:r>
    </w:p>
    <w:p w:rsidR="00600C20" w:rsidRPr="002A3B2A" w:rsidRDefault="00600C20" w:rsidP="002A3B2A">
      <w:pPr>
        <w:numPr>
          <w:ilvl w:val="0"/>
          <w:numId w:val="251"/>
        </w:numPr>
        <w:jc w:val="both"/>
        <w:rPr>
          <w:rFonts w:ascii="Times New Roman" w:hAnsi="Times New Roman"/>
        </w:rPr>
      </w:pPr>
      <w:r w:rsidRPr="002A3B2A">
        <w:rPr>
          <w:rFonts w:ascii="Times New Roman" w:hAnsi="Times New Roman"/>
        </w:rPr>
        <w:t>samodzielnie wykonywane przez ucznia inne prace np. modele, albumy, zielniki,  prezentacje  Power Point, plakaty, itp.;</w:t>
      </w:r>
    </w:p>
    <w:p w:rsidR="00600C20" w:rsidRPr="002A3B2A" w:rsidRDefault="00600C20" w:rsidP="002A3B2A">
      <w:pPr>
        <w:pStyle w:val="Default"/>
        <w:numPr>
          <w:ilvl w:val="0"/>
          <w:numId w:val="251"/>
        </w:numPr>
        <w:jc w:val="both"/>
        <w:rPr>
          <w:color w:val="auto"/>
          <w:sz w:val="22"/>
          <w:szCs w:val="22"/>
        </w:rPr>
      </w:pPr>
      <w:r w:rsidRPr="002A3B2A">
        <w:rPr>
          <w:color w:val="auto"/>
          <w:sz w:val="22"/>
          <w:szCs w:val="22"/>
        </w:rPr>
        <w:t>aktywność poza lekcjami np. udział w konkursach, olimpiadach, zawodach;</w:t>
      </w:r>
    </w:p>
    <w:p w:rsidR="00600C20" w:rsidRPr="002A3B2A" w:rsidRDefault="00600C20" w:rsidP="002A3B2A">
      <w:pPr>
        <w:numPr>
          <w:ilvl w:val="0"/>
          <w:numId w:val="251"/>
        </w:numPr>
        <w:jc w:val="both"/>
        <w:rPr>
          <w:rFonts w:ascii="Times New Roman" w:hAnsi="Times New Roman"/>
        </w:rPr>
      </w:pPr>
      <w:r w:rsidRPr="002A3B2A">
        <w:rPr>
          <w:rFonts w:ascii="Times New Roman" w:hAnsi="Times New Roman"/>
        </w:rPr>
        <w:t>przygotowanie do uczestnictwa w lekcji (posiadanie zeszytu, podręcznika, ćwiczeń, przyrządów, długopisu, itp.);</w:t>
      </w:r>
    </w:p>
    <w:p w:rsidR="00600C20" w:rsidRPr="002A3B2A" w:rsidRDefault="00600C20" w:rsidP="002A3B2A">
      <w:pPr>
        <w:numPr>
          <w:ilvl w:val="0"/>
          <w:numId w:val="251"/>
        </w:numPr>
        <w:jc w:val="both"/>
        <w:rPr>
          <w:rFonts w:ascii="Times New Roman" w:hAnsi="Times New Roman"/>
        </w:rPr>
      </w:pPr>
      <w:r w:rsidRPr="002A3B2A">
        <w:rPr>
          <w:rFonts w:ascii="Times New Roman" w:hAnsi="Times New Roman"/>
        </w:rPr>
        <w:t>testy;</w:t>
      </w:r>
    </w:p>
    <w:p w:rsidR="00832469" w:rsidRPr="00C35BC1" w:rsidRDefault="00600C20" w:rsidP="002A3B2A">
      <w:pPr>
        <w:numPr>
          <w:ilvl w:val="0"/>
          <w:numId w:val="251"/>
        </w:numPr>
        <w:jc w:val="both"/>
        <w:rPr>
          <w:rFonts w:ascii="Times New Roman" w:hAnsi="Times New Roman"/>
        </w:rPr>
      </w:pPr>
      <w:r w:rsidRPr="002A3B2A">
        <w:rPr>
          <w:rFonts w:ascii="Times New Roman" w:hAnsi="Times New Roman"/>
        </w:rPr>
        <w:t>na lekcjach wychowania fizycznego posiadanie stroju sportowego ( biała koszulka, spodenki granatowe lub czarne, odpowiednie obuwie), frekwencja, aktywny udział, zaangażowanie.</w:t>
      </w:r>
    </w:p>
    <w:p w:rsidR="00832469" w:rsidRPr="00C35BC1" w:rsidRDefault="00832469" w:rsidP="00C35BC1">
      <w:pPr>
        <w:pStyle w:val="Tekstpodstawowy"/>
        <w:numPr>
          <w:ilvl w:val="0"/>
          <w:numId w:val="292"/>
        </w:numPr>
        <w:tabs>
          <w:tab w:val="left" w:pos="284"/>
          <w:tab w:val="left" w:pos="851"/>
        </w:tabs>
        <w:rPr>
          <w:sz w:val="22"/>
          <w:szCs w:val="22"/>
        </w:rPr>
      </w:pPr>
      <w:r w:rsidRPr="002A3B2A">
        <w:rPr>
          <w:sz w:val="22"/>
          <w:szCs w:val="22"/>
        </w:rPr>
        <w:t>Zasady obowiązujące w ocenianiu pisemnych wypowiedzi uczniów:</w:t>
      </w:r>
    </w:p>
    <w:p w:rsidR="00832469" w:rsidRPr="002A3B2A" w:rsidRDefault="00832469" w:rsidP="002A3B2A">
      <w:pPr>
        <w:pStyle w:val="Tekstpodstawowy"/>
        <w:numPr>
          <w:ilvl w:val="0"/>
          <w:numId w:val="252"/>
        </w:numPr>
        <w:tabs>
          <w:tab w:val="left" w:pos="426"/>
        </w:tabs>
        <w:ind w:left="0" w:firstLine="0"/>
        <w:rPr>
          <w:sz w:val="22"/>
          <w:szCs w:val="22"/>
        </w:rPr>
      </w:pPr>
      <w:r w:rsidRPr="002A3B2A">
        <w:rPr>
          <w:b/>
          <w:bCs/>
          <w:sz w:val="22"/>
          <w:szCs w:val="22"/>
        </w:rPr>
        <w:t>praca klasowa,</w:t>
      </w:r>
      <w:r w:rsidR="004D07AA" w:rsidRPr="002A3B2A">
        <w:rPr>
          <w:b/>
          <w:bCs/>
          <w:sz w:val="22"/>
          <w:szCs w:val="22"/>
        </w:rPr>
        <w:t xml:space="preserve"> </w:t>
      </w:r>
      <w:r w:rsidRPr="002A3B2A">
        <w:rPr>
          <w:b/>
          <w:bCs/>
          <w:sz w:val="22"/>
          <w:szCs w:val="22"/>
        </w:rPr>
        <w:t>test</w:t>
      </w:r>
      <w:r w:rsidR="00C64F77" w:rsidRPr="002A3B2A">
        <w:rPr>
          <w:b/>
          <w:bCs/>
          <w:sz w:val="22"/>
          <w:szCs w:val="22"/>
        </w:rPr>
        <w:t>, klasówka</w:t>
      </w:r>
      <w:r w:rsidRPr="002A3B2A">
        <w:rPr>
          <w:b/>
          <w:bCs/>
          <w:sz w:val="22"/>
          <w:szCs w:val="22"/>
        </w:rPr>
        <w:t xml:space="preserve"> – </w:t>
      </w:r>
      <w:r w:rsidRPr="002A3B2A">
        <w:rPr>
          <w:sz w:val="22"/>
          <w:szCs w:val="22"/>
        </w:rPr>
        <w:t>obejmuje duże partie materiału, ocena wystawiona na jej podstawie ma znaczący wpływ na ocenę okresową:</w:t>
      </w:r>
    </w:p>
    <w:p w:rsidR="00832469" w:rsidRPr="002A3B2A" w:rsidRDefault="00832469" w:rsidP="002A3B2A">
      <w:pPr>
        <w:pStyle w:val="Tekstpodstawowy"/>
        <w:tabs>
          <w:tab w:val="left" w:pos="1080"/>
        </w:tabs>
        <w:ind w:left="720"/>
        <w:rPr>
          <w:sz w:val="22"/>
          <w:szCs w:val="22"/>
          <w:u w:val="single"/>
        </w:rPr>
      </w:pPr>
      <w:r w:rsidRPr="002A3B2A">
        <w:rPr>
          <w:sz w:val="22"/>
          <w:szCs w:val="22"/>
          <w:u w:val="single"/>
        </w:rPr>
        <w:t>zasady przeprowadzania:</w:t>
      </w:r>
    </w:p>
    <w:p w:rsidR="00832469" w:rsidRPr="002A3B2A" w:rsidRDefault="00832469" w:rsidP="002A3B2A">
      <w:pPr>
        <w:pStyle w:val="Tekstpodstawowy"/>
        <w:numPr>
          <w:ilvl w:val="0"/>
          <w:numId w:val="253"/>
        </w:numPr>
        <w:tabs>
          <w:tab w:val="left" w:pos="1080"/>
        </w:tabs>
        <w:rPr>
          <w:sz w:val="22"/>
          <w:szCs w:val="22"/>
        </w:rPr>
      </w:pPr>
      <w:r w:rsidRPr="002A3B2A">
        <w:rPr>
          <w:sz w:val="22"/>
          <w:szCs w:val="22"/>
        </w:rPr>
        <w:t>uczeń ma prawo znać z tygodniowym wyprzedzeniem terminy</w:t>
      </w:r>
      <w:r w:rsidR="00C64F77" w:rsidRPr="002A3B2A">
        <w:rPr>
          <w:sz w:val="22"/>
          <w:szCs w:val="22"/>
        </w:rPr>
        <w:t xml:space="preserve"> pracy klasowej,</w:t>
      </w:r>
      <w:r w:rsidR="0091649D" w:rsidRPr="002A3B2A">
        <w:rPr>
          <w:sz w:val="22"/>
          <w:szCs w:val="22"/>
        </w:rPr>
        <w:t xml:space="preserve"> </w:t>
      </w:r>
      <w:r w:rsidR="00C64F77" w:rsidRPr="002A3B2A">
        <w:rPr>
          <w:sz w:val="22"/>
          <w:szCs w:val="22"/>
        </w:rPr>
        <w:t>testu , klasówki</w:t>
      </w:r>
      <w:r w:rsidRPr="002A3B2A">
        <w:rPr>
          <w:sz w:val="22"/>
          <w:szCs w:val="22"/>
        </w:rPr>
        <w:t>, które są odnotowywane w dzienniku ,</w:t>
      </w:r>
    </w:p>
    <w:p w:rsidR="00832469" w:rsidRPr="00C35BC1" w:rsidRDefault="00832469" w:rsidP="002A3B2A">
      <w:pPr>
        <w:pStyle w:val="Tekstpodstawowy"/>
        <w:numPr>
          <w:ilvl w:val="0"/>
          <w:numId w:val="253"/>
        </w:numPr>
        <w:tabs>
          <w:tab w:val="left" w:pos="1080"/>
        </w:tabs>
        <w:rPr>
          <w:sz w:val="22"/>
          <w:szCs w:val="22"/>
        </w:rPr>
      </w:pPr>
      <w:r w:rsidRPr="002A3B2A">
        <w:rPr>
          <w:sz w:val="22"/>
          <w:szCs w:val="22"/>
        </w:rPr>
        <w:t xml:space="preserve">w ciągu jednego dnia można przeprowadzić tylko jedną pracę klasową, w ciągu tygodnia nie więcej niż </w:t>
      </w:r>
      <w:r w:rsidR="00DB78C6" w:rsidRPr="002A3B2A">
        <w:rPr>
          <w:sz w:val="22"/>
          <w:szCs w:val="22"/>
        </w:rPr>
        <w:t xml:space="preserve">dwie dla ucznia klas I-VI i nie więcej niż </w:t>
      </w:r>
      <w:r w:rsidRPr="002A3B2A">
        <w:rPr>
          <w:sz w:val="22"/>
          <w:szCs w:val="22"/>
        </w:rPr>
        <w:t>trzy</w:t>
      </w:r>
      <w:r w:rsidR="00DB78C6" w:rsidRPr="002A3B2A">
        <w:rPr>
          <w:sz w:val="22"/>
          <w:szCs w:val="22"/>
        </w:rPr>
        <w:t xml:space="preserve"> dla ucznia klas VII-VIII</w:t>
      </w:r>
      <w:r w:rsidRPr="002A3B2A">
        <w:rPr>
          <w:sz w:val="22"/>
          <w:szCs w:val="22"/>
        </w:rPr>
        <w:t>;</w:t>
      </w:r>
    </w:p>
    <w:p w:rsidR="00832469" w:rsidRPr="002A3B2A" w:rsidRDefault="00832469" w:rsidP="002A3B2A">
      <w:pPr>
        <w:pStyle w:val="Tekstpodstawowy"/>
        <w:numPr>
          <w:ilvl w:val="0"/>
          <w:numId w:val="252"/>
        </w:numPr>
        <w:ind w:left="426" w:hanging="426"/>
        <w:rPr>
          <w:sz w:val="22"/>
          <w:szCs w:val="22"/>
        </w:rPr>
      </w:pPr>
      <w:r w:rsidRPr="002A3B2A">
        <w:rPr>
          <w:sz w:val="22"/>
          <w:szCs w:val="22"/>
        </w:rPr>
        <w:t xml:space="preserve"> </w:t>
      </w:r>
      <w:r w:rsidRPr="002A3B2A">
        <w:rPr>
          <w:b/>
          <w:bCs/>
          <w:sz w:val="22"/>
          <w:szCs w:val="22"/>
        </w:rPr>
        <w:t xml:space="preserve">sprawdzian – </w:t>
      </w:r>
      <w:r w:rsidRPr="002A3B2A">
        <w:rPr>
          <w:sz w:val="22"/>
          <w:szCs w:val="22"/>
        </w:rPr>
        <w:t>obejmuje materiał z kilku lekcji ;</w:t>
      </w:r>
    </w:p>
    <w:p w:rsidR="00832469" w:rsidRPr="002A3B2A" w:rsidRDefault="00832469" w:rsidP="002A3B2A">
      <w:pPr>
        <w:pStyle w:val="Tekstpodstawowy"/>
        <w:tabs>
          <w:tab w:val="left" w:pos="1080"/>
        </w:tabs>
        <w:ind w:left="720"/>
        <w:rPr>
          <w:sz w:val="22"/>
          <w:szCs w:val="22"/>
        </w:rPr>
      </w:pPr>
      <w:r w:rsidRPr="002A3B2A">
        <w:rPr>
          <w:sz w:val="22"/>
          <w:szCs w:val="22"/>
          <w:u w:val="single"/>
        </w:rPr>
        <w:t>zasady przeprowadzania</w:t>
      </w:r>
      <w:r w:rsidRPr="002A3B2A">
        <w:rPr>
          <w:sz w:val="22"/>
          <w:szCs w:val="22"/>
        </w:rPr>
        <w:t>:</w:t>
      </w:r>
    </w:p>
    <w:p w:rsidR="00832469" w:rsidRPr="002A3B2A" w:rsidRDefault="00832469" w:rsidP="002A3B2A">
      <w:pPr>
        <w:pStyle w:val="Tekstpodstawowy"/>
        <w:numPr>
          <w:ilvl w:val="0"/>
          <w:numId w:val="254"/>
        </w:numPr>
        <w:tabs>
          <w:tab w:val="left" w:pos="1080"/>
        </w:tabs>
        <w:rPr>
          <w:sz w:val="22"/>
          <w:szCs w:val="22"/>
        </w:rPr>
      </w:pPr>
      <w:r w:rsidRPr="002A3B2A">
        <w:rPr>
          <w:sz w:val="22"/>
          <w:szCs w:val="22"/>
        </w:rPr>
        <w:t xml:space="preserve">uczeń ma prawo znać terminy sprawdzianów z wyprzedzeniem </w:t>
      </w:r>
      <w:r w:rsidR="00E76FE0" w:rsidRPr="002A3B2A">
        <w:rPr>
          <w:bCs/>
          <w:sz w:val="22"/>
          <w:szCs w:val="22"/>
        </w:rPr>
        <w:t>tygodniowym</w:t>
      </w:r>
      <w:r w:rsidRPr="002A3B2A">
        <w:rPr>
          <w:sz w:val="22"/>
          <w:szCs w:val="22"/>
        </w:rPr>
        <w:t>,</w:t>
      </w:r>
    </w:p>
    <w:p w:rsidR="00832469" w:rsidRPr="002A3B2A" w:rsidRDefault="00832469" w:rsidP="002A3B2A">
      <w:pPr>
        <w:pStyle w:val="Tekstpodstawowy"/>
        <w:numPr>
          <w:ilvl w:val="0"/>
          <w:numId w:val="254"/>
        </w:numPr>
        <w:tabs>
          <w:tab w:val="left" w:pos="1080"/>
        </w:tabs>
        <w:rPr>
          <w:sz w:val="22"/>
          <w:szCs w:val="22"/>
        </w:rPr>
      </w:pPr>
      <w:r w:rsidRPr="002A3B2A">
        <w:rPr>
          <w:sz w:val="22"/>
          <w:szCs w:val="22"/>
        </w:rPr>
        <w:t xml:space="preserve">w ciągu dnia można przeprowadzić nie więcej niż </w:t>
      </w:r>
      <w:r w:rsidR="00E76FE0" w:rsidRPr="002A3B2A">
        <w:rPr>
          <w:bCs/>
          <w:sz w:val="22"/>
          <w:szCs w:val="22"/>
        </w:rPr>
        <w:t xml:space="preserve">jeden </w:t>
      </w:r>
      <w:r w:rsidR="00DB78C6" w:rsidRPr="002A3B2A">
        <w:rPr>
          <w:sz w:val="22"/>
          <w:szCs w:val="22"/>
        </w:rPr>
        <w:t>sprawdzian</w:t>
      </w:r>
      <w:r w:rsidRPr="002A3B2A">
        <w:rPr>
          <w:sz w:val="22"/>
          <w:szCs w:val="22"/>
        </w:rPr>
        <w:t>,</w:t>
      </w:r>
    </w:p>
    <w:p w:rsidR="00832469" w:rsidRPr="00C35BC1" w:rsidRDefault="00832469" w:rsidP="002A3B2A">
      <w:pPr>
        <w:pStyle w:val="Tekstpodstawowy"/>
        <w:numPr>
          <w:ilvl w:val="0"/>
          <w:numId w:val="254"/>
        </w:numPr>
        <w:tabs>
          <w:tab w:val="left" w:pos="1080"/>
        </w:tabs>
        <w:rPr>
          <w:sz w:val="22"/>
          <w:szCs w:val="22"/>
        </w:rPr>
      </w:pPr>
      <w:r w:rsidRPr="002A3B2A">
        <w:rPr>
          <w:sz w:val="22"/>
          <w:szCs w:val="22"/>
        </w:rPr>
        <w:t>nie można przeprowadzać sprawdzianów w dniu, w którym j</w:t>
      </w:r>
      <w:r w:rsidR="00DB78C6" w:rsidRPr="002A3B2A">
        <w:rPr>
          <w:sz w:val="22"/>
          <w:szCs w:val="22"/>
        </w:rPr>
        <w:t>est zapowiedziana praca klasowa,</w:t>
      </w:r>
    </w:p>
    <w:p w:rsidR="00832469" w:rsidRPr="00C35BC1" w:rsidRDefault="00832469" w:rsidP="002A3B2A">
      <w:pPr>
        <w:pStyle w:val="Tekstpodstawowy"/>
        <w:numPr>
          <w:ilvl w:val="0"/>
          <w:numId w:val="252"/>
        </w:numPr>
        <w:tabs>
          <w:tab w:val="left" w:pos="426"/>
        </w:tabs>
        <w:ind w:hanging="720"/>
        <w:rPr>
          <w:sz w:val="22"/>
          <w:szCs w:val="22"/>
        </w:rPr>
      </w:pPr>
      <w:r w:rsidRPr="002A3B2A">
        <w:rPr>
          <w:b/>
          <w:bCs/>
          <w:sz w:val="22"/>
          <w:szCs w:val="22"/>
        </w:rPr>
        <w:t xml:space="preserve">kartkówki – </w:t>
      </w:r>
      <w:r w:rsidRPr="002A3B2A">
        <w:rPr>
          <w:sz w:val="22"/>
          <w:szCs w:val="22"/>
        </w:rPr>
        <w:t>kontrolują opanowanie wiadomości i umiejętności z trzech ostatnich lekcji lub pracy domowej, wystawiane oceny mają rangę oceny z odpowiedzi przy ich przeprowadzaniu nie występują ograniczenia wymienione w punkcie 1 i 2.</w:t>
      </w:r>
    </w:p>
    <w:p w:rsidR="00832469" w:rsidRPr="002A3B2A" w:rsidRDefault="00EB4850" w:rsidP="002A3B2A">
      <w:pPr>
        <w:pStyle w:val="Tekstpodstawowy"/>
        <w:tabs>
          <w:tab w:val="left" w:pos="1440"/>
        </w:tabs>
        <w:rPr>
          <w:sz w:val="22"/>
          <w:szCs w:val="22"/>
        </w:rPr>
      </w:pPr>
      <w:r w:rsidRPr="002A3B2A">
        <w:rPr>
          <w:b/>
          <w:sz w:val="22"/>
          <w:szCs w:val="22"/>
        </w:rPr>
        <w:t xml:space="preserve">        </w:t>
      </w:r>
      <w:r w:rsidR="00832469" w:rsidRPr="002A3B2A">
        <w:rPr>
          <w:b/>
          <w:sz w:val="22"/>
          <w:szCs w:val="22"/>
        </w:rPr>
        <w:t>3.</w:t>
      </w:r>
      <w:r w:rsidR="00832469" w:rsidRPr="002A3B2A">
        <w:rPr>
          <w:sz w:val="22"/>
          <w:szCs w:val="22"/>
        </w:rPr>
        <w:t xml:space="preserve"> W pracy pisemnej ocenie podlega:</w:t>
      </w:r>
    </w:p>
    <w:p w:rsidR="00832469" w:rsidRPr="002A3B2A" w:rsidRDefault="00832469" w:rsidP="002A3B2A">
      <w:pPr>
        <w:pStyle w:val="Tekstpodstawowy"/>
        <w:numPr>
          <w:ilvl w:val="0"/>
          <w:numId w:val="255"/>
        </w:numPr>
        <w:tabs>
          <w:tab w:val="left" w:pos="1080"/>
        </w:tabs>
        <w:ind w:hanging="11"/>
        <w:rPr>
          <w:sz w:val="22"/>
          <w:szCs w:val="22"/>
        </w:rPr>
      </w:pPr>
      <w:r w:rsidRPr="002A3B2A">
        <w:rPr>
          <w:sz w:val="22"/>
          <w:szCs w:val="22"/>
        </w:rPr>
        <w:t>zrozumienie tematu,</w:t>
      </w:r>
    </w:p>
    <w:p w:rsidR="00832469" w:rsidRPr="002A3B2A" w:rsidRDefault="00832469" w:rsidP="002A3B2A">
      <w:pPr>
        <w:pStyle w:val="Tekstpodstawowy"/>
        <w:numPr>
          <w:ilvl w:val="0"/>
          <w:numId w:val="255"/>
        </w:numPr>
        <w:tabs>
          <w:tab w:val="left" w:pos="1080"/>
        </w:tabs>
        <w:ind w:hanging="11"/>
        <w:rPr>
          <w:sz w:val="22"/>
          <w:szCs w:val="22"/>
        </w:rPr>
      </w:pPr>
      <w:r w:rsidRPr="002A3B2A">
        <w:rPr>
          <w:sz w:val="22"/>
          <w:szCs w:val="22"/>
        </w:rPr>
        <w:t>znajomość opisywanych zagadnień,</w:t>
      </w:r>
    </w:p>
    <w:p w:rsidR="00832469" w:rsidRPr="002A3B2A" w:rsidRDefault="00832469" w:rsidP="002A3B2A">
      <w:pPr>
        <w:pStyle w:val="Tekstpodstawowy"/>
        <w:numPr>
          <w:ilvl w:val="0"/>
          <w:numId w:val="255"/>
        </w:numPr>
        <w:tabs>
          <w:tab w:val="left" w:pos="1080"/>
        </w:tabs>
        <w:ind w:hanging="11"/>
        <w:rPr>
          <w:sz w:val="22"/>
          <w:szCs w:val="22"/>
        </w:rPr>
      </w:pPr>
      <w:r w:rsidRPr="002A3B2A">
        <w:rPr>
          <w:sz w:val="22"/>
          <w:szCs w:val="22"/>
        </w:rPr>
        <w:t>sposób prezentacji,</w:t>
      </w:r>
    </w:p>
    <w:p w:rsidR="00832469" w:rsidRPr="002A3B2A" w:rsidRDefault="00832469" w:rsidP="002A3B2A">
      <w:pPr>
        <w:pStyle w:val="Tekstpodstawowy"/>
        <w:numPr>
          <w:ilvl w:val="0"/>
          <w:numId w:val="255"/>
        </w:numPr>
        <w:tabs>
          <w:tab w:val="left" w:pos="1080"/>
        </w:tabs>
        <w:ind w:hanging="11"/>
        <w:rPr>
          <w:sz w:val="22"/>
          <w:szCs w:val="22"/>
        </w:rPr>
      </w:pPr>
      <w:r w:rsidRPr="002A3B2A">
        <w:rPr>
          <w:sz w:val="22"/>
          <w:szCs w:val="22"/>
        </w:rPr>
        <w:t>konstrukcja pracy i jej forma graficzna,</w:t>
      </w:r>
    </w:p>
    <w:p w:rsidR="00832469" w:rsidRPr="002A3B2A" w:rsidRDefault="00832469" w:rsidP="002A3B2A">
      <w:pPr>
        <w:pStyle w:val="Tekstpodstawowy"/>
        <w:numPr>
          <w:ilvl w:val="0"/>
          <w:numId w:val="255"/>
        </w:numPr>
        <w:tabs>
          <w:tab w:val="left" w:pos="1080"/>
        </w:tabs>
        <w:ind w:hanging="11"/>
        <w:rPr>
          <w:sz w:val="22"/>
          <w:szCs w:val="22"/>
        </w:rPr>
      </w:pPr>
      <w:r w:rsidRPr="002A3B2A">
        <w:rPr>
          <w:sz w:val="22"/>
          <w:szCs w:val="22"/>
        </w:rPr>
        <w:t>język,</w:t>
      </w:r>
    </w:p>
    <w:p w:rsidR="00832469" w:rsidRPr="00C35BC1" w:rsidRDefault="00832469" w:rsidP="002A3B2A">
      <w:pPr>
        <w:pStyle w:val="Tekstpodstawowy"/>
        <w:numPr>
          <w:ilvl w:val="0"/>
          <w:numId w:val="255"/>
        </w:numPr>
        <w:tabs>
          <w:tab w:val="left" w:pos="1080"/>
        </w:tabs>
        <w:ind w:hanging="11"/>
        <w:rPr>
          <w:sz w:val="22"/>
          <w:szCs w:val="22"/>
        </w:rPr>
      </w:pPr>
      <w:r w:rsidRPr="002A3B2A">
        <w:rPr>
          <w:sz w:val="22"/>
          <w:szCs w:val="22"/>
        </w:rPr>
        <w:t>estetyka zapisu;</w:t>
      </w:r>
    </w:p>
    <w:p w:rsidR="00832469" w:rsidRPr="002A3B2A" w:rsidRDefault="00EB4850" w:rsidP="002A3B2A">
      <w:pPr>
        <w:pStyle w:val="Tekstpodstawowy"/>
        <w:tabs>
          <w:tab w:val="left" w:pos="1440"/>
        </w:tabs>
        <w:rPr>
          <w:sz w:val="22"/>
          <w:szCs w:val="22"/>
        </w:rPr>
      </w:pPr>
      <w:r w:rsidRPr="002A3B2A">
        <w:rPr>
          <w:b/>
          <w:sz w:val="22"/>
          <w:szCs w:val="22"/>
        </w:rPr>
        <w:t xml:space="preserve">       </w:t>
      </w:r>
      <w:r w:rsidR="00832469" w:rsidRPr="002A3B2A">
        <w:rPr>
          <w:b/>
          <w:sz w:val="22"/>
          <w:szCs w:val="22"/>
        </w:rPr>
        <w:t>4</w:t>
      </w:r>
      <w:r w:rsidR="00832469" w:rsidRPr="002A3B2A">
        <w:rPr>
          <w:sz w:val="22"/>
          <w:szCs w:val="22"/>
        </w:rPr>
        <w:t>. W odpowiedzi ustnej ocenie podlega:</w:t>
      </w:r>
    </w:p>
    <w:p w:rsidR="00832469" w:rsidRPr="002A3B2A" w:rsidRDefault="00832469" w:rsidP="002A3B2A">
      <w:pPr>
        <w:pStyle w:val="Tekstpodstawowy"/>
        <w:numPr>
          <w:ilvl w:val="0"/>
          <w:numId w:val="256"/>
        </w:numPr>
        <w:tabs>
          <w:tab w:val="left" w:pos="1080"/>
        </w:tabs>
        <w:ind w:hanging="731"/>
        <w:rPr>
          <w:sz w:val="22"/>
          <w:szCs w:val="22"/>
        </w:rPr>
      </w:pPr>
      <w:r w:rsidRPr="002A3B2A">
        <w:rPr>
          <w:sz w:val="22"/>
          <w:szCs w:val="22"/>
        </w:rPr>
        <w:t>znajomość zagadnienia,</w:t>
      </w:r>
    </w:p>
    <w:p w:rsidR="00832469" w:rsidRPr="002A3B2A" w:rsidRDefault="00832469" w:rsidP="002A3B2A">
      <w:pPr>
        <w:pStyle w:val="Tekstpodstawowy"/>
        <w:numPr>
          <w:ilvl w:val="0"/>
          <w:numId w:val="256"/>
        </w:numPr>
        <w:tabs>
          <w:tab w:val="left" w:pos="1080"/>
        </w:tabs>
        <w:ind w:hanging="731"/>
        <w:rPr>
          <w:sz w:val="22"/>
          <w:szCs w:val="22"/>
        </w:rPr>
      </w:pPr>
      <w:r w:rsidRPr="002A3B2A">
        <w:rPr>
          <w:sz w:val="22"/>
          <w:szCs w:val="22"/>
        </w:rPr>
        <w:t>samodzielność wypowiedzi,</w:t>
      </w:r>
    </w:p>
    <w:p w:rsidR="00832469" w:rsidRPr="002A3B2A" w:rsidRDefault="00832469" w:rsidP="002A3B2A">
      <w:pPr>
        <w:pStyle w:val="Tekstpodstawowy"/>
        <w:numPr>
          <w:ilvl w:val="0"/>
          <w:numId w:val="256"/>
        </w:numPr>
        <w:tabs>
          <w:tab w:val="left" w:pos="1080"/>
        </w:tabs>
        <w:ind w:hanging="731"/>
        <w:rPr>
          <w:sz w:val="22"/>
          <w:szCs w:val="22"/>
        </w:rPr>
      </w:pPr>
      <w:r w:rsidRPr="002A3B2A">
        <w:rPr>
          <w:sz w:val="22"/>
          <w:szCs w:val="22"/>
        </w:rPr>
        <w:t>kultura języka,</w:t>
      </w:r>
    </w:p>
    <w:p w:rsidR="00832469" w:rsidRPr="00C35BC1" w:rsidRDefault="00832469" w:rsidP="002A3B2A">
      <w:pPr>
        <w:pStyle w:val="Tekstpodstawowy"/>
        <w:numPr>
          <w:ilvl w:val="0"/>
          <w:numId w:val="256"/>
        </w:numPr>
        <w:tabs>
          <w:tab w:val="left" w:pos="1080"/>
        </w:tabs>
        <w:ind w:hanging="731"/>
        <w:rPr>
          <w:sz w:val="22"/>
          <w:szCs w:val="22"/>
        </w:rPr>
      </w:pPr>
      <w:r w:rsidRPr="002A3B2A">
        <w:rPr>
          <w:sz w:val="22"/>
          <w:szCs w:val="22"/>
        </w:rPr>
        <w:t>precyzja, jasność, oryginalność ujęcia tematu.</w:t>
      </w:r>
    </w:p>
    <w:p w:rsidR="00832469" w:rsidRPr="002A3B2A" w:rsidRDefault="00EB4850" w:rsidP="002A3B2A">
      <w:pPr>
        <w:pStyle w:val="Tekstpodstawowy"/>
        <w:tabs>
          <w:tab w:val="left" w:pos="1440"/>
        </w:tabs>
        <w:rPr>
          <w:sz w:val="22"/>
          <w:szCs w:val="22"/>
        </w:rPr>
      </w:pPr>
      <w:r w:rsidRPr="002A3B2A">
        <w:rPr>
          <w:b/>
          <w:sz w:val="22"/>
          <w:szCs w:val="22"/>
        </w:rPr>
        <w:t xml:space="preserve">         </w:t>
      </w:r>
      <w:r w:rsidR="00832469" w:rsidRPr="002A3B2A">
        <w:rPr>
          <w:b/>
          <w:sz w:val="22"/>
          <w:szCs w:val="22"/>
        </w:rPr>
        <w:t>5</w:t>
      </w:r>
      <w:r w:rsidR="00832469" w:rsidRPr="002A3B2A">
        <w:rPr>
          <w:sz w:val="22"/>
          <w:szCs w:val="22"/>
        </w:rPr>
        <w:t>. Ocenę za pracę w grupie może otrzymać cały zespół, lub indywidualny uczeń. Ocenie podlegają następujące umiejętności:</w:t>
      </w:r>
    </w:p>
    <w:p w:rsidR="00832469" w:rsidRPr="002A3B2A" w:rsidRDefault="00832469" w:rsidP="002A3B2A">
      <w:pPr>
        <w:pStyle w:val="Tekstpodstawowy"/>
        <w:numPr>
          <w:ilvl w:val="0"/>
          <w:numId w:val="257"/>
        </w:numPr>
        <w:tabs>
          <w:tab w:val="left" w:pos="1080"/>
        </w:tabs>
        <w:ind w:hanging="731"/>
        <w:rPr>
          <w:sz w:val="22"/>
          <w:szCs w:val="22"/>
        </w:rPr>
      </w:pPr>
      <w:r w:rsidRPr="002A3B2A">
        <w:rPr>
          <w:sz w:val="22"/>
          <w:szCs w:val="22"/>
        </w:rPr>
        <w:t>planowanie i organizacja pracy grupowej,</w:t>
      </w:r>
    </w:p>
    <w:p w:rsidR="00832469" w:rsidRPr="002A3B2A" w:rsidRDefault="00832469" w:rsidP="002A3B2A">
      <w:pPr>
        <w:pStyle w:val="Tekstpodstawowy"/>
        <w:numPr>
          <w:ilvl w:val="0"/>
          <w:numId w:val="257"/>
        </w:numPr>
        <w:tabs>
          <w:tab w:val="left" w:pos="1080"/>
        </w:tabs>
        <w:ind w:hanging="731"/>
        <w:rPr>
          <w:sz w:val="22"/>
          <w:szCs w:val="22"/>
        </w:rPr>
      </w:pPr>
      <w:r w:rsidRPr="002A3B2A">
        <w:rPr>
          <w:sz w:val="22"/>
          <w:szCs w:val="22"/>
        </w:rPr>
        <w:t>efektywne współdziałanie,</w:t>
      </w:r>
    </w:p>
    <w:p w:rsidR="00832469" w:rsidRPr="002A3B2A" w:rsidRDefault="00832469" w:rsidP="002A3B2A">
      <w:pPr>
        <w:pStyle w:val="Tekstpodstawowy"/>
        <w:numPr>
          <w:ilvl w:val="0"/>
          <w:numId w:val="257"/>
        </w:numPr>
        <w:tabs>
          <w:tab w:val="left" w:pos="1080"/>
        </w:tabs>
        <w:ind w:hanging="731"/>
        <w:rPr>
          <w:sz w:val="22"/>
          <w:szCs w:val="22"/>
        </w:rPr>
      </w:pPr>
      <w:r w:rsidRPr="002A3B2A">
        <w:rPr>
          <w:sz w:val="22"/>
          <w:szCs w:val="22"/>
        </w:rPr>
        <w:t>wywiązywanie się z powierzonych ról,</w:t>
      </w:r>
    </w:p>
    <w:p w:rsidR="00832469" w:rsidRPr="00C35BC1" w:rsidRDefault="00832469" w:rsidP="00C35BC1">
      <w:pPr>
        <w:pStyle w:val="Tekstpodstawowy"/>
        <w:numPr>
          <w:ilvl w:val="0"/>
          <w:numId w:val="257"/>
        </w:numPr>
        <w:tabs>
          <w:tab w:val="left" w:pos="1080"/>
        </w:tabs>
        <w:ind w:hanging="731"/>
        <w:rPr>
          <w:sz w:val="22"/>
          <w:szCs w:val="22"/>
        </w:rPr>
      </w:pPr>
      <w:r w:rsidRPr="002A3B2A">
        <w:rPr>
          <w:sz w:val="22"/>
          <w:szCs w:val="22"/>
        </w:rPr>
        <w:t>rozwiązywanie problemów w sposób twórczy.</w:t>
      </w:r>
    </w:p>
    <w:p w:rsidR="00600C20" w:rsidRPr="00C35BC1" w:rsidRDefault="00EB4850" w:rsidP="00C35BC1">
      <w:pPr>
        <w:jc w:val="both"/>
        <w:rPr>
          <w:rFonts w:ascii="Times New Roman" w:hAnsi="Times New Roman"/>
        </w:rPr>
      </w:pPr>
      <w:r w:rsidRPr="002A3B2A">
        <w:rPr>
          <w:rFonts w:ascii="Times New Roman" w:hAnsi="Times New Roman"/>
          <w:b/>
        </w:rPr>
        <w:t xml:space="preserve">         </w:t>
      </w:r>
      <w:r w:rsidR="00832469" w:rsidRPr="002A3B2A">
        <w:rPr>
          <w:rFonts w:ascii="Times New Roman" w:hAnsi="Times New Roman"/>
          <w:b/>
        </w:rPr>
        <w:t>6</w:t>
      </w:r>
      <w:r w:rsidR="00600C20" w:rsidRPr="002A3B2A">
        <w:rPr>
          <w:rFonts w:ascii="Times New Roman" w:hAnsi="Times New Roman"/>
          <w:b/>
        </w:rPr>
        <w:t>.</w:t>
      </w:r>
      <w:r w:rsidR="00C35BC1">
        <w:rPr>
          <w:rFonts w:ascii="Times New Roman" w:hAnsi="Times New Roman"/>
          <w:b/>
        </w:rPr>
        <w:t xml:space="preserve"> </w:t>
      </w:r>
      <w:r w:rsidR="00600C20" w:rsidRPr="002A3B2A">
        <w:rPr>
          <w:rFonts w:ascii="Times New Roman" w:hAnsi="Times New Roman"/>
        </w:rPr>
        <w:t>Ustala się następującą ilość ocen dla klas IV-VI</w:t>
      </w:r>
      <w:r w:rsidR="00E40492" w:rsidRPr="002A3B2A">
        <w:rPr>
          <w:rFonts w:ascii="Times New Roman" w:hAnsi="Times New Roman"/>
        </w:rPr>
        <w:t>II</w:t>
      </w:r>
      <w:r w:rsidR="00600C20" w:rsidRPr="002A3B2A">
        <w:rPr>
          <w:rFonts w:ascii="Times New Roman" w:hAnsi="Times New Roman"/>
        </w:rPr>
        <w:t xml:space="preserve"> z  zajęć edukacyjnych realizowanych w</w:t>
      </w:r>
      <w:r w:rsidR="00E40492" w:rsidRPr="002A3B2A">
        <w:rPr>
          <w:rFonts w:ascii="Times New Roman" w:hAnsi="Times New Roman"/>
        </w:rPr>
        <w:t xml:space="preserve"> </w:t>
      </w:r>
      <w:r w:rsidR="00C35BC1">
        <w:rPr>
          <w:rFonts w:ascii="Times New Roman" w:hAnsi="Times New Roman"/>
        </w:rPr>
        <w:t>wymiarze tygodniowym:</w:t>
      </w:r>
    </w:p>
    <w:p w:rsidR="00B03105" w:rsidRPr="002A3B2A" w:rsidRDefault="00B03105" w:rsidP="002A3B2A">
      <w:pPr>
        <w:pStyle w:val="Default"/>
        <w:numPr>
          <w:ilvl w:val="0"/>
          <w:numId w:val="185"/>
        </w:numPr>
        <w:ind w:left="284" w:hanging="284"/>
        <w:jc w:val="both"/>
        <w:rPr>
          <w:color w:val="auto"/>
          <w:sz w:val="22"/>
          <w:szCs w:val="22"/>
        </w:rPr>
      </w:pPr>
      <w:r w:rsidRPr="002A3B2A">
        <w:rPr>
          <w:color w:val="auto"/>
          <w:sz w:val="22"/>
          <w:szCs w:val="22"/>
        </w:rPr>
        <w:t>jedna godzina tygodniowo- minimum 3 oceny</w:t>
      </w:r>
    </w:p>
    <w:p w:rsidR="00B03105" w:rsidRPr="002A3B2A" w:rsidRDefault="00B03105" w:rsidP="002A3B2A">
      <w:pPr>
        <w:pStyle w:val="Default"/>
        <w:numPr>
          <w:ilvl w:val="0"/>
          <w:numId w:val="185"/>
        </w:numPr>
        <w:ind w:left="284" w:hanging="284"/>
        <w:jc w:val="both"/>
        <w:rPr>
          <w:color w:val="auto"/>
          <w:sz w:val="22"/>
          <w:szCs w:val="22"/>
        </w:rPr>
      </w:pPr>
      <w:r w:rsidRPr="002A3B2A">
        <w:rPr>
          <w:color w:val="auto"/>
          <w:sz w:val="22"/>
          <w:szCs w:val="22"/>
        </w:rPr>
        <w:t>dwie godziny tygodniowo- minimum 4  oceny</w:t>
      </w:r>
    </w:p>
    <w:p w:rsidR="00B03105" w:rsidRPr="002A3B2A" w:rsidRDefault="00B03105" w:rsidP="002A3B2A">
      <w:pPr>
        <w:pStyle w:val="Default"/>
        <w:numPr>
          <w:ilvl w:val="0"/>
          <w:numId w:val="185"/>
        </w:numPr>
        <w:ind w:left="284" w:hanging="284"/>
        <w:jc w:val="both"/>
        <w:rPr>
          <w:color w:val="auto"/>
          <w:sz w:val="22"/>
          <w:szCs w:val="22"/>
        </w:rPr>
      </w:pPr>
      <w:r w:rsidRPr="002A3B2A">
        <w:rPr>
          <w:color w:val="auto"/>
          <w:sz w:val="22"/>
          <w:szCs w:val="22"/>
        </w:rPr>
        <w:t>trzy godziny tygodniowo- minimum 5 ocen</w:t>
      </w:r>
    </w:p>
    <w:p w:rsidR="00B03105" w:rsidRPr="00C35BC1" w:rsidRDefault="00B03105" w:rsidP="002A3B2A">
      <w:pPr>
        <w:pStyle w:val="Default"/>
        <w:numPr>
          <w:ilvl w:val="0"/>
          <w:numId w:val="185"/>
        </w:numPr>
        <w:ind w:left="284" w:hanging="284"/>
        <w:jc w:val="both"/>
        <w:rPr>
          <w:color w:val="auto"/>
          <w:sz w:val="22"/>
          <w:szCs w:val="22"/>
        </w:rPr>
      </w:pPr>
      <w:r w:rsidRPr="002A3B2A">
        <w:rPr>
          <w:color w:val="auto"/>
          <w:sz w:val="22"/>
          <w:szCs w:val="22"/>
        </w:rPr>
        <w:t>cztery i więcej godziny tygodniowo- minimum 6 ocen</w:t>
      </w:r>
    </w:p>
    <w:p w:rsidR="00B03105" w:rsidRPr="002A3B2A" w:rsidRDefault="00B03105" w:rsidP="002A3B2A">
      <w:pPr>
        <w:pStyle w:val="Default"/>
        <w:numPr>
          <w:ilvl w:val="0"/>
          <w:numId w:val="293"/>
        </w:numPr>
        <w:tabs>
          <w:tab w:val="left" w:pos="0"/>
          <w:tab w:val="left" w:pos="284"/>
        </w:tabs>
        <w:jc w:val="both"/>
        <w:rPr>
          <w:color w:val="auto"/>
          <w:sz w:val="22"/>
          <w:szCs w:val="22"/>
        </w:rPr>
      </w:pPr>
      <w:r w:rsidRPr="002A3B2A">
        <w:rPr>
          <w:color w:val="auto"/>
          <w:sz w:val="22"/>
          <w:szCs w:val="22"/>
        </w:rPr>
        <w:t xml:space="preserve">Przy ocenianiu prac pisemnych nauczyciel stosuje następujące zasady przeliczania punktów na ocenę: </w:t>
      </w:r>
    </w:p>
    <w:p w:rsidR="00B03105" w:rsidRPr="002A3B2A" w:rsidRDefault="00B03105" w:rsidP="002A3B2A">
      <w:pPr>
        <w:pStyle w:val="Default"/>
        <w:numPr>
          <w:ilvl w:val="0"/>
          <w:numId w:val="265"/>
        </w:numPr>
        <w:jc w:val="both"/>
        <w:rPr>
          <w:color w:val="auto"/>
          <w:sz w:val="22"/>
          <w:szCs w:val="22"/>
        </w:rPr>
      </w:pPr>
      <w:r w:rsidRPr="002A3B2A">
        <w:rPr>
          <w:color w:val="auto"/>
          <w:sz w:val="22"/>
          <w:szCs w:val="22"/>
        </w:rPr>
        <w:t xml:space="preserve">poniżej 30% możliwych do uzyskania punktów - niedostateczny </w:t>
      </w:r>
    </w:p>
    <w:p w:rsidR="00E76FE0" w:rsidRPr="002A3B2A" w:rsidRDefault="00E76FE0" w:rsidP="002A3B2A">
      <w:pPr>
        <w:pStyle w:val="Default"/>
        <w:numPr>
          <w:ilvl w:val="0"/>
          <w:numId w:val="265"/>
        </w:numPr>
        <w:jc w:val="both"/>
        <w:rPr>
          <w:color w:val="auto"/>
          <w:sz w:val="22"/>
          <w:szCs w:val="22"/>
        </w:rPr>
      </w:pPr>
      <w:r w:rsidRPr="002A3B2A">
        <w:rPr>
          <w:color w:val="auto"/>
          <w:sz w:val="22"/>
          <w:szCs w:val="22"/>
        </w:rPr>
        <w:t>30%-35%-dopuszczający minus;</w:t>
      </w:r>
    </w:p>
    <w:p w:rsidR="00313986" w:rsidRPr="002A3B2A" w:rsidRDefault="00E76FE0" w:rsidP="002A3B2A">
      <w:pPr>
        <w:pStyle w:val="Tekstkomentarza"/>
        <w:numPr>
          <w:ilvl w:val="0"/>
          <w:numId w:val="265"/>
        </w:numPr>
        <w:jc w:val="both"/>
        <w:rPr>
          <w:sz w:val="22"/>
          <w:szCs w:val="22"/>
        </w:rPr>
      </w:pPr>
      <w:r w:rsidRPr="002A3B2A">
        <w:rPr>
          <w:sz w:val="22"/>
          <w:szCs w:val="22"/>
        </w:rPr>
        <w:t>36</w:t>
      </w:r>
      <w:r w:rsidR="00313986" w:rsidRPr="002A3B2A">
        <w:rPr>
          <w:sz w:val="22"/>
          <w:szCs w:val="22"/>
        </w:rPr>
        <w:t>%-39%- dopuszczający</w:t>
      </w:r>
      <w:r w:rsidRPr="002A3B2A">
        <w:rPr>
          <w:sz w:val="22"/>
          <w:szCs w:val="22"/>
        </w:rPr>
        <w:t>;</w:t>
      </w:r>
    </w:p>
    <w:p w:rsidR="00313986" w:rsidRPr="002A3B2A" w:rsidRDefault="00313986" w:rsidP="002A3B2A">
      <w:pPr>
        <w:pStyle w:val="Tekstkomentarza"/>
        <w:numPr>
          <w:ilvl w:val="0"/>
          <w:numId w:val="265"/>
        </w:numPr>
        <w:jc w:val="both"/>
        <w:rPr>
          <w:sz w:val="22"/>
          <w:szCs w:val="22"/>
        </w:rPr>
      </w:pPr>
      <w:r w:rsidRPr="002A3B2A">
        <w:rPr>
          <w:sz w:val="22"/>
          <w:szCs w:val="22"/>
        </w:rPr>
        <w:t>40%-49% dopuszczający plus</w:t>
      </w:r>
      <w:r w:rsidR="00E76FE0" w:rsidRPr="002A3B2A">
        <w:rPr>
          <w:sz w:val="22"/>
          <w:szCs w:val="22"/>
        </w:rPr>
        <w:t>;</w:t>
      </w:r>
    </w:p>
    <w:p w:rsidR="00E76FE0" w:rsidRPr="002A3B2A" w:rsidRDefault="00E76FE0" w:rsidP="002A3B2A">
      <w:pPr>
        <w:pStyle w:val="Tekstkomentarza"/>
        <w:numPr>
          <w:ilvl w:val="0"/>
          <w:numId w:val="265"/>
        </w:numPr>
        <w:jc w:val="both"/>
        <w:rPr>
          <w:sz w:val="22"/>
          <w:szCs w:val="22"/>
        </w:rPr>
      </w:pPr>
      <w:r w:rsidRPr="002A3B2A">
        <w:rPr>
          <w:sz w:val="22"/>
          <w:szCs w:val="22"/>
        </w:rPr>
        <w:t>50%-55% -dostateczny minus;</w:t>
      </w:r>
    </w:p>
    <w:p w:rsidR="00313986" w:rsidRPr="002A3B2A" w:rsidRDefault="00E76FE0" w:rsidP="002A3B2A">
      <w:pPr>
        <w:pStyle w:val="Tekstkomentarza"/>
        <w:numPr>
          <w:ilvl w:val="0"/>
          <w:numId w:val="265"/>
        </w:numPr>
        <w:jc w:val="both"/>
        <w:rPr>
          <w:sz w:val="22"/>
          <w:szCs w:val="22"/>
        </w:rPr>
      </w:pPr>
      <w:r w:rsidRPr="002A3B2A">
        <w:rPr>
          <w:sz w:val="22"/>
          <w:szCs w:val="22"/>
        </w:rPr>
        <w:t>56</w:t>
      </w:r>
      <w:r w:rsidR="00313986" w:rsidRPr="002A3B2A">
        <w:rPr>
          <w:sz w:val="22"/>
          <w:szCs w:val="22"/>
        </w:rPr>
        <w:t>%-59% -dostateczny</w:t>
      </w:r>
      <w:r w:rsidRPr="002A3B2A">
        <w:rPr>
          <w:sz w:val="22"/>
          <w:szCs w:val="22"/>
        </w:rPr>
        <w:t>;</w:t>
      </w:r>
    </w:p>
    <w:p w:rsidR="00313986" w:rsidRPr="002A3B2A" w:rsidRDefault="00313986" w:rsidP="002A3B2A">
      <w:pPr>
        <w:pStyle w:val="Tekstkomentarza"/>
        <w:numPr>
          <w:ilvl w:val="0"/>
          <w:numId w:val="265"/>
        </w:numPr>
        <w:jc w:val="both"/>
        <w:rPr>
          <w:sz w:val="22"/>
          <w:szCs w:val="22"/>
        </w:rPr>
      </w:pPr>
      <w:r w:rsidRPr="002A3B2A">
        <w:rPr>
          <w:sz w:val="22"/>
          <w:szCs w:val="22"/>
        </w:rPr>
        <w:t>60%-69% dostateczny plus</w:t>
      </w:r>
      <w:r w:rsidR="00E76FE0" w:rsidRPr="002A3B2A">
        <w:rPr>
          <w:sz w:val="22"/>
          <w:szCs w:val="22"/>
        </w:rPr>
        <w:t>;</w:t>
      </w:r>
    </w:p>
    <w:p w:rsidR="00E76FE0" w:rsidRPr="002A3B2A" w:rsidRDefault="00E76FE0" w:rsidP="002A3B2A">
      <w:pPr>
        <w:pStyle w:val="Tekstkomentarza"/>
        <w:numPr>
          <w:ilvl w:val="0"/>
          <w:numId w:val="265"/>
        </w:numPr>
        <w:jc w:val="both"/>
        <w:rPr>
          <w:sz w:val="22"/>
          <w:szCs w:val="22"/>
        </w:rPr>
      </w:pPr>
      <w:r w:rsidRPr="002A3B2A">
        <w:rPr>
          <w:sz w:val="22"/>
          <w:szCs w:val="22"/>
        </w:rPr>
        <w:t>70%-75% dobry minus;</w:t>
      </w:r>
    </w:p>
    <w:p w:rsidR="00313986" w:rsidRPr="002A3B2A" w:rsidRDefault="00E76FE0" w:rsidP="002A3B2A">
      <w:pPr>
        <w:pStyle w:val="Tekstkomentarza"/>
        <w:numPr>
          <w:ilvl w:val="0"/>
          <w:numId w:val="265"/>
        </w:numPr>
        <w:jc w:val="both"/>
        <w:rPr>
          <w:sz w:val="22"/>
          <w:szCs w:val="22"/>
        </w:rPr>
      </w:pPr>
      <w:r w:rsidRPr="002A3B2A">
        <w:rPr>
          <w:sz w:val="22"/>
          <w:szCs w:val="22"/>
        </w:rPr>
        <w:t>76</w:t>
      </w:r>
      <w:r w:rsidR="00313986" w:rsidRPr="002A3B2A">
        <w:rPr>
          <w:sz w:val="22"/>
          <w:szCs w:val="22"/>
        </w:rPr>
        <w:t>%-79% dobry</w:t>
      </w:r>
      <w:r w:rsidRPr="002A3B2A">
        <w:rPr>
          <w:sz w:val="22"/>
          <w:szCs w:val="22"/>
        </w:rPr>
        <w:t>;</w:t>
      </w:r>
    </w:p>
    <w:p w:rsidR="00313986" w:rsidRPr="002A3B2A" w:rsidRDefault="00313986" w:rsidP="002A3B2A">
      <w:pPr>
        <w:pStyle w:val="Tekstkomentarza"/>
        <w:numPr>
          <w:ilvl w:val="0"/>
          <w:numId w:val="265"/>
        </w:numPr>
        <w:jc w:val="both"/>
        <w:rPr>
          <w:sz w:val="22"/>
          <w:szCs w:val="22"/>
        </w:rPr>
      </w:pPr>
      <w:r w:rsidRPr="002A3B2A">
        <w:rPr>
          <w:sz w:val="22"/>
          <w:szCs w:val="22"/>
        </w:rPr>
        <w:t>80%-89% dobry plus</w:t>
      </w:r>
      <w:r w:rsidR="00E76FE0" w:rsidRPr="002A3B2A">
        <w:rPr>
          <w:sz w:val="22"/>
          <w:szCs w:val="22"/>
        </w:rPr>
        <w:t>;</w:t>
      </w:r>
    </w:p>
    <w:p w:rsidR="00E76FE0" w:rsidRPr="002A3B2A" w:rsidRDefault="00E76FE0" w:rsidP="002A3B2A">
      <w:pPr>
        <w:pStyle w:val="Tekstkomentarza"/>
        <w:numPr>
          <w:ilvl w:val="0"/>
          <w:numId w:val="265"/>
        </w:numPr>
        <w:jc w:val="both"/>
        <w:rPr>
          <w:sz w:val="22"/>
          <w:szCs w:val="22"/>
        </w:rPr>
      </w:pPr>
      <w:r w:rsidRPr="002A3B2A">
        <w:rPr>
          <w:sz w:val="22"/>
          <w:szCs w:val="22"/>
        </w:rPr>
        <w:t>90%-95% bardzo dobry minus;</w:t>
      </w:r>
    </w:p>
    <w:p w:rsidR="00313986" w:rsidRPr="002A3B2A" w:rsidRDefault="00E76FE0" w:rsidP="002A3B2A">
      <w:pPr>
        <w:pStyle w:val="Tekstkomentarza"/>
        <w:numPr>
          <w:ilvl w:val="0"/>
          <w:numId w:val="265"/>
        </w:numPr>
        <w:jc w:val="both"/>
        <w:rPr>
          <w:sz w:val="22"/>
          <w:szCs w:val="22"/>
        </w:rPr>
      </w:pPr>
      <w:r w:rsidRPr="002A3B2A">
        <w:rPr>
          <w:sz w:val="22"/>
          <w:szCs w:val="22"/>
        </w:rPr>
        <w:t>96%-100</w:t>
      </w:r>
      <w:r w:rsidR="00313986" w:rsidRPr="002A3B2A">
        <w:rPr>
          <w:sz w:val="22"/>
          <w:szCs w:val="22"/>
        </w:rPr>
        <w:t>% bardzo dobry</w:t>
      </w:r>
      <w:r w:rsidRPr="002A3B2A">
        <w:rPr>
          <w:sz w:val="22"/>
          <w:szCs w:val="22"/>
        </w:rPr>
        <w:t>;</w:t>
      </w:r>
    </w:p>
    <w:p w:rsidR="00E76FE0" w:rsidRPr="002A3B2A" w:rsidRDefault="00E76FE0" w:rsidP="002A3B2A">
      <w:pPr>
        <w:pStyle w:val="Tekstkomentarza"/>
        <w:numPr>
          <w:ilvl w:val="0"/>
          <w:numId w:val="265"/>
        </w:numPr>
        <w:jc w:val="both"/>
        <w:rPr>
          <w:sz w:val="22"/>
          <w:szCs w:val="22"/>
        </w:rPr>
      </w:pPr>
      <w:r w:rsidRPr="002A3B2A">
        <w:rPr>
          <w:sz w:val="22"/>
          <w:szCs w:val="22"/>
        </w:rPr>
        <w:t>Bardzo dobry plus  jeśli uczeń zaczął zadanie dodatkowe i nie dokończył;</w:t>
      </w:r>
    </w:p>
    <w:p w:rsidR="00B03105" w:rsidRPr="00C35BC1" w:rsidRDefault="00E76FE0" w:rsidP="00C35BC1">
      <w:pPr>
        <w:pStyle w:val="Tekstkomentarza"/>
        <w:numPr>
          <w:ilvl w:val="0"/>
          <w:numId w:val="265"/>
        </w:numPr>
        <w:jc w:val="both"/>
        <w:rPr>
          <w:sz w:val="22"/>
          <w:szCs w:val="22"/>
        </w:rPr>
      </w:pPr>
      <w:r w:rsidRPr="002A3B2A">
        <w:rPr>
          <w:sz w:val="22"/>
          <w:szCs w:val="22"/>
        </w:rPr>
        <w:t>100%  i/lub zadanie dodatkowe (do decyzji nauczyciela) – celujący.</w:t>
      </w:r>
    </w:p>
    <w:p w:rsidR="00B03105" w:rsidRPr="002A3B2A" w:rsidRDefault="00EB4850" w:rsidP="00C35BC1">
      <w:pPr>
        <w:pStyle w:val="Default"/>
        <w:jc w:val="both"/>
        <w:rPr>
          <w:color w:val="auto"/>
          <w:sz w:val="22"/>
          <w:szCs w:val="22"/>
        </w:rPr>
      </w:pPr>
      <w:r w:rsidRPr="002A3B2A">
        <w:rPr>
          <w:b/>
          <w:color w:val="auto"/>
          <w:sz w:val="22"/>
          <w:szCs w:val="22"/>
        </w:rPr>
        <w:t xml:space="preserve">        </w:t>
      </w:r>
      <w:r w:rsidR="00ED22EC" w:rsidRPr="002A3B2A">
        <w:rPr>
          <w:b/>
          <w:color w:val="auto"/>
          <w:sz w:val="22"/>
          <w:szCs w:val="22"/>
        </w:rPr>
        <w:t>8</w:t>
      </w:r>
      <w:r w:rsidR="00B03105" w:rsidRPr="002A3B2A">
        <w:rPr>
          <w:color w:val="auto"/>
          <w:sz w:val="22"/>
          <w:szCs w:val="22"/>
        </w:rPr>
        <w:t>. Zapowiedziane sprawdziany nie powinny być be</w:t>
      </w:r>
      <w:r w:rsidR="00C35BC1">
        <w:rPr>
          <w:color w:val="auto"/>
          <w:sz w:val="22"/>
          <w:szCs w:val="22"/>
        </w:rPr>
        <w:t xml:space="preserve">z ważnych powodów przekładane. </w:t>
      </w:r>
    </w:p>
    <w:p w:rsidR="00B03105" w:rsidRPr="00C35BC1" w:rsidRDefault="00EB4850" w:rsidP="00C35BC1">
      <w:pPr>
        <w:pStyle w:val="Default"/>
        <w:jc w:val="both"/>
        <w:rPr>
          <w:color w:val="auto"/>
          <w:sz w:val="22"/>
          <w:szCs w:val="22"/>
        </w:rPr>
      </w:pPr>
      <w:r w:rsidRPr="002A3B2A">
        <w:rPr>
          <w:b/>
          <w:color w:val="auto"/>
          <w:sz w:val="22"/>
          <w:szCs w:val="22"/>
        </w:rPr>
        <w:t xml:space="preserve">         </w:t>
      </w:r>
      <w:r w:rsidR="00ED22EC" w:rsidRPr="002A3B2A">
        <w:rPr>
          <w:b/>
          <w:color w:val="auto"/>
          <w:sz w:val="22"/>
          <w:szCs w:val="22"/>
        </w:rPr>
        <w:t>9</w:t>
      </w:r>
      <w:r w:rsidR="00600C20" w:rsidRPr="002A3B2A">
        <w:rPr>
          <w:color w:val="auto"/>
          <w:sz w:val="22"/>
          <w:szCs w:val="22"/>
        </w:rPr>
        <w:t>. Każdy sprawdzian, pracę klasową, test, klasówkę</w:t>
      </w:r>
      <w:r w:rsidR="00B03105" w:rsidRPr="002A3B2A">
        <w:rPr>
          <w:color w:val="auto"/>
          <w:sz w:val="22"/>
          <w:szCs w:val="22"/>
        </w:rPr>
        <w:t xml:space="preserve"> uczeń musi zaliczyć w terminie uzgodnionym z nauczycielem – nie później jednak niż do dwóch tygodni od daty sprawdzianu lub powrotu do s</w:t>
      </w:r>
      <w:r w:rsidR="0004268E" w:rsidRPr="002A3B2A">
        <w:rPr>
          <w:color w:val="auto"/>
          <w:sz w:val="22"/>
          <w:szCs w:val="22"/>
        </w:rPr>
        <w:t>zkoły po czasowej nieobecności.</w:t>
      </w:r>
    </w:p>
    <w:p w:rsidR="00B03105" w:rsidRPr="002A3B2A" w:rsidRDefault="00EB4850" w:rsidP="00C35BC1">
      <w:pPr>
        <w:tabs>
          <w:tab w:val="left" w:pos="1701"/>
        </w:tabs>
        <w:jc w:val="both"/>
        <w:rPr>
          <w:rFonts w:ascii="Times New Roman" w:hAnsi="Times New Roman"/>
          <w:highlight w:val="red"/>
        </w:rPr>
      </w:pPr>
      <w:r w:rsidRPr="002A3B2A">
        <w:rPr>
          <w:rFonts w:ascii="Times New Roman" w:hAnsi="Times New Roman"/>
          <w:b/>
        </w:rPr>
        <w:t xml:space="preserve">        </w:t>
      </w:r>
      <w:r w:rsidR="0004268E" w:rsidRPr="002A3B2A">
        <w:rPr>
          <w:rFonts w:ascii="Times New Roman" w:hAnsi="Times New Roman"/>
          <w:b/>
        </w:rPr>
        <w:t>10</w:t>
      </w:r>
      <w:r w:rsidR="00B03105" w:rsidRPr="002A3B2A">
        <w:rPr>
          <w:rFonts w:ascii="Times New Roman" w:hAnsi="Times New Roman"/>
        </w:rPr>
        <w:t xml:space="preserve">. Brak zaliczenia pracy pisemnej nauczyciel </w:t>
      </w:r>
      <w:r w:rsidR="0004268E" w:rsidRPr="002A3B2A">
        <w:rPr>
          <w:rFonts w:ascii="Times New Roman" w:hAnsi="Times New Roman"/>
        </w:rPr>
        <w:t>wpisuje ocenę niedostateczną</w:t>
      </w:r>
      <w:r w:rsidR="00B03105" w:rsidRPr="002A3B2A">
        <w:rPr>
          <w:rFonts w:ascii="Times New Roman" w:hAnsi="Times New Roman"/>
        </w:rPr>
        <w:t>.</w:t>
      </w:r>
    </w:p>
    <w:p w:rsidR="00B03105" w:rsidRPr="002A3B2A" w:rsidRDefault="00EB4850" w:rsidP="00C35BC1">
      <w:pPr>
        <w:tabs>
          <w:tab w:val="left" w:pos="1701"/>
        </w:tabs>
        <w:jc w:val="both"/>
        <w:rPr>
          <w:rFonts w:ascii="Times New Roman" w:hAnsi="Times New Roman"/>
        </w:rPr>
      </w:pPr>
      <w:r w:rsidRPr="002A3B2A">
        <w:rPr>
          <w:rFonts w:ascii="Times New Roman" w:hAnsi="Times New Roman"/>
          <w:b/>
        </w:rPr>
        <w:t xml:space="preserve">        </w:t>
      </w:r>
      <w:r w:rsidR="0004268E" w:rsidRPr="002A3B2A">
        <w:rPr>
          <w:rFonts w:ascii="Times New Roman" w:hAnsi="Times New Roman"/>
          <w:b/>
        </w:rPr>
        <w:t>11</w:t>
      </w:r>
      <w:r w:rsidR="00B03105" w:rsidRPr="002A3B2A">
        <w:rPr>
          <w:rFonts w:ascii="Times New Roman" w:hAnsi="Times New Roman"/>
          <w:b/>
        </w:rPr>
        <w:t>.</w:t>
      </w:r>
      <w:r w:rsidR="00B03105" w:rsidRPr="002A3B2A">
        <w:rPr>
          <w:rFonts w:ascii="Times New Roman" w:hAnsi="Times New Roman"/>
        </w:rPr>
        <w:t xml:space="preserve"> Odmowa odpowiedzi ustnej przez ucznia jest równoznaczna z wys</w:t>
      </w:r>
      <w:r w:rsidR="0004268E" w:rsidRPr="002A3B2A">
        <w:rPr>
          <w:rFonts w:ascii="Times New Roman" w:hAnsi="Times New Roman"/>
        </w:rPr>
        <w:t>tawieniem mu oceny niedostatecznej</w:t>
      </w:r>
      <w:r w:rsidR="00C35BC1">
        <w:rPr>
          <w:rFonts w:ascii="Times New Roman" w:hAnsi="Times New Roman"/>
        </w:rPr>
        <w:t xml:space="preserve">. </w:t>
      </w:r>
    </w:p>
    <w:p w:rsidR="00B03105" w:rsidRPr="002A3B2A" w:rsidRDefault="00EB4850" w:rsidP="00C35BC1">
      <w:pPr>
        <w:tabs>
          <w:tab w:val="left" w:pos="1701"/>
        </w:tabs>
        <w:jc w:val="both"/>
        <w:rPr>
          <w:rFonts w:ascii="Times New Roman" w:hAnsi="Times New Roman"/>
        </w:rPr>
      </w:pPr>
      <w:r w:rsidRPr="002A3B2A">
        <w:rPr>
          <w:rFonts w:ascii="Times New Roman" w:hAnsi="Times New Roman"/>
          <w:b/>
        </w:rPr>
        <w:t xml:space="preserve">        </w:t>
      </w:r>
      <w:r w:rsidR="0004268E" w:rsidRPr="002A3B2A">
        <w:rPr>
          <w:rFonts w:ascii="Times New Roman" w:hAnsi="Times New Roman"/>
          <w:b/>
        </w:rPr>
        <w:t>12</w:t>
      </w:r>
      <w:r w:rsidR="00B03105" w:rsidRPr="002A3B2A">
        <w:rPr>
          <w:rFonts w:ascii="Times New Roman" w:hAnsi="Times New Roman"/>
        </w:rPr>
        <w:t>. Ucieczka ze</w:t>
      </w:r>
      <w:r w:rsidR="00600C20" w:rsidRPr="002A3B2A">
        <w:rPr>
          <w:rFonts w:ascii="Times New Roman" w:hAnsi="Times New Roman"/>
        </w:rPr>
        <w:t xml:space="preserve"> sprawdzianu, pracy klasowej, testu, klasówki </w:t>
      </w:r>
      <w:r w:rsidR="00B03105" w:rsidRPr="002A3B2A">
        <w:rPr>
          <w:rFonts w:ascii="Times New Roman" w:hAnsi="Times New Roman"/>
        </w:rPr>
        <w:t xml:space="preserve"> i kartkówki przez ucznia traktowana jest jako odmowa odpowiedzi w formie pisemnej i równoznaczna z wystawieniem mu oceny </w:t>
      </w:r>
      <w:r w:rsidR="0004268E" w:rsidRPr="002A3B2A">
        <w:rPr>
          <w:rFonts w:ascii="Times New Roman" w:hAnsi="Times New Roman"/>
        </w:rPr>
        <w:t>niedostatecznej.</w:t>
      </w:r>
    </w:p>
    <w:p w:rsidR="00B03105" w:rsidRPr="002A3B2A" w:rsidRDefault="00EB4850" w:rsidP="002A3B2A">
      <w:pPr>
        <w:pStyle w:val="Default"/>
        <w:jc w:val="both"/>
        <w:rPr>
          <w:color w:val="auto"/>
          <w:sz w:val="22"/>
          <w:szCs w:val="22"/>
        </w:rPr>
      </w:pPr>
      <w:r w:rsidRPr="002A3B2A">
        <w:rPr>
          <w:b/>
          <w:color w:val="auto"/>
          <w:sz w:val="22"/>
          <w:szCs w:val="22"/>
        </w:rPr>
        <w:t xml:space="preserve">        </w:t>
      </w:r>
      <w:r w:rsidR="0004268E" w:rsidRPr="002A3B2A">
        <w:rPr>
          <w:b/>
          <w:color w:val="auto"/>
          <w:sz w:val="22"/>
          <w:szCs w:val="22"/>
        </w:rPr>
        <w:t>13</w:t>
      </w:r>
      <w:r w:rsidR="00B03105" w:rsidRPr="002A3B2A">
        <w:rPr>
          <w:b/>
          <w:color w:val="auto"/>
          <w:sz w:val="22"/>
          <w:szCs w:val="22"/>
        </w:rPr>
        <w:t>.</w:t>
      </w:r>
      <w:r w:rsidR="00B03105" w:rsidRPr="002A3B2A">
        <w:rPr>
          <w:color w:val="auto"/>
          <w:sz w:val="22"/>
          <w:szCs w:val="22"/>
        </w:rPr>
        <w:t xml:space="preserve"> Dopuszcza się stosowanie następujących skrótów w dzienniku lekcyjnym:</w:t>
      </w:r>
    </w:p>
    <w:p w:rsidR="00B03105" w:rsidRPr="002A3B2A" w:rsidRDefault="00B03105" w:rsidP="002A3B2A">
      <w:pPr>
        <w:pStyle w:val="Default"/>
        <w:numPr>
          <w:ilvl w:val="2"/>
          <w:numId w:val="266"/>
        </w:numPr>
        <w:tabs>
          <w:tab w:val="left" w:pos="0"/>
        </w:tabs>
        <w:jc w:val="both"/>
        <w:rPr>
          <w:color w:val="auto"/>
          <w:sz w:val="22"/>
          <w:szCs w:val="22"/>
        </w:rPr>
      </w:pPr>
      <w:proofErr w:type="spellStart"/>
      <w:r w:rsidRPr="002A3B2A">
        <w:rPr>
          <w:color w:val="auto"/>
          <w:sz w:val="22"/>
          <w:szCs w:val="22"/>
        </w:rPr>
        <w:t>np</w:t>
      </w:r>
      <w:proofErr w:type="spellEnd"/>
      <w:r w:rsidRPr="002A3B2A">
        <w:rPr>
          <w:color w:val="auto"/>
          <w:sz w:val="22"/>
          <w:szCs w:val="22"/>
        </w:rPr>
        <w:t xml:space="preserve"> – uczeń nieprzygotowany, </w:t>
      </w:r>
    </w:p>
    <w:p w:rsidR="00B03105" w:rsidRPr="002A3B2A" w:rsidRDefault="00B03105" w:rsidP="002A3B2A">
      <w:pPr>
        <w:pStyle w:val="Default"/>
        <w:numPr>
          <w:ilvl w:val="2"/>
          <w:numId w:val="266"/>
        </w:numPr>
        <w:tabs>
          <w:tab w:val="left" w:pos="0"/>
        </w:tabs>
        <w:jc w:val="both"/>
        <w:rPr>
          <w:color w:val="auto"/>
          <w:sz w:val="22"/>
          <w:szCs w:val="22"/>
        </w:rPr>
      </w:pPr>
      <w:proofErr w:type="spellStart"/>
      <w:r w:rsidRPr="002A3B2A">
        <w:rPr>
          <w:color w:val="auto"/>
          <w:sz w:val="22"/>
          <w:szCs w:val="22"/>
        </w:rPr>
        <w:t>bz</w:t>
      </w:r>
      <w:proofErr w:type="spellEnd"/>
      <w:r w:rsidRPr="002A3B2A">
        <w:rPr>
          <w:color w:val="auto"/>
          <w:sz w:val="22"/>
          <w:szCs w:val="22"/>
        </w:rPr>
        <w:t xml:space="preserve"> – brak zadania,</w:t>
      </w:r>
    </w:p>
    <w:p w:rsidR="00B03105" w:rsidRPr="002A3B2A" w:rsidRDefault="00600C20" w:rsidP="002A3B2A">
      <w:pPr>
        <w:pStyle w:val="Default"/>
        <w:numPr>
          <w:ilvl w:val="2"/>
          <w:numId w:val="266"/>
        </w:numPr>
        <w:tabs>
          <w:tab w:val="left" w:pos="0"/>
        </w:tabs>
        <w:jc w:val="both"/>
        <w:rPr>
          <w:color w:val="auto"/>
          <w:sz w:val="22"/>
          <w:szCs w:val="22"/>
        </w:rPr>
      </w:pPr>
      <w:r w:rsidRPr="002A3B2A">
        <w:rPr>
          <w:color w:val="auto"/>
          <w:sz w:val="22"/>
          <w:szCs w:val="22"/>
        </w:rPr>
        <w:t>,,</w:t>
      </w:r>
      <w:r w:rsidR="00B03105" w:rsidRPr="002A3B2A">
        <w:rPr>
          <w:color w:val="auto"/>
          <w:sz w:val="22"/>
          <w:szCs w:val="22"/>
        </w:rPr>
        <w:t>0</w:t>
      </w:r>
      <w:r w:rsidRPr="002A3B2A">
        <w:rPr>
          <w:color w:val="auto"/>
          <w:sz w:val="22"/>
          <w:szCs w:val="22"/>
        </w:rPr>
        <w:t>’’ lub ,,N’’</w:t>
      </w:r>
      <w:r w:rsidR="00B03105" w:rsidRPr="002A3B2A">
        <w:rPr>
          <w:color w:val="auto"/>
          <w:sz w:val="22"/>
          <w:szCs w:val="22"/>
        </w:rPr>
        <w:t xml:space="preserve"> – uczeń nie pisał pr</w:t>
      </w:r>
      <w:r w:rsidR="008D2D15" w:rsidRPr="002A3B2A">
        <w:rPr>
          <w:color w:val="auto"/>
          <w:sz w:val="22"/>
          <w:szCs w:val="22"/>
        </w:rPr>
        <w:t xml:space="preserve">acy pisemnej </w:t>
      </w:r>
    </w:p>
    <w:p w:rsidR="00B03105" w:rsidRPr="00C35BC1" w:rsidRDefault="00600C20" w:rsidP="00C35BC1">
      <w:pPr>
        <w:pStyle w:val="Default"/>
        <w:numPr>
          <w:ilvl w:val="2"/>
          <w:numId w:val="266"/>
        </w:numPr>
        <w:jc w:val="both"/>
        <w:rPr>
          <w:color w:val="auto"/>
          <w:sz w:val="22"/>
          <w:szCs w:val="22"/>
        </w:rPr>
      </w:pPr>
      <w:r w:rsidRPr="002A3B2A">
        <w:rPr>
          <w:color w:val="auto"/>
          <w:sz w:val="22"/>
          <w:szCs w:val="22"/>
        </w:rPr>
        <w:t xml:space="preserve">Znak graficzny „parafka” oznacza fakt oglądania pracy przez nauczyciela, a </w:t>
      </w:r>
      <w:r w:rsidR="008D2D15" w:rsidRPr="002A3B2A">
        <w:rPr>
          <w:color w:val="auto"/>
          <w:sz w:val="22"/>
          <w:szCs w:val="22"/>
        </w:rPr>
        <w:t xml:space="preserve"> </w:t>
      </w:r>
      <w:r w:rsidRPr="002A3B2A">
        <w:rPr>
          <w:color w:val="auto"/>
          <w:sz w:val="22"/>
          <w:szCs w:val="22"/>
        </w:rPr>
        <w:t>nie sprawdzania zawartości merytorycznej.</w:t>
      </w:r>
    </w:p>
    <w:p w:rsidR="00B03105" w:rsidRPr="002A3B2A" w:rsidRDefault="00EB4850" w:rsidP="00C35BC1">
      <w:pPr>
        <w:pStyle w:val="Default"/>
        <w:jc w:val="both"/>
        <w:rPr>
          <w:color w:val="auto"/>
          <w:sz w:val="22"/>
          <w:szCs w:val="22"/>
        </w:rPr>
      </w:pPr>
      <w:r w:rsidRPr="002A3B2A">
        <w:rPr>
          <w:b/>
          <w:color w:val="auto"/>
          <w:sz w:val="22"/>
          <w:szCs w:val="22"/>
        </w:rPr>
        <w:t xml:space="preserve">         </w:t>
      </w:r>
      <w:r w:rsidR="0004268E" w:rsidRPr="002A3B2A">
        <w:rPr>
          <w:b/>
          <w:color w:val="auto"/>
          <w:sz w:val="22"/>
          <w:szCs w:val="22"/>
        </w:rPr>
        <w:t>14</w:t>
      </w:r>
      <w:r w:rsidR="00B03105" w:rsidRPr="002A3B2A">
        <w:rPr>
          <w:color w:val="auto"/>
          <w:sz w:val="22"/>
          <w:szCs w:val="22"/>
        </w:rPr>
        <w:t xml:space="preserve">. Nauczyciel określa w Przedmiotowym </w:t>
      </w:r>
      <w:r w:rsidR="00313986" w:rsidRPr="002A3B2A">
        <w:rPr>
          <w:color w:val="auto"/>
          <w:sz w:val="22"/>
          <w:szCs w:val="22"/>
        </w:rPr>
        <w:t xml:space="preserve">Zasadach </w:t>
      </w:r>
      <w:r w:rsidR="00B03105" w:rsidRPr="002A3B2A">
        <w:rPr>
          <w:color w:val="auto"/>
          <w:sz w:val="22"/>
          <w:szCs w:val="22"/>
        </w:rPr>
        <w:t xml:space="preserve"> Oceniania zasady poprawiania oc</w:t>
      </w:r>
      <w:r w:rsidR="00C35BC1">
        <w:rPr>
          <w:color w:val="auto"/>
          <w:sz w:val="22"/>
          <w:szCs w:val="22"/>
        </w:rPr>
        <w:t xml:space="preserve">en z przedmiotu, którego uczy. </w:t>
      </w:r>
    </w:p>
    <w:p w:rsidR="00C80DF4" w:rsidRPr="002A3B2A" w:rsidRDefault="00EB4850" w:rsidP="002A3B2A">
      <w:pPr>
        <w:pStyle w:val="Default"/>
        <w:jc w:val="both"/>
        <w:rPr>
          <w:color w:val="auto"/>
          <w:sz w:val="22"/>
          <w:szCs w:val="22"/>
        </w:rPr>
      </w:pPr>
      <w:r w:rsidRPr="002A3B2A">
        <w:rPr>
          <w:b/>
          <w:color w:val="auto"/>
          <w:sz w:val="22"/>
          <w:szCs w:val="22"/>
        </w:rPr>
        <w:t xml:space="preserve">         </w:t>
      </w:r>
      <w:r w:rsidR="00B03105" w:rsidRPr="002A3B2A">
        <w:rPr>
          <w:b/>
          <w:color w:val="auto"/>
          <w:sz w:val="22"/>
          <w:szCs w:val="22"/>
        </w:rPr>
        <w:t>1</w:t>
      </w:r>
      <w:r w:rsidR="0004268E" w:rsidRPr="002A3B2A">
        <w:rPr>
          <w:b/>
          <w:color w:val="auto"/>
          <w:sz w:val="22"/>
          <w:szCs w:val="22"/>
        </w:rPr>
        <w:t>5</w:t>
      </w:r>
      <w:r w:rsidR="00B03105" w:rsidRPr="002A3B2A">
        <w:rPr>
          <w:color w:val="auto"/>
          <w:sz w:val="22"/>
          <w:szCs w:val="22"/>
        </w:rPr>
        <w:t>. Szczegółowe zasady</w:t>
      </w:r>
      <w:r w:rsidR="0026137F" w:rsidRPr="002A3B2A">
        <w:rPr>
          <w:color w:val="auto"/>
          <w:sz w:val="22"/>
          <w:szCs w:val="22"/>
        </w:rPr>
        <w:t xml:space="preserve"> zgłaszania nieprzygotowania lub braku zadania domowego</w:t>
      </w:r>
      <w:r w:rsidR="00B03105" w:rsidRPr="002A3B2A">
        <w:rPr>
          <w:color w:val="auto"/>
          <w:sz w:val="22"/>
          <w:szCs w:val="22"/>
        </w:rPr>
        <w:t xml:space="preserve"> określają Przedmiotowe </w:t>
      </w:r>
      <w:r w:rsidR="00313986" w:rsidRPr="002A3B2A">
        <w:rPr>
          <w:color w:val="auto"/>
          <w:sz w:val="22"/>
          <w:szCs w:val="22"/>
        </w:rPr>
        <w:t xml:space="preserve">Zasady </w:t>
      </w:r>
      <w:r w:rsidR="00C35BC1">
        <w:rPr>
          <w:color w:val="auto"/>
          <w:sz w:val="22"/>
          <w:szCs w:val="22"/>
        </w:rPr>
        <w:t xml:space="preserve">Oceniania. </w:t>
      </w:r>
    </w:p>
    <w:p w:rsidR="00B03105" w:rsidRPr="002A3B2A" w:rsidRDefault="00EB4850" w:rsidP="002A3B2A">
      <w:pPr>
        <w:pStyle w:val="Default"/>
        <w:jc w:val="both"/>
        <w:rPr>
          <w:color w:val="auto"/>
          <w:sz w:val="22"/>
          <w:szCs w:val="22"/>
        </w:rPr>
      </w:pPr>
      <w:r w:rsidRPr="002A3B2A">
        <w:rPr>
          <w:b/>
          <w:color w:val="auto"/>
          <w:sz w:val="22"/>
          <w:szCs w:val="22"/>
        </w:rPr>
        <w:t xml:space="preserve">          </w:t>
      </w:r>
      <w:r w:rsidR="0004268E" w:rsidRPr="002A3B2A">
        <w:rPr>
          <w:b/>
          <w:color w:val="auto"/>
          <w:sz w:val="22"/>
          <w:szCs w:val="22"/>
        </w:rPr>
        <w:t>16</w:t>
      </w:r>
      <w:r w:rsidR="00B03105" w:rsidRPr="002A3B2A">
        <w:rPr>
          <w:color w:val="auto"/>
          <w:sz w:val="22"/>
          <w:szCs w:val="22"/>
        </w:rPr>
        <w:t xml:space="preserve">. Nauczyciel ma obowiązek podać oceny </w:t>
      </w:r>
      <w:r w:rsidR="0004268E" w:rsidRPr="002A3B2A">
        <w:rPr>
          <w:color w:val="auto"/>
          <w:sz w:val="22"/>
          <w:szCs w:val="22"/>
        </w:rPr>
        <w:t>z prac pisemnych</w:t>
      </w:r>
      <w:r w:rsidR="00B03105" w:rsidRPr="002A3B2A">
        <w:rPr>
          <w:color w:val="auto"/>
          <w:sz w:val="22"/>
          <w:szCs w:val="22"/>
        </w:rPr>
        <w:t xml:space="preserve"> do wiadomości uczniów w terminie do 2 tygodni od dnia jego napisania. Dopuszcza się przesunięcie terminu zwrotu prac pisemnych w sytuacjach losowych - o czas nieobecności nauczyciela oraz w okresach świąt, ferii.</w:t>
      </w:r>
    </w:p>
    <w:p w:rsidR="00B03105" w:rsidRPr="002A3B2A" w:rsidRDefault="00B03105" w:rsidP="002A3B2A">
      <w:pPr>
        <w:tabs>
          <w:tab w:val="left" w:pos="993"/>
        </w:tabs>
        <w:jc w:val="both"/>
        <w:rPr>
          <w:rFonts w:ascii="Times New Roman" w:hAnsi="Times New Roman"/>
          <w:b/>
        </w:rPr>
      </w:pPr>
    </w:p>
    <w:p w:rsidR="00B03105" w:rsidRPr="002A3B2A" w:rsidRDefault="00B03105" w:rsidP="002A3B2A">
      <w:pPr>
        <w:pStyle w:val="Zawartotabeli"/>
        <w:ind w:firstLine="567"/>
        <w:jc w:val="both"/>
        <w:rPr>
          <w:rFonts w:ascii="Times New Roman" w:hAnsi="Times New Roman"/>
          <w:b/>
          <w:bCs/>
          <w:color w:val="auto"/>
          <w:sz w:val="22"/>
          <w:szCs w:val="22"/>
        </w:rPr>
      </w:pPr>
      <w:r w:rsidRPr="002A3B2A">
        <w:rPr>
          <w:rFonts w:ascii="Times New Roman" w:hAnsi="Times New Roman"/>
          <w:b/>
          <w:bCs/>
          <w:color w:val="auto"/>
          <w:sz w:val="22"/>
          <w:szCs w:val="22"/>
        </w:rPr>
        <w:t>§ 14</w:t>
      </w:r>
      <w:r w:rsidR="00DD1807" w:rsidRPr="002A3B2A">
        <w:rPr>
          <w:rFonts w:ascii="Times New Roman" w:hAnsi="Times New Roman"/>
          <w:b/>
          <w:bCs/>
          <w:color w:val="auto"/>
          <w:sz w:val="22"/>
          <w:szCs w:val="22"/>
        </w:rPr>
        <w:t>1</w:t>
      </w:r>
      <w:r w:rsidR="00F71334" w:rsidRPr="002A3B2A">
        <w:rPr>
          <w:rFonts w:ascii="Times New Roman" w:hAnsi="Times New Roman"/>
          <w:b/>
          <w:bCs/>
          <w:color w:val="auto"/>
          <w:sz w:val="22"/>
          <w:szCs w:val="22"/>
        </w:rPr>
        <w:t>.</w:t>
      </w:r>
      <w:r w:rsidR="00A609BC" w:rsidRPr="002A3B2A">
        <w:rPr>
          <w:rFonts w:ascii="Times New Roman" w:hAnsi="Times New Roman"/>
          <w:b/>
          <w:bCs/>
          <w:color w:val="auto"/>
          <w:sz w:val="22"/>
          <w:szCs w:val="22"/>
        </w:rPr>
        <w:t xml:space="preserve"> Ocenianie</w:t>
      </w:r>
      <w:r w:rsidRPr="002A3B2A">
        <w:rPr>
          <w:rFonts w:ascii="Times New Roman" w:hAnsi="Times New Roman"/>
          <w:b/>
          <w:bCs/>
          <w:color w:val="auto"/>
          <w:sz w:val="22"/>
          <w:szCs w:val="22"/>
        </w:rPr>
        <w:t xml:space="preserve"> na I etapie edukacyjnym</w:t>
      </w:r>
    </w:p>
    <w:p w:rsidR="00B03105" w:rsidRPr="002A3B2A" w:rsidRDefault="005B0759" w:rsidP="002A3B2A">
      <w:pPr>
        <w:pStyle w:val="Tekstpodstawowy"/>
        <w:widowControl w:val="0"/>
        <w:tabs>
          <w:tab w:val="left" w:pos="284"/>
          <w:tab w:val="left" w:pos="851"/>
        </w:tabs>
        <w:suppressAutoHyphens/>
        <w:rPr>
          <w:sz w:val="22"/>
          <w:szCs w:val="22"/>
        </w:rPr>
      </w:pPr>
      <w:r w:rsidRPr="002A3B2A">
        <w:rPr>
          <w:bCs/>
          <w:sz w:val="22"/>
          <w:szCs w:val="22"/>
        </w:rPr>
        <w:t xml:space="preserve">             </w:t>
      </w:r>
      <w:r w:rsidRPr="002A3B2A">
        <w:rPr>
          <w:b/>
          <w:bCs/>
          <w:sz w:val="22"/>
          <w:szCs w:val="22"/>
        </w:rPr>
        <w:t>1.</w:t>
      </w:r>
      <w:r w:rsidRPr="002A3B2A">
        <w:rPr>
          <w:bCs/>
          <w:sz w:val="22"/>
          <w:szCs w:val="22"/>
        </w:rPr>
        <w:t xml:space="preserve"> </w:t>
      </w:r>
      <w:r w:rsidR="00F71334" w:rsidRPr="002A3B2A">
        <w:rPr>
          <w:bCs/>
          <w:sz w:val="22"/>
          <w:szCs w:val="22"/>
        </w:rPr>
        <w:t>W klasach I</w:t>
      </w:r>
      <w:r w:rsidR="00B03105" w:rsidRPr="002A3B2A">
        <w:rPr>
          <w:bCs/>
          <w:sz w:val="22"/>
          <w:szCs w:val="22"/>
        </w:rPr>
        <w:t xml:space="preserve"> </w:t>
      </w:r>
      <w:r w:rsidR="00F71334" w:rsidRPr="002A3B2A">
        <w:rPr>
          <w:bCs/>
          <w:sz w:val="22"/>
          <w:szCs w:val="22"/>
        </w:rPr>
        <w:t>-</w:t>
      </w:r>
      <w:r w:rsidR="00B03105" w:rsidRPr="002A3B2A">
        <w:rPr>
          <w:bCs/>
          <w:sz w:val="22"/>
          <w:szCs w:val="22"/>
        </w:rPr>
        <w:t>III</w:t>
      </w:r>
      <w:r w:rsidR="00E40492" w:rsidRPr="002A3B2A">
        <w:rPr>
          <w:bCs/>
          <w:sz w:val="22"/>
          <w:szCs w:val="22"/>
        </w:rPr>
        <w:t xml:space="preserve"> ocena </w:t>
      </w:r>
      <w:r w:rsidR="00B03105" w:rsidRPr="002A3B2A">
        <w:rPr>
          <w:sz w:val="22"/>
          <w:szCs w:val="22"/>
        </w:rPr>
        <w:t>klasyfikacyjna: śródroczna i roc</w:t>
      </w:r>
      <w:r w:rsidR="00186F50" w:rsidRPr="002A3B2A">
        <w:rPr>
          <w:sz w:val="22"/>
          <w:szCs w:val="22"/>
        </w:rPr>
        <w:t>zna, są opisowe z wyjątkiem języków obcych</w:t>
      </w:r>
      <w:r w:rsidR="00B03105" w:rsidRPr="002A3B2A">
        <w:rPr>
          <w:sz w:val="22"/>
          <w:szCs w:val="22"/>
        </w:rPr>
        <w:t xml:space="preserve"> i reli</w:t>
      </w:r>
      <w:r w:rsidR="00BA002D" w:rsidRPr="002A3B2A">
        <w:rPr>
          <w:sz w:val="22"/>
          <w:szCs w:val="22"/>
        </w:rPr>
        <w:t xml:space="preserve">gii. </w:t>
      </w:r>
      <w:r w:rsidR="00B03105" w:rsidRPr="002A3B2A">
        <w:rPr>
          <w:sz w:val="22"/>
          <w:szCs w:val="22"/>
        </w:rPr>
        <w:t>Ocenianie ma na celu:</w:t>
      </w:r>
    </w:p>
    <w:p w:rsidR="00B03105" w:rsidRPr="002A3B2A" w:rsidRDefault="00B03105" w:rsidP="002A3B2A">
      <w:pPr>
        <w:pStyle w:val="Tekstpodstawowy"/>
        <w:widowControl w:val="0"/>
        <w:numPr>
          <w:ilvl w:val="0"/>
          <w:numId w:val="133"/>
        </w:numPr>
        <w:tabs>
          <w:tab w:val="left" w:pos="284"/>
        </w:tabs>
        <w:suppressAutoHyphens/>
        <w:ind w:left="0" w:firstLine="0"/>
        <w:rPr>
          <w:sz w:val="22"/>
          <w:szCs w:val="22"/>
        </w:rPr>
      </w:pPr>
      <w:r w:rsidRPr="002A3B2A">
        <w:rPr>
          <w:sz w:val="22"/>
          <w:szCs w:val="22"/>
        </w:rPr>
        <w:t>poinformowanie ucznia o postępie i poziomie jego osiągnięć edukacyjnych;</w:t>
      </w:r>
    </w:p>
    <w:p w:rsidR="00B03105" w:rsidRPr="002A3B2A" w:rsidRDefault="00B03105" w:rsidP="002A3B2A">
      <w:pPr>
        <w:pStyle w:val="Tekstpodstawowy"/>
        <w:widowControl w:val="0"/>
        <w:numPr>
          <w:ilvl w:val="0"/>
          <w:numId w:val="133"/>
        </w:numPr>
        <w:tabs>
          <w:tab w:val="left" w:pos="284"/>
        </w:tabs>
        <w:suppressAutoHyphens/>
        <w:ind w:left="0" w:firstLine="0"/>
        <w:rPr>
          <w:sz w:val="22"/>
          <w:szCs w:val="22"/>
        </w:rPr>
      </w:pPr>
      <w:r w:rsidRPr="002A3B2A">
        <w:rPr>
          <w:sz w:val="22"/>
          <w:szCs w:val="22"/>
        </w:rPr>
        <w:t>pomoc uczniowi w samodzielnym planowaniu jego rozwoju;</w:t>
      </w:r>
    </w:p>
    <w:p w:rsidR="00B03105" w:rsidRPr="002A3B2A" w:rsidRDefault="00B03105" w:rsidP="002A3B2A">
      <w:pPr>
        <w:pStyle w:val="Tekstpodstawowy"/>
        <w:widowControl w:val="0"/>
        <w:numPr>
          <w:ilvl w:val="0"/>
          <w:numId w:val="133"/>
        </w:numPr>
        <w:tabs>
          <w:tab w:val="left" w:pos="284"/>
        </w:tabs>
        <w:suppressAutoHyphens/>
        <w:ind w:left="0" w:firstLine="0"/>
        <w:rPr>
          <w:sz w:val="22"/>
          <w:szCs w:val="22"/>
        </w:rPr>
      </w:pPr>
      <w:r w:rsidRPr="002A3B2A">
        <w:rPr>
          <w:sz w:val="22"/>
          <w:szCs w:val="22"/>
        </w:rPr>
        <w:t>motywowanie ucznia do dalszej pracy;</w:t>
      </w:r>
    </w:p>
    <w:p w:rsidR="00B03105" w:rsidRPr="002A3B2A" w:rsidRDefault="00B03105" w:rsidP="002A3B2A">
      <w:pPr>
        <w:pStyle w:val="Tekstpodstawowy"/>
        <w:widowControl w:val="0"/>
        <w:numPr>
          <w:ilvl w:val="0"/>
          <w:numId w:val="133"/>
        </w:numPr>
        <w:tabs>
          <w:tab w:val="left" w:pos="284"/>
        </w:tabs>
        <w:suppressAutoHyphens/>
        <w:ind w:left="0" w:firstLine="0"/>
        <w:rPr>
          <w:sz w:val="22"/>
          <w:szCs w:val="22"/>
        </w:rPr>
      </w:pPr>
      <w:r w:rsidRPr="002A3B2A">
        <w:rPr>
          <w:sz w:val="22"/>
          <w:szCs w:val="22"/>
        </w:rPr>
        <w:t>dostarczanie rodzicom i nauczycielom informacji o postępach, trudnościach i specjalnych uzdolnieniach ucznia;</w:t>
      </w:r>
    </w:p>
    <w:p w:rsidR="00B03105" w:rsidRPr="002A3B2A" w:rsidRDefault="00B03105" w:rsidP="002A3B2A">
      <w:pPr>
        <w:pStyle w:val="Tekstpodstawowy"/>
        <w:widowControl w:val="0"/>
        <w:numPr>
          <w:ilvl w:val="0"/>
          <w:numId w:val="133"/>
        </w:numPr>
        <w:tabs>
          <w:tab w:val="left" w:pos="284"/>
        </w:tabs>
        <w:suppressAutoHyphens/>
        <w:ind w:left="0" w:firstLine="0"/>
        <w:rPr>
          <w:sz w:val="22"/>
          <w:szCs w:val="22"/>
        </w:rPr>
      </w:pPr>
      <w:r w:rsidRPr="002A3B2A">
        <w:rPr>
          <w:sz w:val="22"/>
          <w:szCs w:val="22"/>
        </w:rPr>
        <w:t xml:space="preserve">umożliwienie nauczycielom doskonalenia organizacji i metod pracy </w:t>
      </w:r>
      <w:proofErr w:type="spellStart"/>
      <w:r w:rsidRPr="002A3B2A">
        <w:rPr>
          <w:sz w:val="22"/>
          <w:szCs w:val="22"/>
        </w:rPr>
        <w:t>dydaktyczno</w:t>
      </w:r>
      <w:proofErr w:type="spellEnd"/>
      <w:r w:rsidRPr="002A3B2A">
        <w:rPr>
          <w:sz w:val="22"/>
          <w:szCs w:val="22"/>
        </w:rPr>
        <w:t xml:space="preserve"> – wychowawczej</w:t>
      </w:r>
      <w:r w:rsidR="00BA002D" w:rsidRPr="002A3B2A">
        <w:rPr>
          <w:sz w:val="22"/>
          <w:szCs w:val="22"/>
        </w:rPr>
        <w:t>.</w:t>
      </w:r>
    </w:p>
    <w:p w:rsidR="00470C5B" w:rsidRPr="002A3B2A" w:rsidRDefault="00B03105" w:rsidP="002A3B2A">
      <w:pPr>
        <w:pStyle w:val="Tekstpodstawowy"/>
        <w:widowControl w:val="0"/>
        <w:numPr>
          <w:ilvl w:val="0"/>
          <w:numId w:val="132"/>
        </w:numPr>
        <w:tabs>
          <w:tab w:val="left" w:pos="284"/>
          <w:tab w:val="left" w:pos="851"/>
        </w:tabs>
        <w:suppressAutoHyphens/>
        <w:rPr>
          <w:sz w:val="22"/>
          <w:szCs w:val="22"/>
        </w:rPr>
      </w:pPr>
      <w:r w:rsidRPr="002A3B2A">
        <w:rPr>
          <w:sz w:val="22"/>
          <w:szCs w:val="22"/>
        </w:rPr>
        <w:t xml:space="preserve">Półroczną i roczną ocenę opisową, nauczyciel sporządza na podstawie obserwacji, analiz prac </w:t>
      </w:r>
    </w:p>
    <w:p w:rsidR="00B03105" w:rsidRPr="002A3B2A" w:rsidRDefault="00B03105" w:rsidP="002A3B2A">
      <w:pPr>
        <w:pStyle w:val="Tekstpodstawowy"/>
        <w:widowControl w:val="0"/>
        <w:tabs>
          <w:tab w:val="left" w:pos="284"/>
          <w:tab w:val="left" w:pos="851"/>
        </w:tabs>
        <w:suppressAutoHyphens/>
        <w:rPr>
          <w:sz w:val="22"/>
          <w:szCs w:val="22"/>
        </w:rPr>
      </w:pPr>
      <w:r w:rsidRPr="002A3B2A">
        <w:rPr>
          <w:sz w:val="22"/>
          <w:szCs w:val="22"/>
        </w:rPr>
        <w:t xml:space="preserve">ucznia, wypowiedzi. </w:t>
      </w:r>
    </w:p>
    <w:p w:rsidR="00470C5B" w:rsidRPr="002A3B2A" w:rsidRDefault="00B03105" w:rsidP="002A3B2A">
      <w:pPr>
        <w:pStyle w:val="Tekstpodstawowy"/>
        <w:widowControl w:val="0"/>
        <w:numPr>
          <w:ilvl w:val="0"/>
          <w:numId w:val="132"/>
        </w:numPr>
        <w:tabs>
          <w:tab w:val="left" w:pos="284"/>
          <w:tab w:val="left" w:pos="851"/>
        </w:tabs>
        <w:suppressAutoHyphens/>
        <w:rPr>
          <w:sz w:val="22"/>
          <w:szCs w:val="22"/>
        </w:rPr>
      </w:pPr>
      <w:r w:rsidRPr="002A3B2A">
        <w:rPr>
          <w:sz w:val="22"/>
          <w:szCs w:val="22"/>
        </w:rPr>
        <w:t xml:space="preserve">Półroczna ocena opisowa sporządzona w jednym egzemplarzu dla rodziców będzie opatrzona </w:t>
      </w:r>
    </w:p>
    <w:p w:rsidR="00B03105" w:rsidRPr="002A3B2A" w:rsidRDefault="00B03105" w:rsidP="002A3B2A">
      <w:pPr>
        <w:pStyle w:val="Tekstpodstawowy"/>
        <w:widowControl w:val="0"/>
        <w:tabs>
          <w:tab w:val="left" w:pos="284"/>
          <w:tab w:val="left" w:pos="851"/>
        </w:tabs>
        <w:suppressAutoHyphens/>
        <w:rPr>
          <w:sz w:val="22"/>
          <w:szCs w:val="22"/>
        </w:rPr>
      </w:pPr>
      <w:r w:rsidRPr="002A3B2A">
        <w:rPr>
          <w:sz w:val="22"/>
          <w:szCs w:val="22"/>
        </w:rPr>
        <w:t>wskazówkami dotyczącymi dalszej pracy z uczniem. Wpis do dziennika dotyczy tylko wskazań do dalszej pracy.</w:t>
      </w:r>
      <w:r w:rsidR="001F4256" w:rsidRPr="002A3B2A">
        <w:rPr>
          <w:sz w:val="22"/>
          <w:szCs w:val="22"/>
        </w:rPr>
        <w:t xml:space="preserve"> </w:t>
      </w:r>
      <w:r w:rsidRPr="002A3B2A">
        <w:rPr>
          <w:sz w:val="22"/>
          <w:szCs w:val="22"/>
        </w:rPr>
        <w:t>Roczną ocenę opisową wpisuje się na świadectwo szkolne oraz do arkusza ocen.</w:t>
      </w:r>
    </w:p>
    <w:p w:rsidR="00B03105" w:rsidRPr="002A3B2A" w:rsidRDefault="00B03105" w:rsidP="002A3B2A">
      <w:pPr>
        <w:pStyle w:val="Tekstpodstawowy"/>
        <w:widowControl w:val="0"/>
        <w:numPr>
          <w:ilvl w:val="0"/>
          <w:numId w:val="132"/>
        </w:numPr>
        <w:tabs>
          <w:tab w:val="left" w:pos="284"/>
          <w:tab w:val="left" w:pos="851"/>
        </w:tabs>
        <w:suppressAutoHyphens/>
        <w:rPr>
          <w:sz w:val="22"/>
          <w:szCs w:val="22"/>
        </w:rPr>
      </w:pPr>
      <w:r w:rsidRPr="002A3B2A">
        <w:rPr>
          <w:sz w:val="22"/>
          <w:szCs w:val="22"/>
        </w:rPr>
        <w:t>W ocenianiu bieżącym</w:t>
      </w:r>
      <w:r w:rsidR="00E40492" w:rsidRPr="002A3B2A">
        <w:rPr>
          <w:sz w:val="22"/>
          <w:szCs w:val="22"/>
        </w:rPr>
        <w:t xml:space="preserve"> stosuje się  ocenę cyfrową – zgodnie z zasadami oceniania obowiązującymi w klasach IV – VIII</w:t>
      </w:r>
      <w:r w:rsidRPr="002A3B2A">
        <w:rPr>
          <w:sz w:val="22"/>
          <w:szCs w:val="22"/>
        </w:rPr>
        <w:t xml:space="preserve">. Stopnie zapisywane będą </w:t>
      </w:r>
      <w:r w:rsidR="00E40492" w:rsidRPr="002A3B2A">
        <w:rPr>
          <w:sz w:val="22"/>
          <w:szCs w:val="22"/>
        </w:rPr>
        <w:t>w dzienniczku elektronicznym</w:t>
      </w:r>
      <w:r w:rsidRPr="002A3B2A">
        <w:rPr>
          <w:sz w:val="22"/>
          <w:szCs w:val="22"/>
        </w:rPr>
        <w:t xml:space="preserve"> oraz na pracach pisemnych (karty pracy, sprawdziany, testy).</w:t>
      </w:r>
    </w:p>
    <w:p w:rsidR="00B03105" w:rsidRPr="002A3B2A" w:rsidRDefault="00B03105" w:rsidP="002A3B2A">
      <w:pPr>
        <w:pStyle w:val="Tekstpodstawowy"/>
        <w:widowControl w:val="0"/>
        <w:numPr>
          <w:ilvl w:val="1"/>
          <w:numId w:val="294"/>
        </w:numPr>
        <w:tabs>
          <w:tab w:val="left" w:pos="284"/>
          <w:tab w:val="left" w:pos="851"/>
        </w:tabs>
        <w:suppressAutoHyphens/>
        <w:rPr>
          <w:sz w:val="22"/>
          <w:szCs w:val="22"/>
        </w:rPr>
      </w:pPr>
      <w:r w:rsidRPr="002A3B2A">
        <w:rPr>
          <w:sz w:val="22"/>
          <w:szCs w:val="22"/>
        </w:rPr>
        <w:t xml:space="preserve">Rodzice otrzymują informacje o postępach dziecka poprzez ustne rozmowy z wychowawcą, uwagi pisemne w zeszytach, pisemną śródroczną ocenę opisową oraz </w:t>
      </w:r>
      <w:r w:rsidR="00E40492" w:rsidRPr="002A3B2A">
        <w:rPr>
          <w:sz w:val="22"/>
          <w:szCs w:val="22"/>
        </w:rPr>
        <w:t>w czasie zebrań z rodzicami</w:t>
      </w:r>
      <w:r w:rsidRPr="002A3B2A">
        <w:rPr>
          <w:sz w:val="22"/>
          <w:szCs w:val="22"/>
        </w:rPr>
        <w:t>.</w:t>
      </w:r>
    </w:p>
    <w:p w:rsidR="00A577DB" w:rsidRPr="002A3B2A" w:rsidRDefault="00B03105" w:rsidP="002A3B2A">
      <w:pPr>
        <w:pStyle w:val="Tekstpodstawowy"/>
        <w:widowControl w:val="0"/>
        <w:numPr>
          <w:ilvl w:val="0"/>
          <w:numId w:val="295"/>
        </w:numPr>
        <w:tabs>
          <w:tab w:val="left" w:pos="284"/>
          <w:tab w:val="left" w:pos="851"/>
        </w:tabs>
        <w:suppressAutoHyphens/>
        <w:rPr>
          <w:sz w:val="22"/>
          <w:szCs w:val="22"/>
        </w:rPr>
      </w:pPr>
      <w:r w:rsidRPr="002A3B2A">
        <w:rPr>
          <w:sz w:val="22"/>
          <w:szCs w:val="22"/>
        </w:rPr>
        <w:t>Przy ocenianiu osiągnięć ucznia z dodatkowych zajęć edukacyjnych i religii stosuje się ocenę wyrażoną stopniem zgodnie z zasadami oceniania obowiązującymi w klasach IV – VI</w:t>
      </w:r>
      <w:r w:rsidR="00811235" w:rsidRPr="002A3B2A">
        <w:rPr>
          <w:sz w:val="22"/>
          <w:szCs w:val="22"/>
        </w:rPr>
        <w:t>II</w:t>
      </w:r>
      <w:r w:rsidRPr="002A3B2A">
        <w:rPr>
          <w:sz w:val="22"/>
          <w:szCs w:val="22"/>
        </w:rPr>
        <w:t xml:space="preserve">. </w:t>
      </w:r>
      <w:r w:rsidR="00811235" w:rsidRPr="002A3B2A">
        <w:rPr>
          <w:sz w:val="22"/>
          <w:szCs w:val="22"/>
        </w:rPr>
        <w:t xml:space="preserve"> </w:t>
      </w:r>
    </w:p>
    <w:p w:rsidR="00B03105" w:rsidRPr="002A3B2A" w:rsidRDefault="00B03105" w:rsidP="002A3B2A">
      <w:pPr>
        <w:pStyle w:val="Tekstpodstawowy"/>
        <w:widowControl w:val="0"/>
        <w:numPr>
          <w:ilvl w:val="0"/>
          <w:numId w:val="295"/>
        </w:numPr>
        <w:tabs>
          <w:tab w:val="left" w:pos="284"/>
          <w:tab w:val="left" w:pos="851"/>
        </w:tabs>
        <w:suppressAutoHyphens/>
        <w:rPr>
          <w:sz w:val="22"/>
          <w:szCs w:val="22"/>
        </w:rPr>
      </w:pPr>
      <w:r w:rsidRPr="002A3B2A">
        <w:rPr>
          <w:sz w:val="22"/>
          <w:szCs w:val="22"/>
        </w:rPr>
        <w:t>W ocenie bieżącej pracy ucznia można stosować ocenę:</w:t>
      </w:r>
    </w:p>
    <w:p w:rsidR="00B03105" w:rsidRPr="002A3B2A" w:rsidRDefault="00B03105" w:rsidP="002A3B2A">
      <w:pPr>
        <w:pStyle w:val="Tekstpodstawowy"/>
        <w:numPr>
          <w:ilvl w:val="0"/>
          <w:numId w:val="134"/>
        </w:numPr>
        <w:tabs>
          <w:tab w:val="left" w:pos="284"/>
        </w:tabs>
        <w:ind w:left="0" w:firstLine="0"/>
        <w:rPr>
          <w:sz w:val="22"/>
          <w:szCs w:val="22"/>
        </w:rPr>
      </w:pPr>
      <w:r w:rsidRPr="002A3B2A">
        <w:rPr>
          <w:sz w:val="22"/>
          <w:szCs w:val="22"/>
        </w:rPr>
        <w:t>słowną wyrażoną ustnie;</w:t>
      </w:r>
    </w:p>
    <w:p w:rsidR="00B03105" w:rsidRPr="002A3B2A" w:rsidRDefault="00B03105" w:rsidP="002A3B2A">
      <w:pPr>
        <w:pStyle w:val="Tekstpodstawowy"/>
        <w:numPr>
          <w:ilvl w:val="0"/>
          <w:numId w:val="134"/>
        </w:numPr>
        <w:tabs>
          <w:tab w:val="left" w:pos="284"/>
        </w:tabs>
        <w:ind w:left="0" w:firstLine="0"/>
        <w:rPr>
          <w:sz w:val="22"/>
          <w:szCs w:val="22"/>
        </w:rPr>
      </w:pPr>
      <w:r w:rsidRPr="002A3B2A">
        <w:rPr>
          <w:sz w:val="22"/>
          <w:szCs w:val="22"/>
        </w:rPr>
        <w:t>pisemną;</w:t>
      </w:r>
    </w:p>
    <w:p w:rsidR="00B03105" w:rsidRPr="002A3B2A" w:rsidRDefault="00B03105" w:rsidP="002A3B2A">
      <w:pPr>
        <w:pStyle w:val="Tekstpodstawowy"/>
        <w:numPr>
          <w:ilvl w:val="0"/>
          <w:numId w:val="134"/>
        </w:numPr>
        <w:tabs>
          <w:tab w:val="left" w:pos="284"/>
        </w:tabs>
        <w:ind w:left="0" w:firstLine="0"/>
        <w:rPr>
          <w:sz w:val="22"/>
          <w:szCs w:val="22"/>
        </w:rPr>
      </w:pPr>
      <w:r w:rsidRPr="002A3B2A">
        <w:rPr>
          <w:sz w:val="22"/>
          <w:szCs w:val="22"/>
        </w:rPr>
        <w:t>wyrażoną symbolem graficznym;</w:t>
      </w:r>
    </w:p>
    <w:p w:rsidR="00B03105" w:rsidRPr="00C35BC1" w:rsidRDefault="00B03105" w:rsidP="00C35BC1">
      <w:pPr>
        <w:pStyle w:val="Tekstpodstawowy"/>
        <w:numPr>
          <w:ilvl w:val="0"/>
          <w:numId w:val="134"/>
        </w:numPr>
        <w:tabs>
          <w:tab w:val="left" w:pos="284"/>
        </w:tabs>
        <w:ind w:left="0" w:firstLine="0"/>
        <w:rPr>
          <w:sz w:val="22"/>
          <w:szCs w:val="22"/>
        </w:rPr>
      </w:pPr>
      <w:r w:rsidRPr="002A3B2A">
        <w:rPr>
          <w:sz w:val="22"/>
          <w:szCs w:val="22"/>
        </w:rPr>
        <w:t>stopniem – zgodnie z zasadami oceniania obowiązującymi w klasach IV – VI</w:t>
      </w:r>
      <w:r w:rsidR="00E40492" w:rsidRPr="002A3B2A">
        <w:rPr>
          <w:sz w:val="22"/>
          <w:szCs w:val="22"/>
        </w:rPr>
        <w:t>II</w:t>
      </w:r>
      <w:r w:rsidRPr="002A3B2A">
        <w:rPr>
          <w:sz w:val="22"/>
          <w:szCs w:val="22"/>
        </w:rPr>
        <w:t>.</w:t>
      </w:r>
    </w:p>
    <w:p w:rsidR="00B03105" w:rsidRPr="002A3B2A" w:rsidRDefault="00B03105" w:rsidP="002A3B2A">
      <w:pPr>
        <w:pStyle w:val="Tekstpodstawowy"/>
        <w:widowControl w:val="0"/>
        <w:numPr>
          <w:ilvl w:val="0"/>
          <w:numId w:val="295"/>
        </w:numPr>
        <w:tabs>
          <w:tab w:val="left" w:pos="0"/>
          <w:tab w:val="left" w:pos="284"/>
          <w:tab w:val="left" w:pos="851"/>
        </w:tabs>
        <w:suppressAutoHyphens/>
        <w:rPr>
          <w:sz w:val="22"/>
          <w:szCs w:val="22"/>
        </w:rPr>
      </w:pPr>
      <w:r w:rsidRPr="002A3B2A">
        <w:rPr>
          <w:sz w:val="22"/>
          <w:szCs w:val="22"/>
        </w:rPr>
        <w:t>W wyjątkowych przypadkach Rada Pedagogiczna może postanowić o powtarzaniu klasy przez ucznia klasy I – III szkoły podstawowej. Wniosek o niepromowanie składa wychowawca klasy po zasięgnięciu opinii</w:t>
      </w:r>
      <w:r w:rsidR="00746032" w:rsidRPr="002A3B2A">
        <w:rPr>
          <w:sz w:val="22"/>
          <w:szCs w:val="22"/>
        </w:rPr>
        <w:t xml:space="preserve"> rodziców i uwzględnieniu opinii</w:t>
      </w:r>
      <w:r w:rsidRPr="002A3B2A">
        <w:rPr>
          <w:sz w:val="22"/>
          <w:szCs w:val="22"/>
        </w:rPr>
        <w:t xml:space="preserve"> wydanej przez poradnię </w:t>
      </w:r>
      <w:proofErr w:type="spellStart"/>
      <w:r w:rsidRPr="002A3B2A">
        <w:rPr>
          <w:sz w:val="22"/>
          <w:szCs w:val="22"/>
        </w:rPr>
        <w:t>psychologiczno</w:t>
      </w:r>
      <w:proofErr w:type="spellEnd"/>
      <w:r w:rsidRPr="002A3B2A">
        <w:rPr>
          <w:sz w:val="22"/>
          <w:szCs w:val="22"/>
        </w:rPr>
        <w:t xml:space="preserve"> – pedagogiczną, w tym publiczną poradnię specjalistyczną. </w:t>
      </w:r>
    </w:p>
    <w:p w:rsidR="00B03105" w:rsidRPr="002A3B2A" w:rsidRDefault="00B03105" w:rsidP="002A3B2A">
      <w:pPr>
        <w:pStyle w:val="DefaultText"/>
        <w:jc w:val="both"/>
        <w:rPr>
          <w:b/>
          <w:sz w:val="22"/>
          <w:szCs w:val="22"/>
          <w:lang w:val="pl-PL"/>
        </w:rPr>
      </w:pPr>
    </w:p>
    <w:p w:rsidR="00B03105" w:rsidRPr="00C35BC1" w:rsidRDefault="00982D4D" w:rsidP="00C35BC1">
      <w:pPr>
        <w:jc w:val="both"/>
        <w:rPr>
          <w:rFonts w:ascii="Times New Roman" w:hAnsi="Times New Roman"/>
          <w:b/>
        </w:rPr>
      </w:pPr>
      <w:r w:rsidRPr="002A3B2A">
        <w:rPr>
          <w:rFonts w:ascii="Times New Roman" w:hAnsi="Times New Roman"/>
          <w:b/>
        </w:rPr>
        <w:t xml:space="preserve">    </w:t>
      </w:r>
      <w:r w:rsidR="00140843" w:rsidRPr="002A3B2A">
        <w:rPr>
          <w:rFonts w:ascii="Times New Roman" w:hAnsi="Times New Roman"/>
          <w:b/>
        </w:rPr>
        <w:t xml:space="preserve">           </w:t>
      </w:r>
      <w:r w:rsidRPr="002A3B2A">
        <w:rPr>
          <w:rFonts w:ascii="Times New Roman" w:hAnsi="Times New Roman"/>
          <w:b/>
        </w:rPr>
        <w:t xml:space="preserve"> </w:t>
      </w:r>
      <w:r w:rsidR="00B03105" w:rsidRPr="002A3B2A">
        <w:rPr>
          <w:rFonts w:ascii="Times New Roman" w:hAnsi="Times New Roman"/>
          <w:b/>
        </w:rPr>
        <w:t>§ 14</w:t>
      </w:r>
      <w:r w:rsidR="00DD1807" w:rsidRPr="002A3B2A">
        <w:rPr>
          <w:rFonts w:ascii="Times New Roman" w:hAnsi="Times New Roman"/>
          <w:b/>
        </w:rPr>
        <w:t>2</w:t>
      </w:r>
      <w:r w:rsidR="00B03105" w:rsidRPr="002A3B2A">
        <w:rPr>
          <w:rFonts w:ascii="Times New Roman" w:hAnsi="Times New Roman"/>
          <w:b/>
        </w:rPr>
        <w:t>. Ocenianie z zajęć edukacyjnych w klas</w:t>
      </w:r>
      <w:r w:rsidR="00DC779C" w:rsidRPr="002A3B2A">
        <w:rPr>
          <w:rFonts w:ascii="Times New Roman" w:hAnsi="Times New Roman"/>
          <w:b/>
        </w:rPr>
        <w:t>ach IV -VI</w:t>
      </w:r>
      <w:r w:rsidR="00D343FB" w:rsidRPr="002A3B2A">
        <w:rPr>
          <w:rFonts w:ascii="Times New Roman" w:hAnsi="Times New Roman"/>
          <w:b/>
        </w:rPr>
        <w:t>II</w:t>
      </w:r>
    </w:p>
    <w:p w:rsidR="00B03105" w:rsidRPr="00C35BC1" w:rsidRDefault="00B03105" w:rsidP="00C35BC1">
      <w:pPr>
        <w:pStyle w:val="Obszartekstu"/>
        <w:numPr>
          <w:ilvl w:val="0"/>
          <w:numId w:val="296"/>
        </w:numPr>
        <w:tabs>
          <w:tab w:val="left" w:pos="284"/>
          <w:tab w:val="left" w:pos="851"/>
        </w:tabs>
        <w:suppressAutoHyphens/>
        <w:jc w:val="both"/>
        <w:rPr>
          <w:sz w:val="22"/>
          <w:szCs w:val="22"/>
        </w:rPr>
      </w:pPr>
      <w:r w:rsidRPr="002A3B2A">
        <w:rPr>
          <w:sz w:val="22"/>
          <w:szCs w:val="22"/>
        </w:rPr>
        <w:t>Oceny klasyfikacyjne z zajęć edukacyjnych nie mają wpływu na ocenę klasyfikacyjną zachowania.</w:t>
      </w:r>
    </w:p>
    <w:p w:rsidR="00B03105" w:rsidRPr="00C35BC1" w:rsidRDefault="00B03105" w:rsidP="00C35BC1">
      <w:pPr>
        <w:pStyle w:val="Obszartekstu"/>
        <w:numPr>
          <w:ilvl w:val="0"/>
          <w:numId w:val="296"/>
        </w:numPr>
        <w:tabs>
          <w:tab w:val="left" w:pos="284"/>
          <w:tab w:val="left" w:pos="851"/>
        </w:tabs>
        <w:suppressAutoHyphens/>
        <w:jc w:val="both"/>
        <w:rPr>
          <w:sz w:val="22"/>
          <w:szCs w:val="22"/>
        </w:rPr>
      </w:pPr>
      <w:r w:rsidRPr="002A3B2A">
        <w:rPr>
          <w:sz w:val="22"/>
          <w:szCs w:val="22"/>
        </w:rPr>
        <w:t xml:space="preserve">Szczegółowe wymagania edukacyjne niezbędne do uzyskania poszczególnych ocen sformułowane są w Przedmiotowych </w:t>
      </w:r>
      <w:r w:rsidR="00746032" w:rsidRPr="002A3B2A">
        <w:rPr>
          <w:sz w:val="22"/>
          <w:szCs w:val="22"/>
        </w:rPr>
        <w:t xml:space="preserve">Zasadach </w:t>
      </w:r>
      <w:r w:rsidRPr="002A3B2A">
        <w:rPr>
          <w:sz w:val="22"/>
          <w:szCs w:val="22"/>
        </w:rPr>
        <w:t xml:space="preserve"> Oceniania, opracowanych przez zespoły przedmiotowe z uwzględnieniem możliwości edukacyjnych uczniów w konkretnej klasie.</w:t>
      </w:r>
    </w:p>
    <w:p w:rsidR="00F71334" w:rsidRPr="00C35BC1" w:rsidRDefault="00B03105" w:rsidP="002A3B2A">
      <w:pPr>
        <w:pStyle w:val="Obszartekstu"/>
        <w:numPr>
          <w:ilvl w:val="0"/>
          <w:numId w:val="296"/>
        </w:numPr>
        <w:tabs>
          <w:tab w:val="left" w:pos="284"/>
          <w:tab w:val="left" w:pos="851"/>
        </w:tabs>
        <w:suppressAutoHyphens/>
        <w:jc w:val="both"/>
        <w:rPr>
          <w:sz w:val="22"/>
          <w:szCs w:val="22"/>
        </w:rPr>
      </w:pPr>
      <w:r w:rsidRPr="002A3B2A">
        <w:rPr>
          <w:sz w:val="22"/>
          <w:szCs w:val="22"/>
        </w:rPr>
        <w:t>Nauczyciel indywidualizuje pracę z uczniem na obowiązkowych i dodatkowych zajęciach edukacyjnych poprzez dostosowanie wymagań edukacyjnych do indywidualnych potrzeb edukacyjnych uczniów.</w:t>
      </w:r>
    </w:p>
    <w:p w:rsidR="00B03105" w:rsidRPr="00C35BC1" w:rsidRDefault="00B03105" w:rsidP="00C35BC1">
      <w:pPr>
        <w:pStyle w:val="Obszartekstu"/>
        <w:numPr>
          <w:ilvl w:val="0"/>
          <w:numId w:val="296"/>
        </w:numPr>
        <w:tabs>
          <w:tab w:val="left" w:pos="284"/>
          <w:tab w:val="left" w:pos="851"/>
        </w:tabs>
        <w:suppressAutoHyphens/>
        <w:jc w:val="both"/>
        <w:rPr>
          <w:sz w:val="22"/>
          <w:szCs w:val="22"/>
        </w:rPr>
      </w:pPr>
      <w:r w:rsidRPr="002A3B2A">
        <w:rPr>
          <w:sz w:val="22"/>
          <w:szCs w:val="22"/>
        </w:rPr>
        <w:t>Ustala się następujące ogólne kryteria ocen:</w:t>
      </w:r>
    </w:p>
    <w:p w:rsidR="00B03105" w:rsidRPr="002A3B2A" w:rsidRDefault="00B03105" w:rsidP="002A3B2A">
      <w:pPr>
        <w:pStyle w:val="Tekstpodstawowy"/>
        <w:numPr>
          <w:ilvl w:val="0"/>
          <w:numId w:val="135"/>
        </w:numPr>
        <w:ind w:left="426" w:hanging="426"/>
        <w:rPr>
          <w:sz w:val="22"/>
          <w:szCs w:val="22"/>
        </w:rPr>
      </w:pPr>
      <w:r w:rsidRPr="002A3B2A">
        <w:rPr>
          <w:b/>
          <w:bCs/>
          <w:sz w:val="22"/>
          <w:szCs w:val="22"/>
        </w:rPr>
        <w:t xml:space="preserve">stopień celujący </w:t>
      </w:r>
      <w:r w:rsidRPr="002A3B2A">
        <w:rPr>
          <w:sz w:val="22"/>
          <w:szCs w:val="22"/>
        </w:rPr>
        <w:t>otrzymuje uczeń, który:</w:t>
      </w:r>
    </w:p>
    <w:p w:rsidR="00B03105" w:rsidRPr="002A3B2A" w:rsidRDefault="00B03105" w:rsidP="002A3B2A">
      <w:pPr>
        <w:pStyle w:val="Tekstpodstawowy"/>
        <w:numPr>
          <w:ilvl w:val="0"/>
          <w:numId w:val="136"/>
        </w:numPr>
        <w:rPr>
          <w:sz w:val="22"/>
          <w:szCs w:val="22"/>
        </w:rPr>
      </w:pPr>
      <w:r w:rsidRPr="002A3B2A">
        <w:rPr>
          <w:sz w:val="22"/>
          <w:szCs w:val="22"/>
        </w:rPr>
        <w:t>posiadł wiedzę i umiejętności znacznie wykraczające poza program nauczania i wymagania programowe przedmiotu w danej klasie,</w:t>
      </w:r>
    </w:p>
    <w:p w:rsidR="00B03105" w:rsidRPr="002A3B2A" w:rsidRDefault="00B03105" w:rsidP="002A3B2A">
      <w:pPr>
        <w:pStyle w:val="Tekstpodstawowy"/>
        <w:numPr>
          <w:ilvl w:val="0"/>
          <w:numId w:val="136"/>
        </w:numPr>
        <w:rPr>
          <w:sz w:val="22"/>
          <w:szCs w:val="22"/>
        </w:rPr>
      </w:pPr>
      <w:r w:rsidRPr="002A3B2A">
        <w:rPr>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B03105" w:rsidRPr="002A3B2A" w:rsidRDefault="00B03105" w:rsidP="002A3B2A">
      <w:pPr>
        <w:pStyle w:val="Tekstpodstawowy"/>
        <w:numPr>
          <w:ilvl w:val="0"/>
          <w:numId w:val="136"/>
        </w:numPr>
        <w:rPr>
          <w:sz w:val="22"/>
          <w:szCs w:val="22"/>
        </w:rPr>
      </w:pPr>
      <w:r w:rsidRPr="002A3B2A">
        <w:rPr>
          <w:sz w:val="22"/>
          <w:szCs w:val="22"/>
        </w:rPr>
        <w:t>uczestniczy i odnosi sukcesy  w pozaszkolnych formach aktywności związanych z danymi zajęciami edukacyjnymi (konkursy przedmiotowe, zawody sportowe),</w:t>
      </w:r>
    </w:p>
    <w:p w:rsidR="00B03105" w:rsidRPr="002A3B2A" w:rsidRDefault="00B03105" w:rsidP="002A3B2A">
      <w:pPr>
        <w:pStyle w:val="Tekstpodstawowy"/>
        <w:numPr>
          <w:ilvl w:val="0"/>
          <w:numId w:val="136"/>
        </w:numPr>
        <w:rPr>
          <w:sz w:val="22"/>
          <w:szCs w:val="22"/>
        </w:rPr>
      </w:pPr>
      <w:r w:rsidRPr="002A3B2A">
        <w:rPr>
          <w:sz w:val="22"/>
          <w:szCs w:val="22"/>
        </w:rPr>
        <w:t>posiada wysoki ponadprzeciętny stopień aktywności fizycznej, duże umiejętności techniczne w wybranej dyscyplinie sportu, znaczące osiągnięcia indywidualne lub zespołowe w międzyszkolnych zawodach sportowych,</w:t>
      </w:r>
    </w:p>
    <w:p w:rsidR="00B03105" w:rsidRPr="00C35BC1" w:rsidRDefault="00010738" w:rsidP="002A3B2A">
      <w:pPr>
        <w:pStyle w:val="Tekstpodstawowy"/>
        <w:numPr>
          <w:ilvl w:val="0"/>
          <w:numId w:val="136"/>
        </w:numPr>
        <w:rPr>
          <w:sz w:val="22"/>
          <w:szCs w:val="22"/>
        </w:rPr>
      </w:pPr>
      <w:r w:rsidRPr="002A3B2A">
        <w:rPr>
          <w:sz w:val="22"/>
          <w:szCs w:val="22"/>
        </w:rPr>
        <w:t xml:space="preserve"> z plastyki, muzyki</w:t>
      </w:r>
      <w:r w:rsidR="00B03105" w:rsidRPr="002A3B2A">
        <w:rPr>
          <w:sz w:val="22"/>
          <w:szCs w:val="22"/>
        </w:rPr>
        <w:t xml:space="preserve">  - poza wykraczającymi poza program nauczania wiadomościami </w:t>
      </w:r>
      <w:r w:rsidRPr="002A3B2A">
        <w:rPr>
          <w:sz w:val="22"/>
          <w:szCs w:val="22"/>
        </w:rPr>
        <w:t xml:space="preserve">  </w:t>
      </w:r>
      <w:r w:rsidR="00811235" w:rsidRPr="002A3B2A">
        <w:rPr>
          <w:sz w:val="22"/>
          <w:szCs w:val="22"/>
        </w:rPr>
        <w:t xml:space="preserve"> </w:t>
      </w:r>
      <w:r w:rsidR="00B03105" w:rsidRPr="002A3B2A">
        <w:rPr>
          <w:sz w:val="22"/>
          <w:szCs w:val="22"/>
        </w:rPr>
        <w:t>i umiejętnościami uczeń musi wykazać się udokumentowanymi osiągnięciami własnej twórczości muzycznej (np. szkoła muzyczna) lub plastycznej (dziecięce i młodzieżowe konkursy plastyczne);</w:t>
      </w:r>
    </w:p>
    <w:p w:rsidR="00B03105" w:rsidRPr="002A3B2A" w:rsidRDefault="00B03105" w:rsidP="002A3B2A">
      <w:pPr>
        <w:pStyle w:val="Tekstpodstawowy"/>
        <w:numPr>
          <w:ilvl w:val="0"/>
          <w:numId w:val="135"/>
        </w:numPr>
        <w:ind w:left="426" w:hanging="284"/>
        <w:rPr>
          <w:sz w:val="22"/>
          <w:szCs w:val="22"/>
        </w:rPr>
      </w:pPr>
      <w:r w:rsidRPr="002A3B2A">
        <w:rPr>
          <w:b/>
          <w:bCs/>
          <w:sz w:val="22"/>
          <w:szCs w:val="22"/>
        </w:rPr>
        <w:t xml:space="preserve">stopień bardzo dobry </w:t>
      </w:r>
      <w:r w:rsidRPr="002A3B2A">
        <w:rPr>
          <w:sz w:val="22"/>
          <w:szCs w:val="22"/>
        </w:rPr>
        <w:t>otrzymuje uczeń, który:</w:t>
      </w:r>
    </w:p>
    <w:p w:rsidR="00B03105" w:rsidRPr="002A3B2A" w:rsidRDefault="00B03105" w:rsidP="002A3B2A">
      <w:pPr>
        <w:pStyle w:val="Tekstpodstawowy"/>
        <w:widowControl w:val="0"/>
        <w:numPr>
          <w:ilvl w:val="0"/>
          <w:numId w:val="137"/>
        </w:numPr>
        <w:tabs>
          <w:tab w:val="left" w:pos="567"/>
          <w:tab w:val="left" w:pos="709"/>
        </w:tabs>
        <w:suppressAutoHyphens/>
        <w:rPr>
          <w:sz w:val="22"/>
          <w:szCs w:val="22"/>
        </w:rPr>
      </w:pPr>
      <w:r w:rsidRPr="002A3B2A">
        <w:rPr>
          <w:sz w:val="22"/>
          <w:szCs w:val="22"/>
        </w:rPr>
        <w:t xml:space="preserve">  opanował pełny zakres wiedzy i umiejętności określony programem nauczania w danej klasie,</w:t>
      </w:r>
    </w:p>
    <w:p w:rsidR="00F71334" w:rsidRPr="002A3B2A" w:rsidRDefault="00B03105" w:rsidP="002A3B2A">
      <w:pPr>
        <w:pStyle w:val="Tekstpodstawowy"/>
        <w:widowControl w:val="0"/>
        <w:numPr>
          <w:ilvl w:val="0"/>
          <w:numId w:val="137"/>
        </w:numPr>
        <w:tabs>
          <w:tab w:val="left" w:pos="567"/>
          <w:tab w:val="left" w:pos="709"/>
        </w:tabs>
        <w:suppressAutoHyphens/>
        <w:rPr>
          <w:sz w:val="22"/>
          <w:szCs w:val="22"/>
        </w:rPr>
      </w:pPr>
      <w:r w:rsidRPr="002A3B2A">
        <w:rPr>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B03105" w:rsidRPr="002A3B2A" w:rsidRDefault="00B03105" w:rsidP="002A3B2A">
      <w:pPr>
        <w:pStyle w:val="Tekstpodstawowy"/>
        <w:widowControl w:val="0"/>
        <w:numPr>
          <w:ilvl w:val="0"/>
          <w:numId w:val="137"/>
        </w:numPr>
        <w:tabs>
          <w:tab w:val="left" w:pos="567"/>
          <w:tab w:val="left" w:pos="709"/>
        </w:tabs>
        <w:suppressAutoHyphens/>
        <w:rPr>
          <w:sz w:val="22"/>
          <w:szCs w:val="22"/>
        </w:rPr>
      </w:pPr>
      <w:r w:rsidRPr="002A3B2A">
        <w:rPr>
          <w:sz w:val="22"/>
          <w:szCs w:val="22"/>
        </w:rPr>
        <w:t>stosuje poprawny język i styl wypowiedzi, sprawnie posługuje się  obowiązującą w danym przedmiocie terminologią, precyzyjnością i dojrzałością (odpowiednią do wieku)  wypowiedzi ustnych i pisemnych;</w:t>
      </w:r>
    </w:p>
    <w:p w:rsidR="00B03105" w:rsidRPr="002A3B2A" w:rsidRDefault="00B03105" w:rsidP="002A3B2A">
      <w:pPr>
        <w:pStyle w:val="Tekstpodstawowy"/>
        <w:numPr>
          <w:ilvl w:val="0"/>
          <w:numId w:val="135"/>
        </w:numPr>
        <w:rPr>
          <w:sz w:val="22"/>
          <w:szCs w:val="22"/>
        </w:rPr>
      </w:pPr>
      <w:r w:rsidRPr="002A3B2A">
        <w:rPr>
          <w:b/>
          <w:bCs/>
          <w:sz w:val="22"/>
          <w:szCs w:val="22"/>
        </w:rPr>
        <w:t xml:space="preserve">stopień dobry </w:t>
      </w:r>
      <w:r w:rsidRPr="002A3B2A">
        <w:rPr>
          <w:sz w:val="22"/>
          <w:szCs w:val="22"/>
        </w:rPr>
        <w:t>otrzymuje uczeń, który:</w:t>
      </w:r>
    </w:p>
    <w:p w:rsidR="00B03105" w:rsidRPr="002A3B2A" w:rsidRDefault="00B03105" w:rsidP="002A3B2A">
      <w:pPr>
        <w:pStyle w:val="Tekstpodstawowy"/>
        <w:widowControl w:val="0"/>
        <w:numPr>
          <w:ilvl w:val="0"/>
          <w:numId w:val="138"/>
        </w:numPr>
        <w:tabs>
          <w:tab w:val="left" w:pos="360"/>
        </w:tabs>
        <w:suppressAutoHyphens/>
        <w:ind w:left="709" w:hanging="283"/>
        <w:rPr>
          <w:sz w:val="22"/>
          <w:szCs w:val="22"/>
        </w:rPr>
      </w:pPr>
      <w:r w:rsidRPr="002A3B2A">
        <w:rPr>
          <w:sz w:val="22"/>
          <w:szCs w:val="22"/>
        </w:rPr>
        <w:t>nie opanował wiadomości i umiejętności określonych programem nauczania w danej klasie, ale opanował je na poziomie przekraczającym wymagania zawarte w pod</w:t>
      </w:r>
      <w:r w:rsidR="00010738" w:rsidRPr="002A3B2A">
        <w:rPr>
          <w:sz w:val="22"/>
          <w:szCs w:val="22"/>
        </w:rPr>
        <w:t>stawach programowych</w:t>
      </w:r>
      <w:r w:rsidRPr="002A3B2A">
        <w:rPr>
          <w:sz w:val="22"/>
          <w:szCs w:val="22"/>
        </w:rPr>
        <w:t>,</w:t>
      </w:r>
    </w:p>
    <w:p w:rsidR="00B03105" w:rsidRPr="002A3B2A" w:rsidRDefault="00B03105" w:rsidP="002A3B2A">
      <w:pPr>
        <w:pStyle w:val="Tekstpodstawowy"/>
        <w:widowControl w:val="0"/>
        <w:numPr>
          <w:ilvl w:val="0"/>
          <w:numId w:val="138"/>
        </w:numPr>
        <w:tabs>
          <w:tab w:val="left" w:pos="360"/>
        </w:tabs>
        <w:suppressAutoHyphens/>
        <w:ind w:left="709" w:hanging="283"/>
        <w:rPr>
          <w:sz w:val="22"/>
          <w:szCs w:val="22"/>
        </w:rPr>
      </w:pPr>
      <w:r w:rsidRPr="002A3B2A">
        <w:rPr>
          <w:sz w:val="22"/>
          <w:szCs w:val="22"/>
        </w:rPr>
        <w:t>poprawnie stosuje wiadomości, rozwiązuje /wykonuje/ samodzielnie typowe  zadania teoretyczne lub praktyczne, w sytuacjach nietypowych z pomocą nauczyciela,</w:t>
      </w:r>
    </w:p>
    <w:p w:rsidR="00B03105" w:rsidRPr="002A3B2A" w:rsidRDefault="00B03105" w:rsidP="002A3B2A">
      <w:pPr>
        <w:pStyle w:val="Tekstpodstawowy"/>
        <w:widowControl w:val="0"/>
        <w:numPr>
          <w:ilvl w:val="0"/>
          <w:numId w:val="138"/>
        </w:numPr>
        <w:tabs>
          <w:tab w:val="left" w:pos="360"/>
        </w:tabs>
        <w:suppressAutoHyphens/>
        <w:ind w:left="709" w:hanging="283"/>
        <w:rPr>
          <w:sz w:val="22"/>
          <w:szCs w:val="22"/>
        </w:rPr>
      </w:pPr>
      <w:r w:rsidRPr="002A3B2A">
        <w:rPr>
          <w:sz w:val="22"/>
          <w:szCs w:val="22"/>
        </w:rPr>
        <w:t>stosuje podstawowe pojęcia i prawa ujmowane za pomocą terminologii właściwej dla danej dziedziny wiedzy, wypowiada się klarownie  w stopniu zadowalającym, popełnia nieliczne usterki stylistyczne;</w:t>
      </w:r>
    </w:p>
    <w:p w:rsidR="00B03105" w:rsidRPr="002A3B2A" w:rsidRDefault="00B03105" w:rsidP="002A3B2A">
      <w:pPr>
        <w:pStyle w:val="Tekstpodstawowy"/>
        <w:numPr>
          <w:ilvl w:val="0"/>
          <w:numId w:val="297"/>
        </w:numPr>
        <w:tabs>
          <w:tab w:val="left" w:pos="426"/>
        </w:tabs>
        <w:rPr>
          <w:sz w:val="22"/>
          <w:szCs w:val="22"/>
        </w:rPr>
      </w:pPr>
      <w:r w:rsidRPr="002A3B2A">
        <w:rPr>
          <w:b/>
          <w:bCs/>
          <w:sz w:val="22"/>
          <w:szCs w:val="22"/>
        </w:rPr>
        <w:t xml:space="preserve">stopień dostateczny </w:t>
      </w:r>
      <w:r w:rsidRPr="002A3B2A">
        <w:rPr>
          <w:sz w:val="22"/>
          <w:szCs w:val="22"/>
        </w:rPr>
        <w:t>otrzymuje uczeń, który:</w:t>
      </w:r>
    </w:p>
    <w:p w:rsidR="00B03105" w:rsidRPr="002A3B2A" w:rsidRDefault="00B03105" w:rsidP="002A3B2A">
      <w:pPr>
        <w:pStyle w:val="Tekstpodstawowy"/>
        <w:widowControl w:val="0"/>
        <w:numPr>
          <w:ilvl w:val="0"/>
          <w:numId w:val="139"/>
        </w:numPr>
        <w:tabs>
          <w:tab w:val="left" w:pos="360"/>
        </w:tabs>
        <w:suppressAutoHyphens/>
        <w:rPr>
          <w:sz w:val="22"/>
          <w:szCs w:val="22"/>
        </w:rPr>
      </w:pPr>
      <w:r w:rsidRPr="002A3B2A">
        <w:rPr>
          <w:sz w:val="22"/>
          <w:szCs w:val="22"/>
        </w:rPr>
        <w:t>opanował zakres materia</w:t>
      </w:r>
      <w:r w:rsidR="00F71334" w:rsidRPr="002A3B2A">
        <w:rPr>
          <w:sz w:val="22"/>
          <w:szCs w:val="22"/>
        </w:rPr>
        <w:t>łu programowego ograniczony do</w:t>
      </w:r>
      <w:r w:rsidRPr="002A3B2A">
        <w:rPr>
          <w:sz w:val="22"/>
          <w:szCs w:val="22"/>
        </w:rPr>
        <w:t xml:space="preserve"> treści podstawowych (w zakresie odtwarzania 50%), rozumie tylko najważniejsze związki i powiązania logiczne miedzy treściami,</w:t>
      </w:r>
    </w:p>
    <w:p w:rsidR="00B03105" w:rsidRPr="002A3B2A" w:rsidRDefault="00B03105" w:rsidP="002A3B2A">
      <w:pPr>
        <w:pStyle w:val="Tekstpodstawowy"/>
        <w:widowControl w:val="0"/>
        <w:numPr>
          <w:ilvl w:val="0"/>
          <w:numId w:val="139"/>
        </w:numPr>
        <w:tabs>
          <w:tab w:val="left" w:pos="360"/>
        </w:tabs>
        <w:suppressAutoHyphens/>
        <w:rPr>
          <w:sz w:val="22"/>
          <w:szCs w:val="22"/>
        </w:rPr>
      </w:pPr>
      <w:r w:rsidRPr="002A3B2A">
        <w:rPr>
          <w:sz w:val="22"/>
          <w:szCs w:val="22"/>
        </w:rPr>
        <w:t>rozwiązuje /wykonuje/ typowe zadania teoretyczne lub praktyczne o średnim stopniu trudności,</w:t>
      </w:r>
    </w:p>
    <w:p w:rsidR="00B03105" w:rsidRPr="002A3B2A" w:rsidRDefault="00B03105" w:rsidP="002A3B2A">
      <w:pPr>
        <w:pStyle w:val="Tekstpodstawowy"/>
        <w:widowControl w:val="0"/>
        <w:numPr>
          <w:ilvl w:val="0"/>
          <w:numId w:val="139"/>
        </w:numPr>
        <w:tabs>
          <w:tab w:val="left" w:pos="360"/>
        </w:tabs>
        <w:suppressAutoHyphens/>
        <w:rPr>
          <w:sz w:val="22"/>
          <w:szCs w:val="22"/>
        </w:rPr>
      </w:pPr>
      <w:r w:rsidRPr="002A3B2A">
        <w:rPr>
          <w:sz w:val="22"/>
          <w:szCs w:val="22"/>
        </w:rPr>
        <w:t>posiada przeciętny zasób słownictwa, język zbliżony do potocznego, mała kondensacja i klarowność wypowiedzi;</w:t>
      </w:r>
    </w:p>
    <w:p w:rsidR="00B03105" w:rsidRPr="002A3B2A" w:rsidRDefault="00B03105" w:rsidP="002A3B2A">
      <w:pPr>
        <w:pStyle w:val="Tekstpodstawowy"/>
        <w:numPr>
          <w:ilvl w:val="0"/>
          <w:numId w:val="134"/>
        </w:numPr>
        <w:tabs>
          <w:tab w:val="left" w:pos="426"/>
        </w:tabs>
        <w:rPr>
          <w:sz w:val="22"/>
          <w:szCs w:val="22"/>
        </w:rPr>
      </w:pPr>
      <w:r w:rsidRPr="002A3B2A">
        <w:rPr>
          <w:b/>
          <w:bCs/>
          <w:sz w:val="22"/>
          <w:szCs w:val="22"/>
        </w:rPr>
        <w:t>stopień dopuszczający</w:t>
      </w:r>
      <w:r w:rsidRPr="002A3B2A">
        <w:rPr>
          <w:sz w:val="22"/>
          <w:szCs w:val="22"/>
        </w:rPr>
        <w:t xml:space="preserve"> otrzymuje uczeń, który:</w:t>
      </w:r>
    </w:p>
    <w:p w:rsidR="00B03105" w:rsidRPr="002A3B2A" w:rsidRDefault="00B03105" w:rsidP="002A3B2A">
      <w:pPr>
        <w:pStyle w:val="Tekstpodstawowy"/>
        <w:widowControl w:val="0"/>
        <w:numPr>
          <w:ilvl w:val="0"/>
          <w:numId w:val="140"/>
        </w:numPr>
        <w:tabs>
          <w:tab w:val="left" w:pos="360"/>
        </w:tabs>
        <w:suppressAutoHyphens/>
        <w:ind w:left="709" w:hanging="283"/>
        <w:rPr>
          <w:sz w:val="22"/>
          <w:szCs w:val="22"/>
        </w:rPr>
      </w:pPr>
      <w:r w:rsidRPr="002A3B2A">
        <w:rPr>
          <w:sz w:val="22"/>
          <w:szCs w:val="22"/>
        </w:rPr>
        <w:t>posiada konieczne,  niezbędne do kontynuowania nauki na dalszych etapach kształcenia wiadomości i umiejętności, luźno zestawione bez rozumienia związków i uogólnień,</w:t>
      </w:r>
    </w:p>
    <w:p w:rsidR="00B03105" w:rsidRPr="002A3B2A" w:rsidRDefault="00B03105" w:rsidP="002A3B2A">
      <w:pPr>
        <w:pStyle w:val="Tekstpodstawowy"/>
        <w:widowControl w:val="0"/>
        <w:numPr>
          <w:ilvl w:val="0"/>
          <w:numId w:val="140"/>
        </w:numPr>
        <w:tabs>
          <w:tab w:val="left" w:pos="360"/>
        </w:tabs>
        <w:suppressAutoHyphens/>
        <w:ind w:left="709" w:hanging="283"/>
        <w:rPr>
          <w:sz w:val="22"/>
          <w:szCs w:val="22"/>
        </w:rPr>
      </w:pPr>
      <w:r w:rsidRPr="002A3B2A">
        <w:rPr>
          <w:sz w:val="22"/>
          <w:szCs w:val="22"/>
        </w:rPr>
        <w:t>słabo rozumie treści programowe, podstawowe wiadomości i procedury odtwarza mechanicznie, brak umiejętności wyjaśniania zjawisk,</w:t>
      </w:r>
    </w:p>
    <w:p w:rsidR="00B03105" w:rsidRPr="002A3B2A" w:rsidRDefault="00B03105" w:rsidP="002A3B2A">
      <w:pPr>
        <w:pStyle w:val="Tekstpodstawowy"/>
        <w:widowControl w:val="0"/>
        <w:numPr>
          <w:ilvl w:val="0"/>
          <w:numId w:val="140"/>
        </w:numPr>
        <w:tabs>
          <w:tab w:val="left" w:pos="360"/>
        </w:tabs>
        <w:suppressAutoHyphens/>
        <w:ind w:left="709" w:hanging="283"/>
        <w:rPr>
          <w:sz w:val="22"/>
          <w:szCs w:val="22"/>
        </w:rPr>
      </w:pPr>
      <w:r w:rsidRPr="002A3B2A">
        <w:rPr>
          <w:sz w:val="22"/>
          <w:szCs w:val="22"/>
        </w:rPr>
        <w:t>posiada nieporadny styl wypowiedzi, ubogie słownictwo, liczne błędy, trudności w formułowaniu myśli,</w:t>
      </w:r>
    </w:p>
    <w:p w:rsidR="00F60CF0" w:rsidRPr="002A3B2A" w:rsidRDefault="00B03105" w:rsidP="002A3B2A">
      <w:pPr>
        <w:pStyle w:val="Tekstpodstawowy"/>
        <w:numPr>
          <w:ilvl w:val="0"/>
          <w:numId w:val="133"/>
        </w:numPr>
        <w:tabs>
          <w:tab w:val="left" w:pos="426"/>
        </w:tabs>
        <w:rPr>
          <w:sz w:val="22"/>
          <w:szCs w:val="22"/>
        </w:rPr>
      </w:pPr>
      <w:r w:rsidRPr="002A3B2A">
        <w:rPr>
          <w:b/>
          <w:bCs/>
          <w:sz w:val="22"/>
          <w:szCs w:val="22"/>
        </w:rPr>
        <w:t xml:space="preserve">stopień niedostateczny </w:t>
      </w:r>
      <w:r w:rsidRPr="002A3B2A">
        <w:rPr>
          <w:sz w:val="22"/>
          <w:szCs w:val="22"/>
        </w:rPr>
        <w:t>otrzymuje uczeń, który:</w:t>
      </w:r>
    </w:p>
    <w:p w:rsidR="00B03105" w:rsidRPr="002A3B2A" w:rsidRDefault="00B03105" w:rsidP="002A3B2A">
      <w:pPr>
        <w:pStyle w:val="Tekstpodstawowy"/>
        <w:widowControl w:val="0"/>
        <w:numPr>
          <w:ilvl w:val="0"/>
          <w:numId w:val="141"/>
        </w:numPr>
        <w:tabs>
          <w:tab w:val="left" w:pos="360"/>
        </w:tabs>
        <w:suppressAutoHyphens/>
        <w:rPr>
          <w:sz w:val="22"/>
          <w:szCs w:val="22"/>
        </w:rPr>
      </w:pPr>
      <w:r w:rsidRPr="002A3B2A">
        <w:rPr>
          <w:sz w:val="22"/>
          <w:szCs w:val="22"/>
        </w:rPr>
        <w:t>nie opanował wiadomości i umiejętności określonych podstawami programowymi, a braki w wiadomościach uniemożliwiają dalsze zdobywanie wiedzy,</w:t>
      </w:r>
    </w:p>
    <w:p w:rsidR="00B03105" w:rsidRPr="002A3B2A" w:rsidRDefault="00B03105" w:rsidP="002A3B2A">
      <w:pPr>
        <w:pStyle w:val="Tekstpodstawowy"/>
        <w:widowControl w:val="0"/>
        <w:numPr>
          <w:ilvl w:val="0"/>
          <w:numId w:val="141"/>
        </w:numPr>
        <w:tabs>
          <w:tab w:val="left" w:pos="360"/>
        </w:tabs>
        <w:suppressAutoHyphens/>
        <w:rPr>
          <w:sz w:val="22"/>
          <w:szCs w:val="22"/>
        </w:rPr>
      </w:pPr>
      <w:r w:rsidRPr="002A3B2A">
        <w:rPr>
          <w:sz w:val="22"/>
          <w:szCs w:val="22"/>
        </w:rPr>
        <w:t>nie jest w stanie rozwiązać /wykonać/ zadań o niewielkim elementarnym stopniu trudności,</w:t>
      </w:r>
    </w:p>
    <w:p w:rsidR="00B03105" w:rsidRPr="00C35BC1" w:rsidRDefault="00B03105" w:rsidP="002A3B2A">
      <w:pPr>
        <w:pStyle w:val="Tekstpodstawowy"/>
        <w:widowControl w:val="0"/>
        <w:numPr>
          <w:ilvl w:val="0"/>
          <w:numId w:val="141"/>
        </w:numPr>
        <w:tabs>
          <w:tab w:val="left" w:pos="360"/>
        </w:tabs>
        <w:suppressAutoHyphens/>
        <w:rPr>
          <w:sz w:val="22"/>
          <w:szCs w:val="22"/>
        </w:rPr>
      </w:pPr>
      <w:r w:rsidRPr="002A3B2A">
        <w:rPr>
          <w:sz w:val="22"/>
          <w:szCs w:val="22"/>
        </w:rPr>
        <w:t xml:space="preserve">nie skorzystał z pomocy szkoły, nie wykorzystał szans uzupełnienia wiedzy i umiejętności </w:t>
      </w:r>
      <w:r w:rsidR="00F55F66" w:rsidRPr="002A3B2A">
        <w:rPr>
          <w:sz w:val="22"/>
          <w:szCs w:val="22"/>
        </w:rPr>
        <w:t>.</w:t>
      </w:r>
    </w:p>
    <w:p w:rsidR="00F60CF0" w:rsidRPr="00C35BC1" w:rsidRDefault="00B03105" w:rsidP="002A3B2A">
      <w:pPr>
        <w:pStyle w:val="Tekstpodstawowy"/>
        <w:numPr>
          <w:ilvl w:val="0"/>
          <w:numId w:val="298"/>
        </w:numPr>
        <w:tabs>
          <w:tab w:val="left" w:pos="426"/>
          <w:tab w:val="left" w:pos="993"/>
        </w:tabs>
        <w:rPr>
          <w:sz w:val="22"/>
          <w:szCs w:val="22"/>
        </w:rPr>
      </w:pPr>
      <w:r w:rsidRPr="002A3B2A">
        <w:rPr>
          <w:sz w:val="22"/>
          <w:szCs w:val="22"/>
        </w:rPr>
        <w:t>Oceny podawane są uczniom do wiadomości  i na bieżąco wpisywane</w:t>
      </w:r>
      <w:r w:rsidR="00F60CF0" w:rsidRPr="002A3B2A">
        <w:rPr>
          <w:sz w:val="22"/>
          <w:szCs w:val="22"/>
        </w:rPr>
        <w:t xml:space="preserve"> do dziennika lekcyjnego. Oceny </w:t>
      </w:r>
      <w:r w:rsidRPr="00C35BC1">
        <w:rPr>
          <w:sz w:val="22"/>
          <w:szCs w:val="22"/>
        </w:rPr>
        <w:t xml:space="preserve">z odpowiedzi ustnej, jak również inne spostrzeżenia dotyczące postępów edukacyjnych ucznia mogą być wpisywane do zeszytu przedmiotowego, jako </w:t>
      </w:r>
      <w:r w:rsidR="00982D4D" w:rsidRPr="00C35BC1">
        <w:rPr>
          <w:sz w:val="22"/>
          <w:szCs w:val="22"/>
        </w:rPr>
        <w:t xml:space="preserve">informacja dla rodziców </w:t>
      </w:r>
      <w:r w:rsidRPr="00C35BC1">
        <w:rPr>
          <w:sz w:val="22"/>
          <w:szCs w:val="22"/>
        </w:rPr>
        <w:t xml:space="preserve"> i winne być podpisane prz</w:t>
      </w:r>
      <w:r w:rsidR="00982D4D" w:rsidRPr="00C35BC1">
        <w:rPr>
          <w:sz w:val="22"/>
          <w:szCs w:val="22"/>
        </w:rPr>
        <w:t xml:space="preserve">ez rodziców </w:t>
      </w:r>
      <w:r w:rsidR="00C35BC1" w:rsidRPr="00C35BC1">
        <w:rPr>
          <w:sz w:val="22"/>
          <w:szCs w:val="22"/>
        </w:rPr>
        <w:t>.</w:t>
      </w:r>
    </w:p>
    <w:p w:rsidR="00B03105" w:rsidRPr="00C35BC1" w:rsidRDefault="00B03105" w:rsidP="00C35BC1">
      <w:pPr>
        <w:pStyle w:val="Tekstpodstawowy"/>
        <w:numPr>
          <w:ilvl w:val="0"/>
          <w:numId w:val="298"/>
        </w:numPr>
        <w:tabs>
          <w:tab w:val="left" w:pos="426"/>
          <w:tab w:val="left" w:pos="993"/>
          <w:tab w:val="left" w:pos="1134"/>
        </w:tabs>
        <w:rPr>
          <w:sz w:val="22"/>
          <w:szCs w:val="22"/>
        </w:rPr>
      </w:pPr>
      <w:r w:rsidRPr="002A3B2A">
        <w:rPr>
          <w:sz w:val="22"/>
          <w:szCs w:val="22"/>
        </w:rPr>
        <w:t xml:space="preserve">Uczeń jest zobowiązany do pisania pracy klasowej obejmującej kompleksową część materiału. W </w:t>
      </w:r>
      <w:r w:rsidRPr="00C35BC1">
        <w:rPr>
          <w:sz w:val="22"/>
          <w:szCs w:val="22"/>
        </w:rPr>
        <w:t>przypadku nieobecności uczeń ma obowiązek napisać ten sprawdzian w termi</w:t>
      </w:r>
      <w:r w:rsidR="00C35BC1" w:rsidRPr="00C35BC1">
        <w:rPr>
          <w:sz w:val="22"/>
          <w:szCs w:val="22"/>
        </w:rPr>
        <w:t>nie uzgodnionym z nauczycielem.</w:t>
      </w:r>
    </w:p>
    <w:p w:rsidR="00B03105" w:rsidRPr="00C35BC1" w:rsidRDefault="00B03105" w:rsidP="00C35BC1">
      <w:pPr>
        <w:pStyle w:val="Tekstpodstawowy"/>
        <w:numPr>
          <w:ilvl w:val="0"/>
          <w:numId w:val="298"/>
        </w:numPr>
        <w:tabs>
          <w:tab w:val="left" w:pos="426"/>
          <w:tab w:val="left" w:pos="993"/>
          <w:tab w:val="left" w:pos="1134"/>
        </w:tabs>
        <w:rPr>
          <w:sz w:val="22"/>
          <w:szCs w:val="22"/>
        </w:rPr>
      </w:pPr>
      <w:r w:rsidRPr="002A3B2A">
        <w:rPr>
          <w:sz w:val="22"/>
          <w:szCs w:val="22"/>
        </w:rPr>
        <w:t xml:space="preserve">Pisemne sprawdziany wiadomości i prace klasowe z języka polskiego i matematyki poprawiane są </w:t>
      </w:r>
      <w:r w:rsidR="00F71334" w:rsidRPr="002A3B2A">
        <w:rPr>
          <w:sz w:val="22"/>
          <w:szCs w:val="22"/>
        </w:rPr>
        <w:t xml:space="preserve">i </w:t>
      </w:r>
      <w:r w:rsidRPr="00C35BC1">
        <w:rPr>
          <w:sz w:val="22"/>
          <w:szCs w:val="22"/>
        </w:rPr>
        <w:t>zwracane uczniom w ciągu dwóch tygodni. Sprawdzone prace pisemne z języka polskiego wszystkie winny być zaopatrzone w recenzje i omówione na lekc</w:t>
      </w:r>
      <w:r w:rsidR="00C35BC1" w:rsidRPr="00C35BC1">
        <w:rPr>
          <w:sz w:val="22"/>
          <w:szCs w:val="22"/>
        </w:rPr>
        <w:t>ji oraz dane uczniom do wglądu.</w:t>
      </w:r>
    </w:p>
    <w:p w:rsidR="00F60CF0" w:rsidRPr="00C35BC1" w:rsidRDefault="00B03105" w:rsidP="002A3B2A">
      <w:pPr>
        <w:pStyle w:val="Tekstpodstawowy"/>
        <w:numPr>
          <w:ilvl w:val="0"/>
          <w:numId w:val="298"/>
        </w:numPr>
        <w:tabs>
          <w:tab w:val="left" w:pos="426"/>
          <w:tab w:val="left" w:pos="993"/>
        </w:tabs>
        <w:rPr>
          <w:sz w:val="22"/>
          <w:szCs w:val="22"/>
        </w:rPr>
      </w:pPr>
      <w:r w:rsidRPr="002A3B2A">
        <w:rPr>
          <w:sz w:val="22"/>
          <w:szCs w:val="22"/>
        </w:rPr>
        <w:t xml:space="preserve">Ocenione kompleksowe sprawdziany wiadomości i prace klasowe przechowywane są przez </w:t>
      </w:r>
      <w:r w:rsidRPr="00C35BC1">
        <w:rPr>
          <w:sz w:val="22"/>
          <w:szCs w:val="22"/>
        </w:rPr>
        <w:t>nauczycieli do końca danego roku szkolnego, a ocenione krótk</w:t>
      </w:r>
      <w:r w:rsidR="00E0570A" w:rsidRPr="00C35BC1">
        <w:rPr>
          <w:sz w:val="22"/>
          <w:szCs w:val="22"/>
        </w:rPr>
        <w:t>ie sprawdziany do końca okresu</w:t>
      </w:r>
      <w:r w:rsidRPr="00C35BC1">
        <w:rPr>
          <w:sz w:val="22"/>
          <w:szCs w:val="22"/>
        </w:rPr>
        <w:t>.</w:t>
      </w:r>
    </w:p>
    <w:p w:rsidR="00B03105" w:rsidRPr="00C35BC1" w:rsidRDefault="00B03105" w:rsidP="00C35BC1">
      <w:pPr>
        <w:pStyle w:val="Tekstpodstawowy"/>
        <w:numPr>
          <w:ilvl w:val="0"/>
          <w:numId w:val="298"/>
        </w:numPr>
        <w:tabs>
          <w:tab w:val="left" w:pos="426"/>
          <w:tab w:val="left" w:pos="993"/>
        </w:tabs>
        <w:rPr>
          <w:sz w:val="22"/>
          <w:szCs w:val="22"/>
        </w:rPr>
      </w:pPr>
      <w:r w:rsidRPr="002A3B2A">
        <w:rPr>
          <w:sz w:val="22"/>
          <w:szCs w:val="22"/>
        </w:rPr>
        <w:t>Prawo do ulg w pytaniu zostaje zawieszone dwa tygodnie przed klasyfikacyjnym posiedzeniem rady</w:t>
      </w:r>
      <w:r w:rsidR="00010738" w:rsidRPr="002A3B2A">
        <w:rPr>
          <w:sz w:val="22"/>
          <w:szCs w:val="22"/>
        </w:rPr>
        <w:t xml:space="preserve"> </w:t>
      </w:r>
      <w:r w:rsidR="00010738" w:rsidRPr="00C35BC1">
        <w:rPr>
          <w:sz w:val="22"/>
          <w:szCs w:val="22"/>
        </w:rPr>
        <w:t>pedagogicznej</w:t>
      </w:r>
      <w:r w:rsidRPr="00C35BC1">
        <w:rPr>
          <w:sz w:val="22"/>
          <w:szCs w:val="22"/>
        </w:rPr>
        <w:t xml:space="preserve">. </w:t>
      </w:r>
    </w:p>
    <w:p w:rsidR="00B03105" w:rsidRPr="00C35BC1" w:rsidRDefault="00B03105" w:rsidP="002A3B2A">
      <w:pPr>
        <w:pStyle w:val="Tekstpodstawowy"/>
        <w:numPr>
          <w:ilvl w:val="0"/>
          <w:numId w:val="298"/>
        </w:numPr>
        <w:tabs>
          <w:tab w:val="left" w:pos="426"/>
          <w:tab w:val="left" w:pos="993"/>
        </w:tabs>
        <w:rPr>
          <w:sz w:val="22"/>
          <w:szCs w:val="22"/>
        </w:rPr>
      </w:pPr>
      <w:r w:rsidRPr="002A3B2A">
        <w:rPr>
          <w:sz w:val="22"/>
          <w:szCs w:val="22"/>
        </w:rPr>
        <w:t>Częste braki zadań dom</w:t>
      </w:r>
      <w:r w:rsidR="00F55F66" w:rsidRPr="002A3B2A">
        <w:rPr>
          <w:sz w:val="22"/>
          <w:szCs w:val="22"/>
        </w:rPr>
        <w:t xml:space="preserve">owych i zeszytu przedmiotowego </w:t>
      </w:r>
      <w:r w:rsidRPr="002A3B2A">
        <w:rPr>
          <w:sz w:val="22"/>
          <w:szCs w:val="22"/>
        </w:rPr>
        <w:t xml:space="preserve">ponad zasadę ustaloną w odnotowywane są w </w:t>
      </w:r>
      <w:r w:rsidR="00F55F66" w:rsidRPr="002A3B2A">
        <w:rPr>
          <w:sz w:val="22"/>
          <w:szCs w:val="22"/>
        </w:rPr>
        <w:t xml:space="preserve">dzienniku lekcyjnym </w:t>
      </w:r>
      <w:r w:rsidRPr="002A3B2A">
        <w:rPr>
          <w:sz w:val="22"/>
          <w:szCs w:val="22"/>
        </w:rPr>
        <w:t xml:space="preserve"> i mają wpływ na ocenę z zajęć edukacyjnych i zachowania.</w:t>
      </w:r>
    </w:p>
    <w:p w:rsidR="00B03105" w:rsidRPr="00C35BC1" w:rsidRDefault="00B03105" w:rsidP="002A3B2A">
      <w:pPr>
        <w:pStyle w:val="Tekstpodstawowy"/>
        <w:numPr>
          <w:ilvl w:val="0"/>
          <w:numId w:val="298"/>
        </w:numPr>
        <w:tabs>
          <w:tab w:val="left" w:pos="1440"/>
        </w:tabs>
        <w:rPr>
          <w:sz w:val="22"/>
          <w:szCs w:val="22"/>
        </w:rPr>
      </w:pPr>
      <w:r w:rsidRPr="002A3B2A">
        <w:rPr>
          <w:sz w:val="22"/>
          <w:szCs w:val="22"/>
        </w:rPr>
        <w:t xml:space="preserve">Szczegółowy tryb oceniania i sprawdzania wiadomości  ustalają nauczyciele uczący poszczególnych zajęć edukacyjnych i informują uczniów i rodziców na początku roku szkolnego. </w:t>
      </w:r>
    </w:p>
    <w:p w:rsidR="00B03105" w:rsidRPr="00C35BC1" w:rsidRDefault="004F6513" w:rsidP="00C35BC1">
      <w:pPr>
        <w:pStyle w:val="Obszartekstu"/>
        <w:ind w:firstLine="567"/>
        <w:jc w:val="both"/>
        <w:rPr>
          <w:b/>
          <w:sz w:val="22"/>
          <w:szCs w:val="22"/>
        </w:rPr>
      </w:pPr>
      <w:r w:rsidRPr="002A3B2A">
        <w:rPr>
          <w:b/>
          <w:sz w:val="22"/>
          <w:szCs w:val="22"/>
        </w:rPr>
        <w:t>§ 14</w:t>
      </w:r>
      <w:r w:rsidR="00DD1807" w:rsidRPr="002A3B2A">
        <w:rPr>
          <w:b/>
          <w:sz w:val="22"/>
          <w:szCs w:val="22"/>
        </w:rPr>
        <w:t>3</w:t>
      </w:r>
      <w:r w:rsidR="00B03105" w:rsidRPr="002A3B2A">
        <w:rPr>
          <w:b/>
          <w:sz w:val="22"/>
          <w:szCs w:val="22"/>
        </w:rPr>
        <w:t>.</w:t>
      </w:r>
      <w:r w:rsidR="00B03105" w:rsidRPr="002A3B2A">
        <w:rPr>
          <w:sz w:val="22"/>
          <w:szCs w:val="22"/>
        </w:rPr>
        <w:t xml:space="preserve"> </w:t>
      </w:r>
      <w:r w:rsidR="00B03105" w:rsidRPr="002A3B2A">
        <w:rPr>
          <w:b/>
          <w:bCs/>
          <w:sz w:val="22"/>
          <w:szCs w:val="22"/>
        </w:rPr>
        <w:t>Ocenianie zachowania</w:t>
      </w:r>
    </w:p>
    <w:p w:rsidR="00B03105" w:rsidRPr="00C35BC1" w:rsidRDefault="00B03105" w:rsidP="00C35BC1">
      <w:pPr>
        <w:pStyle w:val="Standard"/>
        <w:numPr>
          <w:ilvl w:val="0"/>
          <w:numId w:val="97"/>
        </w:numPr>
        <w:tabs>
          <w:tab w:val="num" w:pos="284"/>
          <w:tab w:val="left" w:pos="993"/>
        </w:tabs>
        <w:suppressAutoHyphens/>
        <w:jc w:val="both"/>
        <w:rPr>
          <w:sz w:val="22"/>
          <w:szCs w:val="22"/>
        </w:rPr>
      </w:pPr>
      <w:r w:rsidRPr="002A3B2A">
        <w:rPr>
          <w:sz w:val="22"/>
          <w:szCs w:val="22"/>
        </w:rPr>
        <w:t>Ocenianie zachowania ucznia polega na rozpoznawaniu przez wychowawcę, nauczycieli i uczniów danej klasy stopnia respektowania przez ucznia zasad współżycia społecznego i norm etycznych.</w:t>
      </w:r>
    </w:p>
    <w:p w:rsidR="00B03105" w:rsidRPr="002A3B2A" w:rsidRDefault="00B03105" w:rsidP="002A3B2A">
      <w:pPr>
        <w:pStyle w:val="Standard"/>
        <w:numPr>
          <w:ilvl w:val="0"/>
          <w:numId w:val="97"/>
        </w:numPr>
        <w:tabs>
          <w:tab w:val="num" w:pos="284"/>
          <w:tab w:val="left" w:pos="993"/>
        </w:tabs>
        <w:suppressAutoHyphens/>
        <w:jc w:val="both"/>
        <w:rPr>
          <w:sz w:val="22"/>
          <w:szCs w:val="22"/>
        </w:rPr>
      </w:pPr>
      <w:r w:rsidRPr="002A3B2A">
        <w:rPr>
          <w:sz w:val="22"/>
          <w:szCs w:val="22"/>
        </w:rPr>
        <w:t>Ocenianie wewnątrzszkolne obejmuje:</w:t>
      </w:r>
    </w:p>
    <w:p w:rsidR="00B03105" w:rsidRPr="002A3B2A" w:rsidRDefault="00B03105" w:rsidP="002A3B2A">
      <w:pPr>
        <w:numPr>
          <w:ilvl w:val="1"/>
          <w:numId w:val="96"/>
        </w:numPr>
        <w:tabs>
          <w:tab w:val="clear" w:pos="360"/>
          <w:tab w:val="num" w:pos="0"/>
          <w:tab w:val="left" w:pos="426"/>
          <w:tab w:val="left" w:pos="993"/>
        </w:tabs>
        <w:suppressAutoHyphens/>
        <w:ind w:left="0" w:firstLine="0"/>
        <w:jc w:val="both"/>
        <w:rPr>
          <w:rFonts w:ascii="Times New Roman" w:hAnsi="Times New Roman"/>
        </w:rPr>
      </w:pPr>
      <w:r w:rsidRPr="002A3B2A">
        <w:rPr>
          <w:rFonts w:ascii="Times New Roman" w:hAnsi="Times New Roman"/>
        </w:rPr>
        <w:t>ustalanie przez Radę Pedagogiczną warunków i sposobu oceniania zachowania, ocenianie bieżące i ustalanie śródrocznej oraz rocznej oceny klasyfikacyjnej zachowania;</w:t>
      </w:r>
    </w:p>
    <w:p w:rsidR="00B03105" w:rsidRPr="00C35BC1" w:rsidRDefault="00B03105" w:rsidP="00C35BC1">
      <w:pPr>
        <w:numPr>
          <w:ilvl w:val="1"/>
          <w:numId w:val="96"/>
        </w:numPr>
        <w:tabs>
          <w:tab w:val="clear" w:pos="360"/>
          <w:tab w:val="num" w:pos="0"/>
          <w:tab w:val="left" w:pos="426"/>
          <w:tab w:val="left" w:pos="993"/>
        </w:tabs>
        <w:suppressAutoHyphens/>
        <w:ind w:left="0" w:firstLine="0"/>
        <w:jc w:val="both"/>
        <w:rPr>
          <w:rFonts w:ascii="Times New Roman" w:hAnsi="Times New Roman"/>
        </w:rPr>
      </w:pPr>
      <w:r w:rsidRPr="002A3B2A">
        <w:rPr>
          <w:rFonts w:ascii="Times New Roman" w:hAnsi="Times New Roman"/>
        </w:rPr>
        <w:t>ustalenie warunków i trybu uzyskania wyższej niż przewidywana rocznej oceny klasyfikacyjnej zachowania.</w:t>
      </w:r>
    </w:p>
    <w:p w:rsidR="00B03105" w:rsidRPr="002A3B2A" w:rsidRDefault="00B03105" w:rsidP="002A3B2A">
      <w:pPr>
        <w:pStyle w:val="Standard"/>
        <w:numPr>
          <w:ilvl w:val="0"/>
          <w:numId w:val="97"/>
        </w:numPr>
        <w:tabs>
          <w:tab w:val="num" w:pos="284"/>
          <w:tab w:val="left" w:pos="993"/>
        </w:tabs>
        <w:suppressAutoHyphens/>
        <w:jc w:val="both"/>
        <w:rPr>
          <w:sz w:val="22"/>
          <w:szCs w:val="22"/>
        </w:rPr>
      </w:pPr>
      <w:r w:rsidRPr="002A3B2A">
        <w:rPr>
          <w:sz w:val="22"/>
          <w:szCs w:val="22"/>
        </w:rPr>
        <w:t>Ocenianie wewnątrzszkolne ma na celu:</w:t>
      </w:r>
    </w:p>
    <w:p w:rsidR="00B03105" w:rsidRPr="002A3B2A" w:rsidRDefault="00B03105" w:rsidP="002A3B2A">
      <w:pPr>
        <w:numPr>
          <w:ilvl w:val="1"/>
          <w:numId w:val="100"/>
        </w:numPr>
        <w:tabs>
          <w:tab w:val="clear" w:pos="360"/>
          <w:tab w:val="num" w:pos="0"/>
          <w:tab w:val="left" w:pos="284"/>
          <w:tab w:val="left" w:pos="993"/>
        </w:tabs>
        <w:suppressAutoHyphens/>
        <w:ind w:left="0" w:firstLine="0"/>
        <w:jc w:val="both"/>
        <w:rPr>
          <w:rFonts w:ascii="Times New Roman" w:hAnsi="Times New Roman"/>
        </w:rPr>
      </w:pPr>
      <w:r w:rsidRPr="002A3B2A">
        <w:rPr>
          <w:rFonts w:ascii="Times New Roman" w:hAnsi="Times New Roman"/>
        </w:rPr>
        <w:t>informowanie ucznia o jego zachowaniu oraz o postępach w tym zakresie;</w:t>
      </w:r>
    </w:p>
    <w:p w:rsidR="00B03105" w:rsidRPr="002A3B2A" w:rsidRDefault="00B03105" w:rsidP="002A3B2A">
      <w:pPr>
        <w:numPr>
          <w:ilvl w:val="1"/>
          <w:numId w:val="100"/>
        </w:numPr>
        <w:tabs>
          <w:tab w:val="clear" w:pos="360"/>
          <w:tab w:val="num" w:pos="0"/>
          <w:tab w:val="left" w:pos="284"/>
          <w:tab w:val="left" w:pos="993"/>
        </w:tabs>
        <w:suppressAutoHyphens/>
        <w:ind w:left="0" w:firstLine="0"/>
        <w:jc w:val="both"/>
        <w:rPr>
          <w:rFonts w:ascii="Times New Roman" w:hAnsi="Times New Roman"/>
        </w:rPr>
      </w:pPr>
      <w:r w:rsidRPr="002A3B2A">
        <w:rPr>
          <w:rFonts w:ascii="Times New Roman" w:hAnsi="Times New Roman"/>
        </w:rPr>
        <w:t>motywowanie ucznia do dalszych postępów w zachowaniu;</w:t>
      </w:r>
    </w:p>
    <w:p w:rsidR="00B03105" w:rsidRPr="002A3B2A" w:rsidRDefault="00ED5AA5" w:rsidP="002A3B2A">
      <w:pPr>
        <w:numPr>
          <w:ilvl w:val="1"/>
          <w:numId w:val="100"/>
        </w:numPr>
        <w:tabs>
          <w:tab w:val="clear" w:pos="360"/>
          <w:tab w:val="num" w:pos="0"/>
          <w:tab w:val="left" w:pos="284"/>
          <w:tab w:val="left" w:pos="993"/>
        </w:tabs>
        <w:suppressAutoHyphens/>
        <w:ind w:left="0" w:firstLine="0"/>
        <w:jc w:val="both"/>
        <w:rPr>
          <w:rFonts w:ascii="Times New Roman" w:hAnsi="Times New Roman"/>
        </w:rPr>
      </w:pPr>
      <w:r w:rsidRPr="002A3B2A">
        <w:rPr>
          <w:rFonts w:ascii="Times New Roman" w:hAnsi="Times New Roman"/>
        </w:rPr>
        <w:t>dostarczenie rodzicom</w:t>
      </w:r>
      <w:r w:rsidR="00B03105" w:rsidRPr="002A3B2A">
        <w:rPr>
          <w:rFonts w:ascii="Times New Roman" w:hAnsi="Times New Roman"/>
        </w:rPr>
        <w:t xml:space="preserve"> i naucz</w:t>
      </w:r>
      <w:r w:rsidRPr="002A3B2A">
        <w:rPr>
          <w:rFonts w:ascii="Times New Roman" w:hAnsi="Times New Roman"/>
        </w:rPr>
        <w:t xml:space="preserve">ycielom informacji o postępach </w:t>
      </w:r>
      <w:r w:rsidR="00B03105" w:rsidRPr="002A3B2A">
        <w:rPr>
          <w:rFonts w:ascii="Times New Roman" w:hAnsi="Times New Roman"/>
        </w:rPr>
        <w:t>w zachowaniu się ucznia.</w:t>
      </w:r>
    </w:p>
    <w:p w:rsidR="00B03105" w:rsidRPr="002A3B2A" w:rsidRDefault="00B03105" w:rsidP="002A3B2A">
      <w:pPr>
        <w:tabs>
          <w:tab w:val="left" w:pos="993"/>
        </w:tabs>
        <w:suppressAutoHyphens/>
        <w:ind w:left="993"/>
        <w:jc w:val="both"/>
        <w:rPr>
          <w:rFonts w:ascii="Times New Roman" w:hAnsi="Times New Roman"/>
        </w:rPr>
      </w:pPr>
    </w:p>
    <w:p w:rsidR="00B03105" w:rsidRPr="00C35BC1" w:rsidRDefault="00B03105" w:rsidP="00C35BC1">
      <w:pPr>
        <w:pStyle w:val="Standard"/>
        <w:numPr>
          <w:ilvl w:val="0"/>
          <w:numId w:val="97"/>
        </w:numPr>
        <w:tabs>
          <w:tab w:val="num" w:pos="284"/>
          <w:tab w:val="left" w:pos="993"/>
        </w:tabs>
        <w:suppressAutoHyphens/>
        <w:jc w:val="both"/>
        <w:rPr>
          <w:sz w:val="22"/>
          <w:szCs w:val="22"/>
        </w:rPr>
      </w:pPr>
      <w:r w:rsidRPr="002A3B2A">
        <w:rPr>
          <w:sz w:val="22"/>
          <w:szCs w:val="22"/>
        </w:rPr>
        <w:t>Wychowawca klasy na początku każdego roku szkolnego informuje uczniów oraz ic</w:t>
      </w:r>
      <w:r w:rsidR="00861E2D" w:rsidRPr="002A3B2A">
        <w:rPr>
          <w:sz w:val="22"/>
          <w:szCs w:val="22"/>
        </w:rPr>
        <w:t xml:space="preserve">h rodziców </w:t>
      </w:r>
      <w:r w:rsidRPr="002A3B2A">
        <w:rPr>
          <w:sz w:val="22"/>
          <w:szCs w:val="22"/>
        </w:rPr>
        <w:t>o warunkach i sposobie oraz kryteriach oceniania zachowania, warunkach i trybie uzyskania wyższej niż przewidywana rocznej oceny klasyfikacyjnej zachowania oraz o skutkach ustalenia uczniowi nagannej rocznej oceny klasyfikacyjnej zachowania.</w:t>
      </w:r>
    </w:p>
    <w:p w:rsidR="00B03105" w:rsidRPr="00C35BC1" w:rsidRDefault="00B03105" w:rsidP="00C35BC1">
      <w:pPr>
        <w:pStyle w:val="Standard"/>
        <w:numPr>
          <w:ilvl w:val="0"/>
          <w:numId w:val="97"/>
        </w:numPr>
        <w:tabs>
          <w:tab w:val="num" w:pos="284"/>
          <w:tab w:val="left" w:pos="993"/>
        </w:tabs>
        <w:suppressAutoHyphens/>
        <w:jc w:val="both"/>
        <w:rPr>
          <w:sz w:val="22"/>
          <w:szCs w:val="22"/>
        </w:rPr>
      </w:pPr>
      <w:r w:rsidRPr="002A3B2A">
        <w:rPr>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03105" w:rsidRPr="002A3B2A" w:rsidRDefault="00B03105" w:rsidP="002A3B2A">
      <w:pPr>
        <w:pStyle w:val="Standard"/>
        <w:numPr>
          <w:ilvl w:val="0"/>
          <w:numId w:val="97"/>
        </w:numPr>
        <w:tabs>
          <w:tab w:val="num" w:pos="284"/>
          <w:tab w:val="left" w:pos="993"/>
        </w:tabs>
        <w:suppressAutoHyphens/>
        <w:jc w:val="both"/>
        <w:rPr>
          <w:sz w:val="22"/>
          <w:szCs w:val="22"/>
        </w:rPr>
      </w:pPr>
      <w:r w:rsidRPr="002A3B2A">
        <w:rPr>
          <w:sz w:val="22"/>
          <w:szCs w:val="22"/>
        </w:rPr>
        <w:t>O</w:t>
      </w:r>
      <w:r w:rsidR="00861E2D" w:rsidRPr="002A3B2A">
        <w:rPr>
          <w:sz w:val="22"/>
          <w:szCs w:val="22"/>
        </w:rPr>
        <w:t xml:space="preserve">cenę klasyfikacyjną zachowania śródroczną i roczną </w:t>
      </w:r>
      <w:r w:rsidRPr="002A3B2A">
        <w:rPr>
          <w:sz w:val="22"/>
          <w:szCs w:val="22"/>
        </w:rPr>
        <w:t>począwszy od klasy IV ustala się według następującej skali:</w:t>
      </w:r>
    </w:p>
    <w:p w:rsidR="00B03105" w:rsidRPr="002A3B2A" w:rsidRDefault="00B03105" w:rsidP="002A3B2A">
      <w:pPr>
        <w:numPr>
          <w:ilvl w:val="1"/>
          <w:numId w:val="98"/>
        </w:numPr>
        <w:tabs>
          <w:tab w:val="clear" w:pos="643"/>
          <w:tab w:val="num" w:pos="284"/>
        </w:tabs>
        <w:suppressAutoHyphens/>
        <w:ind w:left="1620" w:hanging="1620"/>
        <w:jc w:val="both"/>
        <w:rPr>
          <w:rFonts w:ascii="Times New Roman" w:hAnsi="Times New Roman"/>
        </w:rPr>
      </w:pPr>
      <w:r w:rsidRPr="002A3B2A">
        <w:rPr>
          <w:rFonts w:ascii="Times New Roman" w:hAnsi="Times New Roman"/>
        </w:rPr>
        <w:t xml:space="preserve"> wzorowe – wz,</w:t>
      </w:r>
    </w:p>
    <w:p w:rsidR="00B03105" w:rsidRPr="002A3B2A" w:rsidRDefault="00B03105" w:rsidP="002A3B2A">
      <w:pPr>
        <w:numPr>
          <w:ilvl w:val="1"/>
          <w:numId w:val="98"/>
        </w:numPr>
        <w:tabs>
          <w:tab w:val="clear" w:pos="643"/>
          <w:tab w:val="num" w:pos="284"/>
        </w:tabs>
        <w:suppressAutoHyphens/>
        <w:ind w:left="1620" w:hanging="1620"/>
        <w:jc w:val="both"/>
        <w:rPr>
          <w:rFonts w:ascii="Times New Roman" w:hAnsi="Times New Roman"/>
        </w:rPr>
      </w:pPr>
      <w:r w:rsidRPr="002A3B2A">
        <w:rPr>
          <w:rFonts w:ascii="Times New Roman" w:hAnsi="Times New Roman"/>
        </w:rPr>
        <w:t>bardzo dobre – bdb,</w:t>
      </w:r>
    </w:p>
    <w:p w:rsidR="00B03105" w:rsidRPr="002A3B2A" w:rsidRDefault="00B03105" w:rsidP="002A3B2A">
      <w:pPr>
        <w:numPr>
          <w:ilvl w:val="1"/>
          <w:numId w:val="98"/>
        </w:numPr>
        <w:tabs>
          <w:tab w:val="clear" w:pos="643"/>
          <w:tab w:val="num" w:pos="284"/>
        </w:tabs>
        <w:suppressAutoHyphens/>
        <w:ind w:left="1620" w:hanging="1620"/>
        <w:jc w:val="both"/>
        <w:rPr>
          <w:rFonts w:ascii="Times New Roman" w:hAnsi="Times New Roman"/>
        </w:rPr>
      </w:pPr>
      <w:r w:rsidRPr="002A3B2A">
        <w:rPr>
          <w:rFonts w:ascii="Times New Roman" w:hAnsi="Times New Roman"/>
        </w:rPr>
        <w:t>dobre – db,</w:t>
      </w:r>
    </w:p>
    <w:p w:rsidR="00B03105" w:rsidRPr="002A3B2A" w:rsidRDefault="00B03105" w:rsidP="002A3B2A">
      <w:pPr>
        <w:numPr>
          <w:ilvl w:val="1"/>
          <w:numId w:val="98"/>
        </w:numPr>
        <w:tabs>
          <w:tab w:val="clear" w:pos="643"/>
          <w:tab w:val="num" w:pos="284"/>
        </w:tabs>
        <w:suppressAutoHyphens/>
        <w:ind w:left="1620" w:hanging="1620"/>
        <w:jc w:val="both"/>
        <w:rPr>
          <w:rFonts w:ascii="Times New Roman" w:hAnsi="Times New Roman"/>
        </w:rPr>
      </w:pPr>
      <w:r w:rsidRPr="002A3B2A">
        <w:rPr>
          <w:rFonts w:ascii="Times New Roman" w:hAnsi="Times New Roman"/>
        </w:rPr>
        <w:t>poprawne – pop,</w:t>
      </w:r>
    </w:p>
    <w:p w:rsidR="00B03105" w:rsidRPr="002A3B2A" w:rsidRDefault="00B03105" w:rsidP="002A3B2A">
      <w:pPr>
        <w:numPr>
          <w:ilvl w:val="1"/>
          <w:numId w:val="98"/>
        </w:numPr>
        <w:tabs>
          <w:tab w:val="clear" w:pos="643"/>
          <w:tab w:val="num" w:pos="284"/>
        </w:tabs>
        <w:suppressAutoHyphens/>
        <w:ind w:left="1620" w:hanging="1620"/>
        <w:jc w:val="both"/>
        <w:rPr>
          <w:rFonts w:ascii="Times New Roman" w:hAnsi="Times New Roman"/>
        </w:rPr>
      </w:pPr>
      <w:r w:rsidRPr="002A3B2A">
        <w:rPr>
          <w:rFonts w:ascii="Times New Roman" w:hAnsi="Times New Roman"/>
        </w:rPr>
        <w:t>nieodpowiednie – ndp,</w:t>
      </w:r>
    </w:p>
    <w:p w:rsidR="00B03105" w:rsidRPr="00C35BC1" w:rsidRDefault="00B03105" w:rsidP="00C35BC1">
      <w:pPr>
        <w:numPr>
          <w:ilvl w:val="1"/>
          <w:numId w:val="98"/>
        </w:numPr>
        <w:tabs>
          <w:tab w:val="clear" w:pos="643"/>
          <w:tab w:val="num" w:pos="284"/>
        </w:tabs>
        <w:suppressAutoHyphens/>
        <w:ind w:left="1620" w:hanging="1620"/>
        <w:jc w:val="both"/>
        <w:rPr>
          <w:rFonts w:ascii="Times New Roman" w:hAnsi="Times New Roman"/>
        </w:rPr>
      </w:pPr>
      <w:r w:rsidRPr="002A3B2A">
        <w:rPr>
          <w:rFonts w:ascii="Times New Roman" w:hAnsi="Times New Roman"/>
        </w:rPr>
        <w:t>naganne – ng</w:t>
      </w:r>
    </w:p>
    <w:p w:rsidR="00B03105" w:rsidRPr="00C35BC1" w:rsidRDefault="00B03105" w:rsidP="00C35BC1">
      <w:pPr>
        <w:pStyle w:val="Standard"/>
        <w:numPr>
          <w:ilvl w:val="0"/>
          <w:numId w:val="97"/>
        </w:numPr>
        <w:tabs>
          <w:tab w:val="num" w:pos="284"/>
          <w:tab w:val="left" w:pos="993"/>
        </w:tabs>
        <w:suppressAutoHyphens/>
        <w:jc w:val="both"/>
        <w:rPr>
          <w:sz w:val="22"/>
          <w:szCs w:val="22"/>
        </w:rPr>
      </w:pPr>
      <w:r w:rsidRPr="002A3B2A">
        <w:rPr>
          <w:sz w:val="22"/>
          <w:szCs w:val="22"/>
        </w:rPr>
        <w:t>W klasach I – III ocena klasyfikacyjna zachowania śró</w:t>
      </w:r>
      <w:r w:rsidR="00A609BC" w:rsidRPr="002A3B2A">
        <w:rPr>
          <w:sz w:val="22"/>
          <w:szCs w:val="22"/>
        </w:rPr>
        <w:t>droczna i roczna jest oceną</w:t>
      </w:r>
      <w:r w:rsidRPr="002A3B2A">
        <w:rPr>
          <w:sz w:val="22"/>
          <w:szCs w:val="22"/>
        </w:rPr>
        <w:t xml:space="preserve"> opisową.</w:t>
      </w:r>
    </w:p>
    <w:p w:rsidR="00B03105" w:rsidRPr="00C35BC1" w:rsidRDefault="00B03105" w:rsidP="00C35BC1">
      <w:pPr>
        <w:pStyle w:val="Standard"/>
        <w:numPr>
          <w:ilvl w:val="0"/>
          <w:numId w:val="97"/>
        </w:numPr>
        <w:tabs>
          <w:tab w:val="num" w:pos="284"/>
          <w:tab w:val="left" w:pos="993"/>
        </w:tabs>
        <w:suppressAutoHyphens/>
        <w:jc w:val="both"/>
        <w:rPr>
          <w:sz w:val="22"/>
          <w:szCs w:val="22"/>
        </w:rPr>
      </w:pPr>
      <w:r w:rsidRPr="002A3B2A">
        <w:rPr>
          <w:sz w:val="22"/>
          <w:szCs w:val="22"/>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B03105" w:rsidRPr="00C35BC1" w:rsidRDefault="00B03105" w:rsidP="00C35BC1">
      <w:pPr>
        <w:pStyle w:val="Standard"/>
        <w:numPr>
          <w:ilvl w:val="0"/>
          <w:numId w:val="97"/>
        </w:numPr>
        <w:tabs>
          <w:tab w:val="num" w:pos="284"/>
          <w:tab w:val="left" w:pos="993"/>
        </w:tabs>
        <w:suppressAutoHyphens/>
        <w:jc w:val="both"/>
        <w:rPr>
          <w:sz w:val="22"/>
          <w:szCs w:val="22"/>
        </w:rPr>
      </w:pPr>
      <w:r w:rsidRPr="002A3B2A">
        <w:rPr>
          <w:sz w:val="22"/>
          <w:szCs w:val="22"/>
        </w:rPr>
        <w:t>Ocena wychowawcy jest oceną podsumowującą, jawną, umotywowaną uwzględniającą opinię własną ucznia, opinię wyrażoną przez jego kolegów z klasy, opinię nauczycieli uczących w szkole oraz innych pracowników szkoły.</w:t>
      </w:r>
    </w:p>
    <w:p w:rsidR="00B03105" w:rsidRPr="00C35BC1" w:rsidRDefault="00861E2D" w:rsidP="00C35BC1">
      <w:pPr>
        <w:pStyle w:val="Standard"/>
        <w:numPr>
          <w:ilvl w:val="0"/>
          <w:numId w:val="97"/>
        </w:numPr>
        <w:tabs>
          <w:tab w:val="num" w:pos="426"/>
          <w:tab w:val="left" w:pos="993"/>
        </w:tabs>
        <w:suppressAutoHyphens/>
        <w:jc w:val="both"/>
        <w:rPr>
          <w:sz w:val="22"/>
          <w:szCs w:val="22"/>
        </w:rPr>
      </w:pPr>
      <w:r w:rsidRPr="002A3B2A">
        <w:rPr>
          <w:sz w:val="22"/>
          <w:szCs w:val="22"/>
        </w:rPr>
        <w:t xml:space="preserve">W ciągu okresu </w:t>
      </w:r>
      <w:r w:rsidR="00B03105" w:rsidRPr="002A3B2A">
        <w:rPr>
          <w:sz w:val="22"/>
          <w:szCs w:val="22"/>
        </w:rPr>
        <w:t xml:space="preserve">nauczyciele uczący ucznia i nie uczący w danej klasie, w tym także osoby pełniące funkcje kierownicze w szkole dokonują wpisów o pozytywnych i negatywnych przejawach </w:t>
      </w:r>
      <w:proofErr w:type="spellStart"/>
      <w:r w:rsidR="00B03105" w:rsidRPr="002A3B2A">
        <w:rPr>
          <w:sz w:val="22"/>
          <w:szCs w:val="22"/>
        </w:rPr>
        <w:t>zachowań</w:t>
      </w:r>
      <w:proofErr w:type="spellEnd"/>
      <w:r w:rsidR="00B03105" w:rsidRPr="002A3B2A">
        <w:rPr>
          <w:sz w:val="22"/>
          <w:szCs w:val="22"/>
        </w:rPr>
        <w:t xml:space="preserve"> uczni</w:t>
      </w:r>
      <w:r w:rsidRPr="002A3B2A">
        <w:rPr>
          <w:sz w:val="22"/>
          <w:szCs w:val="22"/>
        </w:rPr>
        <w:t xml:space="preserve">a w zeszycie kontaktowym lub dzienniczku. </w:t>
      </w:r>
      <w:r w:rsidR="00B03105" w:rsidRPr="002A3B2A">
        <w:rPr>
          <w:sz w:val="22"/>
          <w:szCs w:val="22"/>
        </w:rPr>
        <w:t>Także inni pracownicy szkoły informują wychowawcę klasy o zachowaniu ucznia.</w:t>
      </w:r>
      <w:r w:rsidR="00B03105" w:rsidRPr="002A3B2A">
        <w:rPr>
          <w:b/>
          <w:sz w:val="22"/>
          <w:szCs w:val="22"/>
        </w:rPr>
        <w:t xml:space="preserve"> </w:t>
      </w:r>
    </w:p>
    <w:p w:rsidR="00B03105" w:rsidRPr="00C35BC1" w:rsidRDefault="00B03105" w:rsidP="00C35BC1">
      <w:pPr>
        <w:pStyle w:val="Standard"/>
        <w:numPr>
          <w:ilvl w:val="0"/>
          <w:numId w:val="97"/>
        </w:numPr>
        <w:tabs>
          <w:tab w:val="num" w:pos="426"/>
          <w:tab w:val="left" w:pos="993"/>
        </w:tabs>
        <w:suppressAutoHyphens/>
        <w:jc w:val="both"/>
        <w:rPr>
          <w:sz w:val="22"/>
          <w:szCs w:val="22"/>
        </w:rPr>
      </w:pPr>
      <w:r w:rsidRPr="002A3B2A">
        <w:rPr>
          <w:sz w:val="22"/>
          <w:szCs w:val="22"/>
        </w:rPr>
        <w:t>Wychowawca klasy w oparciu o zapis</w:t>
      </w:r>
      <w:r w:rsidR="00A609BC" w:rsidRPr="002A3B2A">
        <w:rPr>
          <w:sz w:val="22"/>
          <w:szCs w:val="22"/>
        </w:rPr>
        <w:t xml:space="preserve"> ust.10 i ogólne kryteria ocen </w:t>
      </w:r>
      <w:r w:rsidRPr="002A3B2A">
        <w:rPr>
          <w:sz w:val="22"/>
          <w:szCs w:val="22"/>
        </w:rPr>
        <w:t xml:space="preserve"> zachowania zawarte w </w:t>
      </w:r>
      <w:r w:rsidR="00F95B91" w:rsidRPr="002A3B2A">
        <w:rPr>
          <w:sz w:val="22"/>
          <w:szCs w:val="22"/>
        </w:rPr>
        <w:t xml:space="preserve">§ </w:t>
      </w:r>
      <w:r w:rsidR="00A609BC" w:rsidRPr="002A3B2A">
        <w:rPr>
          <w:sz w:val="22"/>
          <w:szCs w:val="22"/>
        </w:rPr>
        <w:t>144</w:t>
      </w:r>
      <w:r w:rsidRPr="002A3B2A">
        <w:rPr>
          <w:sz w:val="22"/>
          <w:szCs w:val="22"/>
        </w:rPr>
        <w:t xml:space="preserve"> ocenia zachowanie uczniów raz w miesiącu biorąc pod uwagę  elementy zachowania zawarte w tym paragrafie.</w:t>
      </w:r>
    </w:p>
    <w:p w:rsidR="00B03105" w:rsidRPr="00C35BC1" w:rsidRDefault="00B03105" w:rsidP="00C35BC1">
      <w:pPr>
        <w:pStyle w:val="Standard"/>
        <w:numPr>
          <w:ilvl w:val="0"/>
          <w:numId w:val="97"/>
        </w:numPr>
        <w:tabs>
          <w:tab w:val="num" w:pos="426"/>
          <w:tab w:val="left" w:pos="993"/>
        </w:tabs>
        <w:suppressAutoHyphens/>
        <w:jc w:val="both"/>
        <w:rPr>
          <w:sz w:val="22"/>
          <w:szCs w:val="22"/>
        </w:rPr>
      </w:pPr>
      <w:r w:rsidRPr="002A3B2A">
        <w:rPr>
          <w:sz w:val="22"/>
          <w:szCs w:val="22"/>
        </w:rPr>
        <w:t>Przed ustaleniem klasyfikacyjnej oceny zachowania śródrocznej i rocznej wychowawca klasy zasięga opinii nauczycieli, zwłaszcza uczących ucznia, opinii uczniów danej klasy oraz opinii ocenianego ucznia.</w:t>
      </w:r>
    </w:p>
    <w:p w:rsidR="00B03105" w:rsidRPr="00C35BC1" w:rsidRDefault="00B03105" w:rsidP="00C35BC1">
      <w:pPr>
        <w:pStyle w:val="Standard"/>
        <w:numPr>
          <w:ilvl w:val="0"/>
          <w:numId w:val="97"/>
        </w:numPr>
        <w:tabs>
          <w:tab w:val="num" w:pos="426"/>
          <w:tab w:val="left" w:pos="993"/>
        </w:tabs>
        <w:suppressAutoHyphens/>
        <w:jc w:val="both"/>
        <w:rPr>
          <w:sz w:val="22"/>
          <w:szCs w:val="22"/>
        </w:rPr>
      </w:pPr>
      <w:r w:rsidRPr="002A3B2A">
        <w:rPr>
          <w:sz w:val="22"/>
          <w:szCs w:val="22"/>
        </w:rPr>
        <w:t>Ustalona przez wychowawcę klasy śródroczna i roczna ocena klasyfikac</w:t>
      </w:r>
      <w:r w:rsidR="00BB0A76" w:rsidRPr="002A3B2A">
        <w:rPr>
          <w:sz w:val="22"/>
          <w:szCs w:val="22"/>
        </w:rPr>
        <w:t>yjna zachowania jest ostateczna</w:t>
      </w:r>
      <w:r w:rsidRPr="002A3B2A">
        <w:rPr>
          <w:sz w:val="22"/>
          <w:szCs w:val="22"/>
        </w:rPr>
        <w:t xml:space="preserve">  z zastrzeżeniem ust. 18.</w:t>
      </w:r>
    </w:p>
    <w:p w:rsidR="00B03105" w:rsidRPr="00C35BC1" w:rsidRDefault="00B03105" w:rsidP="00C35BC1">
      <w:pPr>
        <w:pStyle w:val="Standard"/>
        <w:numPr>
          <w:ilvl w:val="0"/>
          <w:numId w:val="97"/>
        </w:numPr>
        <w:tabs>
          <w:tab w:val="num" w:pos="284"/>
          <w:tab w:val="left" w:pos="993"/>
        </w:tabs>
        <w:suppressAutoHyphens/>
        <w:jc w:val="both"/>
        <w:rPr>
          <w:sz w:val="22"/>
          <w:szCs w:val="22"/>
        </w:rPr>
      </w:pPr>
      <w:r w:rsidRPr="002A3B2A">
        <w:rPr>
          <w:sz w:val="22"/>
          <w:szCs w:val="22"/>
        </w:rPr>
        <w:t>Oceny są jawne zarówno dla ucznia, jak i je</w:t>
      </w:r>
      <w:r w:rsidR="00861E2D" w:rsidRPr="002A3B2A">
        <w:rPr>
          <w:sz w:val="22"/>
          <w:szCs w:val="22"/>
        </w:rPr>
        <w:t>go rodziców</w:t>
      </w:r>
      <w:r w:rsidRPr="002A3B2A">
        <w:rPr>
          <w:sz w:val="22"/>
          <w:szCs w:val="22"/>
        </w:rPr>
        <w:t>.</w:t>
      </w:r>
    </w:p>
    <w:p w:rsidR="00B03105" w:rsidRPr="00C35BC1" w:rsidRDefault="00B03105" w:rsidP="00C35BC1">
      <w:pPr>
        <w:pStyle w:val="Standard"/>
        <w:numPr>
          <w:ilvl w:val="0"/>
          <w:numId w:val="97"/>
        </w:numPr>
        <w:tabs>
          <w:tab w:val="left" w:pos="426"/>
          <w:tab w:val="left" w:pos="993"/>
        </w:tabs>
        <w:suppressAutoHyphens/>
        <w:jc w:val="both"/>
        <w:rPr>
          <w:sz w:val="22"/>
          <w:szCs w:val="22"/>
        </w:rPr>
      </w:pPr>
      <w:r w:rsidRPr="002A3B2A">
        <w:rPr>
          <w:sz w:val="22"/>
          <w:szCs w:val="22"/>
        </w:rPr>
        <w:t>Na wn</w:t>
      </w:r>
      <w:r w:rsidR="00861E2D" w:rsidRPr="002A3B2A">
        <w:rPr>
          <w:sz w:val="22"/>
          <w:szCs w:val="22"/>
        </w:rPr>
        <w:t xml:space="preserve">iosek ucznia lub jego rodziców </w:t>
      </w:r>
      <w:r w:rsidRPr="002A3B2A">
        <w:rPr>
          <w:sz w:val="22"/>
          <w:szCs w:val="22"/>
        </w:rPr>
        <w:t>wychowawca uzasadnia ustaloną ocenę.</w:t>
      </w:r>
    </w:p>
    <w:p w:rsidR="00B03105" w:rsidRPr="002A3B2A" w:rsidRDefault="000062F1" w:rsidP="002A3B2A">
      <w:pPr>
        <w:pStyle w:val="Standard"/>
        <w:suppressAutoHyphens/>
        <w:jc w:val="both"/>
        <w:rPr>
          <w:sz w:val="22"/>
          <w:szCs w:val="22"/>
        </w:rPr>
      </w:pPr>
      <w:r w:rsidRPr="002A3B2A">
        <w:rPr>
          <w:b/>
          <w:sz w:val="22"/>
          <w:szCs w:val="22"/>
        </w:rPr>
        <w:t xml:space="preserve">              </w:t>
      </w:r>
      <w:r w:rsidR="00B03105" w:rsidRPr="002A3B2A">
        <w:rPr>
          <w:b/>
          <w:sz w:val="22"/>
          <w:szCs w:val="22"/>
        </w:rPr>
        <w:t>16</w:t>
      </w:r>
      <w:r w:rsidR="00B03105" w:rsidRPr="002A3B2A">
        <w:rPr>
          <w:sz w:val="22"/>
          <w:szCs w:val="22"/>
        </w:rPr>
        <w:t>. Ocena klasyfikacyjna zachowania uwzględnia w szczególności:</w:t>
      </w:r>
    </w:p>
    <w:p w:rsidR="00B03105" w:rsidRPr="002A3B2A" w:rsidRDefault="00B03105" w:rsidP="002A3B2A">
      <w:pPr>
        <w:numPr>
          <w:ilvl w:val="1"/>
          <w:numId w:val="101"/>
        </w:numPr>
        <w:tabs>
          <w:tab w:val="clear" w:pos="643"/>
          <w:tab w:val="num" w:pos="0"/>
          <w:tab w:val="left" w:pos="284"/>
        </w:tabs>
        <w:suppressAutoHyphens/>
        <w:ind w:left="0" w:firstLine="0"/>
        <w:jc w:val="both"/>
        <w:rPr>
          <w:rFonts w:ascii="Times New Roman" w:hAnsi="Times New Roman"/>
        </w:rPr>
      </w:pPr>
      <w:r w:rsidRPr="002A3B2A">
        <w:rPr>
          <w:rFonts w:ascii="Times New Roman" w:hAnsi="Times New Roman"/>
        </w:rPr>
        <w:t>wywiązywanie się z obowiązków ucznia;</w:t>
      </w:r>
    </w:p>
    <w:p w:rsidR="00B03105" w:rsidRPr="002A3B2A" w:rsidRDefault="00B03105" w:rsidP="002A3B2A">
      <w:pPr>
        <w:numPr>
          <w:ilvl w:val="1"/>
          <w:numId w:val="101"/>
        </w:numPr>
        <w:tabs>
          <w:tab w:val="clear" w:pos="643"/>
          <w:tab w:val="num" w:pos="0"/>
          <w:tab w:val="left" w:pos="284"/>
        </w:tabs>
        <w:suppressAutoHyphens/>
        <w:ind w:left="0" w:firstLine="0"/>
        <w:jc w:val="both"/>
        <w:rPr>
          <w:rFonts w:ascii="Times New Roman" w:hAnsi="Times New Roman"/>
        </w:rPr>
      </w:pPr>
      <w:r w:rsidRPr="002A3B2A">
        <w:rPr>
          <w:rFonts w:ascii="Times New Roman" w:hAnsi="Times New Roman"/>
        </w:rPr>
        <w:t>postępowanie zgodne z dobrem społeczności szkolnej;</w:t>
      </w:r>
    </w:p>
    <w:p w:rsidR="00B03105" w:rsidRPr="002A3B2A" w:rsidRDefault="00B03105" w:rsidP="002A3B2A">
      <w:pPr>
        <w:numPr>
          <w:ilvl w:val="1"/>
          <w:numId w:val="101"/>
        </w:numPr>
        <w:tabs>
          <w:tab w:val="clear" w:pos="643"/>
          <w:tab w:val="num" w:pos="0"/>
          <w:tab w:val="left" w:pos="284"/>
        </w:tabs>
        <w:suppressAutoHyphens/>
        <w:ind w:left="0" w:firstLine="0"/>
        <w:jc w:val="both"/>
        <w:rPr>
          <w:rFonts w:ascii="Times New Roman" w:hAnsi="Times New Roman"/>
        </w:rPr>
      </w:pPr>
      <w:r w:rsidRPr="002A3B2A">
        <w:rPr>
          <w:rFonts w:ascii="Times New Roman" w:hAnsi="Times New Roman"/>
        </w:rPr>
        <w:t>dbałość o honor i tradycje szkoły;</w:t>
      </w:r>
    </w:p>
    <w:p w:rsidR="00B03105" w:rsidRPr="002A3B2A" w:rsidRDefault="00B03105" w:rsidP="002A3B2A">
      <w:pPr>
        <w:numPr>
          <w:ilvl w:val="1"/>
          <w:numId w:val="101"/>
        </w:numPr>
        <w:tabs>
          <w:tab w:val="clear" w:pos="643"/>
          <w:tab w:val="num" w:pos="0"/>
          <w:tab w:val="left" w:pos="284"/>
        </w:tabs>
        <w:suppressAutoHyphens/>
        <w:ind w:left="0" w:firstLine="0"/>
        <w:jc w:val="both"/>
        <w:rPr>
          <w:rFonts w:ascii="Times New Roman" w:hAnsi="Times New Roman"/>
        </w:rPr>
      </w:pPr>
      <w:r w:rsidRPr="002A3B2A">
        <w:rPr>
          <w:rFonts w:ascii="Times New Roman" w:hAnsi="Times New Roman"/>
        </w:rPr>
        <w:t>dbałość o piękno mowy ojczystej;</w:t>
      </w:r>
    </w:p>
    <w:p w:rsidR="00B03105" w:rsidRPr="002A3B2A" w:rsidRDefault="00B03105" w:rsidP="002A3B2A">
      <w:pPr>
        <w:numPr>
          <w:ilvl w:val="1"/>
          <w:numId w:val="101"/>
        </w:numPr>
        <w:tabs>
          <w:tab w:val="clear" w:pos="643"/>
          <w:tab w:val="num" w:pos="0"/>
          <w:tab w:val="left" w:pos="284"/>
        </w:tabs>
        <w:suppressAutoHyphens/>
        <w:ind w:left="0" w:firstLine="0"/>
        <w:jc w:val="both"/>
        <w:rPr>
          <w:rFonts w:ascii="Times New Roman" w:hAnsi="Times New Roman"/>
        </w:rPr>
      </w:pPr>
      <w:r w:rsidRPr="002A3B2A">
        <w:rPr>
          <w:rFonts w:ascii="Times New Roman" w:hAnsi="Times New Roman"/>
        </w:rPr>
        <w:t>dbałość o bezpieczeństwo i zdrowie własne oraz innych osób;</w:t>
      </w:r>
    </w:p>
    <w:p w:rsidR="00B03105" w:rsidRPr="002A3B2A" w:rsidRDefault="00B03105" w:rsidP="002A3B2A">
      <w:pPr>
        <w:numPr>
          <w:ilvl w:val="1"/>
          <w:numId w:val="101"/>
        </w:numPr>
        <w:tabs>
          <w:tab w:val="clear" w:pos="643"/>
          <w:tab w:val="num" w:pos="0"/>
          <w:tab w:val="left" w:pos="284"/>
        </w:tabs>
        <w:suppressAutoHyphens/>
        <w:ind w:left="0" w:firstLine="0"/>
        <w:jc w:val="both"/>
        <w:rPr>
          <w:rFonts w:ascii="Times New Roman" w:hAnsi="Times New Roman"/>
        </w:rPr>
      </w:pPr>
      <w:r w:rsidRPr="002A3B2A">
        <w:rPr>
          <w:rFonts w:ascii="Times New Roman" w:hAnsi="Times New Roman"/>
        </w:rPr>
        <w:t>godne, kulturalne zachowanie się w szkole i poza nią;</w:t>
      </w:r>
    </w:p>
    <w:p w:rsidR="00B03105" w:rsidRPr="00C35BC1" w:rsidRDefault="00B03105" w:rsidP="00C35BC1">
      <w:pPr>
        <w:numPr>
          <w:ilvl w:val="1"/>
          <w:numId w:val="101"/>
        </w:numPr>
        <w:tabs>
          <w:tab w:val="clear" w:pos="643"/>
          <w:tab w:val="num" w:pos="0"/>
          <w:tab w:val="left" w:pos="284"/>
        </w:tabs>
        <w:suppressAutoHyphens/>
        <w:ind w:left="0" w:firstLine="0"/>
        <w:jc w:val="both"/>
        <w:rPr>
          <w:rFonts w:ascii="Times New Roman" w:hAnsi="Times New Roman"/>
        </w:rPr>
      </w:pPr>
      <w:r w:rsidRPr="002A3B2A">
        <w:rPr>
          <w:rFonts w:ascii="Times New Roman" w:hAnsi="Times New Roman"/>
        </w:rPr>
        <w:t>okazywanie szacunku innym osobom.</w:t>
      </w:r>
    </w:p>
    <w:p w:rsidR="000062F1" w:rsidRPr="00C35BC1" w:rsidRDefault="000062F1" w:rsidP="002A3B2A">
      <w:pPr>
        <w:pStyle w:val="Standard"/>
        <w:numPr>
          <w:ilvl w:val="0"/>
          <w:numId w:val="177"/>
        </w:numPr>
        <w:tabs>
          <w:tab w:val="left" w:pos="1134"/>
        </w:tabs>
        <w:suppressAutoHyphens/>
        <w:jc w:val="both"/>
        <w:rPr>
          <w:sz w:val="22"/>
          <w:szCs w:val="22"/>
        </w:rPr>
      </w:pPr>
      <w:r w:rsidRPr="002A3B2A">
        <w:rPr>
          <w:sz w:val="22"/>
          <w:szCs w:val="22"/>
        </w:rPr>
        <w:t xml:space="preserve">  </w:t>
      </w:r>
      <w:r w:rsidR="00F55F66" w:rsidRPr="002A3B2A">
        <w:rPr>
          <w:sz w:val="22"/>
          <w:szCs w:val="22"/>
        </w:rPr>
        <w:t xml:space="preserve">Na miesiąc </w:t>
      </w:r>
      <w:r w:rsidR="00B03105" w:rsidRPr="002A3B2A">
        <w:rPr>
          <w:sz w:val="22"/>
          <w:szCs w:val="22"/>
        </w:rPr>
        <w:t xml:space="preserve">przed rocznym klasyfikacyjnym posiedzeniem Rady Pedagogicznej wychowawca jest </w:t>
      </w:r>
      <w:r w:rsidR="00B03105" w:rsidRPr="00C35BC1">
        <w:rPr>
          <w:sz w:val="22"/>
          <w:szCs w:val="22"/>
        </w:rPr>
        <w:t>zobowiązany poinformować ucznia i je</w:t>
      </w:r>
      <w:r w:rsidR="00CF52AE" w:rsidRPr="00C35BC1">
        <w:rPr>
          <w:sz w:val="22"/>
          <w:szCs w:val="22"/>
        </w:rPr>
        <w:t xml:space="preserve">go rodziców </w:t>
      </w:r>
      <w:r w:rsidR="00B03105" w:rsidRPr="00C35BC1">
        <w:rPr>
          <w:sz w:val="22"/>
          <w:szCs w:val="22"/>
        </w:rPr>
        <w:t xml:space="preserve"> o przewidywanej oce</w:t>
      </w:r>
      <w:r w:rsidRPr="00C35BC1">
        <w:rPr>
          <w:sz w:val="22"/>
          <w:szCs w:val="22"/>
        </w:rPr>
        <w:t>nie klasyfikacyjnej zachowania.</w:t>
      </w:r>
    </w:p>
    <w:p w:rsidR="00B03105" w:rsidRPr="00C35BC1" w:rsidRDefault="00B03105" w:rsidP="002A3B2A">
      <w:pPr>
        <w:pStyle w:val="Standard"/>
        <w:numPr>
          <w:ilvl w:val="0"/>
          <w:numId w:val="177"/>
        </w:numPr>
        <w:tabs>
          <w:tab w:val="left" w:pos="1134"/>
        </w:tabs>
        <w:suppressAutoHyphens/>
        <w:jc w:val="both"/>
        <w:rPr>
          <w:sz w:val="22"/>
          <w:szCs w:val="22"/>
        </w:rPr>
      </w:pPr>
      <w:r w:rsidRPr="002A3B2A">
        <w:rPr>
          <w:sz w:val="22"/>
          <w:szCs w:val="22"/>
        </w:rPr>
        <w:t>Uczeń lub je</w:t>
      </w:r>
      <w:r w:rsidR="00861E2D" w:rsidRPr="002A3B2A">
        <w:rPr>
          <w:sz w:val="22"/>
          <w:szCs w:val="22"/>
        </w:rPr>
        <w:t xml:space="preserve">go rodzice </w:t>
      </w:r>
      <w:r w:rsidRPr="002A3B2A">
        <w:rPr>
          <w:sz w:val="22"/>
          <w:szCs w:val="22"/>
        </w:rPr>
        <w:t xml:space="preserve">mogą zgłosić zastrzeżenia do dyrektora szkoły, jeśli uznają, że roczna ocena </w:t>
      </w:r>
      <w:r w:rsidRPr="00C35BC1">
        <w:rPr>
          <w:sz w:val="22"/>
          <w:szCs w:val="22"/>
        </w:rPr>
        <w:t>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w:t>
      </w:r>
      <w:r w:rsidR="00144CD3" w:rsidRPr="00C35BC1">
        <w:rPr>
          <w:sz w:val="22"/>
          <w:szCs w:val="22"/>
        </w:rPr>
        <w:t>ymi trybu ustalania tej oceny, dyrektor s</w:t>
      </w:r>
      <w:r w:rsidRPr="00C35BC1">
        <w:rPr>
          <w:sz w:val="22"/>
          <w:szCs w:val="22"/>
        </w:rPr>
        <w:t>zkoły powołuje komisję, która ustala roczną ocenę klasyfikacyjną zachowania w drodze głosowania zwykłą większością głosów; w przypadku równej liczby głosów decyduje głos przewodniczącego komisji. W skład  komisji wchodzą:</w:t>
      </w:r>
    </w:p>
    <w:p w:rsidR="00B03105" w:rsidRPr="002A3B2A" w:rsidRDefault="00B03105" w:rsidP="002A3B2A">
      <w:pPr>
        <w:numPr>
          <w:ilvl w:val="1"/>
          <w:numId w:val="102"/>
        </w:numPr>
        <w:tabs>
          <w:tab w:val="clear" w:pos="643"/>
          <w:tab w:val="num" w:pos="0"/>
          <w:tab w:val="left" w:pos="426"/>
        </w:tabs>
        <w:suppressAutoHyphens/>
        <w:ind w:left="0" w:firstLine="0"/>
        <w:jc w:val="both"/>
        <w:rPr>
          <w:rFonts w:ascii="Times New Roman" w:hAnsi="Times New Roman"/>
        </w:rPr>
      </w:pPr>
      <w:r w:rsidRPr="002A3B2A">
        <w:rPr>
          <w:rFonts w:ascii="Times New Roman" w:hAnsi="Times New Roman"/>
        </w:rPr>
        <w:t xml:space="preserve">dyrektor </w:t>
      </w:r>
      <w:r w:rsidR="00861E2D" w:rsidRPr="002A3B2A">
        <w:rPr>
          <w:rFonts w:ascii="Times New Roman" w:hAnsi="Times New Roman"/>
        </w:rPr>
        <w:t>lub wicedyrektor</w:t>
      </w:r>
      <w:r w:rsidRPr="002A3B2A">
        <w:rPr>
          <w:rFonts w:ascii="Times New Roman" w:hAnsi="Times New Roman"/>
        </w:rPr>
        <w:t xml:space="preserve"> – jako przewodniczący komisji;</w:t>
      </w:r>
    </w:p>
    <w:p w:rsidR="00B03105" w:rsidRPr="002A3B2A" w:rsidRDefault="00B03105" w:rsidP="002A3B2A">
      <w:pPr>
        <w:numPr>
          <w:ilvl w:val="1"/>
          <w:numId w:val="102"/>
        </w:numPr>
        <w:tabs>
          <w:tab w:val="clear" w:pos="643"/>
          <w:tab w:val="num" w:pos="0"/>
          <w:tab w:val="left" w:pos="426"/>
        </w:tabs>
        <w:suppressAutoHyphens/>
        <w:ind w:left="0" w:firstLine="0"/>
        <w:jc w:val="both"/>
        <w:rPr>
          <w:rFonts w:ascii="Times New Roman" w:hAnsi="Times New Roman"/>
        </w:rPr>
      </w:pPr>
      <w:r w:rsidRPr="002A3B2A">
        <w:rPr>
          <w:rFonts w:ascii="Times New Roman" w:hAnsi="Times New Roman"/>
        </w:rPr>
        <w:t>wychowawca</w:t>
      </w:r>
      <w:r w:rsidR="00861E2D" w:rsidRPr="002A3B2A">
        <w:rPr>
          <w:rFonts w:ascii="Times New Roman" w:hAnsi="Times New Roman"/>
        </w:rPr>
        <w:t>;</w:t>
      </w:r>
    </w:p>
    <w:p w:rsidR="00B03105" w:rsidRPr="002A3B2A" w:rsidRDefault="00B03105" w:rsidP="002A3B2A">
      <w:pPr>
        <w:numPr>
          <w:ilvl w:val="1"/>
          <w:numId w:val="102"/>
        </w:numPr>
        <w:tabs>
          <w:tab w:val="clear" w:pos="643"/>
          <w:tab w:val="num" w:pos="0"/>
          <w:tab w:val="left" w:pos="426"/>
        </w:tabs>
        <w:suppressAutoHyphens/>
        <w:ind w:left="0" w:firstLine="0"/>
        <w:jc w:val="both"/>
        <w:rPr>
          <w:rFonts w:ascii="Times New Roman" w:hAnsi="Times New Roman"/>
        </w:rPr>
      </w:pPr>
      <w:r w:rsidRPr="002A3B2A">
        <w:rPr>
          <w:rFonts w:ascii="Times New Roman" w:hAnsi="Times New Roman"/>
        </w:rPr>
        <w:t>wskazany przez dyrektora szkoły nauczyciel prowadzący zajęcia edukacyjne w danej klasie;</w:t>
      </w:r>
    </w:p>
    <w:p w:rsidR="00B03105" w:rsidRPr="002A3B2A" w:rsidRDefault="00B03105" w:rsidP="002A3B2A">
      <w:pPr>
        <w:numPr>
          <w:ilvl w:val="1"/>
          <w:numId w:val="102"/>
        </w:numPr>
        <w:tabs>
          <w:tab w:val="clear" w:pos="643"/>
          <w:tab w:val="num" w:pos="0"/>
          <w:tab w:val="left" w:pos="426"/>
        </w:tabs>
        <w:suppressAutoHyphens/>
        <w:ind w:left="0" w:firstLine="0"/>
        <w:jc w:val="both"/>
        <w:rPr>
          <w:rFonts w:ascii="Times New Roman" w:hAnsi="Times New Roman"/>
        </w:rPr>
      </w:pPr>
      <w:r w:rsidRPr="002A3B2A">
        <w:rPr>
          <w:rFonts w:ascii="Times New Roman" w:hAnsi="Times New Roman"/>
        </w:rPr>
        <w:t>p</w:t>
      </w:r>
      <w:r w:rsidR="00861E2D" w:rsidRPr="002A3B2A">
        <w:rPr>
          <w:rFonts w:ascii="Times New Roman" w:hAnsi="Times New Roman"/>
        </w:rPr>
        <w:t>edagog;</w:t>
      </w:r>
    </w:p>
    <w:p w:rsidR="00B03105" w:rsidRPr="002A3B2A" w:rsidRDefault="00861E2D" w:rsidP="002A3B2A">
      <w:pPr>
        <w:numPr>
          <w:ilvl w:val="1"/>
          <w:numId w:val="102"/>
        </w:numPr>
        <w:tabs>
          <w:tab w:val="clear" w:pos="643"/>
          <w:tab w:val="num" w:pos="0"/>
          <w:tab w:val="left" w:pos="426"/>
        </w:tabs>
        <w:suppressAutoHyphens/>
        <w:ind w:left="0" w:firstLine="0"/>
        <w:jc w:val="both"/>
        <w:rPr>
          <w:rFonts w:ascii="Times New Roman" w:hAnsi="Times New Roman"/>
        </w:rPr>
      </w:pPr>
      <w:r w:rsidRPr="002A3B2A">
        <w:rPr>
          <w:rFonts w:ascii="Times New Roman" w:hAnsi="Times New Roman"/>
        </w:rPr>
        <w:t xml:space="preserve">przedstawiciel Samorządu </w:t>
      </w:r>
      <w:r w:rsidR="00B03105" w:rsidRPr="002A3B2A">
        <w:rPr>
          <w:rFonts w:ascii="Times New Roman" w:hAnsi="Times New Roman"/>
        </w:rPr>
        <w:t xml:space="preserve"> Uczniowskiego;</w:t>
      </w:r>
    </w:p>
    <w:p w:rsidR="00B03105" w:rsidRPr="002A3B2A" w:rsidRDefault="00B03105" w:rsidP="002A3B2A">
      <w:pPr>
        <w:numPr>
          <w:ilvl w:val="1"/>
          <w:numId w:val="102"/>
        </w:numPr>
        <w:tabs>
          <w:tab w:val="clear" w:pos="643"/>
          <w:tab w:val="num" w:pos="0"/>
          <w:tab w:val="left" w:pos="426"/>
        </w:tabs>
        <w:suppressAutoHyphens/>
        <w:ind w:left="0" w:firstLine="0"/>
        <w:jc w:val="both"/>
        <w:rPr>
          <w:rFonts w:ascii="Times New Roman" w:hAnsi="Times New Roman"/>
        </w:rPr>
      </w:pPr>
      <w:r w:rsidRPr="002A3B2A">
        <w:rPr>
          <w:rFonts w:ascii="Times New Roman" w:hAnsi="Times New Roman"/>
        </w:rPr>
        <w:t>przedstawiciel Rady Rodziców.</w:t>
      </w:r>
    </w:p>
    <w:p w:rsidR="00B03105" w:rsidRPr="00C35BC1" w:rsidRDefault="00B03105" w:rsidP="002A3B2A">
      <w:pPr>
        <w:pStyle w:val="Akapitzlist"/>
        <w:numPr>
          <w:ilvl w:val="0"/>
          <w:numId w:val="299"/>
        </w:numPr>
        <w:spacing w:after="0" w:line="240" w:lineRule="auto"/>
        <w:jc w:val="both"/>
        <w:rPr>
          <w:rFonts w:ascii="Times New Roman" w:hAnsi="Times New Roman"/>
        </w:rPr>
      </w:pPr>
      <w:r w:rsidRPr="002A3B2A">
        <w:rPr>
          <w:rFonts w:ascii="Times New Roman" w:hAnsi="Times New Roman"/>
        </w:rPr>
        <w:t xml:space="preserve">Ustalona przez komisję roczna ocena klasyfikacyjna zachowania jest ostateczna i nie może być niższa od oceny proponowanej przez </w:t>
      </w:r>
      <w:proofErr w:type="spellStart"/>
      <w:r w:rsidRPr="002A3B2A">
        <w:rPr>
          <w:rFonts w:ascii="Times New Roman" w:hAnsi="Times New Roman"/>
        </w:rPr>
        <w:t>wychowawcę.</w:t>
      </w:r>
      <w:r w:rsidRPr="00C35BC1">
        <w:rPr>
          <w:rFonts w:ascii="Times New Roman" w:hAnsi="Times New Roman"/>
        </w:rPr>
        <w:t>Z</w:t>
      </w:r>
      <w:proofErr w:type="spellEnd"/>
      <w:r w:rsidRPr="00C35BC1">
        <w:rPr>
          <w:rFonts w:ascii="Times New Roman" w:hAnsi="Times New Roman"/>
        </w:rPr>
        <w:t xml:space="preserve"> prac komisji sporządza się protokół zawierający w szczególności:</w:t>
      </w:r>
    </w:p>
    <w:p w:rsidR="00B03105" w:rsidRPr="002A3B2A" w:rsidRDefault="00B03105" w:rsidP="002A3B2A">
      <w:pPr>
        <w:numPr>
          <w:ilvl w:val="1"/>
          <w:numId w:val="103"/>
        </w:numPr>
        <w:tabs>
          <w:tab w:val="clear" w:pos="643"/>
          <w:tab w:val="num" w:pos="0"/>
        </w:tabs>
        <w:suppressAutoHyphens/>
        <w:ind w:left="284" w:hanging="284"/>
        <w:jc w:val="both"/>
        <w:rPr>
          <w:rFonts w:ascii="Times New Roman" w:hAnsi="Times New Roman"/>
        </w:rPr>
      </w:pPr>
      <w:r w:rsidRPr="002A3B2A">
        <w:rPr>
          <w:rFonts w:ascii="Times New Roman" w:hAnsi="Times New Roman"/>
        </w:rPr>
        <w:t>skład komisji;</w:t>
      </w:r>
    </w:p>
    <w:p w:rsidR="00B03105" w:rsidRPr="002A3B2A" w:rsidRDefault="00B03105" w:rsidP="002A3B2A">
      <w:pPr>
        <w:numPr>
          <w:ilvl w:val="1"/>
          <w:numId w:val="103"/>
        </w:numPr>
        <w:tabs>
          <w:tab w:val="clear" w:pos="643"/>
          <w:tab w:val="num" w:pos="0"/>
        </w:tabs>
        <w:suppressAutoHyphens/>
        <w:ind w:left="284" w:hanging="284"/>
        <w:jc w:val="both"/>
        <w:rPr>
          <w:rFonts w:ascii="Times New Roman" w:hAnsi="Times New Roman"/>
        </w:rPr>
      </w:pPr>
      <w:r w:rsidRPr="002A3B2A">
        <w:rPr>
          <w:rFonts w:ascii="Times New Roman" w:hAnsi="Times New Roman"/>
        </w:rPr>
        <w:t>termin posiedzenia komisji;</w:t>
      </w:r>
    </w:p>
    <w:p w:rsidR="00B03105" w:rsidRPr="002A3B2A" w:rsidRDefault="00B03105" w:rsidP="002A3B2A">
      <w:pPr>
        <w:numPr>
          <w:ilvl w:val="1"/>
          <w:numId w:val="103"/>
        </w:numPr>
        <w:tabs>
          <w:tab w:val="clear" w:pos="643"/>
          <w:tab w:val="num" w:pos="0"/>
        </w:tabs>
        <w:suppressAutoHyphens/>
        <w:ind w:left="284" w:hanging="284"/>
        <w:jc w:val="both"/>
        <w:rPr>
          <w:rFonts w:ascii="Times New Roman" w:hAnsi="Times New Roman"/>
        </w:rPr>
      </w:pPr>
      <w:r w:rsidRPr="002A3B2A">
        <w:rPr>
          <w:rFonts w:ascii="Times New Roman" w:hAnsi="Times New Roman"/>
        </w:rPr>
        <w:t>wynik głosowania;</w:t>
      </w:r>
    </w:p>
    <w:p w:rsidR="00B03105" w:rsidRPr="002A3B2A" w:rsidRDefault="00B03105" w:rsidP="002A3B2A">
      <w:pPr>
        <w:numPr>
          <w:ilvl w:val="1"/>
          <w:numId w:val="103"/>
        </w:numPr>
        <w:tabs>
          <w:tab w:val="clear" w:pos="643"/>
          <w:tab w:val="num" w:pos="0"/>
        </w:tabs>
        <w:suppressAutoHyphens/>
        <w:ind w:left="284" w:hanging="284"/>
        <w:jc w:val="both"/>
        <w:rPr>
          <w:rFonts w:ascii="Times New Roman" w:hAnsi="Times New Roman"/>
        </w:rPr>
      </w:pPr>
      <w:r w:rsidRPr="002A3B2A">
        <w:rPr>
          <w:rFonts w:ascii="Times New Roman" w:hAnsi="Times New Roman"/>
        </w:rPr>
        <w:t>ustaloną ocenę zachowania wraz z uzasadnieniem.</w:t>
      </w:r>
    </w:p>
    <w:p w:rsidR="00B03105" w:rsidRPr="002A3B2A" w:rsidRDefault="00B03105" w:rsidP="002A3B2A">
      <w:pPr>
        <w:pStyle w:val="Tekstpodstawowywcity"/>
        <w:spacing w:after="0"/>
        <w:ind w:left="0" w:firstLine="567"/>
        <w:jc w:val="both"/>
        <w:rPr>
          <w:rFonts w:ascii="Times New Roman" w:hAnsi="Times New Roman"/>
          <w:b/>
        </w:rPr>
      </w:pPr>
      <w:r w:rsidRPr="002A3B2A">
        <w:rPr>
          <w:rFonts w:ascii="Times New Roman" w:hAnsi="Times New Roman"/>
        </w:rPr>
        <w:t>Protokół stanowi załącznik do arkusza ocen ucznia</w:t>
      </w:r>
      <w:r w:rsidRPr="002A3B2A">
        <w:rPr>
          <w:rFonts w:ascii="Times New Roman" w:hAnsi="Times New Roman"/>
          <w:b/>
        </w:rPr>
        <w:t>.</w:t>
      </w:r>
    </w:p>
    <w:p w:rsidR="00B03105" w:rsidRPr="002A3B2A" w:rsidRDefault="00B03105" w:rsidP="002A3B2A">
      <w:pPr>
        <w:pStyle w:val="Standard"/>
        <w:numPr>
          <w:ilvl w:val="0"/>
          <w:numId w:val="300"/>
        </w:numPr>
        <w:tabs>
          <w:tab w:val="left" w:pos="993"/>
        </w:tabs>
        <w:suppressAutoHyphens/>
        <w:jc w:val="both"/>
        <w:rPr>
          <w:sz w:val="22"/>
          <w:szCs w:val="22"/>
        </w:rPr>
      </w:pPr>
      <w:r w:rsidRPr="002A3B2A">
        <w:rPr>
          <w:sz w:val="22"/>
          <w:szCs w:val="22"/>
        </w:rPr>
        <w:t>Ocena klasyfikacyjna zachowania nie ma wpływu na:</w:t>
      </w:r>
    </w:p>
    <w:p w:rsidR="00B03105" w:rsidRPr="002A3B2A" w:rsidRDefault="00B03105" w:rsidP="002A3B2A">
      <w:pPr>
        <w:numPr>
          <w:ilvl w:val="1"/>
          <w:numId w:val="104"/>
        </w:numPr>
        <w:tabs>
          <w:tab w:val="clear" w:pos="643"/>
          <w:tab w:val="num" w:pos="426"/>
          <w:tab w:val="num" w:pos="567"/>
          <w:tab w:val="left" w:pos="993"/>
        </w:tabs>
        <w:suppressAutoHyphens/>
        <w:ind w:left="1080" w:hanging="1080"/>
        <w:jc w:val="both"/>
        <w:rPr>
          <w:rFonts w:ascii="Times New Roman" w:hAnsi="Times New Roman"/>
        </w:rPr>
      </w:pPr>
      <w:r w:rsidRPr="002A3B2A">
        <w:rPr>
          <w:rFonts w:ascii="Times New Roman" w:hAnsi="Times New Roman"/>
        </w:rPr>
        <w:t>oceny klas</w:t>
      </w:r>
      <w:r w:rsidR="00861E2D" w:rsidRPr="002A3B2A">
        <w:rPr>
          <w:rFonts w:ascii="Times New Roman" w:hAnsi="Times New Roman"/>
        </w:rPr>
        <w:t>yfikacyjne z zajęć edukacyjnych;</w:t>
      </w:r>
    </w:p>
    <w:p w:rsidR="00B03105" w:rsidRPr="002A3B2A" w:rsidRDefault="00B03105" w:rsidP="002A3B2A">
      <w:pPr>
        <w:numPr>
          <w:ilvl w:val="1"/>
          <w:numId w:val="104"/>
        </w:numPr>
        <w:tabs>
          <w:tab w:val="clear" w:pos="643"/>
          <w:tab w:val="num" w:pos="426"/>
          <w:tab w:val="num" w:pos="567"/>
          <w:tab w:val="left" w:pos="993"/>
        </w:tabs>
        <w:suppressAutoHyphens/>
        <w:ind w:left="1080" w:hanging="1080"/>
        <w:jc w:val="both"/>
        <w:rPr>
          <w:rFonts w:ascii="Times New Roman" w:hAnsi="Times New Roman"/>
        </w:rPr>
      </w:pPr>
      <w:r w:rsidRPr="002A3B2A">
        <w:rPr>
          <w:rFonts w:ascii="Times New Roman" w:hAnsi="Times New Roman"/>
        </w:rPr>
        <w:t>promocję do klasy programowo wyższej lub ukończenie szkoły.</w:t>
      </w:r>
    </w:p>
    <w:p w:rsidR="00B03105" w:rsidRPr="002A3B2A" w:rsidRDefault="00B03105" w:rsidP="002A3B2A">
      <w:pPr>
        <w:jc w:val="both"/>
        <w:rPr>
          <w:rFonts w:ascii="Times New Roman" w:hAnsi="Times New Roman"/>
          <w:bCs/>
        </w:rPr>
      </w:pPr>
    </w:p>
    <w:p w:rsidR="00B03105" w:rsidRPr="002A3B2A" w:rsidRDefault="00B03105" w:rsidP="00C35BC1">
      <w:pPr>
        <w:ind w:firstLine="567"/>
        <w:jc w:val="both"/>
        <w:rPr>
          <w:rFonts w:ascii="Times New Roman" w:hAnsi="Times New Roman"/>
          <w:b/>
          <w:bCs/>
        </w:rPr>
      </w:pPr>
      <w:r w:rsidRPr="002A3B2A">
        <w:rPr>
          <w:rFonts w:ascii="Times New Roman" w:hAnsi="Times New Roman"/>
          <w:b/>
        </w:rPr>
        <w:t>§ 1</w:t>
      </w:r>
      <w:r w:rsidR="004F6513" w:rsidRPr="002A3B2A">
        <w:rPr>
          <w:rFonts w:ascii="Times New Roman" w:hAnsi="Times New Roman"/>
          <w:b/>
        </w:rPr>
        <w:t>4</w:t>
      </w:r>
      <w:r w:rsidR="00DD1807" w:rsidRPr="002A3B2A">
        <w:rPr>
          <w:rFonts w:ascii="Times New Roman" w:hAnsi="Times New Roman"/>
          <w:b/>
        </w:rPr>
        <w:t>4</w:t>
      </w:r>
      <w:r w:rsidRPr="002A3B2A">
        <w:rPr>
          <w:rFonts w:ascii="Times New Roman" w:hAnsi="Times New Roman"/>
          <w:b/>
          <w:bCs/>
        </w:rPr>
        <w:t xml:space="preserve">.  </w:t>
      </w:r>
      <w:r w:rsidR="00EC0208" w:rsidRPr="002A3B2A">
        <w:rPr>
          <w:rFonts w:ascii="Times New Roman" w:hAnsi="Times New Roman"/>
          <w:b/>
          <w:bCs/>
        </w:rPr>
        <w:t xml:space="preserve">Kryteria ocen </w:t>
      </w:r>
      <w:r w:rsidR="00C35BC1">
        <w:rPr>
          <w:rFonts w:ascii="Times New Roman" w:hAnsi="Times New Roman"/>
          <w:b/>
          <w:bCs/>
        </w:rPr>
        <w:t xml:space="preserve"> zachowania </w:t>
      </w:r>
    </w:p>
    <w:p w:rsidR="00B03105" w:rsidRPr="002A3B2A" w:rsidRDefault="00B03105" w:rsidP="002A3B2A">
      <w:pPr>
        <w:ind w:firstLine="567"/>
        <w:jc w:val="both"/>
        <w:rPr>
          <w:rFonts w:ascii="Times New Roman" w:hAnsi="Times New Roman"/>
          <w:b/>
          <w:u w:val="single"/>
        </w:rPr>
      </w:pPr>
      <w:r w:rsidRPr="002A3B2A">
        <w:rPr>
          <w:rFonts w:ascii="Times New Roman" w:hAnsi="Times New Roman"/>
          <w:b/>
        </w:rPr>
        <w:t>1.</w:t>
      </w:r>
      <w:r w:rsidRPr="002A3B2A">
        <w:rPr>
          <w:rFonts w:ascii="Times New Roman" w:hAnsi="Times New Roman"/>
        </w:rPr>
        <w:t xml:space="preserve"> </w:t>
      </w:r>
      <w:r w:rsidR="002574D4" w:rsidRPr="002A3B2A">
        <w:rPr>
          <w:rFonts w:ascii="Times New Roman" w:hAnsi="Times New Roman"/>
        </w:rPr>
        <w:t>Zachowanie wzorowe o</w:t>
      </w:r>
      <w:r w:rsidRPr="002A3B2A">
        <w:rPr>
          <w:rFonts w:ascii="Times New Roman" w:hAnsi="Times New Roman"/>
        </w:rPr>
        <w:t>trzymuje uczeń, który:</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systematycznie odrabia lekcje, jest zawsze przygotowany do zajęć, osiąga maksymalne oceny d</w:t>
      </w:r>
      <w:r w:rsidR="00861E2D" w:rsidRPr="002A3B2A">
        <w:rPr>
          <w:rFonts w:ascii="Times New Roman" w:hAnsi="Times New Roman"/>
        </w:rPr>
        <w:t>o swoich możliwości i zdolności;</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aktywnie uczestniczy w życiu szkoły: uroczystościach, impr</w:t>
      </w:r>
      <w:r w:rsidR="00861E2D" w:rsidRPr="002A3B2A">
        <w:rPr>
          <w:rFonts w:ascii="Times New Roman" w:hAnsi="Times New Roman"/>
        </w:rPr>
        <w:t>ezach, bywa też ich inicjatorem;</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interesuje się postacią patro</w:t>
      </w:r>
      <w:r w:rsidR="00861E2D" w:rsidRPr="002A3B2A">
        <w:rPr>
          <w:rFonts w:ascii="Times New Roman" w:hAnsi="Times New Roman"/>
        </w:rPr>
        <w:t>na szkoły, zna hymn szkoły;</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rozwija swoje zainteresowania poprzez udział w szkolnych i poz</w:t>
      </w:r>
      <w:r w:rsidR="00861E2D" w:rsidRPr="002A3B2A">
        <w:rPr>
          <w:rFonts w:ascii="Times New Roman" w:hAnsi="Times New Roman"/>
        </w:rPr>
        <w:t>aszkolnych kołach zainteresowań;</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 xml:space="preserve">reprezentuje godnie szkołę w </w:t>
      </w:r>
      <w:r w:rsidR="00861E2D" w:rsidRPr="002A3B2A">
        <w:rPr>
          <w:rFonts w:ascii="Times New Roman" w:hAnsi="Times New Roman"/>
        </w:rPr>
        <w:t>konkursach, zawodach sportowych;</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wywiązuje się bez zastrzeżeń z przydzielonych mu zadań przez szkołę, wychowaw</w:t>
      </w:r>
      <w:r w:rsidR="00861E2D" w:rsidRPr="002A3B2A">
        <w:rPr>
          <w:rFonts w:ascii="Times New Roman" w:hAnsi="Times New Roman"/>
        </w:rPr>
        <w:t>cę, organizację;</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nie opuszcza żadnych zajęć szkolnych bez usprawiedliwie</w:t>
      </w:r>
      <w:r w:rsidR="00861E2D" w:rsidRPr="002A3B2A">
        <w:rPr>
          <w:rFonts w:ascii="Times New Roman" w:hAnsi="Times New Roman"/>
        </w:rPr>
        <w:t>nia i nie spóźnia się na lekcje;</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zachowuje się kulturalnie podczas przerw i reagu</w:t>
      </w:r>
      <w:r w:rsidR="00861E2D" w:rsidRPr="002A3B2A">
        <w:rPr>
          <w:rFonts w:ascii="Times New Roman" w:hAnsi="Times New Roman"/>
        </w:rPr>
        <w:t>je na negatywne postawy kolegów;</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p</w:t>
      </w:r>
      <w:r w:rsidR="00861E2D" w:rsidRPr="002A3B2A">
        <w:rPr>
          <w:rFonts w:ascii="Times New Roman" w:hAnsi="Times New Roman"/>
        </w:rPr>
        <w:t>rzejawia troskę o mienie szkoły;</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zawsze dba o higienę osobistą i estetykę własnego wyglądu</w:t>
      </w:r>
      <w:r w:rsidR="00861E2D" w:rsidRPr="002A3B2A">
        <w:rPr>
          <w:rFonts w:ascii="Times New Roman" w:hAnsi="Times New Roman"/>
        </w:rPr>
        <w:t>;</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zawsze przestrzega zasad bez</w:t>
      </w:r>
      <w:r w:rsidR="002574D4" w:rsidRPr="002A3B2A">
        <w:rPr>
          <w:rFonts w:ascii="Times New Roman" w:hAnsi="Times New Roman"/>
        </w:rPr>
        <w:t>pieczeństwa w szkole i poza nią;</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nie ulega nałogom</w:t>
      </w:r>
      <w:r w:rsidR="002574D4" w:rsidRPr="002A3B2A">
        <w:rPr>
          <w:rFonts w:ascii="Times New Roman" w:hAnsi="Times New Roman"/>
        </w:rPr>
        <w:t xml:space="preserve"> (nikotyna, alkohol, narkotyki);</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reaguje właściwie w sytuacjach zag</w:t>
      </w:r>
      <w:r w:rsidR="002574D4" w:rsidRPr="002A3B2A">
        <w:rPr>
          <w:rFonts w:ascii="Times New Roman" w:hAnsi="Times New Roman"/>
        </w:rPr>
        <w:t>rażających bezpieczeństwu innym;</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wykazuje się wysoką kulturą słowa: nie używa wulgaryz</w:t>
      </w:r>
      <w:r w:rsidR="002574D4" w:rsidRPr="002A3B2A">
        <w:rPr>
          <w:rFonts w:ascii="Times New Roman" w:hAnsi="Times New Roman"/>
        </w:rPr>
        <w:t xml:space="preserve">mów i obraźliwych słów, gestów, </w:t>
      </w:r>
      <w:r w:rsidRPr="002A3B2A">
        <w:rPr>
          <w:rFonts w:ascii="Times New Roman" w:hAnsi="Times New Roman"/>
        </w:rPr>
        <w:t xml:space="preserve">zwraca się po imieniu do kolegów, stosuje </w:t>
      </w:r>
      <w:r w:rsidR="002574D4" w:rsidRPr="002A3B2A">
        <w:rPr>
          <w:rFonts w:ascii="Times New Roman" w:hAnsi="Times New Roman"/>
        </w:rPr>
        <w:t>zwroty i formuły grzecznościowe;</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poszerza swój zakres języka ojczystego</w:t>
      </w:r>
      <w:r w:rsidR="002574D4" w:rsidRPr="002A3B2A">
        <w:rPr>
          <w:rFonts w:ascii="Times New Roman" w:hAnsi="Times New Roman"/>
        </w:rPr>
        <w:t>;</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zawsze przestrzega ogólnie przyjętych norm zac</w:t>
      </w:r>
      <w:r w:rsidR="002574D4" w:rsidRPr="002A3B2A">
        <w:rPr>
          <w:rFonts w:ascii="Times New Roman" w:hAnsi="Times New Roman"/>
        </w:rPr>
        <w:t>howania w miejscach publicznych;</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w sposób kulturalny przejawia</w:t>
      </w:r>
      <w:r w:rsidR="002574D4" w:rsidRPr="002A3B2A">
        <w:rPr>
          <w:rFonts w:ascii="Times New Roman" w:hAnsi="Times New Roman"/>
        </w:rPr>
        <w:t xml:space="preserve"> postawę asertywną wobec innych;</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zawsze, w miarę swoich możliwości, udzi</w:t>
      </w:r>
      <w:r w:rsidR="002574D4" w:rsidRPr="002A3B2A">
        <w:rPr>
          <w:rFonts w:ascii="Times New Roman" w:hAnsi="Times New Roman"/>
        </w:rPr>
        <w:t>ela pomocy osobom potrzebującym;</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przeciwdziała intrygom, obmowo</w:t>
      </w:r>
      <w:r w:rsidR="002574D4" w:rsidRPr="002A3B2A">
        <w:rPr>
          <w:rFonts w:ascii="Times New Roman" w:hAnsi="Times New Roman"/>
        </w:rPr>
        <w:t>m i szykanom w zespole klasowym;</w:t>
      </w:r>
    </w:p>
    <w:p w:rsidR="00B03105" w:rsidRPr="002A3B2A"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jest uczciwy w codziennym postępow</w:t>
      </w:r>
      <w:r w:rsidR="002574D4" w:rsidRPr="002A3B2A">
        <w:rPr>
          <w:rFonts w:ascii="Times New Roman" w:hAnsi="Times New Roman"/>
        </w:rPr>
        <w:t>aniu (nie kłamie, nie oszukuje);</w:t>
      </w:r>
    </w:p>
    <w:p w:rsidR="00B03105" w:rsidRPr="00C35BC1" w:rsidRDefault="00B03105" w:rsidP="002A3B2A">
      <w:pPr>
        <w:widowControl w:val="0"/>
        <w:numPr>
          <w:ilvl w:val="0"/>
          <w:numId w:val="95"/>
        </w:numPr>
        <w:tabs>
          <w:tab w:val="clear" w:pos="680"/>
          <w:tab w:val="left" w:pos="0"/>
          <w:tab w:val="left" w:pos="426"/>
        </w:tabs>
        <w:suppressAutoHyphens/>
        <w:jc w:val="both"/>
        <w:rPr>
          <w:rFonts w:ascii="Times New Roman" w:hAnsi="Times New Roman"/>
        </w:rPr>
      </w:pPr>
      <w:r w:rsidRPr="002A3B2A">
        <w:rPr>
          <w:rFonts w:ascii="Times New Roman" w:hAnsi="Times New Roman"/>
        </w:rPr>
        <w:t xml:space="preserve">zawsze okazuje szacunek nauczycielom i innym pracownikom szkoły, znajomym, członkom </w:t>
      </w:r>
      <w:r w:rsidR="002574D4" w:rsidRPr="002A3B2A">
        <w:rPr>
          <w:rFonts w:ascii="Times New Roman" w:hAnsi="Times New Roman"/>
        </w:rPr>
        <w:t>rodziny, kolegom i ich rodzicom.</w:t>
      </w:r>
      <w:r w:rsidRPr="002A3B2A">
        <w:rPr>
          <w:rFonts w:ascii="Times New Roman" w:hAnsi="Times New Roman"/>
        </w:rPr>
        <w:t xml:space="preserve"> </w:t>
      </w:r>
    </w:p>
    <w:p w:rsidR="00B03105" w:rsidRPr="00C35BC1" w:rsidRDefault="00F76209" w:rsidP="00C35BC1">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2</w:t>
      </w:r>
      <w:r w:rsidR="00B03105" w:rsidRPr="002A3B2A">
        <w:rPr>
          <w:rFonts w:ascii="Times New Roman" w:hAnsi="Times New Roman"/>
        </w:rPr>
        <w:t xml:space="preserve">. </w:t>
      </w:r>
      <w:r w:rsidR="002574D4" w:rsidRPr="002A3B2A">
        <w:rPr>
          <w:rFonts w:ascii="Times New Roman" w:hAnsi="Times New Roman"/>
        </w:rPr>
        <w:t xml:space="preserve">Zachownie </w:t>
      </w:r>
      <w:r w:rsidR="00B03105" w:rsidRPr="002A3B2A">
        <w:rPr>
          <w:rFonts w:ascii="Times New Roman" w:hAnsi="Times New Roman"/>
        </w:rPr>
        <w:t>bardzo dobre</w:t>
      </w:r>
      <w:r w:rsidR="00C35BC1">
        <w:rPr>
          <w:rFonts w:ascii="Times New Roman" w:hAnsi="Times New Roman"/>
        </w:rPr>
        <w:t xml:space="preserve"> otrzymuje uczeń, który:</w:t>
      </w:r>
    </w:p>
    <w:p w:rsidR="00B03105" w:rsidRPr="002A3B2A" w:rsidRDefault="00B03105" w:rsidP="002A3B2A">
      <w:pPr>
        <w:widowControl w:val="0"/>
        <w:numPr>
          <w:ilvl w:val="0"/>
          <w:numId w:val="143"/>
        </w:numPr>
        <w:tabs>
          <w:tab w:val="left" w:pos="426"/>
        </w:tabs>
        <w:suppressAutoHyphens/>
        <w:ind w:left="0" w:firstLine="0"/>
        <w:jc w:val="both"/>
        <w:rPr>
          <w:rFonts w:ascii="Times New Roman" w:hAnsi="Times New Roman"/>
        </w:rPr>
      </w:pPr>
      <w:r w:rsidRPr="002A3B2A">
        <w:rPr>
          <w:rFonts w:ascii="Times New Roman" w:hAnsi="Times New Roman"/>
        </w:rPr>
        <w:t>używa zwrotów grzecznościowych w stosunku do wszystkich pracown</w:t>
      </w:r>
      <w:r w:rsidR="0077155F" w:rsidRPr="002A3B2A">
        <w:rPr>
          <w:rFonts w:ascii="Times New Roman" w:hAnsi="Times New Roman"/>
        </w:rPr>
        <w:t>ików szkoły, kolegów, znajomych;</w:t>
      </w:r>
    </w:p>
    <w:p w:rsidR="00B03105" w:rsidRPr="002A3B2A" w:rsidRDefault="00B03105" w:rsidP="002A3B2A">
      <w:pPr>
        <w:widowControl w:val="0"/>
        <w:numPr>
          <w:ilvl w:val="0"/>
          <w:numId w:val="143"/>
        </w:numPr>
        <w:tabs>
          <w:tab w:val="left" w:pos="426"/>
        </w:tabs>
        <w:suppressAutoHyphens/>
        <w:ind w:left="0" w:firstLine="0"/>
        <w:jc w:val="both"/>
        <w:rPr>
          <w:rFonts w:ascii="Times New Roman" w:hAnsi="Times New Roman"/>
        </w:rPr>
      </w:pPr>
      <w:r w:rsidRPr="002A3B2A">
        <w:rPr>
          <w:rFonts w:ascii="Times New Roman" w:hAnsi="Times New Roman"/>
        </w:rPr>
        <w:t>przestrzega wymagań St</w:t>
      </w:r>
      <w:r w:rsidR="002574D4" w:rsidRPr="002A3B2A">
        <w:rPr>
          <w:rFonts w:ascii="Times New Roman" w:hAnsi="Times New Roman"/>
        </w:rPr>
        <w:t>atutu Szkoły i norm społecznych;</w:t>
      </w:r>
    </w:p>
    <w:p w:rsidR="00B03105" w:rsidRPr="002A3B2A" w:rsidRDefault="002574D4" w:rsidP="002A3B2A">
      <w:pPr>
        <w:widowControl w:val="0"/>
        <w:numPr>
          <w:ilvl w:val="0"/>
          <w:numId w:val="143"/>
        </w:numPr>
        <w:tabs>
          <w:tab w:val="left" w:pos="426"/>
        </w:tabs>
        <w:suppressAutoHyphens/>
        <w:ind w:left="0" w:firstLine="0"/>
        <w:jc w:val="both"/>
        <w:rPr>
          <w:rFonts w:ascii="Times New Roman" w:hAnsi="Times New Roman"/>
        </w:rPr>
      </w:pPr>
      <w:r w:rsidRPr="002A3B2A">
        <w:rPr>
          <w:rFonts w:ascii="Times New Roman" w:hAnsi="Times New Roman"/>
        </w:rPr>
        <w:t xml:space="preserve">zna </w:t>
      </w:r>
      <w:r w:rsidR="00B03105" w:rsidRPr="002A3B2A">
        <w:rPr>
          <w:rFonts w:ascii="Times New Roman" w:hAnsi="Times New Roman"/>
        </w:rPr>
        <w:t>hymn s</w:t>
      </w:r>
      <w:r w:rsidRPr="002A3B2A">
        <w:rPr>
          <w:rFonts w:ascii="Times New Roman" w:hAnsi="Times New Roman"/>
        </w:rPr>
        <w:t>zkoły</w:t>
      </w:r>
      <w:r w:rsidR="0077155F" w:rsidRPr="002A3B2A">
        <w:rPr>
          <w:rFonts w:ascii="Times New Roman" w:hAnsi="Times New Roman"/>
        </w:rPr>
        <w:t>;</w:t>
      </w:r>
    </w:p>
    <w:p w:rsidR="00B03105" w:rsidRPr="002A3B2A" w:rsidRDefault="00B03105" w:rsidP="002A3B2A">
      <w:pPr>
        <w:widowControl w:val="0"/>
        <w:numPr>
          <w:ilvl w:val="0"/>
          <w:numId w:val="143"/>
        </w:numPr>
        <w:tabs>
          <w:tab w:val="left" w:pos="426"/>
        </w:tabs>
        <w:suppressAutoHyphens/>
        <w:ind w:left="0" w:firstLine="0"/>
        <w:jc w:val="both"/>
        <w:rPr>
          <w:rFonts w:ascii="Times New Roman" w:hAnsi="Times New Roman"/>
        </w:rPr>
      </w:pPr>
      <w:r w:rsidRPr="002A3B2A">
        <w:rPr>
          <w:rFonts w:ascii="Times New Roman" w:hAnsi="Times New Roman"/>
        </w:rPr>
        <w:t>p</w:t>
      </w:r>
      <w:r w:rsidR="0077155F" w:rsidRPr="002A3B2A">
        <w:rPr>
          <w:rFonts w:ascii="Times New Roman" w:hAnsi="Times New Roman"/>
        </w:rPr>
        <w:t>rzejawia troskę o mienie szkoły;</w:t>
      </w:r>
    </w:p>
    <w:p w:rsidR="00B03105" w:rsidRPr="002A3B2A" w:rsidRDefault="00B03105" w:rsidP="002A3B2A">
      <w:pPr>
        <w:widowControl w:val="0"/>
        <w:numPr>
          <w:ilvl w:val="0"/>
          <w:numId w:val="143"/>
        </w:numPr>
        <w:tabs>
          <w:tab w:val="left" w:pos="426"/>
        </w:tabs>
        <w:suppressAutoHyphens/>
        <w:ind w:left="0" w:firstLine="0"/>
        <w:jc w:val="both"/>
        <w:rPr>
          <w:rFonts w:ascii="Times New Roman" w:hAnsi="Times New Roman"/>
        </w:rPr>
      </w:pPr>
      <w:r w:rsidRPr="002A3B2A">
        <w:rPr>
          <w:rFonts w:ascii="Times New Roman" w:hAnsi="Times New Roman"/>
        </w:rPr>
        <w:t>pom</w:t>
      </w:r>
      <w:r w:rsidR="0077155F" w:rsidRPr="002A3B2A">
        <w:rPr>
          <w:rFonts w:ascii="Times New Roman" w:hAnsi="Times New Roman"/>
        </w:rPr>
        <w:t>aga słabszym i młodszym kolegom;</w:t>
      </w:r>
    </w:p>
    <w:p w:rsidR="00B03105" w:rsidRPr="002A3B2A" w:rsidRDefault="00B03105" w:rsidP="002A3B2A">
      <w:pPr>
        <w:widowControl w:val="0"/>
        <w:numPr>
          <w:ilvl w:val="0"/>
          <w:numId w:val="143"/>
        </w:numPr>
        <w:tabs>
          <w:tab w:val="left" w:pos="426"/>
        </w:tabs>
        <w:suppressAutoHyphens/>
        <w:ind w:left="0" w:firstLine="0"/>
        <w:jc w:val="both"/>
        <w:rPr>
          <w:rFonts w:ascii="Times New Roman" w:hAnsi="Times New Roman"/>
        </w:rPr>
      </w:pPr>
      <w:r w:rsidRPr="002A3B2A">
        <w:rPr>
          <w:rFonts w:ascii="Times New Roman" w:hAnsi="Times New Roman"/>
        </w:rPr>
        <w:t xml:space="preserve">nie obraża innych, przeciwstawia się przejawom złego </w:t>
      </w:r>
      <w:r w:rsidR="0077155F" w:rsidRPr="002A3B2A">
        <w:rPr>
          <w:rFonts w:ascii="Times New Roman" w:hAnsi="Times New Roman"/>
        </w:rPr>
        <w:t>zachowania kolegów wobec innych;</w:t>
      </w:r>
    </w:p>
    <w:p w:rsidR="00B03105" w:rsidRPr="002A3B2A" w:rsidRDefault="00B03105" w:rsidP="002A3B2A">
      <w:pPr>
        <w:widowControl w:val="0"/>
        <w:numPr>
          <w:ilvl w:val="0"/>
          <w:numId w:val="143"/>
        </w:numPr>
        <w:tabs>
          <w:tab w:val="left" w:pos="426"/>
        </w:tabs>
        <w:suppressAutoHyphens/>
        <w:ind w:left="0" w:firstLine="0"/>
        <w:jc w:val="both"/>
        <w:rPr>
          <w:rFonts w:ascii="Times New Roman" w:hAnsi="Times New Roman"/>
        </w:rPr>
      </w:pPr>
      <w:r w:rsidRPr="002A3B2A">
        <w:rPr>
          <w:rFonts w:ascii="Times New Roman" w:hAnsi="Times New Roman"/>
        </w:rPr>
        <w:t>kulturalnie zachow</w:t>
      </w:r>
      <w:r w:rsidR="0077155F" w:rsidRPr="002A3B2A">
        <w:rPr>
          <w:rFonts w:ascii="Times New Roman" w:hAnsi="Times New Roman"/>
        </w:rPr>
        <w:t>uje się w miejscach publicznych;</w:t>
      </w:r>
    </w:p>
    <w:p w:rsidR="00B03105" w:rsidRPr="002A3B2A" w:rsidRDefault="00B03105" w:rsidP="002A3B2A">
      <w:pPr>
        <w:widowControl w:val="0"/>
        <w:numPr>
          <w:ilvl w:val="0"/>
          <w:numId w:val="143"/>
        </w:numPr>
        <w:tabs>
          <w:tab w:val="left" w:pos="426"/>
        </w:tabs>
        <w:suppressAutoHyphens/>
        <w:ind w:left="0" w:firstLine="0"/>
        <w:jc w:val="both"/>
        <w:rPr>
          <w:rFonts w:ascii="Times New Roman" w:hAnsi="Times New Roman"/>
        </w:rPr>
      </w:pPr>
      <w:r w:rsidRPr="002A3B2A">
        <w:rPr>
          <w:rFonts w:ascii="Times New Roman" w:hAnsi="Times New Roman"/>
        </w:rPr>
        <w:t>bierze udział w konkursach, ol</w:t>
      </w:r>
      <w:r w:rsidR="0077155F" w:rsidRPr="002A3B2A">
        <w:rPr>
          <w:rFonts w:ascii="Times New Roman" w:hAnsi="Times New Roman"/>
        </w:rPr>
        <w:t>impiadach i zawodach sportowych;</w:t>
      </w:r>
    </w:p>
    <w:p w:rsidR="00B03105" w:rsidRPr="002A3B2A" w:rsidRDefault="00B03105" w:rsidP="002A3B2A">
      <w:pPr>
        <w:widowControl w:val="0"/>
        <w:numPr>
          <w:ilvl w:val="0"/>
          <w:numId w:val="143"/>
        </w:numPr>
        <w:tabs>
          <w:tab w:val="left" w:pos="426"/>
        </w:tabs>
        <w:suppressAutoHyphens/>
        <w:ind w:left="0" w:firstLine="0"/>
        <w:jc w:val="both"/>
        <w:rPr>
          <w:rFonts w:ascii="Times New Roman" w:hAnsi="Times New Roman"/>
        </w:rPr>
      </w:pPr>
      <w:r w:rsidRPr="002A3B2A">
        <w:rPr>
          <w:rFonts w:ascii="Times New Roman" w:hAnsi="Times New Roman"/>
        </w:rPr>
        <w:t>przestrzega zasad bezpie</w:t>
      </w:r>
      <w:r w:rsidR="0077155F" w:rsidRPr="002A3B2A">
        <w:rPr>
          <w:rFonts w:ascii="Times New Roman" w:hAnsi="Times New Roman"/>
        </w:rPr>
        <w:t>czeństwa w szkole i poza szkołą;</w:t>
      </w:r>
    </w:p>
    <w:p w:rsidR="00B03105" w:rsidRPr="002A3B2A" w:rsidRDefault="00B03105" w:rsidP="002A3B2A">
      <w:pPr>
        <w:widowControl w:val="0"/>
        <w:numPr>
          <w:ilvl w:val="0"/>
          <w:numId w:val="143"/>
        </w:numPr>
        <w:tabs>
          <w:tab w:val="left" w:pos="426"/>
          <w:tab w:val="left" w:pos="851"/>
        </w:tabs>
        <w:suppressAutoHyphens/>
        <w:ind w:left="0" w:firstLine="0"/>
        <w:jc w:val="both"/>
        <w:rPr>
          <w:rFonts w:ascii="Times New Roman" w:hAnsi="Times New Roman"/>
        </w:rPr>
      </w:pPr>
      <w:r w:rsidRPr="002A3B2A">
        <w:rPr>
          <w:rFonts w:ascii="Times New Roman" w:hAnsi="Times New Roman"/>
        </w:rPr>
        <w:t>przestrzega zasad higien</w:t>
      </w:r>
      <w:r w:rsidR="0077155F" w:rsidRPr="002A3B2A">
        <w:rPr>
          <w:rFonts w:ascii="Times New Roman" w:hAnsi="Times New Roman"/>
        </w:rPr>
        <w:t>y osobistej;</w:t>
      </w:r>
    </w:p>
    <w:p w:rsidR="00B03105" w:rsidRPr="002A3B2A" w:rsidRDefault="0077155F" w:rsidP="002A3B2A">
      <w:pPr>
        <w:widowControl w:val="0"/>
        <w:numPr>
          <w:ilvl w:val="0"/>
          <w:numId w:val="143"/>
        </w:numPr>
        <w:tabs>
          <w:tab w:val="left" w:pos="426"/>
          <w:tab w:val="left" w:pos="851"/>
        </w:tabs>
        <w:suppressAutoHyphens/>
        <w:ind w:left="0" w:firstLine="0"/>
        <w:jc w:val="both"/>
        <w:rPr>
          <w:rFonts w:ascii="Times New Roman" w:hAnsi="Times New Roman"/>
        </w:rPr>
      </w:pPr>
      <w:r w:rsidRPr="002A3B2A">
        <w:rPr>
          <w:rFonts w:ascii="Times New Roman" w:hAnsi="Times New Roman"/>
        </w:rPr>
        <w:t>nigdy nie ulega nałogom;</w:t>
      </w:r>
    </w:p>
    <w:p w:rsidR="00B03105" w:rsidRPr="002A3B2A" w:rsidRDefault="00B03105" w:rsidP="002A3B2A">
      <w:pPr>
        <w:widowControl w:val="0"/>
        <w:numPr>
          <w:ilvl w:val="0"/>
          <w:numId w:val="143"/>
        </w:numPr>
        <w:tabs>
          <w:tab w:val="left" w:pos="426"/>
          <w:tab w:val="left" w:pos="851"/>
        </w:tabs>
        <w:suppressAutoHyphens/>
        <w:ind w:left="0" w:firstLine="0"/>
        <w:jc w:val="both"/>
        <w:rPr>
          <w:rFonts w:ascii="Times New Roman" w:hAnsi="Times New Roman"/>
        </w:rPr>
      </w:pPr>
      <w:r w:rsidRPr="002A3B2A">
        <w:rPr>
          <w:rFonts w:ascii="Times New Roman" w:hAnsi="Times New Roman"/>
        </w:rPr>
        <w:t>bardzo dobrze wywią</w:t>
      </w:r>
      <w:r w:rsidR="0077155F" w:rsidRPr="002A3B2A">
        <w:rPr>
          <w:rFonts w:ascii="Times New Roman" w:hAnsi="Times New Roman"/>
        </w:rPr>
        <w:t>zuje się z obowiązków szkolnych;</w:t>
      </w:r>
    </w:p>
    <w:p w:rsidR="00B03105" w:rsidRPr="002A3B2A" w:rsidRDefault="00B03105" w:rsidP="002A3B2A">
      <w:pPr>
        <w:widowControl w:val="0"/>
        <w:numPr>
          <w:ilvl w:val="0"/>
          <w:numId w:val="143"/>
        </w:numPr>
        <w:tabs>
          <w:tab w:val="left" w:pos="426"/>
          <w:tab w:val="left" w:pos="851"/>
        </w:tabs>
        <w:suppressAutoHyphens/>
        <w:ind w:left="0" w:firstLine="0"/>
        <w:jc w:val="both"/>
        <w:rPr>
          <w:rFonts w:ascii="Times New Roman" w:hAnsi="Times New Roman"/>
        </w:rPr>
      </w:pPr>
      <w:r w:rsidRPr="002A3B2A">
        <w:rPr>
          <w:rFonts w:ascii="Times New Roman" w:hAnsi="Times New Roman"/>
        </w:rPr>
        <w:t>nie</w:t>
      </w:r>
      <w:r w:rsidR="0077155F" w:rsidRPr="002A3B2A">
        <w:rPr>
          <w:rFonts w:ascii="Times New Roman" w:hAnsi="Times New Roman"/>
        </w:rPr>
        <w:t xml:space="preserve"> spóźnia się na zajęcia szkolne;</w:t>
      </w:r>
    </w:p>
    <w:p w:rsidR="00B03105" w:rsidRPr="002A3B2A" w:rsidRDefault="00B03105" w:rsidP="002A3B2A">
      <w:pPr>
        <w:widowControl w:val="0"/>
        <w:numPr>
          <w:ilvl w:val="0"/>
          <w:numId w:val="143"/>
        </w:numPr>
        <w:tabs>
          <w:tab w:val="left" w:pos="426"/>
          <w:tab w:val="left" w:pos="851"/>
        </w:tabs>
        <w:suppressAutoHyphens/>
        <w:ind w:left="0" w:firstLine="0"/>
        <w:jc w:val="both"/>
        <w:rPr>
          <w:rFonts w:ascii="Times New Roman" w:hAnsi="Times New Roman"/>
        </w:rPr>
      </w:pPr>
      <w:r w:rsidRPr="002A3B2A">
        <w:rPr>
          <w:rFonts w:ascii="Times New Roman" w:hAnsi="Times New Roman"/>
        </w:rPr>
        <w:t>zawsze nosi o</w:t>
      </w:r>
      <w:r w:rsidR="0077155F" w:rsidRPr="002A3B2A">
        <w:rPr>
          <w:rFonts w:ascii="Times New Roman" w:hAnsi="Times New Roman"/>
        </w:rPr>
        <w:t>dpowiedni strój, zmienia obuwie;</w:t>
      </w:r>
    </w:p>
    <w:p w:rsidR="00B03105" w:rsidRPr="00C35BC1" w:rsidRDefault="00B03105" w:rsidP="00C35BC1">
      <w:pPr>
        <w:widowControl w:val="0"/>
        <w:numPr>
          <w:ilvl w:val="0"/>
          <w:numId w:val="143"/>
        </w:numPr>
        <w:tabs>
          <w:tab w:val="left" w:pos="426"/>
          <w:tab w:val="left" w:pos="851"/>
        </w:tabs>
        <w:suppressAutoHyphens/>
        <w:ind w:left="0" w:firstLine="0"/>
        <w:jc w:val="both"/>
        <w:rPr>
          <w:rFonts w:ascii="Times New Roman" w:hAnsi="Times New Roman"/>
        </w:rPr>
      </w:pPr>
      <w:r w:rsidRPr="002A3B2A">
        <w:rPr>
          <w:rFonts w:ascii="Times New Roman" w:hAnsi="Times New Roman"/>
        </w:rPr>
        <w:t>chętnie udziela się społecznie na rzecz klasy i szkoły.</w:t>
      </w:r>
    </w:p>
    <w:p w:rsidR="00B03105" w:rsidRPr="002A3B2A" w:rsidRDefault="00F76209" w:rsidP="002A3B2A">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3.</w:t>
      </w:r>
      <w:r w:rsidR="00F91EFB" w:rsidRPr="002A3B2A">
        <w:rPr>
          <w:rFonts w:ascii="Times New Roman" w:hAnsi="Times New Roman"/>
        </w:rPr>
        <w:t xml:space="preserve"> </w:t>
      </w:r>
      <w:r w:rsidR="002574D4" w:rsidRPr="002A3B2A">
        <w:rPr>
          <w:rFonts w:ascii="Times New Roman" w:hAnsi="Times New Roman"/>
        </w:rPr>
        <w:t xml:space="preserve">Zachowania </w:t>
      </w:r>
      <w:r w:rsidR="00B03105" w:rsidRPr="002A3B2A">
        <w:rPr>
          <w:rFonts w:ascii="Times New Roman" w:hAnsi="Times New Roman"/>
        </w:rPr>
        <w:t>dobre</w:t>
      </w:r>
      <w:r w:rsidR="00C35BC1">
        <w:rPr>
          <w:rFonts w:ascii="Times New Roman" w:hAnsi="Times New Roman"/>
        </w:rPr>
        <w:t xml:space="preserve"> otrzymuje uczeń, który :</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spełnia stawiane przed nim wymagania, nie wykazu</w:t>
      </w:r>
      <w:r w:rsidR="002574D4" w:rsidRPr="002A3B2A">
        <w:rPr>
          <w:rFonts w:ascii="Times New Roman" w:hAnsi="Times New Roman"/>
        </w:rPr>
        <w:t>jąc przy tym inicjatywy własnej;</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punktualnie przy</w:t>
      </w:r>
      <w:r w:rsidR="002574D4" w:rsidRPr="002A3B2A">
        <w:rPr>
          <w:rFonts w:ascii="Times New Roman" w:hAnsi="Times New Roman"/>
        </w:rPr>
        <w:t>chodzi na lekcje i inne zajęcia;</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przestrzega zasad dobrego zachowania w kontakt</w:t>
      </w:r>
      <w:r w:rsidR="002574D4" w:rsidRPr="002A3B2A">
        <w:rPr>
          <w:rFonts w:ascii="Times New Roman" w:hAnsi="Times New Roman"/>
        </w:rPr>
        <w:t>ach ze starszymi i rówieśnikami;</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inspirowany przez wychowawcę bądź kolegów uczestniczy w p</w:t>
      </w:r>
      <w:r w:rsidR="002574D4" w:rsidRPr="002A3B2A">
        <w:rPr>
          <w:rFonts w:ascii="Times New Roman" w:hAnsi="Times New Roman"/>
        </w:rPr>
        <w:t xml:space="preserve">racach na rzecz klasy </w:t>
      </w:r>
      <w:r w:rsidR="002574D4" w:rsidRPr="002A3B2A">
        <w:rPr>
          <w:rFonts w:ascii="Times New Roman" w:hAnsi="Times New Roman"/>
        </w:rPr>
        <w:br/>
        <w:t>i szkoły;</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prezentuje pozytywny st</w:t>
      </w:r>
      <w:r w:rsidR="0077155F" w:rsidRPr="002A3B2A">
        <w:rPr>
          <w:rFonts w:ascii="Times New Roman" w:hAnsi="Times New Roman"/>
        </w:rPr>
        <w:t>osunek do nauczycieli i kolegów;</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 xml:space="preserve">zna </w:t>
      </w:r>
      <w:r w:rsidR="002574D4" w:rsidRPr="002A3B2A">
        <w:rPr>
          <w:rFonts w:ascii="Times New Roman" w:hAnsi="Times New Roman"/>
        </w:rPr>
        <w:t>hymn szkoły</w:t>
      </w:r>
      <w:r w:rsidR="0077155F" w:rsidRPr="002A3B2A">
        <w:rPr>
          <w:rFonts w:ascii="Times New Roman" w:hAnsi="Times New Roman"/>
        </w:rPr>
        <w:t>;</w:t>
      </w:r>
    </w:p>
    <w:p w:rsidR="00B03105" w:rsidRPr="002A3B2A" w:rsidRDefault="002574D4"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 xml:space="preserve">nosi </w:t>
      </w:r>
      <w:r w:rsidR="00B03105" w:rsidRPr="002A3B2A">
        <w:rPr>
          <w:rFonts w:ascii="Times New Roman" w:hAnsi="Times New Roman"/>
        </w:rPr>
        <w:t xml:space="preserve"> odzież i obu</w:t>
      </w:r>
      <w:r w:rsidR="0077155F" w:rsidRPr="002A3B2A">
        <w:rPr>
          <w:rFonts w:ascii="Times New Roman" w:hAnsi="Times New Roman"/>
        </w:rPr>
        <w:t>wie wymagane regulaminem szkoły;</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nie używa wulgaryzmów i słów obraźliwych</w:t>
      </w:r>
      <w:r w:rsidR="0077155F" w:rsidRPr="002A3B2A">
        <w:rPr>
          <w:rFonts w:ascii="Times New Roman" w:hAnsi="Times New Roman"/>
        </w:rPr>
        <w:t xml:space="preserve"> naruszających godność osobistą;</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 xml:space="preserve">przestrzega przepisów bezpieczeństwa w szkole, w drodze do i ze szkoły, na wycieczkach </w:t>
      </w:r>
      <w:r w:rsidR="00021673" w:rsidRPr="002A3B2A">
        <w:rPr>
          <w:rFonts w:ascii="Times New Roman" w:hAnsi="Times New Roman"/>
        </w:rPr>
        <w:t xml:space="preserve">                   </w:t>
      </w:r>
      <w:r w:rsidR="0077155F" w:rsidRPr="002A3B2A">
        <w:rPr>
          <w:rFonts w:ascii="Times New Roman" w:hAnsi="Times New Roman"/>
        </w:rPr>
        <w:t>i imprezach szkolnych;</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dba o higi</w:t>
      </w:r>
      <w:r w:rsidR="0077155F" w:rsidRPr="002A3B2A">
        <w:rPr>
          <w:rFonts w:ascii="Times New Roman" w:hAnsi="Times New Roman"/>
        </w:rPr>
        <w:t>enę osobistą i estetykę wyglądu;</w:t>
      </w:r>
      <w:r w:rsidRPr="002A3B2A">
        <w:rPr>
          <w:rFonts w:ascii="Times New Roman" w:hAnsi="Times New Roman"/>
        </w:rPr>
        <w:t xml:space="preserve"> </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prawidłowo reag</w:t>
      </w:r>
      <w:r w:rsidR="0077155F" w:rsidRPr="002A3B2A">
        <w:rPr>
          <w:rFonts w:ascii="Times New Roman" w:hAnsi="Times New Roman"/>
        </w:rPr>
        <w:t>uje w sytuacjach zagrożeniowych;</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nie uleg</w:t>
      </w:r>
      <w:r w:rsidR="0077155F" w:rsidRPr="002A3B2A">
        <w:rPr>
          <w:rFonts w:ascii="Times New Roman" w:hAnsi="Times New Roman"/>
        </w:rPr>
        <w:t>a nałogom;</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roz</w:t>
      </w:r>
      <w:r w:rsidR="0077155F" w:rsidRPr="002A3B2A">
        <w:rPr>
          <w:rFonts w:ascii="Times New Roman" w:hAnsi="Times New Roman"/>
        </w:rPr>
        <w:t>umie i stosuje normy społeczne;</w:t>
      </w:r>
    </w:p>
    <w:p w:rsidR="00B03105" w:rsidRPr="002A3B2A" w:rsidRDefault="0077155F"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szanuje mienie społeczne;</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przestrze</w:t>
      </w:r>
      <w:r w:rsidR="002574D4" w:rsidRPr="002A3B2A">
        <w:rPr>
          <w:rFonts w:ascii="Times New Roman" w:hAnsi="Times New Roman"/>
        </w:rPr>
        <w:t>ga wymagań regulaminów, które obowiązują w szkole</w:t>
      </w:r>
      <w:r w:rsidR="0077155F" w:rsidRPr="002A3B2A">
        <w:rPr>
          <w:rFonts w:ascii="Times New Roman" w:hAnsi="Times New Roman"/>
        </w:rPr>
        <w:t>;</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pozytywnie reaguje na uwagi dyrektora, nauczyci</w:t>
      </w:r>
      <w:r w:rsidR="0077155F" w:rsidRPr="002A3B2A">
        <w:rPr>
          <w:rFonts w:ascii="Times New Roman" w:hAnsi="Times New Roman"/>
        </w:rPr>
        <w:t>eli i innych pracowników szkoły;</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 xml:space="preserve">nie odmawia udziału w </w:t>
      </w:r>
      <w:r w:rsidR="0077155F" w:rsidRPr="002A3B2A">
        <w:rPr>
          <w:rFonts w:ascii="Times New Roman" w:hAnsi="Times New Roman"/>
        </w:rPr>
        <w:t>pracach na rzecz szkoły i klasy;</w:t>
      </w:r>
      <w:r w:rsidRPr="002A3B2A">
        <w:rPr>
          <w:rFonts w:ascii="Times New Roman" w:hAnsi="Times New Roman"/>
        </w:rPr>
        <w:t xml:space="preserve"> </w:t>
      </w:r>
    </w:p>
    <w:p w:rsidR="00B03105" w:rsidRPr="002A3B2A" w:rsidRDefault="00B03105" w:rsidP="002A3B2A">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 xml:space="preserve">wykazuje się właściwą kulturą osobistą, właściwym stosunkiem do nauczycieli, kolegów </w:t>
      </w:r>
      <w:r w:rsidR="00021673" w:rsidRPr="002A3B2A">
        <w:rPr>
          <w:rFonts w:ascii="Times New Roman" w:hAnsi="Times New Roman"/>
        </w:rPr>
        <w:t xml:space="preserve">                      </w:t>
      </w:r>
      <w:r w:rsidR="0077155F" w:rsidRPr="002A3B2A">
        <w:rPr>
          <w:rFonts w:ascii="Times New Roman" w:hAnsi="Times New Roman"/>
        </w:rPr>
        <w:t>i pracowników szkoły;</w:t>
      </w:r>
      <w:r w:rsidRPr="002A3B2A">
        <w:rPr>
          <w:rFonts w:ascii="Times New Roman" w:hAnsi="Times New Roman"/>
        </w:rPr>
        <w:t xml:space="preserve"> </w:t>
      </w:r>
    </w:p>
    <w:p w:rsidR="00B03105" w:rsidRPr="00601636" w:rsidRDefault="00B03105" w:rsidP="00601636">
      <w:pPr>
        <w:widowControl w:val="0"/>
        <w:numPr>
          <w:ilvl w:val="0"/>
          <w:numId w:val="144"/>
        </w:numPr>
        <w:tabs>
          <w:tab w:val="left" w:pos="426"/>
        </w:tabs>
        <w:suppressAutoHyphens/>
        <w:ind w:left="0" w:firstLine="0"/>
        <w:jc w:val="both"/>
        <w:rPr>
          <w:rFonts w:ascii="Times New Roman" w:hAnsi="Times New Roman"/>
        </w:rPr>
      </w:pPr>
      <w:r w:rsidRPr="002A3B2A">
        <w:rPr>
          <w:rFonts w:ascii="Times New Roman" w:hAnsi="Times New Roman"/>
        </w:rPr>
        <w:t>nie obraża innych osób: słowem, gestem, czynem,</w:t>
      </w:r>
    </w:p>
    <w:p w:rsidR="00B03105" w:rsidRPr="00601636" w:rsidRDefault="00F76209" w:rsidP="00601636">
      <w:pPr>
        <w:pStyle w:val="Tekstpodstawowy"/>
        <w:rPr>
          <w:sz w:val="22"/>
          <w:szCs w:val="22"/>
        </w:rPr>
      </w:pPr>
      <w:r w:rsidRPr="002A3B2A">
        <w:rPr>
          <w:b/>
          <w:sz w:val="22"/>
          <w:szCs w:val="22"/>
        </w:rPr>
        <w:t xml:space="preserve">        </w:t>
      </w:r>
      <w:r w:rsidR="00B03105" w:rsidRPr="002A3B2A">
        <w:rPr>
          <w:b/>
          <w:sz w:val="22"/>
          <w:szCs w:val="22"/>
        </w:rPr>
        <w:t>4</w:t>
      </w:r>
      <w:r w:rsidR="00B03105" w:rsidRPr="002A3B2A">
        <w:rPr>
          <w:sz w:val="22"/>
          <w:szCs w:val="22"/>
        </w:rPr>
        <w:t>.</w:t>
      </w:r>
      <w:r w:rsidR="002574D4" w:rsidRPr="002A3B2A">
        <w:rPr>
          <w:sz w:val="22"/>
          <w:szCs w:val="22"/>
        </w:rPr>
        <w:t>Zachowanie</w:t>
      </w:r>
      <w:r w:rsidR="00B03105" w:rsidRPr="002A3B2A">
        <w:rPr>
          <w:sz w:val="22"/>
          <w:szCs w:val="22"/>
        </w:rPr>
        <w:t xml:space="preserve">  poprawne</w:t>
      </w:r>
      <w:r w:rsidR="00601636">
        <w:rPr>
          <w:sz w:val="22"/>
          <w:szCs w:val="22"/>
        </w:rPr>
        <w:t xml:space="preserve"> otrzymuje uczeń, który:</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sporadycznie lekceważy nau</w:t>
      </w:r>
      <w:r w:rsidR="002574D4" w:rsidRPr="002A3B2A">
        <w:rPr>
          <w:sz w:val="22"/>
          <w:szCs w:val="22"/>
        </w:rPr>
        <w:t>kę i inne obowiązki szkolne;</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 xml:space="preserve">ma nieusprawiedliwione </w:t>
      </w:r>
      <w:r w:rsidR="002574D4" w:rsidRPr="002A3B2A">
        <w:rPr>
          <w:sz w:val="22"/>
          <w:szCs w:val="22"/>
        </w:rPr>
        <w:t>maksymalnie 7 godzin lekcyjnych;</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spo</w:t>
      </w:r>
      <w:r w:rsidR="002574D4" w:rsidRPr="002A3B2A">
        <w:rPr>
          <w:sz w:val="22"/>
          <w:szCs w:val="22"/>
        </w:rPr>
        <w:t>radycznie spóźnia się na lekcje;</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nie zna hymnu sz</w:t>
      </w:r>
      <w:r w:rsidR="002574D4" w:rsidRPr="002A3B2A">
        <w:rPr>
          <w:sz w:val="22"/>
          <w:szCs w:val="22"/>
        </w:rPr>
        <w:t>koły;</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nie angażuje się</w:t>
      </w:r>
      <w:r w:rsidR="002574D4" w:rsidRPr="002A3B2A">
        <w:rPr>
          <w:sz w:val="22"/>
          <w:szCs w:val="22"/>
        </w:rPr>
        <w:t xml:space="preserve"> w pracę na rzecz szkoły, klasy;</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zdarza się, że jest nieuczciwy w codz</w:t>
      </w:r>
      <w:r w:rsidR="002574D4" w:rsidRPr="002A3B2A">
        <w:rPr>
          <w:sz w:val="22"/>
          <w:szCs w:val="22"/>
        </w:rPr>
        <w:t>iennym postępowaniu;</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zdarza mu się nie szanować podręczników szkolnych, pomo</w:t>
      </w:r>
      <w:r w:rsidR="002574D4" w:rsidRPr="002A3B2A">
        <w:rPr>
          <w:sz w:val="22"/>
          <w:szCs w:val="22"/>
        </w:rPr>
        <w:t>cy naukowych, sprzętu szkolnego;</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z</w:t>
      </w:r>
      <w:r w:rsidR="002574D4" w:rsidRPr="002A3B2A">
        <w:rPr>
          <w:sz w:val="22"/>
          <w:szCs w:val="22"/>
        </w:rPr>
        <w:t>darza mu się zapominać wymaganego stroju;</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 xml:space="preserve">czasem używa wulgaryzmów i słów obraźliwych przy jednoczesnym wyrażeniu </w:t>
      </w:r>
      <w:r w:rsidR="002574D4" w:rsidRPr="002A3B2A">
        <w:rPr>
          <w:sz w:val="22"/>
          <w:szCs w:val="22"/>
        </w:rPr>
        <w:t>chęci naprawienia swojego błędu;</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zdarza mu się łamać przepisy bez</w:t>
      </w:r>
      <w:r w:rsidR="002574D4" w:rsidRPr="002A3B2A">
        <w:rPr>
          <w:sz w:val="22"/>
          <w:szCs w:val="22"/>
        </w:rPr>
        <w:t>pieczeństwa w szkole i poza nią;</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zdarza się,</w:t>
      </w:r>
      <w:r w:rsidR="002574D4" w:rsidRPr="002A3B2A">
        <w:rPr>
          <w:sz w:val="22"/>
          <w:szCs w:val="22"/>
        </w:rPr>
        <w:t xml:space="preserve"> że zaniedbuje higienę osobistą;</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cz</w:t>
      </w:r>
      <w:r w:rsidR="002574D4" w:rsidRPr="002A3B2A">
        <w:rPr>
          <w:sz w:val="22"/>
          <w:szCs w:val="22"/>
        </w:rPr>
        <w:t>asami zapomina obuwia zmiennego;</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na uwagi</w:t>
      </w:r>
      <w:r w:rsidR="002574D4" w:rsidRPr="002A3B2A">
        <w:rPr>
          <w:sz w:val="22"/>
          <w:szCs w:val="22"/>
        </w:rPr>
        <w:t xml:space="preserve"> nauczyciela reaguje pozytywnie;</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nie wszczyna</w:t>
      </w:r>
      <w:r w:rsidR="002574D4" w:rsidRPr="002A3B2A">
        <w:rPr>
          <w:sz w:val="22"/>
          <w:szCs w:val="22"/>
        </w:rPr>
        <w:t xml:space="preserve"> bójek, nie uczestniczy w nich;</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 xml:space="preserve">nie </w:t>
      </w:r>
      <w:r w:rsidR="002574D4" w:rsidRPr="002A3B2A">
        <w:rPr>
          <w:sz w:val="22"/>
          <w:szCs w:val="22"/>
        </w:rPr>
        <w:t>przeszkadza w prowadzeniu zajęć;</w:t>
      </w:r>
    </w:p>
    <w:p w:rsidR="00B03105" w:rsidRPr="002A3B2A"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poprawnie odnosi się do nauczyciel</w:t>
      </w:r>
      <w:r w:rsidR="002574D4" w:rsidRPr="002A3B2A">
        <w:rPr>
          <w:sz w:val="22"/>
          <w:szCs w:val="22"/>
        </w:rPr>
        <w:t>i, uczniów i pracowników szkoły;</w:t>
      </w:r>
    </w:p>
    <w:p w:rsidR="00B03105" w:rsidRPr="002A3B2A" w:rsidRDefault="002574D4"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używa zwrotów grzecznościowych;</w:t>
      </w:r>
    </w:p>
    <w:p w:rsidR="00B03105" w:rsidRPr="00601636" w:rsidRDefault="00B03105" w:rsidP="002A3B2A">
      <w:pPr>
        <w:pStyle w:val="Tekstpodstawowy"/>
        <w:widowControl w:val="0"/>
        <w:numPr>
          <w:ilvl w:val="0"/>
          <w:numId w:val="145"/>
        </w:numPr>
        <w:tabs>
          <w:tab w:val="left" w:pos="0"/>
          <w:tab w:val="left" w:pos="426"/>
        </w:tabs>
        <w:suppressAutoHyphens/>
        <w:ind w:left="0" w:firstLine="0"/>
        <w:rPr>
          <w:sz w:val="22"/>
          <w:szCs w:val="22"/>
        </w:rPr>
      </w:pPr>
      <w:r w:rsidRPr="002A3B2A">
        <w:rPr>
          <w:sz w:val="22"/>
          <w:szCs w:val="22"/>
        </w:rPr>
        <w:t>cza</w:t>
      </w:r>
      <w:r w:rsidR="002574D4" w:rsidRPr="002A3B2A">
        <w:rPr>
          <w:sz w:val="22"/>
          <w:szCs w:val="22"/>
        </w:rPr>
        <w:t>sem pomaga koleżankom i kolegom.</w:t>
      </w:r>
    </w:p>
    <w:p w:rsidR="00B03105" w:rsidRPr="00601636" w:rsidRDefault="00F76209" w:rsidP="002A3B2A">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5</w:t>
      </w:r>
      <w:r w:rsidR="00B03105" w:rsidRPr="002A3B2A">
        <w:rPr>
          <w:rFonts w:ascii="Times New Roman" w:hAnsi="Times New Roman"/>
        </w:rPr>
        <w:t xml:space="preserve">. </w:t>
      </w:r>
      <w:r w:rsidR="002574D4" w:rsidRPr="002A3B2A">
        <w:rPr>
          <w:rFonts w:ascii="Times New Roman" w:hAnsi="Times New Roman"/>
        </w:rPr>
        <w:t xml:space="preserve">Zachowanie </w:t>
      </w:r>
      <w:r w:rsidR="00B03105" w:rsidRPr="002A3B2A">
        <w:rPr>
          <w:rFonts w:ascii="Times New Roman" w:hAnsi="Times New Roman"/>
        </w:rPr>
        <w:t xml:space="preserve"> nieodpowiednie</w:t>
      </w:r>
      <w:r w:rsidR="00601636">
        <w:rPr>
          <w:rFonts w:ascii="Times New Roman" w:hAnsi="Times New Roman"/>
        </w:rPr>
        <w:t xml:space="preserve"> otrzymuje uczeń, który:</w:t>
      </w:r>
    </w:p>
    <w:p w:rsidR="00B03105" w:rsidRPr="002A3B2A" w:rsidRDefault="00B03105" w:rsidP="002A3B2A">
      <w:pPr>
        <w:pStyle w:val="Listapunktowana21"/>
        <w:numPr>
          <w:ilvl w:val="0"/>
          <w:numId w:val="142"/>
        </w:numPr>
        <w:tabs>
          <w:tab w:val="clear" w:pos="0"/>
          <w:tab w:val="left" w:pos="567"/>
        </w:tabs>
        <w:ind w:left="709" w:hanging="709"/>
        <w:jc w:val="both"/>
        <w:rPr>
          <w:sz w:val="22"/>
          <w:szCs w:val="22"/>
        </w:rPr>
      </w:pPr>
      <w:r w:rsidRPr="002A3B2A">
        <w:rPr>
          <w:sz w:val="22"/>
          <w:szCs w:val="22"/>
        </w:rPr>
        <w:t>jest niezdyscyplinowany i arogancki, p</w:t>
      </w:r>
      <w:r w:rsidR="00650236" w:rsidRPr="002A3B2A">
        <w:rPr>
          <w:sz w:val="22"/>
          <w:szCs w:val="22"/>
        </w:rPr>
        <w:t>rzeszkadza w prowadzeniu lekcji;</w:t>
      </w:r>
    </w:p>
    <w:p w:rsidR="00B03105" w:rsidRPr="002A3B2A" w:rsidRDefault="00B03105" w:rsidP="002A3B2A">
      <w:pPr>
        <w:pStyle w:val="Listapunktowana21"/>
        <w:numPr>
          <w:ilvl w:val="0"/>
          <w:numId w:val="142"/>
        </w:numPr>
        <w:tabs>
          <w:tab w:val="clear" w:pos="0"/>
          <w:tab w:val="left" w:pos="567"/>
        </w:tabs>
        <w:ind w:left="709" w:hanging="709"/>
        <w:jc w:val="both"/>
        <w:rPr>
          <w:sz w:val="22"/>
          <w:szCs w:val="22"/>
        </w:rPr>
      </w:pPr>
      <w:r w:rsidRPr="002A3B2A">
        <w:rPr>
          <w:sz w:val="22"/>
          <w:szCs w:val="22"/>
        </w:rPr>
        <w:t xml:space="preserve"> wie</w:t>
      </w:r>
      <w:r w:rsidR="00650236" w:rsidRPr="002A3B2A">
        <w:rPr>
          <w:sz w:val="22"/>
          <w:szCs w:val="22"/>
        </w:rPr>
        <w:t>lokrotnie spóźnia się na lekcje;</w:t>
      </w:r>
    </w:p>
    <w:p w:rsidR="00B03105" w:rsidRPr="002A3B2A" w:rsidRDefault="00B03105" w:rsidP="002A3B2A">
      <w:pPr>
        <w:pStyle w:val="Listapunktowana21"/>
        <w:numPr>
          <w:ilvl w:val="0"/>
          <w:numId w:val="142"/>
        </w:numPr>
        <w:tabs>
          <w:tab w:val="clear" w:pos="0"/>
          <w:tab w:val="left" w:pos="567"/>
        </w:tabs>
        <w:ind w:left="709" w:hanging="709"/>
        <w:jc w:val="both"/>
        <w:rPr>
          <w:sz w:val="22"/>
          <w:szCs w:val="22"/>
        </w:rPr>
      </w:pPr>
      <w:r w:rsidRPr="002A3B2A">
        <w:rPr>
          <w:sz w:val="22"/>
          <w:szCs w:val="22"/>
        </w:rPr>
        <w:t xml:space="preserve"> opuścił więcej niż</w:t>
      </w:r>
      <w:r w:rsidR="00650236" w:rsidRPr="002A3B2A">
        <w:rPr>
          <w:sz w:val="22"/>
          <w:szCs w:val="22"/>
        </w:rPr>
        <w:t xml:space="preserve"> 7 godzin bez usprawiedliwienia;</w:t>
      </w:r>
    </w:p>
    <w:p w:rsidR="00B03105" w:rsidRPr="002A3B2A" w:rsidRDefault="00B03105" w:rsidP="002A3B2A">
      <w:pPr>
        <w:pStyle w:val="Listapunktowana21"/>
        <w:numPr>
          <w:ilvl w:val="0"/>
          <w:numId w:val="142"/>
        </w:numPr>
        <w:tabs>
          <w:tab w:val="clear" w:pos="0"/>
          <w:tab w:val="left" w:pos="567"/>
        </w:tabs>
        <w:ind w:left="709" w:hanging="709"/>
        <w:jc w:val="both"/>
        <w:rPr>
          <w:sz w:val="22"/>
          <w:szCs w:val="22"/>
        </w:rPr>
      </w:pPr>
      <w:r w:rsidRPr="002A3B2A">
        <w:rPr>
          <w:sz w:val="22"/>
          <w:szCs w:val="22"/>
        </w:rPr>
        <w:t xml:space="preserve"> często nie odrabia zadań domowych,</w:t>
      </w:r>
      <w:r w:rsidR="00650236" w:rsidRPr="002A3B2A">
        <w:rPr>
          <w:sz w:val="22"/>
          <w:szCs w:val="22"/>
        </w:rPr>
        <w:t xml:space="preserve"> nie przygotowuje się do lekcji;</w:t>
      </w:r>
    </w:p>
    <w:p w:rsidR="00B03105" w:rsidRPr="002A3B2A" w:rsidRDefault="005964DB" w:rsidP="002A3B2A">
      <w:pPr>
        <w:pStyle w:val="Listapunktowana21"/>
        <w:numPr>
          <w:ilvl w:val="0"/>
          <w:numId w:val="142"/>
        </w:numPr>
        <w:tabs>
          <w:tab w:val="clear" w:pos="0"/>
          <w:tab w:val="left" w:pos="567"/>
        </w:tabs>
        <w:ind w:left="709" w:hanging="709"/>
        <w:jc w:val="both"/>
        <w:rPr>
          <w:sz w:val="22"/>
          <w:szCs w:val="22"/>
        </w:rPr>
      </w:pPr>
      <w:r w:rsidRPr="002A3B2A">
        <w:rPr>
          <w:sz w:val="22"/>
          <w:szCs w:val="22"/>
        </w:rPr>
        <w:t xml:space="preserve"> nie nosi </w:t>
      </w:r>
      <w:r w:rsidR="00B03105" w:rsidRPr="002A3B2A">
        <w:rPr>
          <w:sz w:val="22"/>
          <w:szCs w:val="22"/>
        </w:rPr>
        <w:t>obuwia zamiennego, jego ubi</w:t>
      </w:r>
      <w:r w:rsidR="00650236" w:rsidRPr="002A3B2A">
        <w:rPr>
          <w:sz w:val="22"/>
          <w:szCs w:val="22"/>
        </w:rPr>
        <w:t>ór i fryzura budzą zastrzeżenia;</w:t>
      </w:r>
    </w:p>
    <w:p w:rsidR="00B03105" w:rsidRPr="002A3B2A" w:rsidRDefault="00B03105" w:rsidP="002A3B2A">
      <w:pPr>
        <w:pStyle w:val="Listapunktowana21"/>
        <w:numPr>
          <w:ilvl w:val="0"/>
          <w:numId w:val="142"/>
        </w:numPr>
        <w:tabs>
          <w:tab w:val="clear" w:pos="0"/>
          <w:tab w:val="left" w:pos="567"/>
        </w:tabs>
        <w:ind w:left="709" w:hanging="709"/>
        <w:jc w:val="both"/>
        <w:rPr>
          <w:sz w:val="22"/>
          <w:szCs w:val="22"/>
        </w:rPr>
      </w:pPr>
      <w:r w:rsidRPr="002A3B2A">
        <w:rPr>
          <w:sz w:val="22"/>
          <w:szCs w:val="22"/>
        </w:rPr>
        <w:t xml:space="preserve"> niszczy sp</w:t>
      </w:r>
      <w:r w:rsidR="00650236" w:rsidRPr="002A3B2A">
        <w:rPr>
          <w:sz w:val="22"/>
          <w:szCs w:val="22"/>
        </w:rPr>
        <w:t>rzęt szkolny i mienie społeczne;</w:t>
      </w:r>
    </w:p>
    <w:p w:rsidR="00B03105" w:rsidRPr="002A3B2A" w:rsidRDefault="00B03105" w:rsidP="002A3B2A">
      <w:pPr>
        <w:pStyle w:val="Listapunktowana21"/>
        <w:numPr>
          <w:ilvl w:val="0"/>
          <w:numId w:val="142"/>
        </w:numPr>
        <w:tabs>
          <w:tab w:val="clear" w:pos="0"/>
          <w:tab w:val="left" w:pos="567"/>
        </w:tabs>
        <w:ind w:left="567" w:hanging="567"/>
        <w:jc w:val="both"/>
        <w:rPr>
          <w:sz w:val="22"/>
          <w:szCs w:val="22"/>
        </w:rPr>
      </w:pPr>
      <w:r w:rsidRPr="002A3B2A">
        <w:rPr>
          <w:sz w:val="22"/>
          <w:szCs w:val="22"/>
        </w:rPr>
        <w:t xml:space="preserve"> w sposób lekceważący odnosi się do  nauczycieli, pracowników s</w:t>
      </w:r>
      <w:r w:rsidR="00650236" w:rsidRPr="002A3B2A">
        <w:rPr>
          <w:sz w:val="22"/>
          <w:szCs w:val="22"/>
        </w:rPr>
        <w:t>zkoły, rodziców, osób starszych;</w:t>
      </w:r>
    </w:p>
    <w:p w:rsidR="00B03105" w:rsidRPr="002A3B2A" w:rsidRDefault="00B03105" w:rsidP="002A3B2A">
      <w:pPr>
        <w:pStyle w:val="Listapunktowana21"/>
        <w:numPr>
          <w:ilvl w:val="0"/>
          <w:numId w:val="142"/>
        </w:numPr>
        <w:tabs>
          <w:tab w:val="clear" w:pos="0"/>
          <w:tab w:val="left" w:pos="567"/>
        </w:tabs>
        <w:ind w:left="709" w:hanging="709"/>
        <w:jc w:val="both"/>
        <w:rPr>
          <w:sz w:val="22"/>
          <w:szCs w:val="22"/>
        </w:rPr>
      </w:pPr>
      <w:r w:rsidRPr="002A3B2A">
        <w:rPr>
          <w:sz w:val="22"/>
          <w:szCs w:val="22"/>
        </w:rPr>
        <w:t xml:space="preserve"> jest agres</w:t>
      </w:r>
      <w:r w:rsidR="00650236" w:rsidRPr="002A3B2A">
        <w:rPr>
          <w:sz w:val="22"/>
          <w:szCs w:val="22"/>
        </w:rPr>
        <w:t>ywny  w stosunku do rówieśników;</w:t>
      </w:r>
    </w:p>
    <w:p w:rsidR="00B03105" w:rsidRPr="002A3B2A" w:rsidRDefault="00B03105" w:rsidP="002A3B2A">
      <w:pPr>
        <w:pStyle w:val="Listapunktowana21"/>
        <w:numPr>
          <w:ilvl w:val="0"/>
          <w:numId w:val="142"/>
        </w:numPr>
        <w:tabs>
          <w:tab w:val="left" w:pos="0"/>
          <w:tab w:val="left" w:pos="426"/>
        </w:tabs>
        <w:jc w:val="both"/>
        <w:rPr>
          <w:sz w:val="22"/>
          <w:szCs w:val="22"/>
        </w:rPr>
      </w:pPr>
      <w:r w:rsidRPr="002A3B2A">
        <w:rPr>
          <w:sz w:val="22"/>
          <w:szCs w:val="22"/>
        </w:rPr>
        <w:t xml:space="preserve">    lekceważy zadania przydzielone prze szko</w:t>
      </w:r>
      <w:r w:rsidR="00650236" w:rsidRPr="002A3B2A">
        <w:rPr>
          <w:sz w:val="22"/>
          <w:szCs w:val="22"/>
        </w:rPr>
        <w:t>łę, wychowawcę , zespół klasowy;</w:t>
      </w:r>
    </w:p>
    <w:p w:rsidR="00B03105" w:rsidRPr="002A3B2A" w:rsidRDefault="00B03105" w:rsidP="002A3B2A">
      <w:pPr>
        <w:pStyle w:val="Listapunktowana21"/>
        <w:numPr>
          <w:ilvl w:val="0"/>
          <w:numId w:val="142"/>
        </w:numPr>
        <w:tabs>
          <w:tab w:val="clear" w:pos="0"/>
          <w:tab w:val="left" w:pos="567"/>
          <w:tab w:val="left" w:pos="851"/>
        </w:tabs>
        <w:ind w:left="851" w:hanging="851"/>
        <w:jc w:val="both"/>
        <w:rPr>
          <w:sz w:val="22"/>
          <w:szCs w:val="22"/>
        </w:rPr>
      </w:pPr>
      <w:r w:rsidRPr="002A3B2A">
        <w:rPr>
          <w:sz w:val="22"/>
          <w:szCs w:val="22"/>
        </w:rPr>
        <w:t xml:space="preserve"> w codziennym postępowaniu n</w:t>
      </w:r>
      <w:r w:rsidR="00650236" w:rsidRPr="002A3B2A">
        <w:rPr>
          <w:sz w:val="22"/>
          <w:szCs w:val="22"/>
        </w:rPr>
        <w:t>agminnie dopuszcza się kłamstwa;</w:t>
      </w:r>
    </w:p>
    <w:p w:rsidR="00B03105" w:rsidRPr="002A3B2A" w:rsidRDefault="00B03105" w:rsidP="002A3B2A">
      <w:pPr>
        <w:pStyle w:val="Listapunktowana21"/>
        <w:numPr>
          <w:ilvl w:val="0"/>
          <w:numId w:val="142"/>
        </w:numPr>
        <w:tabs>
          <w:tab w:val="clear" w:pos="0"/>
          <w:tab w:val="left" w:pos="567"/>
        </w:tabs>
        <w:ind w:left="567" w:hanging="567"/>
        <w:jc w:val="both"/>
        <w:rPr>
          <w:sz w:val="22"/>
          <w:szCs w:val="22"/>
        </w:rPr>
      </w:pPr>
      <w:r w:rsidRPr="002A3B2A">
        <w:rPr>
          <w:sz w:val="22"/>
          <w:szCs w:val="22"/>
        </w:rPr>
        <w:t xml:space="preserve"> wykazuje lekceważącą postawę wobec symboli i tradycji szkoły, zakłóca  </w:t>
      </w:r>
      <w:r w:rsidR="00650236" w:rsidRPr="002A3B2A">
        <w:rPr>
          <w:sz w:val="22"/>
          <w:szCs w:val="22"/>
        </w:rPr>
        <w:t>przebieg uroczystości szkolnych;</w:t>
      </w:r>
    </w:p>
    <w:p w:rsidR="00B03105" w:rsidRPr="002A3B2A" w:rsidRDefault="00B03105" w:rsidP="002A3B2A">
      <w:pPr>
        <w:pStyle w:val="Listapunktowana21"/>
        <w:numPr>
          <w:ilvl w:val="0"/>
          <w:numId w:val="142"/>
        </w:numPr>
        <w:tabs>
          <w:tab w:val="clear" w:pos="0"/>
          <w:tab w:val="left" w:pos="567"/>
          <w:tab w:val="left" w:pos="851"/>
        </w:tabs>
        <w:ind w:left="851" w:hanging="851"/>
        <w:jc w:val="both"/>
        <w:rPr>
          <w:sz w:val="22"/>
          <w:szCs w:val="22"/>
        </w:rPr>
      </w:pPr>
      <w:r w:rsidRPr="002A3B2A">
        <w:rPr>
          <w:sz w:val="22"/>
          <w:szCs w:val="22"/>
        </w:rPr>
        <w:t xml:space="preserve"> używa wulgarnych słów, obraźliwych gestó</w:t>
      </w:r>
      <w:r w:rsidR="00650236" w:rsidRPr="002A3B2A">
        <w:rPr>
          <w:sz w:val="22"/>
          <w:szCs w:val="22"/>
        </w:rPr>
        <w:t>w w szkole i poza nią;</w:t>
      </w:r>
    </w:p>
    <w:p w:rsidR="00B03105" w:rsidRPr="002A3B2A" w:rsidRDefault="00B03105" w:rsidP="002A3B2A">
      <w:pPr>
        <w:pStyle w:val="Listapunktowana21"/>
        <w:numPr>
          <w:ilvl w:val="0"/>
          <w:numId w:val="142"/>
        </w:numPr>
        <w:tabs>
          <w:tab w:val="clear" w:pos="0"/>
          <w:tab w:val="left" w:pos="567"/>
        </w:tabs>
        <w:ind w:left="567" w:hanging="567"/>
        <w:jc w:val="both"/>
        <w:rPr>
          <w:sz w:val="22"/>
          <w:szCs w:val="22"/>
        </w:rPr>
      </w:pPr>
      <w:r w:rsidRPr="002A3B2A">
        <w:rPr>
          <w:sz w:val="22"/>
          <w:szCs w:val="22"/>
        </w:rPr>
        <w:t xml:space="preserve"> nie przestrzega zasad bezpieczeństwa w szkole i poza nią (wycieczki, spacer</w:t>
      </w:r>
      <w:r w:rsidR="00650236" w:rsidRPr="002A3B2A">
        <w:rPr>
          <w:sz w:val="22"/>
          <w:szCs w:val="22"/>
        </w:rPr>
        <w:t>y, wyjazdy, zajęcia na basenie);</w:t>
      </w:r>
    </w:p>
    <w:p w:rsidR="00B03105" w:rsidRPr="002A3B2A" w:rsidRDefault="00B03105" w:rsidP="002A3B2A">
      <w:pPr>
        <w:pStyle w:val="Listapunktowana21"/>
        <w:numPr>
          <w:ilvl w:val="0"/>
          <w:numId w:val="142"/>
        </w:numPr>
        <w:tabs>
          <w:tab w:val="clear" w:pos="0"/>
          <w:tab w:val="left" w:pos="567"/>
          <w:tab w:val="left" w:pos="851"/>
        </w:tabs>
        <w:ind w:left="851" w:hanging="851"/>
        <w:jc w:val="both"/>
        <w:rPr>
          <w:sz w:val="22"/>
          <w:szCs w:val="22"/>
        </w:rPr>
      </w:pPr>
      <w:r w:rsidRPr="002A3B2A">
        <w:rPr>
          <w:sz w:val="22"/>
          <w:szCs w:val="22"/>
        </w:rPr>
        <w:t xml:space="preserve"> czę</w:t>
      </w:r>
      <w:r w:rsidR="00650236" w:rsidRPr="002A3B2A">
        <w:rPr>
          <w:sz w:val="22"/>
          <w:szCs w:val="22"/>
        </w:rPr>
        <w:t>sto zaniedbuje higienę osobistą;</w:t>
      </w:r>
    </w:p>
    <w:p w:rsidR="00B03105" w:rsidRPr="002A3B2A" w:rsidRDefault="00650236" w:rsidP="002A3B2A">
      <w:pPr>
        <w:pStyle w:val="Listapunktowana21"/>
        <w:numPr>
          <w:ilvl w:val="0"/>
          <w:numId w:val="142"/>
        </w:numPr>
        <w:tabs>
          <w:tab w:val="clear" w:pos="0"/>
          <w:tab w:val="left" w:pos="567"/>
          <w:tab w:val="left" w:pos="851"/>
        </w:tabs>
        <w:ind w:left="851" w:hanging="851"/>
        <w:jc w:val="both"/>
        <w:rPr>
          <w:sz w:val="22"/>
          <w:szCs w:val="22"/>
        </w:rPr>
      </w:pPr>
      <w:r w:rsidRPr="002A3B2A">
        <w:rPr>
          <w:sz w:val="22"/>
          <w:szCs w:val="22"/>
        </w:rPr>
        <w:t xml:space="preserve"> ulega nałogom;</w:t>
      </w:r>
    </w:p>
    <w:p w:rsidR="00B03105" w:rsidRPr="002A3B2A" w:rsidRDefault="00B03105" w:rsidP="002A3B2A">
      <w:pPr>
        <w:pStyle w:val="Listapunktowana21"/>
        <w:numPr>
          <w:ilvl w:val="0"/>
          <w:numId w:val="142"/>
        </w:numPr>
        <w:tabs>
          <w:tab w:val="clear" w:pos="0"/>
          <w:tab w:val="left" w:pos="567"/>
          <w:tab w:val="left" w:pos="851"/>
        </w:tabs>
        <w:ind w:left="851" w:hanging="851"/>
        <w:jc w:val="both"/>
        <w:rPr>
          <w:sz w:val="22"/>
          <w:szCs w:val="22"/>
        </w:rPr>
      </w:pPr>
      <w:r w:rsidRPr="002A3B2A">
        <w:rPr>
          <w:sz w:val="22"/>
          <w:szCs w:val="22"/>
        </w:rPr>
        <w:t xml:space="preserve"> ma ne</w:t>
      </w:r>
      <w:r w:rsidR="00650236" w:rsidRPr="002A3B2A">
        <w:rPr>
          <w:sz w:val="22"/>
          <w:szCs w:val="22"/>
        </w:rPr>
        <w:t>gatywny wpływ na swoich kolegów;</w:t>
      </w:r>
    </w:p>
    <w:p w:rsidR="00B03105" w:rsidRPr="002A3B2A" w:rsidRDefault="00B03105" w:rsidP="002A3B2A">
      <w:pPr>
        <w:pStyle w:val="Listapunktowana21"/>
        <w:numPr>
          <w:ilvl w:val="0"/>
          <w:numId w:val="142"/>
        </w:numPr>
        <w:tabs>
          <w:tab w:val="clear" w:pos="0"/>
          <w:tab w:val="left" w:pos="567"/>
          <w:tab w:val="left" w:pos="851"/>
        </w:tabs>
        <w:ind w:left="851" w:hanging="851"/>
        <w:jc w:val="both"/>
        <w:rPr>
          <w:sz w:val="22"/>
          <w:szCs w:val="22"/>
        </w:rPr>
      </w:pPr>
      <w:r w:rsidRPr="002A3B2A">
        <w:rPr>
          <w:sz w:val="22"/>
          <w:szCs w:val="22"/>
        </w:rPr>
        <w:t xml:space="preserve"> lekceważy ustalone normy społec</w:t>
      </w:r>
      <w:r w:rsidR="00650236" w:rsidRPr="002A3B2A">
        <w:rPr>
          <w:sz w:val="22"/>
          <w:szCs w:val="22"/>
        </w:rPr>
        <w:t>zne;</w:t>
      </w:r>
    </w:p>
    <w:p w:rsidR="00B03105" w:rsidRPr="00601636" w:rsidRDefault="00B03105" w:rsidP="002A3B2A">
      <w:pPr>
        <w:pStyle w:val="Listapunktowana21"/>
        <w:numPr>
          <w:ilvl w:val="0"/>
          <w:numId w:val="142"/>
        </w:numPr>
        <w:tabs>
          <w:tab w:val="clear" w:pos="0"/>
          <w:tab w:val="left" w:pos="567"/>
          <w:tab w:val="left" w:pos="851"/>
        </w:tabs>
        <w:ind w:left="851" w:hanging="851"/>
        <w:jc w:val="both"/>
        <w:rPr>
          <w:sz w:val="22"/>
          <w:szCs w:val="22"/>
        </w:rPr>
      </w:pPr>
      <w:r w:rsidRPr="002A3B2A">
        <w:rPr>
          <w:sz w:val="22"/>
          <w:szCs w:val="22"/>
        </w:rPr>
        <w:t xml:space="preserve"> nie podejmuje żadnych prób poprawy swojego zachowania.</w:t>
      </w:r>
    </w:p>
    <w:p w:rsidR="00B03105" w:rsidRPr="00601636" w:rsidRDefault="00F76209" w:rsidP="00601636">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6</w:t>
      </w:r>
      <w:r w:rsidR="00B03105" w:rsidRPr="002A3B2A">
        <w:rPr>
          <w:rFonts w:ascii="Times New Roman" w:hAnsi="Times New Roman"/>
        </w:rPr>
        <w:t xml:space="preserve">. </w:t>
      </w:r>
      <w:r w:rsidR="00650236" w:rsidRPr="002A3B2A">
        <w:rPr>
          <w:rFonts w:ascii="Times New Roman" w:hAnsi="Times New Roman"/>
        </w:rPr>
        <w:t xml:space="preserve">Zachowanie </w:t>
      </w:r>
      <w:r w:rsidR="00B03105" w:rsidRPr="002A3B2A">
        <w:rPr>
          <w:rFonts w:ascii="Times New Roman" w:hAnsi="Times New Roman"/>
        </w:rPr>
        <w:t>naganne</w:t>
      </w:r>
      <w:r w:rsidR="00601636">
        <w:rPr>
          <w:rFonts w:ascii="Times New Roman" w:hAnsi="Times New Roman"/>
        </w:rPr>
        <w:t xml:space="preserve"> otrzymuje uczeń, który:</w:t>
      </w:r>
    </w:p>
    <w:p w:rsidR="00B03105" w:rsidRPr="002A3B2A" w:rsidRDefault="00B03105" w:rsidP="002A3B2A">
      <w:pPr>
        <w:widowControl w:val="0"/>
        <w:numPr>
          <w:ilvl w:val="0"/>
          <w:numId w:val="146"/>
        </w:numPr>
        <w:tabs>
          <w:tab w:val="left" w:pos="0"/>
          <w:tab w:val="left" w:pos="426"/>
        </w:tabs>
        <w:suppressAutoHyphens/>
        <w:ind w:left="0" w:firstLine="0"/>
        <w:jc w:val="both"/>
        <w:rPr>
          <w:rFonts w:ascii="Times New Roman" w:hAnsi="Times New Roman"/>
        </w:rPr>
      </w:pPr>
      <w:r w:rsidRPr="002A3B2A">
        <w:rPr>
          <w:rFonts w:ascii="Times New Roman" w:hAnsi="Times New Roman"/>
        </w:rPr>
        <w:t>nagminnie nie wywiązuje się z obowiązków szkolnych – nie przygotowuje się do lekcji, nie o</w:t>
      </w:r>
      <w:r w:rsidR="00650236" w:rsidRPr="002A3B2A">
        <w:rPr>
          <w:rFonts w:ascii="Times New Roman" w:hAnsi="Times New Roman"/>
        </w:rPr>
        <w:t>drabia zajęć domowych, wagaruje;</w:t>
      </w:r>
    </w:p>
    <w:p w:rsidR="00B03105" w:rsidRPr="002A3B2A" w:rsidRDefault="00B03105" w:rsidP="002A3B2A">
      <w:pPr>
        <w:widowControl w:val="0"/>
        <w:numPr>
          <w:ilvl w:val="0"/>
          <w:numId w:val="146"/>
        </w:numPr>
        <w:tabs>
          <w:tab w:val="left" w:pos="0"/>
          <w:tab w:val="left" w:pos="426"/>
        </w:tabs>
        <w:suppressAutoHyphens/>
        <w:ind w:left="0" w:firstLine="0"/>
        <w:jc w:val="both"/>
        <w:rPr>
          <w:rFonts w:ascii="Times New Roman" w:hAnsi="Times New Roman"/>
        </w:rPr>
      </w:pPr>
      <w:r w:rsidRPr="002A3B2A">
        <w:rPr>
          <w:rFonts w:ascii="Times New Roman" w:hAnsi="Times New Roman"/>
        </w:rPr>
        <w:t>nagminnie nie wykonuje poleceń naucz</w:t>
      </w:r>
      <w:r w:rsidR="00650236" w:rsidRPr="002A3B2A">
        <w:rPr>
          <w:rFonts w:ascii="Times New Roman" w:hAnsi="Times New Roman"/>
        </w:rPr>
        <w:t>ycieli;</w:t>
      </w:r>
    </w:p>
    <w:p w:rsidR="00B03105" w:rsidRPr="002A3B2A" w:rsidRDefault="00B03105" w:rsidP="002A3B2A">
      <w:pPr>
        <w:widowControl w:val="0"/>
        <w:numPr>
          <w:ilvl w:val="0"/>
          <w:numId w:val="146"/>
        </w:numPr>
        <w:tabs>
          <w:tab w:val="left" w:pos="0"/>
          <w:tab w:val="left" w:pos="426"/>
        </w:tabs>
        <w:suppressAutoHyphens/>
        <w:ind w:left="0" w:firstLine="0"/>
        <w:jc w:val="both"/>
        <w:rPr>
          <w:rFonts w:ascii="Times New Roman" w:hAnsi="Times New Roman"/>
        </w:rPr>
      </w:pPr>
      <w:r w:rsidRPr="002A3B2A">
        <w:rPr>
          <w:rFonts w:ascii="Times New Roman" w:hAnsi="Times New Roman"/>
        </w:rPr>
        <w:t xml:space="preserve">nagminnie nie realizuje zarządzeń dyrektora szkoły i </w:t>
      </w:r>
      <w:r w:rsidR="00650236" w:rsidRPr="002A3B2A">
        <w:rPr>
          <w:rFonts w:ascii="Times New Roman" w:hAnsi="Times New Roman"/>
        </w:rPr>
        <w:t>ustaleń Samorządu Uczniowskiego;</w:t>
      </w:r>
    </w:p>
    <w:p w:rsidR="00B03105" w:rsidRPr="002A3B2A" w:rsidRDefault="00B03105" w:rsidP="002A3B2A">
      <w:pPr>
        <w:widowControl w:val="0"/>
        <w:numPr>
          <w:ilvl w:val="0"/>
          <w:numId w:val="146"/>
        </w:numPr>
        <w:tabs>
          <w:tab w:val="left" w:pos="0"/>
          <w:tab w:val="left" w:pos="426"/>
        </w:tabs>
        <w:suppressAutoHyphens/>
        <w:ind w:left="0" w:firstLine="0"/>
        <w:jc w:val="both"/>
        <w:rPr>
          <w:rFonts w:ascii="Times New Roman" w:hAnsi="Times New Roman"/>
        </w:rPr>
      </w:pPr>
      <w:r w:rsidRPr="002A3B2A">
        <w:rPr>
          <w:rFonts w:ascii="Times New Roman" w:hAnsi="Times New Roman"/>
        </w:rPr>
        <w:t xml:space="preserve">jest agresywny w stosunku </w:t>
      </w:r>
      <w:r w:rsidR="00650236" w:rsidRPr="002A3B2A">
        <w:rPr>
          <w:rFonts w:ascii="Times New Roman" w:hAnsi="Times New Roman"/>
        </w:rPr>
        <w:t>do kolegów i pracowników szkoły;</w:t>
      </w:r>
    </w:p>
    <w:p w:rsidR="00B03105" w:rsidRPr="002A3B2A" w:rsidRDefault="00B03105" w:rsidP="002A3B2A">
      <w:pPr>
        <w:widowControl w:val="0"/>
        <w:numPr>
          <w:ilvl w:val="0"/>
          <w:numId w:val="146"/>
        </w:numPr>
        <w:tabs>
          <w:tab w:val="left" w:pos="0"/>
          <w:tab w:val="left" w:pos="426"/>
        </w:tabs>
        <w:suppressAutoHyphens/>
        <w:ind w:left="0" w:firstLine="0"/>
        <w:jc w:val="both"/>
        <w:rPr>
          <w:rFonts w:ascii="Times New Roman" w:hAnsi="Times New Roman"/>
        </w:rPr>
      </w:pPr>
      <w:r w:rsidRPr="002A3B2A">
        <w:rPr>
          <w:rFonts w:ascii="Times New Roman" w:hAnsi="Times New Roman"/>
        </w:rPr>
        <w:t>poprzez nieprzestrzeganie przepisów bezpieczeństwa w szkole i poza nią</w:t>
      </w:r>
      <w:r w:rsidR="00650236" w:rsidRPr="002A3B2A">
        <w:rPr>
          <w:rFonts w:ascii="Times New Roman" w:hAnsi="Times New Roman"/>
        </w:rPr>
        <w:t xml:space="preserve"> naraża zdrowie własne i innych;</w:t>
      </w:r>
    </w:p>
    <w:p w:rsidR="00B03105" w:rsidRPr="002A3B2A" w:rsidRDefault="00B03105" w:rsidP="002A3B2A">
      <w:pPr>
        <w:widowControl w:val="0"/>
        <w:numPr>
          <w:ilvl w:val="0"/>
          <w:numId w:val="146"/>
        </w:numPr>
        <w:tabs>
          <w:tab w:val="left" w:pos="0"/>
          <w:tab w:val="left" w:pos="426"/>
        </w:tabs>
        <w:suppressAutoHyphens/>
        <w:ind w:left="0" w:firstLine="0"/>
        <w:jc w:val="both"/>
        <w:rPr>
          <w:rFonts w:ascii="Times New Roman" w:hAnsi="Times New Roman"/>
        </w:rPr>
      </w:pPr>
      <w:r w:rsidRPr="002A3B2A">
        <w:rPr>
          <w:rFonts w:ascii="Times New Roman" w:hAnsi="Times New Roman"/>
        </w:rPr>
        <w:t>bardzo często zaniedbuje higie</w:t>
      </w:r>
      <w:r w:rsidR="00650236" w:rsidRPr="002A3B2A">
        <w:rPr>
          <w:rFonts w:ascii="Times New Roman" w:hAnsi="Times New Roman"/>
        </w:rPr>
        <w:t>nę osobistą, nie zmienia obuwia;</w:t>
      </w:r>
    </w:p>
    <w:p w:rsidR="00B03105" w:rsidRPr="002A3B2A" w:rsidRDefault="00B03105" w:rsidP="002A3B2A">
      <w:pPr>
        <w:widowControl w:val="0"/>
        <w:numPr>
          <w:ilvl w:val="0"/>
          <w:numId w:val="146"/>
        </w:numPr>
        <w:tabs>
          <w:tab w:val="left" w:pos="0"/>
          <w:tab w:val="left" w:pos="426"/>
        </w:tabs>
        <w:suppressAutoHyphens/>
        <w:ind w:left="0" w:firstLine="0"/>
        <w:jc w:val="both"/>
        <w:rPr>
          <w:rFonts w:ascii="Times New Roman" w:hAnsi="Times New Roman"/>
        </w:rPr>
      </w:pPr>
      <w:r w:rsidRPr="002A3B2A">
        <w:rPr>
          <w:rFonts w:ascii="Times New Roman" w:hAnsi="Times New Roman"/>
        </w:rPr>
        <w:t>nagminnie używa wulgarnego słownictwa przy jednoczesnym br</w:t>
      </w:r>
      <w:r w:rsidR="00650236" w:rsidRPr="002A3B2A">
        <w:rPr>
          <w:rFonts w:ascii="Times New Roman" w:hAnsi="Times New Roman"/>
        </w:rPr>
        <w:t>aku chęci naprawy swojego błędu;</w:t>
      </w:r>
    </w:p>
    <w:p w:rsidR="00B03105" w:rsidRPr="002A3B2A" w:rsidRDefault="00650236" w:rsidP="002A3B2A">
      <w:pPr>
        <w:widowControl w:val="0"/>
        <w:numPr>
          <w:ilvl w:val="0"/>
          <w:numId w:val="146"/>
        </w:numPr>
        <w:tabs>
          <w:tab w:val="left" w:pos="0"/>
          <w:tab w:val="left" w:pos="426"/>
        </w:tabs>
        <w:suppressAutoHyphens/>
        <w:ind w:left="0" w:firstLine="0"/>
        <w:jc w:val="both"/>
        <w:rPr>
          <w:rFonts w:ascii="Times New Roman" w:hAnsi="Times New Roman"/>
        </w:rPr>
      </w:pPr>
      <w:r w:rsidRPr="002A3B2A">
        <w:rPr>
          <w:rFonts w:ascii="Times New Roman" w:hAnsi="Times New Roman"/>
        </w:rPr>
        <w:t>ulega nałogom;</w:t>
      </w:r>
    </w:p>
    <w:p w:rsidR="00B03105" w:rsidRPr="002A3B2A" w:rsidRDefault="00650236" w:rsidP="002A3B2A">
      <w:pPr>
        <w:widowControl w:val="0"/>
        <w:numPr>
          <w:ilvl w:val="0"/>
          <w:numId w:val="146"/>
        </w:numPr>
        <w:tabs>
          <w:tab w:val="left" w:pos="0"/>
          <w:tab w:val="left" w:pos="426"/>
        </w:tabs>
        <w:suppressAutoHyphens/>
        <w:ind w:left="0" w:firstLine="0"/>
        <w:jc w:val="both"/>
        <w:rPr>
          <w:rFonts w:ascii="Times New Roman" w:hAnsi="Times New Roman"/>
        </w:rPr>
      </w:pPr>
      <w:r w:rsidRPr="002A3B2A">
        <w:rPr>
          <w:rFonts w:ascii="Times New Roman" w:hAnsi="Times New Roman"/>
        </w:rPr>
        <w:t>celowo niszczy mienie szkoły;</w:t>
      </w:r>
    </w:p>
    <w:p w:rsidR="00B03105" w:rsidRPr="002A3B2A" w:rsidRDefault="00B03105" w:rsidP="002A3B2A">
      <w:pPr>
        <w:widowControl w:val="0"/>
        <w:numPr>
          <w:ilvl w:val="0"/>
          <w:numId w:val="146"/>
        </w:numPr>
        <w:tabs>
          <w:tab w:val="left" w:pos="0"/>
          <w:tab w:val="left" w:pos="426"/>
        </w:tabs>
        <w:suppressAutoHyphens/>
        <w:ind w:left="0" w:firstLine="0"/>
        <w:jc w:val="both"/>
        <w:rPr>
          <w:rFonts w:ascii="Times New Roman" w:hAnsi="Times New Roman"/>
        </w:rPr>
      </w:pPr>
      <w:r w:rsidRPr="002A3B2A">
        <w:rPr>
          <w:rFonts w:ascii="Times New Roman" w:hAnsi="Times New Roman"/>
        </w:rPr>
        <w:t>wchodzi w konflikt z prawem</w:t>
      </w:r>
      <w:r w:rsidR="00650236" w:rsidRPr="002A3B2A">
        <w:rPr>
          <w:rFonts w:ascii="Times New Roman" w:hAnsi="Times New Roman"/>
        </w:rPr>
        <w:t>;</w:t>
      </w:r>
    </w:p>
    <w:p w:rsidR="00B03105" w:rsidRPr="002A3B2A" w:rsidRDefault="00B03105" w:rsidP="002A3B2A">
      <w:pPr>
        <w:widowControl w:val="0"/>
        <w:numPr>
          <w:ilvl w:val="0"/>
          <w:numId w:val="146"/>
        </w:numPr>
        <w:tabs>
          <w:tab w:val="left" w:pos="0"/>
          <w:tab w:val="left" w:pos="426"/>
        </w:tabs>
        <w:suppressAutoHyphens/>
        <w:ind w:left="0" w:firstLine="0"/>
        <w:jc w:val="both"/>
        <w:rPr>
          <w:rFonts w:ascii="Times New Roman" w:hAnsi="Times New Roman"/>
        </w:rPr>
      </w:pPr>
      <w:r w:rsidRPr="002A3B2A">
        <w:rPr>
          <w:rFonts w:ascii="Times New Roman" w:hAnsi="Times New Roman"/>
        </w:rPr>
        <w:t>swoim zachowaniem w szkole i poza nią obraża honor szkoły i Ojczyzny.</w:t>
      </w:r>
    </w:p>
    <w:p w:rsidR="00B03105" w:rsidRPr="002A3B2A" w:rsidRDefault="00B03105" w:rsidP="002A3B2A">
      <w:pPr>
        <w:widowControl w:val="0"/>
        <w:tabs>
          <w:tab w:val="left" w:pos="0"/>
          <w:tab w:val="left" w:pos="426"/>
        </w:tabs>
        <w:suppressAutoHyphens/>
        <w:jc w:val="both"/>
        <w:rPr>
          <w:rFonts w:ascii="Times New Roman" w:hAnsi="Times New Roman"/>
        </w:rPr>
      </w:pPr>
    </w:p>
    <w:p w:rsidR="00B03105" w:rsidRPr="00601636" w:rsidRDefault="005C3868" w:rsidP="00601636">
      <w:pPr>
        <w:ind w:firstLine="567"/>
        <w:jc w:val="both"/>
        <w:rPr>
          <w:rFonts w:ascii="Times New Roman" w:hAnsi="Times New Roman"/>
          <w:b/>
        </w:rPr>
      </w:pPr>
      <w:r w:rsidRPr="002A3B2A">
        <w:rPr>
          <w:rFonts w:ascii="Times New Roman" w:hAnsi="Times New Roman"/>
          <w:b/>
        </w:rPr>
        <w:t>§ 14</w:t>
      </w:r>
      <w:r w:rsidR="00DD1807" w:rsidRPr="002A3B2A">
        <w:rPr>
          <w:rFonts w:ascii="Times New Roman" w:hAnsi="Times New Roman"/>
          <w:b/>
        </w:rPr>
        <w:t>5</w:t>
      </w:r>
      <w:r w:rsidR="00B03105" w:rsidRPr="002A3B2A">
        <w:rPr>
          <w:rFonts w:ascii="Times New Roman" w:hAnsi="Times New Roman"/>
          <w:b/>
        </w:rPr>
        <w:t>.   K</w:t>
      </w:r>
      <w:r w:rsidR="00601636">
        <w:rPr>
          <w:rFonts w:ascii="Times New Roman" w:hAnsi="Times New Roman"/>
          <w:b/>
        </w:rPr>
        <w:t>lasyfikacja śródroczna i roczna</w:t>
      </w:r>
    </w:p>
    <w:p w:rsidR="00B03105" w:rsidRPr="00601636" w:rsidRDefault="00B03105" w:rsidP="00601636">
      <w:pPr>
        <w:pStyle w:val="Tekstpodstawowy"/>
        <w:numPr>
          <w:ilvl w:val="0"/>
          <w:numId w:val="301"/>
        </w:numPr>
        <w:tabs>
          <w:tab w:val="left" w:pos="284"/>
          <w:tab w:val="left" w:pos="1440"/>
        </w:tabs>
        <w:rPr>
          <w:sz w:val="22"/>
          <w:szCs w:val="22"/>
        </w:rPr>
      </w:pPr>
      <w:r w:rsidRPr="002A3B2A">
        <w:rPr>
          <w:sz w:val="22"/>
          <w:szCs w:val="22"/>
        </w:rPr>
        <w:t>Rok szkolny dzieli się na dwa okresy.</w:t>
      </w:r>
    </w:p>
    <w:p w:rsidR="00B03105" w:rsidRPr="00601636" w:rsidRDefault="00B03105" w:rsidP="00601636">
      <w:pPr>
        <w:pStyle w:val="Tekstpodstawowy"/>
        <w:numPr>
          <w:ilvl w:val="0"/>
          <w:numId w:val="301"/>
        </w:numPr>
        <w:tabs>
          <w:tab w:val="left" w:pos="284"/>
          <w:tab w:val="left" w:pos="1440"/>
        </w:tabs>
        <w:rPr>
          <w:sz w:val="22"/>
          <w:szCs w:val="22"/>
        </w:rPr>
      </w:pPr>
      <w:r w:rsidRPr="002A3B2A">
        <w:rPr>
          <w:sz w:val="22"/>
          <w:szCs w:val="22"/>
        </w:rPr>
        <w:t xml:space="preserve">Okres pierwszy trwa od rozpoczęcia roku szkolnego </w:t>
      </w:r>
      <w:r w:rsidRPr="002A3B2A">
        <w:rPr>
          <w:bCs/>
          <w:sz w:val="22"/>
          <w:szCs w:val="22"/>
        </w:rPr>
        <w:t>do</w:t>
      </w:r>
      <w:r w:rsidRPr="002A3B2A">
        <w:rPr>
          <w:sz w:val="22"/>
          <w:szCs w:val="22"/>
        </w:rPr>
        <w:t xml:space="preserve"> </w:t>
      </w:r>
      <w:r w:rsidRPr="002A3B2A">
        <w:rPr>
          <w:bCs/>
          <w:sz w:val="22"/>
          <w:szCs w:val="22"/>
        </w:rPr>
        <w:t>31 stycznia,</w:t>
      </w:r>
      <w:r w:rsidRPr="002A3B2A">
        <w:rPr>
          <w:sz w:val="22"/>
          <w:szCs w:val="22"/>
        </w:rPr>
        <w:t xml:space="preserve">  a okres drugi trwa </w:t>
      </w:r>
      <w:r w:rsidRPr="002A3B2A">
        <w:rPr>
          <w:bCs/>
          <w:sz w:val="22"/>
          <w:szCs w:val="22"/>
        </w:rPr>
        <w:t>od 1 lutego</w:t>
      </w:r>
      <w:r w:rsidRPr="002A3B2A">
        <w:rPr>
          <w:sz w:val="22"/>
          <w:szCs w:val="22"/>
        </w:rPr>
        <w:t xml:space="preserve">  do </w:t>
      </w:r>
      <w:r w:rsidRPr="00601636">
        <w:rPr>
          <w:sz w:val="22"/>
          <w:szCs w:val="22"/>
        </w:rPr>
        <w:t>zakończenia roku szkolnego.</w:t>
      </w:r>
    </w:p>
    <w:p w:rsidR="00B03105" w:rsidRPr="00601636" w:rsidRDefault="00B03105" w:rsidP="00601636">
      <w:pPr>
        <w:pStyle w:val="Akapitzlist"/>
        <w:numPr>
          <w:ilvl w:val="0"/>
          <w:numId w:val="301"/>
        </w:numPr>
        <w:tabs>
          <w:tab w:val="left" w:pos="284"/>
        </w:tabs>
        <w:spacing w:after="0" w:line="240" w:lineRule="auto"/>
        <w:jc w:val="both"/>
        <w:rPr>
          <w:rFonts w:ascii="Times New Roman" w:hAnsi="Times New Roman"/>
        </w:rPr>
      </w:pPr>
      <w:r w:rsidRPr="002A3B2A">
        <w:rPr>
          <w:rFonts w:ascii="Times New Roman" w:hAnsi="Times New Roman"/>
        </w:rPr>
        <w:t xml:space="preserve">Klasyfikacja śródroczna i roczna  polega na okresowym podsumowaniu osiągnięć edukacyjnych </w:t>
      </w:r>
      <w:r w:rsidRPr="00601636">
        <w:rPr>
          <w:rFonts w:ascii="Times New Roman" w:hAnsi="Times New Roman"/>
        </w:rPr>
        <w:t>ucznia z zajęć edukacyjnych określonyc</w:t>
      </w:r>
      <w:r w:rsidR="00A609BC" w:rsidRPr="00601636">
        <w:rPr>
          <w:rFonts w:ascii="Times New Roman" w:hAnsi="Times New Roman"/>
        </w:rPr>
        <w:t xml:space="preserve">h w szkolnym planie nauczania  </w:t>
      </w:r>
      <w:r w:rsidRPr="00601636">
        <w:rPr>
          <w:rFonts w:ascii="Times New Roman" w:hAnsi="Times New Roman"/>
        </w:rPr>
        <w:t>i ustaleniu ocen klasyfikacyjnych, oraz oceny zachowania zgodnie ze skalą określoną w niniejszym statucie.</w:t>
      </w:r>
    </w:p>
    <w:p w:rsidR="00B03105" w:rsidRPr="00601636" w:rsidRDefault="00B03105" w:rsidP="00601636">
      <w:pPr>
        <w:pStyle w:val="Akapitzlist"/>
        <w:numPr>
          <w:ilvl w:val="0"/>
          <w:numId w:val="301"/>
        </w:numPr>
        <w:tabs>
          <w:tab w:val="left" w:pos="284"/>
        </w:tabs>
        <w:spacing w:after="0" w:line="240" w:lineRule="auto"/>
        <w:jc w:val="both"/>
        <w:rPr>
          <w:rFonts w:ascii="Times New Roman" w:hAnsi="Times New Roman"/>
        </w:rPr>
      </w:pPr>
      <w:r w:rsidRPr="002A3B2A">
        <w:rPr>
          <w:rFonts w:ascii="Times New Roman" w:hAnsi="Times New Roman"/>
        </w:rPr>
        <w:t xml:space="preserve">Klasyfikowanie śródroczne uczniów przeprowadza się najpóźniej w ostatnim tygodniu pierwszego </w:t>
      </w:r>
      <w:r w:rsidRPr="00601636">
        <w:rPr>
          <w:rFonts w:ascii="Times New Roman" w:hAnsi="Times New Roman"/>
        </w:rPr>
        <w:t xml:space="preserve">okresu. </w:t>
      </w:r>
    </w:p>
    <w:p w:rsidR="00B03105" w:rsidRPr="00601636" w:rsidRDefault="00B03105" w:rsidP="00601636">
      <w:pPr>
        <w:pStyle w:val="Akapitzlist"/>
        <w:numPr>
          <w:ilvl w:val="0"/>
          <w:numId w:val="301"/>
        </w:numPr>
        <w:tabs>
          <w:tab w:val="left" w:pos="284"/>
        </w:tabs>
        <w:spacing w:after="0" w:line="240" w:lineRule="auto"/>
        <w:jc w:val="both"/>
        <w:rPr>
          <w:rFonts w:ascii="Times New Roman" w:hAnsi="Times New Roman"/>
        </w:rPr>
      </w:pPr>
      <w:r w:rsidRPr="002A3B2A">
        <w:rPr>
          <w:rFonts w:ascii="Times New Roman" w:hAnsi="Times New Roman"/>
        </w:rPr>
        <w:t xml:space="preserve">Śródroczne i roczne oceny klasyfikacyjne z zajęć edukacyjnych i klasyfikacyjna ocena zachowania nie </w:t>
      </w:r>
      <w:r w:rsidRPr="00601636">
        <w:rPr>
          <w:rFonts w:ascii="Times New Roman" w:hAnsi="Times New Roman"/>
        </w:rPr>
        <w:t>mogą być średnią arytmetyczną ocen cząstkowych.</w:t>
      </w:r>
    </w:p>
    <w:p w:rsidR="00B03105" w:rsidRPr="00601636" w:rsidRDefault="00B03105" w:rsidP="00601636">
      <w:pPr>
        <w:pStyle w:val="Akapitzlist"/>
        <w:numPr>
          <w:ilvl w:val="0"/>
          <w:numId w:val="301"/>
        </w:numPr>
        <w:tabs>
          <w:tab w:val="left" w:pos="284"/>
        </w:tabs>
        <w:spacing w:after="0" w:line="240" w:lineRule="auto"/>
        <w:jc w:val="both"/>
        <w:rPr>
          <w:rFonts w:ascii="Times New Roman" w:hAnsi="Times New Roman"/>
        </w:rPr>
      </w:pPr>
      <w:r w:rsidRPr="002A3B2A">
        <w:rPr>
          <w:rFonts w:ascii="Times New Roman" w:hAnsi="Times New Roman"/>
        </w:rPr>
        <w:t xml:space="preserve">Oceny klasyfikacyjne ustalone za ostatni okres roku szkolnego z poszczególnych zajęć edukacyjnych </w:t>
      </w:r>
      <w:r w:rsidRPr="00601636">
        <w:rPr>
          <w:rFonts w:ascii="Times New Roman" w:hAnsi="Times New Roman"/>
        </w:rPr>
        <w:t>i klasyfikacyjna ocena zachowania są ocena</w:t>
      </w:r>
      <w:r w:rsidR="001F4256" w:rsidRPr="00601636">
        <w:rPr>
          <w:rFonts w:ascii="Times New Roman" w:hAnsi="Times New Roman"/>
        </w:rPr>
        <w:t xml:space="preserve">mi uwzględniającymi wiadomości </w:t>
      </w:r>
      <w:r w:rsidRPr="00601636">
        <w:rPr>
          <w:rFonts w:ascii="Times New Roman" w:hAnsi="Times New Roman"/>
        </w:rPr>
        <w:t>i umiejętności oraz zachowanie ucznia z poprzedniego okresu.</w:t>
      </w:r>
    </w:p>
    <w:p w:rsidR="00B03105" w:rsidRPr="00601636" w:rsidRDefault="00B03105" w:rsidP="002A3B2A">
      <w:pPr>
        <w:pStyle w:val="Obszartekstu"/>
        <w:numPr>
          <w:ilvl w:val="0"/>
          <w:numId w:val="301"/>
        </w:numPr>
        <w:tabs>
          <w:tab w:val="left" w:pos="284"/>
        </w:tabs>
        <w:suppressAutoHyphens/>
        <w:jc w:val="both"/>
        <w:rPr>
          <w:sz w:val="22"/>
          <w:szCs w:val="22"/>
        </w:rPr>
      </w:pPr>
      <w:r w:rsidRPr="002A3B2A">
        <w:rPr>
          <w:sz w:val="22"/>
          <w:szCs w:val="22"/>
        </w:rPr>
        <w:t xml:space="preserve">Śródroczne i roczne oceny klasyfikacyjne z obowiązkowych zajęć edukacyjnych ustalają nauczyciele </w:t>
      </w:r>
      <w:r w:rsidRPr="00601636">
        <w:rPr>
          <w:sz w:val="22"/>
          <w:szCs w:val="22"/>
        </w:rPr>
        <w:t>prowadzący poszczególne obowiązkowe zajęcia edukacyjne, a śródroczną i roczną ocenę klasyfikacyjną zachowania – wychowawca klasy po zasięgnięciu opinii nauczycieli, uczniów danej klasy oraz ocenianego ucznia.</w:t>
      </w:r>
    </w:p>
    <w:p w:rsidR="00B03105" w:rsidRPr="002A3B2A" w:rsidRDefault="00B03105" w:rsidP="002A3B2A">
      <w:pPr>
        <w:pStyle w:val="Obszartekstu"/>
        <w:tabs>
          <w:tab w:val="left" w:pos="284"/>
        </w:tabs>
        <w:suppressAutoHyphens/>
        <w:ind w:firstLine="426"/>
        <w:jc w:val="both"/>
        <w:rPr>
          <w:sz w:val="22"/>
          <w:szCs w:val="22"/>
        </w:rPr>
      </w:pPr>
    </w:p>
    <w:p w:rsidR="00B03105" w:rsidRPr="00601636" w:rsidRDefault="00B03105" w:rsidP="00601636">
      <w:pPr>
        <w:pStyle w:val="Obszartekstu"/>
        <w:numPr>
          <w:ilvl w:val="0"/>
          <w:numId w:val="301"/>
        </w:numPr>
        <w:tabs>
          <w:tab w:val="left" w:pos="284"/>
        </w:tabs>
        <w:suppressAutoHyphens/>
        <w:jc w:val="both"/>
        <w:rPr>
          <w:sz w:val="22"/>
          <w:szCs w:val="22"/>
        </w:rPr>
      </w:pPr>
      <w:r w:rsidRPr="002A3B2A">
        <w:rPr>
          <w:sz w:val="22"/>
          <w:szCs w:val="22"/>
        </w:rPr>
        <w:t xml:space="preserve">Śródroczne i roczne oceny klasyfikacyjne z dodatkowych zajęć edukacyjnych ustalają nauczyciele </w:t>
      </w:r>
      <w:r w:rsidRPr="00601636">
        <w:rPr>
          <w:sz w:val="22"/>
          <w:szCs w:val="22"/>
        </w:rPr>
        <w:t xml:space="preserve">prowadzący poszczególne dodatkowe zajęcia edukacyjne. Roczna ocena klasyfikacyjna z dodatkowych zajęć edukacyjnych nie ma wpływu na promocję do klasy programowo wyższej ani na ukończenie szkoły. </w:t>
      </w:r>
    </w:p>
    <w:p w:rsidR="00B03105" w:rsidRPr="00601636" w:rsidRDefault="00B03105" w:rsidP="00601636">
      <w:pPr>
        <w:pStyle w:val="Obszartekstu"/>
        <w:numPr>
          <w:ilvl w:val="0"/>
          <w:numId w:val="301"/>
        </w:numPr>
        <w:tabs>
          <w:tab w:val="left" w:pos="284"/>
        </w:tabs>
        <w:suppressAutoHyphens/>
        <w:jc w:val="both"/>
        <w:rPr>
          <w:sz w:val="22"/>
          <w:szCs w:val="22"/>
        </w:rPr>
      </w:pPr>
      <w:r w:rsidRPr="002A3B2A">
        <w:rPr>
          <w:sz w:val="22"/>
          <w:szCs w:val="22"/>
        </w:rPr>
        <w:t xml:space="preserve">Ustalone przez nauczycieli  śródroczne i roczne oceny klasyfikacyjne z poszczególnych zajęć </w:t>
      </w:r>
      <w:r w:rsidRPr="00601636">
        <w:rPr>
          <w:sz w:val="22"/>
          <w:szCs w:val="22"/>
        </w:rPr>
        <w:t>edukacyjnych i klasyfikacyjna ocena zachowania ucznia ustalona przez wychowawcę nie może być uchylona ani zmi</w:t>
      </w:r>
      <w:r w:rsidR="00601636" w:rsidRPr="00601636">
        <w:rPr>
          <w:sz w:val="22"/>
          <w:szCs w:val="22"/>
        </w:rPr>
        <w:t>eniona decyzją administracyjną.</w:t>
      </w:r>
    </w:p>
    <w:p w:rsidR="00B03105" w:rsidRPr="00601636" w:rsidRDefault="00B03105" w:rsidP="00601636">
      <w:pPr>
        <w:pStyle w:val="Obszartekstu"/>
        <w:numPr>
          <w:ilvl w:val="0"/>
          <w:numId w:val="301"/>
        </w:numPr>
        <w:tabs>
          <w:tab w:val="left" w:pos="426"/>
        </w:tabs>
        <w:suppressAutoHyphens/>
        <w:jc w:val="both"/>
        <w:rPr>
          <w:sz w:val="22"/>
          <w:szCs w:val="22"/>
        </w:rPr>
      </w:pPr>
      <w:r w:rsidRPr="002A3B2A">
        <w:rPr>
          <w:sz w:val="22"/>
          <w:szCs w:val="22"/>
        </w:rPr>
        <w:t xml:space="preserve">W przypadku przedmiotu nauczanego w danym roku szkolnym tylko w pierwszym okresie ocena </w:t>
      </w:r>
      <w:r w:rsidRPr="00601636">
        <w:rPr>
          <w:sz w:val="22"/>
          <w:szCs w:val="22"/>
        </w:rPr>
        <w:t>śródroczna staje się oceną roczną.</w:t>
      </w:r>
    </w:p>
    <w:p w:rsidR="006523F7" w:rsidRPr="00601636" w:rsidRDefault="00B03105" w:rsidP="002A3B2A">
      <w:pPr>
        <w:pStyle w:val="Obszartekstu"/>
        <w:numPr>
          <w:ilvl w:val="0"/>
          <w:numId w:val="301"/>
        </w:numPr>
        <w:tabs>
          <w:tab w:val="left" w:pos="426"/>
        </w:tabs>
        <w:suppressAutoHyphens/>
        <w:jc w:val="both"/>
        <w:rPr>
          <w:sz w:val="22"/>
          <w:szCs w:val="22"/>
        </w:rPr>
      </w:pPr>
      <w:r w:rsidRPr="002A3B2A">
        <w:rPr>
          <w:sz w:val="22"/>
          <w:szCs w:val="22"/>
        </w:rPr>
        <w:t xml:space="preserve">W przypadku, gdy zajęcia edukacyjne prowadzone są przez więcej niż jednego nauczyciela, ocena </w:t>
      </w:r>
      <w:r w:rsidRPr="00601636">
        <w:rPr>
          <w:sz w:val="22"/>
          <w:szCs w:val="22"/>
        </w:rPr>
        <w:t>wystawiana jest przez wszystkich nauczycieli uczących danego przedmiotu.</w:t>
      </w:r>
    </w:p>
    <w:p w:rsidR="00B03105" w:rsidRPr="00601636" w:rsidRDefault="006523F7" w:rsidP="00601636">
      <w:pPr>
        <w:pStyle w:val="Obszartekstu"/>
        <w:numPr>
          <w:ilvl w:val="0"/>
          <w:numId w:val="301"/>
        </w:numPr>
        <w:tabs>
          <w:tab w:val="left" w:pos="426"/>
        </w:tabs>
        <w:suppressAutoHyphens/>
        <w:jc w:val="both"/>
        <w:rPr>
          <w:sz w:val="22"/>
          <w:szCs w:val="22"/>
        </w:rPr>
      </w:pPr>
      <w:r w:rsidRPr="002A3B2A">
        <w:rPr>
          <w:sz w:val="22"/>
          <w:szCs w:val="22"/>
        </w:rPr>
        <w:t>O o</w:t>
      </w:r>
      <w:r w:rsidR="00B03105" w:rsidRPr="002A3B2A">
        <w:rPr>
          <w:sz w:val="22"/>
          <w:szCs w:val="22"/>
        </w:rPr>
        <w:t xml:space="preserve">siągnięciach i postępach, uczniowie i </w:t>
      </w:r>
      <w:r w:rsidR="00CF52AE" w:rsidRPr="002A3B2A">
        <w:rPr>
          <w:sz w:val="22"/>
          <w:szCs w:val="22"/>
        </w:rPr>
        <w:t>ich rodzice</w:t>
      </w:r>
      <w:r w:rsidR="00B03105" w:rsidRPr="002A3B2A">
        <w:rPr>
          <w:sz w:val="22"/>
          <w:szCs w:val="22"/>
        </w:rPr>
        <w:t xml:space="preserve"> są informowani na zebraniach ogólnych i </w:t>
      </w:r>
      <w:r w:rsidR="00B03105" w:rsidRPr="00601636">
        <w:rPr>
          <w:sz w:val="22"/>
          <w:szCs w:val="22"/>
        </w:rPr>
        <w:t>indywidualnych, w postaci komentarza ustnego lub pisemnego do oceny bieżącej lub śródrocznej.</w:t>
      </w:r>
    </w:p>
    <w:p w:rsidR="00B03105" w:rsidRPr="00601636" w:rsidRDefault="005C3868" w:rsidP="00601636">
      <w:pPr>
        <w:pStyle w:val="Standard"/>
        <w:tabs>
          <w:tab w:val="left" w:pos="0"/>
        </w:tabs>
        <w:ind w:firstLine="567"/>
        <w:jc w:val="both"/>
        <w:rPr>
          <w:sz w:val="22"/>
          <w:szCs w:val="22"/>
        </w:rPr>
      </w:pPr>
      <w:r w:rsidRPr="002A3B2A">
        <w:rPr>
          <w:b/>
          <w:sz w:val="22"/>
          <w:szCs w:val="22"/>
        </w:rPr>
        <w:t>§ 14</w:t>
      </w:r>
      <w:r w:rsidR="00DD1807" w:rsidRPr="002A3B2A">
        <w:rPr>
          <w:b/>
          <w:sz w:val="22"/>
          <w:szCs w:val="22"/>
        </w:rPr>
        <w:t>6</w:t>
      </w:r>
      <w:r w:rsidR="00CF49E0" w:rsidRPr="002A3B2A">
        <w:rPr>
          <w:b/>
          <w:sz w:val="22"/>
          <w:szCs w:val="22"/>
        </w:rPr>
        <w:t>.</w:t>
      </w:r>
      <w:r w:rsidR="00B03105" w:rsidRPr="002A3B2A">
        <w:rPr>
          <w:b/>
          <w:sz w:val="22"/>
          <w:szCs w:val="22"/>
        </w:rPr>
        <w:t xml:space="preserve"> </w:t>
      </w:r>
      <w:r w:rsidR="00B03105" w:rsidRPr="002A3B2A">
        <w:rPr>
          <w:sz w:val="22"/>
          <w:szCs w:val="22"/>
        </w:rPr>
        <w:t>Przed rocznym zebraniem rady pedagogicznej poszczególni nauczyciele są zobowiązani poinformować ucznia i je</w:t>
      </w:r>
      <w:r w:rsidR="005964DB" w:rsidRPr="002A3B2A">
        <w:rPr>
          <w:sz w:val="22"/>
          <w:szCs w:val="22"/>
        </w:rPr>
        <w:t>go rodziców</w:t>
      </w:r>
      <w:r w:rsidR="00620DD4" w:rsidRPr="002A3B2A">
        <w:rPr>
          <w:sz w:val="22"/>
          <w:szCs w:val="22"/>
        </w:rPr>
        <w:t xml:space="preserve"> o przewidywanej </w:t>
      </w:r>
      <w:r w:rsidR="00B03105" w:rsidRPr="002A3B2A">
        <w:rPr>
          <w:sz w:val="22"/>
          <w:szCs w:val="22"/>
        </w:rPr>
        <w:t>dla niego</w:t>
      </w:r>
      <w:r w:rsidR="00620DD4" w:rsidRPr="002A3B2A">
        <w:rPr>
          <w:sz w:val="22"/>
          <w:szCs w:val="22"/>
        </w:rPr>
        <w:t xml:space="preserve"> niedostatecznej rocznej ocenie</w:t>
      </w:r>
      <w:r w:rsidR="00B03105" w:rsidRPr="002A3B2A">
        <w:rPr>
          <w:sz w:val="22"/>
          <w:szCs w:val="22"/>
        </w:rPr>
        <w:t xml:space="preserve"> klasyfikacy</w:t>
      </w:r>
      <w:r w:rsidR="00620DD4" w:rsidRPr="002A3B2A">
        <w:rPr>
          <w:sz w:val="22"/>
          <w:szCs w:val="22"/>
        </w:rPr>
        <w:t>jnej</w:t>
      </w:r>
      <w:r w:rsidR="00B03105" w:rsidRPr="002A3B2A">
        <w:rPr>
          <w:sz w:val="22"/>
          <w:szCs w:val="22"/>
        </w:rPr>
        <w:t xml:space="preserve"> z zajęć edukacyjnych w terminie na</w:t>
      </w:r>
      <w:r w:rsidR="005964DB" w:rsidRPr="002A3B2A">
        <w:rPr>
          <w:sz w:val="22"/>
          <w:szCs w:val="22"/>
        </w:rPr>
        <w:t xml:space="preserve"> jeden </w:t>
      </w:r>
      <w:r w:rsidR="00B03105" w:rsidRPr="002A3B2A">
        <w:rPr>
          <w:sz w:val="22"/>
          <w:szCs w:val="22"/>
        </w:rPr>
        <w:t xml:space="preserve"> miesiąc</w:t>
      </w:r>
      <w:r w:rsidR="00620DD4" w:rsidRPr="002A3B2A">
        <w:rPr>
          <w:sz w:val="22"/>
          <w:szCs w:val="22"/>
        </w:rPr>
        <w:t xml:space="preserve"> </w:t>
      </w:r>
      <w:r w:rsidR="005964DB" w:rsidRPr="002A3B2A">
        <w:rPr>
          <w:sz w:val="22"/>
          <w:szCs w:val="22"/>
        </w:rPr>
        <w:t xml:space="preserve"> przed klasyfikacją</w:t>
      </w:r>
      <w:r w:rsidR="00620DD4" w:rsidRPr="002A3B2A">
        <w:rPr>
          <w:sz w:val="22"/>
          <w:szCs w:val="22"/>
        </w:rPr>
        <w:t xml:space="preserve">. W przypadku pozostałych ocen na dwa tygodnie przed roczną klasyfikacją. </w:t>
      </w:r>
      <w:r w:rsidR="005964DB" w:rsidRPr="002A3B2A">
        <w:rPr>
          <w:sz w:val="22"/>
          <w:szCs w:val="22"/>
        </w:rPr>
        <w:t xml:space="preserve"> </w:t>
      </w:r>
    </w:p>
    <w:p w:rsidR="00D22303" w:rsidRPr="002A3B2A" w:rsidRDefault="005C3868" w:rsidP="002A3B2A">
      <w:pPr>
        <w:pStyle w:val="Standard"/>
        <w:ind w:firstLine="567"/>
        <w:jc w:val="both"/>
        <w:rPr>
          <w:b/>
          <w:bCs/>
          <w:sz w:val="22"/>
          <w:szCs w:val="22"/>
        </w:rPr>
      </w:pPr>
      <w:r w:rsidRPr="002A3B2A">
        <w:rPr>
          <w:b/>
          <w:bCs/>
          <w:sz w:val="22"/>
          <w:szCs w:val="22"/>
        </w:rPr>
        <w:t>§ 14</w:t>
      </w:r>
      <w:r w:rsidR="00DD1807" w:rsidRPr="002A3B2A">
        <w:rPr>
          <w:b/>
          <w:bCs/>
          <w:sz w:val="22"/>
          <w:szCs w:val="22"/>
        </w:rPr>
        <w:t>7</w:t>
      </w:r>
      <w:r w:rsidR="00B03105" w:rsidRPr="002A3B2A">
        <w:rPr>
          <w:b/>
          <w:bCs/>
          <w:sz w:val="22"/>
          <w:szCs w:val="22"/>
        </w:rPr>
        <w:t xml:space="preserve">. </w:t>
      </w:r>
      <w:r w:rsidR="00B03105" w:rsidRPr="002A3B2A">
        <w:rPr>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B03105" w:rsidRPr="00601636" w:rsidRDefault="00B03105" w:rsidP="00601636">
      <w:pPr>
        <w:pStyle w:val="Standard"/>
        <w:ind w:firstLine="567"/>
        <w:jc w:val="both"/>
        <w:rPr>
          <w:b/>
          <w:sz w:val="22"/>
          <w:szCs w:val="22"/>
        </w:rPr>
      </w:pPr>
      <w:r w:rsidRPr="002A3B2A">
        <w:rPr>
          <w:b/>
          <w:sz w:val="22"/>
          <w:szCs w:val="22"/>
        </w:rPr>
        <w:t>§ 1</w:t>
      </w:r>
      <w:r w:rsidR="005C3868" w:rsidRPr="002A3B2A">
        <w:rPr>
          <w:b/>
          <w:sz w:val="22"/>
          <w:szCs w:val="22"/>
        </w:rPr>
        <w:t>4</w:t>
      </w:r>
      <w:r w:rsidR="00DD1807" w:rsidRPr="002A3B2A">
        <w:rPr>
          <w:b/>
          <w:sz w:val="22"/>
          <w:szCs w:val="22"/>
        </w:rPr>
        <w:t>8</w:t>
      </w:r>
      <w:r w:rsidRPr="002A3B2A">
        <w:rPr>
          <w:b/>
          <w:sz w:val="22"/>
          <w:szCs w:val="22"/>
        </w:rPr>
        <w:t xml:space="preserve">. </w:t>
      </w:r>
      <w:r w:rsidRPr="002A3B2A">
        <w:rPr>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2A3B2A" w:rsidRDefault="00F91EFB" w:rsidP="002A3B2A">
      <w:pPr>
        <w:pStyle w:val="Standard"/>
        <w:tabs>
          <w:tab w:val="left" w:pos="709"/>
        </w:tabs>
        <w:suppressAutoHyphens/>
        <w:jc w:val="both"/>
        <w:rPr>
          <w:sz w:val="22"/>
          <w:szCs w:val="22"/>
        </w:rPr>
      </w:pPr>
      <w:r w:rsidRPr="002A3B2A">
        <w:rPr>
          <w:b/>
          <w:sz w:val="22"/>
          <w:szCs w:val="22"/>
        </w:rPr>
        <w:tab/>
      </w:r>
      <w:r w:rsidR="005C3868" w:rsidRPr="002A3B2A">
        <w:rPr>
          <w:b/>
          <w:sz w:val="22"/>
          <w:szCs w:val="22"/>
        </w:rPr>
        <w:t>§ 14</w:t>
      </w:r>
      <w:r w:rsidR="00DD1807" w:rsidRPr="002A3B2A">
        <w:rPr>
          <w:b/>
          <w:sz w:val="22"/>
          <w:szCs w:val="22"/>
        </w:rPr>
        <w:t>9</w:t>
      </w:r>
      <w:r w:rsidR="00B03105" w:rsidRPr="002A3B2A">
        <w:rPr>
          <w:b/>
          <w:sz w:val="22"/>
          <w:szCs w:val="22"/>
        </w:rPr>
        <w:t>.</w:t>
      </w:r>
      <w:r w:rsidR="005964DB" w:rsidRPr="002A3B2A">
        <w:rPr>
          <w:sz w:val="22"/>
          <w:szCs w:val="22"/>
        </w:rPr>
        <w:t xml:space="preserve"> Uczeń lub jego rodzice </w:t>
      </w:r>
      <w:r w:rsidR="00B03105" w:rsidRPr="002A3B2A">
        <w:rPr>
          <w:sz w:val="22"/>
          <w:szCs w:val="22"/>
        </w:rPr>
        <w:t>mogą zgłosić zastrzeżenia do dyrektora szkoły, jeśli uznają, że roczna ocena klasyfikacyjna z zajęć edukacyjnych została ustalona niezgodnie z przepisami prawa dotyczącymi trybu ustalania tej oceny.  Zastrzeżenia</w:t>
      </w:r>
      <w:r w:rsidR="005964DB" w:rsidRPr="002A3B2A">
        <w:rPr>
          <w:sz w:val="22"/>
          <w:szCs w:val="22"/>
        </w:rPr>
        <w:t xml:space="preserve"> mogą być zgłoszone w terminie dwóch</w:t>
      </w:r>
      <w:r w:rsidR="00B03105" w:rsidRPr="002A3B2A">
        <w:rPr>
          <w:sz w:val="22"/>
          <w:szCs w:val="22"/>
        </w:rPr>
        <w:t xml:space="preserve"> dni roboczych od dnia zakończenia rocznych zajęć dydaktyczno-wychowawczych. Zasady przeprowadzania sprawdzianu </w:t>
      </w:r>
      <w:r w:rsidR="005964DB" w:rsidRPr="002A3B2A">
        <w:rPr>
          <w:sz w:val="22"/>
          <w:szCs w:val="22"/>
        </w:rPr>
        <w:t xml:space="preserve">wiadomości </w:t>
      </w:r>
      <w:r w:rsidR="00B03105" w:rsidRPr="002A3B2A">
        <w:rPr>
          <w:sz w:val="22"/>
          <w:szCs w:val="22"/>
        </w:rPr>
        <w:t xml:space="preserve">określa </w:t>
      </w:r>
      <w:r w:rsidR="005964DB" w:rsidRPr="002A3B2A">
        <w:rPr>
          <w:sz w:val="22"/>
          <w:szCs w:val="22"/>
        </w:rPr>
        <w:t>statut</w:t>
      </w:r>
      <w:r w:rsidR="00D15EAC" w:rsidRPr="002A3B2A">
        <w:rPr>
          <w:sz w:val="22"/>
          <w:szCs w:val="22"/>
        </w:rPr>
        <w:t xml:space="preserve"> s</w:t>
      </w:r>
      <w:r w:rsidR="00B03105" w:rsidRPr="002A3B2A">
        <w:rPr>
          <w:sz w:val="22"/>
          <w:szCs w:val="22"/>
        </w:rPr>
        <w:t xml:space="preserve">zkoły. </w:t>
      </w:r>
    </w:p>
    <w:p w:rsidR="00B03105" w:rsidRPr="002A3B2A" w:rsidRDefault="00B03105" w:rsidP="002A3B2A">
      <w:pPr>
        <w:pStyle w:val="Tekstpodstawowywcity"/>
        <w:spacing w:after="0"/>
        <w:ind w:left="0"/>
        <w:jc w:val="both"/>
        <w:rPr>
          <w:rFonts w:ascii="Times New Roman" w:hAnsi="Times New Roman"/>
        </w:rPr>
      </w:pPr>
    </w:p>
    <w:p w:rsidR="00B03105" w:rsidRPr="002A3B2A" w:rsidRDefault="009B4184" w:rsidP="002A3B2A">
      <w:pPr>
        <w:tabs>
          <w:tab w:val="left" w:pos="851"/>
        </w:tabs>
        <w:autoSpaceDE w:val="0"/>
        <w:autoSpaceDN w:val="0"/>
        <w:adjustRightInd w:val="0"/>
        <w:ind w:firstLine="567"/>
        <w:jc w:val="both"/>
        <w:rPr>
          <w:rFonts w:ascii="Times New Roman" w:hAnsi="Times New Roman"/>
          <w:b/>
          <w:bCs/>
        </w:rPr>
      </w:pPr>
      <w:r w:rsidRPr="002A3B2A">
        <w:rPr>
          <w:rFonts w:ascii="Times New Roman" w:hAnsi="Times New Roman"/>
          <w:b/>
          <w:bCs/>
        </w:rPr>
        <w:t xml:space="preserve">§ </w:t>
      </w:r>
      <w:r w:rsidR="00DD1807" w:rsidRPr="002A3B2A">
        <w:rPr>
          <w:rFonts w:ascii="Times New Roman" w:hAnsi="Times New Roman"/>
          <w:b/>
          <w:bCs/>
        </w:rPr>
        <w:t>150</w:t>
      </w:r>
      <w:r w:rsidR="00B03105" w:rsidRPr="002A3B2A">
        <w:rPr>
          <w:rFonts w:ascii="Times New Roman" w:hAnsi="Times New Roman"/>
          <w:b/>
          <w:bCs/>
        </w:rPr>
        <w:t xml:space="preserve">  Tryb i warunki uzyskania wyższej niż przewidywana rocz</w:t>
      </w:r>
      <w:r w:rsidR="00601636">
        <w:rPr>
          <w:rFonts w:ascii="Times New Roman" w:hAnsi="Times New Roman"/>
          <w:b/>
          <w:bCs/>
        </w:rPr>
        <w:t>nej oceny z zajęć edukacyjnych.</w:t>
      </w:r>
    </w:p>
    <w:p w:rsidR="00B03105" w:rsidRPr="00601636" w:rsidRDefault="00B03105" w:rsidP="00601636">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Za przewidywaną ocenę roczną przyjmuje się ocenę zaproponowaną</w:t>
      </w:r>
      <w:r w:rsidR="00F91EFB" w:rsidRPr="002A3B2A">
        <w:rPr>
          <w:rFonts w:ascii="Times New Roman" w:hAnsi="Times New Roman"/>
        </w:rPr>
        <w:t xml:space="preserve"> </w:t>
      </w:r>
      <w:r w:rsidRPr="002A3B2A">
        <w:rPr>
          <w:rFonts w:ascii="Times New Roman" w:hAnsi="Times New Roman"/>
        </w:rPr>
        <w:t xml:space="preserve">przez nauczyciela zgodnie z </w:t>
      </w:r>
      <w:r w:rsidRPr="00601636">
        <w:rPr>
          <w:rFonts w:ascii="Times New Roman" w:hAnsi="Times New Roman"/>
        </w:rPr>
        <w:t xml:space="preserve">terminem ustalonym w statucie Szkoły.  </w:t>
      </w:r>
    </w:p>
    <w:p w:rsidR="00B03105" w:rsidRPr="00601636" w:rsidRDefault="00F91EFB" w:rsidP="00601636">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Uczeń </w:t>
      </w:r>
      <w:r w:rsidR="00B03105" w:rsidRPr="002A3B2A">
        <w:rPr>
          <w:rFonts w:ascii="Times New Roman" w:hAnsi="Times New Roman"/>
        </w:rPr>
        <w:t xml:space="preserve">może ubiegać się o podwyższenie przewidywanej oceny tylko o </w:t>
      </w:r>
      <w:r w:rsidRPr="002A3B2A">
        <w:rPr>
          <w:rFonts w:ascii="Times New Roman" w:hAnsi="Times New Roman"/>
        </w:rPr>
        <w:t>jeden s</w:t>
      </w:r>
      <w:r w:rsidR="00B03105" w:rsidRPr="002A3B2A">
        <w:rPr>
          <w:rFonts w:ascii="Times New Roman" w:hAnsi="Times New Roman"/>
        </w:rPr>
        <w:t xml:space="preserve">topień i tylko w </w:t>
      </w:r>
      <w:r w:rsidR="00B03105" w:rsidRPr="00601636">
        <w:rPr>
          <w:rFonts w:ascii="Times New Roman" w:hAnsi="Times New Roman"/>
        </w:rPr>
        <w:t xml:space="preserve">przypadku gdy co najmniej połowa uzyskanych przez niego ocen cząstkowych jest równa ocenie, o którą się ubiega, lub od niej wyższa. </w:t>
      </w:r>
    </w:p>
    <w:p w:rsidR="00B03105" w:rsidRPr="00601636" w:rsidRDefault="00B03105" w:rsidP="00601636">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Uczeń nie może ubiegać się o ocenę celująca, ponieważ jej uzyskanie regulują oddzielne przepisy </w:t>
      </w:r>
      <w:r w:rsidR="00620DD4" w:rsidRPr="00601636">
        <w:rPr>
          <w:rFonts w:ascii="Times New Roman" w:hAnsi="Times New Roman"/>
        </w:rPr>
        <w:t>zawarte w statucie szkoły.</w:t>
      </w:r>
    </w:p>
    <w:p w:rsidR="00B03105" w:rsidRPr="002A3B2A" w:rsidRDefault="00B03105" w:rsidP="002A3B2A">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Warunki ubiegania się o ocenę wyższą niż przewidywana: </w:t>
      </w:r>
    </w:p>
    <w:p w:rsidR="00B03105" w:rsidRPr="002A3B2A" w:rsidRDefault="00B03105" w:rsidP="002A3B2A">
      <w:pPr>
        <w:numPr>
          <w:ilvl w:val="0"/>
          <w:numId w:val="303"/>
        </w:numPr>
        <w:tabs>
          <w:tab w:val="left" w:pos="284"/>
          <w:tab w:val="left" w:pos="851"/>
        </w:tabs>
        <w:autoSpaceDE w:val="0"/>
        <w:autoSpaceDN w:val="0"/>
        <w:adjustRightInd w:val="0"/>
        <w:jc w:val="both"/>
        <w:rPr>
          <w:rFonts w:ascii="Times New Roman" w:hAnsi="Times New Roman"/>
        </w:rPr>
      </w:pPr>
      <w:r w:rsidRPr="002A3B2A">
        <w:rPr>
          <w:rFonts w:ascii="Times New Roman" w:hAnsi="Times New Roman"/>
        </w:rPr>
        <w:t xml:space="preserve">frekwencja na zajęciach z danego przedmiotu nie niższa niż 80% (z wyjątkiem długotrwałej choroby); </w:t>
      </w:r>
    </w:p>
    <w:p w:rsidR="00B03105" w:rsidRPr="002A3B2A" w:rsidRDefault="00B03105" w:rsidP="002A3B2A">
      <w:pPr>
        <w:numPr>
          <w:ilvl w:val="0"/>
          <w:numId w:val="303"/>
        </w:numPr>
        <w:tabs>
          <w:tab w:val="left" w:pos="284"/>
          <w:tab w:val="left" w:pos="851"/>
        </w:tabs>
        <w:autoSpaceDE w:val="0"/>
        <w:autoSpaceDN w:val="0"/>
        <w:adjustRightInd w:val="0"/>
        <w:jc w:val="both"/>
        <w:rPr>
          <w:rFonts w:ascii="Times New Roman" w:hAnsi="Times New Roman"/>
        </w:rPr>
      </w:pPr>
      <w:r w:rsidRPr="002A3B2A">
        <w:rPr>
          <w:rFonts w:ascii="Times New Roman" w:hAnsi="Times New Roman"/>
        </w:rPr>
        <w:t xml:space="preserve">usprawiedliwienie wszystkich nieobecności na zajęciach; </w:t>
      </w:r>
    </w:p>
    <w:p w:rsidR="00B03105" w:rsidRPr="002A3B2A" w:rsidRDefault="00B03105" w:rsidP="002A3B2A">
      <w:pPr>
        <w:numPr>
          <w:ilvl w:val="0"/>
          <w:numId w:val="303"/>
        </w:numPr>
        <w:tabs>
          <w:tab w:val="left" w:pos="284"/>
          <w:tab w:val="left" w:pos="851"/>
        </w:tabs>
        <w:autoSpaceDE w:val="0"/>
        <w:autoSpaceDN w:val="0"/>
        <w:adjustRightInd w:val="0"/>
        <w:jc w:val="both"/>
        <w:rPr>
          <w:rFonts w:ascii="Times New Roman" w:hAnsi="Times New Roman"/>
        </w:rPr>
      </w:pPr>
      <w:r w:rsidRPr="002A3B2A">
        <w:rPr>
          <w:rFonts w:ascii="Times New Roman" w:hAnsi="Times New Roman"/>
        </w:rPr>
        <w:t xml:space="preserve">przystąpienie do wszystkich przewidzianych przez nauczyciela form sprawdzianów  i prac pisemnych; </w:t>
      </w:r>
    </w:p>
    <w:p w:rsidR="0048453C" w:rsidRPr="002A3B2A" w:rsidRDefault="00B03105" w:rsidP="002A3B2A">
      <w:pPr>
        <w:numPr>
          <w:ilvl w:val="0"/>
          <w:numId w:val="303"/>
        </w:numPr>
        <w:tabs>
          <w:tab w:val="left" w:pos="284"/>
          <w:tab w:val="left" w:pos="851"/>
        </w:tabs>
        <w:autoSpaceDE w:val="0"/>
        <w:autoSpaceDN w:val="0"/>
        <w:adjustRightInd w:val="0"/>
        <w:jc w:val="both"/>
        <w:rPr>
          <w:rFonts w:ascii="Times New Roman" w:hAnsi="Times New Roman"/>
        </w:rPr>
      </w:pPr>
      <w:r w:rsidRPr="002A3B2A">
        <w:rPr>
          <w:rFonts w:ascii="Times New Roman" w:hAnsi="Times New Roman"/>
        </w:rPr>
        <w:t xml:space="preserve">uzyskanie z wszystkich sprawdzianów i prac pisemnych ocen pozytywnych (wyższych </w:t>
      </w:r>
      <w:r w:rsidR="00F91EFB" w:rsidRPr="002A3B2A">
        <w:rPr>
          <w:rFonts w:ascii="Times New Roman" w:hAnsi="Times New Roman"/>
        </w:rPr>
        <w:t xml:space="preserve">niż ocena </w:t>
      </w:r>
      <w:r w:rsidRPr="002A3B2A">
        <w:rPr>
          <w:rFonts w:ascii="Times New Roman" w:hAnsi="Times New Roman"/>
        </w:rPr>
        <w:t xml:space="preserve">niedostateczna), również w trybie poprawy ocen niedostatecznych; </w:t>
      </w:r>
    </w:p>
    <w:p w:rsidR="00620DD4" w:rsidRPr="00601636" w:rsidRDefault="00B03105" w:rsidP="00601636">
      <w:pPr>
        <w:numPr>
          <w:ilvl w:val="0"/>
          <w:numId w:val="303"/>
        </w:numPr>
        <w:tabs>
          <w:tab w:val="left" w:pos="284"/>
          <w:tab w:val="left" w:pos="851"/>
        </w:tabs>
        <w:autoSpaceDE w:val="0"/>
        <w:autoSpaceDN w:val="0"/>
        <w:adjustRightInd w:val="0"/>
        <w:jc w:val="both"/>
        <w:rPr>
          <w:rFonts w:ascii="Times New Roman" w:hAnsi="Times New Roman"/>
        </w:rPr>
      </w:pPr>
      <w:r w:rsidRPr="002A3B2A">
        <w:rPr>
          <w:rFonts w:ascii="Times New Roman" w:hAnsi="Times New Roman"/>
        </w:rPr>
        <w:t>skorzystanie z wszystkich oferowanych p</w:t>
      </w:r>
      <w:r w:rsidR="00620DD4" w:rsidRPr="002A3B2A">
        <w:rPr>
          <w:rFonts w:ascii="Times New Roman" w:hAnsi="Times New Roman"/>
        </w:rPr>
        <w:t>rzez nauczyciela form  poprawy.</w:t>
      </w:r>
    </w:p>
    <w:p w:rsidR="00B03105" w:rsidRPr="00601636" w:rsidRDefault="00B03105" w:rsidP="00601636">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Uczeń ubiegający się o podwyższenie oceny zwraca się z pisemną prośbą w formie podania do </w:t>
      </w:r>
      <w:r w:rsidRPr="00601636">
        <w:rPr>
          <w:rFonts w:ascii="Times New Roman" w:hAnsi="Times New Roman"/>
        </w:rPr>
        <w:t xml:space="preserve">wychowawcy </w:t>
      </w:r>
      <w:r w:rsidR="0048453C" w:rsidRPr="00601636">
        <w:rPr>
          <w:rFonts w:ascii="Times New Roman" w:hAnsi="Times New Roman"/>
        </w:rPr>
        <w:t>klasy, w ciągu 3</w:t>
      </w:r>
      <w:r w:rsidRPr="00601636">
        <w:rPr>
          <w:rFonts w:ascii="Times New Roman" w:hAnsi="Times New Roman"/>
        </w:rPr>
        <w:t xml:space="preserve"> dni od ostatecznego   terminu  poinformowania uczniów o pr</w:t>
      </w:r>
      <w:r w:rsidR="00601636" w:rsidRPr="00601636">
        <w:rPr>
          <w:rFonts w:ascii="Times New Roman" w:hAnsi="Times New Roman"/>
        </w:rPr>
        <w:t xml:space="preserve">zewidywanych ocenach rocznych. </w:t>
      </w:r>
    </w:p>
    <w:p w:rsidR="00B03105" w:rsidRPr="00601636" w:rsidRDefault="00B03105" w:rsidP="00601636">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Wychowawca klasy sprawdza spełnienie wymogu w ust.4 pkt 1 i 2, a nauczyciel przedmiotu </w:t>
      </w:r>
      <w:r w:rsidRPr="00601636">
        <w:rPr>
          <w:rFonts w:ascii="Times New Roman" w:hAnsi="Times New Roman"/>
        </w:rPr>
        <w:t>spełnienie wymogów ust. 4 pkt 3, 4 i 5.</w:t>
      </w:r>
    </w:p>
    <w:p w:rsidR="00B03105" w:rsidRPr="00601636" w:rsidRDefault="00B03105" w:rsidP="00601636">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W przypadku spełnienia przez ucznia wszystkich warunków z ust. 4, nauczyciel przedmiotu wyrażają </w:t>
      </w:r>
      <w:r w:rsidRPr="00601636">
        <w:rPr>
          <w:rFonts w:ascii="Times New Roman" w:hAnsi="Times New Roman"/>
        </w:rPr>
        <w:t xml:space="preserve">zgodę na przystąpienie do poprawy oceny. </w:t>
      </w:r>
    </w:p>
    <w:p w:rsidR="00B03105" w:rsidRPr="00601636" w:rsidRDefault="00B03105" w:rsidP="00601636">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W przypadku niespełnienia któregokolwiek z warun</w:t>
      </w:r>
      <w:r w:rsidR="0048453C" w:rsidRPr="002A3B2A">
        <w:rPr>
          <w:rFonts w:ascii="Times New Roman" w:hAnsi="Times New Roman"/>
        </w:rPr>
        <w:t>ków wymienionych w ust.4</w:t>
      </w:r>
      <w:r w:rsidRPr="002A3B2A">
        <w:rPr>
          <w:rFonts w:ascii="Times New Roman" w:hAnsi="Times New Roman"/>
        </w:rPr>
        <w:t xml:space="preserve"> prośba ucznia </w:t>
      </w:r>
      <w:r w:rsidRPr="00601636">
        <w:rPr>
          <w:rFonts w:ascii="Times New Roman" w:hAnsi="Times New Roman"/>
        </w:rPr>
        <w:t xml:space="preserve">zostaje odrzucona, a wychowawca lub nauczyciel odnotowuje na podaniu przyczynę jej odrzucenia. </w:t>
      </w:r>
    </w:p>
    <w:p w:rsidR="00B03105" w:rsidRPr="00601636" w:rsidRDefault="00B03105" w:rsidP="00601636">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Uczeń spełniający wszy</w:t>
      </w:r>
      <w:r w:rsidR="0048453C" w:rsidRPr="002A3B2A">
        <w:rPr>
          <w:rFonts w:ascii="Times New Roman" w:hAnsi="Times New Roman"/>
        </w:rPr>
        <w:t>stkie warunki najpóźniej na 6</w:t>
      </w:r>
      <w:r w:rsidRPr="002A3B2A">
        <w:rPr>
          <w:rFonts w:ascii="Times New Roman" w:hAnsi="Times New Roman"/>
        </w:rPr>
        <w:t xml:space="preserve"> dni przed klasyfikacyjnym posiedzeniem Rady </w:t>
      </w:r>
      <w:r w:rsidRPr="00601636">
        <w:rPr>
          <w:rFonts w:ascii="Times New Roman" w:hAnsi="Times New Roman"/>
        </w:rPr>
        <w:t xml:space="preserve">Pedagogicznej przystępuje do przygotowanego przez nauczyciela przedmiotu dodatkowego sprawdzianu pisemnego, obejmującego tylko zagadnienia ocenione poniżej jego oczekiwań. </w:t>
      </w:r>
    </w:p>
    <w:p w:rsidR="00B03105" w:rsidRPr="00601636" w:rsidRDefault="00B03105" w:rsidP="00601636">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Sprawdzian, oce</w:t>
      </w:r>
      <w:r w:rsidR="0048453C" w:rsidRPr="002A3B2A">
        <w:rPr>
          <w:rFonts w:ascii="Times New Roman" w:hAnsi="Times New Roman"/>
        </w:rPr>
        <w:t>niony zgodnie z przedmiotowymi</w:t>
      </w:r>
      <w:r w:rsidRPr="002A3B2A">
        <w:rPr>
          <w:rFonts w:ascii="Times New Roman" w:hAnsi="Times New Roman"/>
        </w:rPr>
        <w:t xml:space="preserve"> </w:t>
      </w:r>
      <w:r w:rsidR="0048453C" w:rsidRPr="002A3B2A">
        <w:rPr>
          <w:rFonts w:ascii="Times New Roman" w:hAnsi="Times New Roman"/>
        </w:rPr>
        <w:t>zasadami</w:t>
      </w:r>
      <w:r w:rsidRPr="002A3B2A">
        <w:rPr>
          <w:rFonts w:ascii="Times New Roman" w:hAnsi="Times New Roman"/>
        </w:rPr>
        <w:t xml:space="preserve"> oceniania, zostaje dołączony do </w:t>
      </w:r>
      <w:r w:rsidRPr="00601636">
        <w:rPr>
          <w:rFonts w:ascii="Times New Roman" w:hAnsi="Times New Roman"/>
        </w:rPr>
        <w:t xml:space="preserve">dokumentacji wychowawcy klasy. </w:t>
      </w:r>
    </w:p>
    <w:p w:rsidR="00B03105" w:rsidRPr="00601636" w:rsidRDefault="00B03105" w:rsidP="00601636">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Poprawa oceny rocznej może nastąpić jedynie w przypadku, gdy sprawdzian został zaliczony na </w:t>
      </w:r>
      <w:r w:rsidRPr="00601636">
        <w:rPr>
          <w:rFonts w:ascii="Times New Roman" w:hAnsi="Times New Roman"/>
        </w:rPr>
        <w:t xml:space="preserve">ocenę, o którą ubiega się uczeń lub ocenę wyższą. </w:t>
      </w:r>
    </w:p>
    <w:p w:rsidR="00B03105" w:rsidRPr="00601636" w:rsidRDefault="00B03105" w:rsidP="002A3B2A">
      <w:pPr>
        <w:pStyle w:val="Akapitzlist"/>
        <w:numPr>
          <w:ilvl w:val="0"/>
          <w:numId w:val="302"/>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Ostateczna ocena roczna nie może być niższa od oceny proponowanej, niezależnie od wyników </w:t>
      </w:r>
      <w:r w:rsidRPr="00601636">
        <w:rPr>
          <w:rFonts w:ascii="Times New Roman" w:hAnsi="Times New Roman"/>
        </w:rPr>
        <w:t xml:space="preserve">sprawdzianu, do którego przystąpił uczeń w ramach poprawy. </w:t>
      </w:r>
    </w:p>
    <w:p w:rsidR="00B03105" w:rsidRPr="002A3B2A" w:rsidRDefault="00B03105" w:rsidP="002A3B2A">
      <w:pPr>
        <w:tabs>
          <w:tab w:val="left" w:pos="851"/>
        </w:tabs>
        <w:autoSpaceDE w:val="0"/>
        <w:autoSpaceDN w:val="0"/>
        <w:adjustRightInd w:val="0"/>
        <w:ind w:left="284" w:firstLine="567"/>
        <w:jc w:val="both"/>
        <w:rPr>
          <w:rFonts w:ascii="Times New Roman" w:hAnsi="Times New Roman"/>
        </w:rPr>
      </w:pPr>
    </w:p>
    <w:p w:rsidR="00B03105" w:rsidRPr="002A3B2A" w:rsidRDefault="009B4184" w:rsidP="002A3B2A">
      <w:pPr>
        <w:tabs>
          <w:tab w:val="left" w:pos="851"/>
        </w:tabs>
        <w:autoSpaceDE w:val="0"/>
        <w:autoSpaceDN w:val="0"/>
        <w:adjustRightInd w:val="0"/>
        <w:ind w:firstLine="567"/>
        <w:jc w:val="both"/>
        <w:rPr>
          <w:rFonts w:ascii="Times New Roman" w:hAnsi="Times New Roman"/>
          <w:b/>
          <w:bCs/>
        </w:rPr>
      </w:pPr>
      <w:r w:rsidRPr="002A3B2A">
        <w:rPr>
          <w:rFonts w:ascii="Times New Roman" w:hAnsi="Times New Roman"/>
          <w:b/>
          <w:bCs/>
        </w:rPr>
        <w:t>§ 1</w:t>
      </w:r>
      <w:r w:rsidR="00DD1807" w:rsidRPr="002A3B2A">
        <w:rPr>
          <w:rFonts w:ascii="Times New Roman" w:hAnsi="Times New Roman"/>
          <w:b/>
          <w:bCs/>
        </w:rPr>
        <w:t>51</w:t>
      </w:r>
      <w:r w:rsidR="00F91EFB" w:rsidRPr="002A3B2A">
        <w:rPr>
          <w:rFonts w:ascii="Times New Roman" w:hAnsi="Times New Roman"/>
          <w:b/>
          <w:bCs/>
        </w:rPr>
        <w:t>.</w:t>
      </w:r>
      <w:r w:rsidR="00601636">
        <w:rPr>
          <w:rFonts w:ascii="Times New Roman" w:hAnsi="Times New Roman"/>
          <w:b/>
          <w:bCs/>
        </w:rPr>
        <w:t xml:space="preserve">Egzamin klasyfikacyjny. </w:t>
      </w:r>
    </w:p>
    <w:p w:rsidR="00401CC1" w:rsidRPr="00601636" w:rsidRDefault="00B03105" w:rsidP="002A3B2A">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Uczeń może być niesklasyfikowany z jednego, kilku lub wszystkich zajęć edukacyjnych, jeżeli brak </w:t>
      </w:r>
      <w:r w:rsidRPr="00601636">
        <w:rPr>
          <w:rFonts w:ascii="Times New Roman" w:hAnsi="Times New Roman"/>
        </w:rPr>
        <w:t xml:space="preserve">jest podstaw do ustalenia śródrocznej lub rocznej oceny klasyfikacyjnej z powodu nieobecności ucznia na zajęciach edukacyjnych przekraczającej połowę czasu przeznaczonego na te zajęcia w szkolnym planie nauczania. </w:t>
      </w:r>
    </w:p>
    <w:p w:rsidR="00401CC1" w:rsidRPr="00601636" w:rsidRDefault="00B03105" w:rsidP="002A3B2A">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Brak klasyfikacji oznacza, że nauczyciel nie mógł ocenić osiągnięć edukacyjnych ucznia z powodu </w:t>
      </w:r>
      <w:r w:rsidRPr="00601636">
        <w:rPr>
          <w:rFonts w:ascii="Times New Roman" w:hAnsi="Times New Roman"/>
        </w:rPr>
        <w:t>określonej w ust. 1 absencji.</w:t>
      </w:r>
    </w:p>
    <w:p w:rsidR="00401CC1"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Uczeń niesklasyfikowany z powodu usprawiedliwionej nieobecności może zdawać egzamin </w:t>
      </w:r>
      <w:r w:rsidRPr="00601636">
        <w:rPr>
          <w:rFonts w:ascii="Times New Roman" w:hAnsi="Times New Roman"/>
        </w:rPr>
        <w:t>klasyfikacyjny.</w:t>
      </w:r>
    </w:p>
    <w:p w:rsidR="00401CC1"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Na wniosek ucznia nieklasyfikow</w:t>
      </w:r>
      <w:r w:rsidR="0048453C" w:rsidRPr="002A3B2A">
        <w:rPr>
          <w:rFonts w:ascii="Times New Roman" w:hAnsi="Times New Roman"/>
        </w:rPr>
        <w:t>anego z powodu nieobecności nie</w:t>
      </w:r>
      <w:r w:rsidRPr="002A3B2A">
        <w:rPr>
          <w:rFonts w:ascii="Times New Roman" w:hAnsi="Times New Roman"/>
        </w:rPr>
        <w:t>usprawiedliwion</w:t>
      </w:r>
      <w:r w:rsidR="0048453C" w:rsidRPr="002A3B2A">
        <w:rPr>
          <w:rFonts w:ascii="Times New Roman" w:hAnsi="Times New Roman"/>
        </w:rPr>
        <w:t xml:space="preserve">ej lub na prośbę </w:t>
      </w:r>
      <w:r w:rsidR="0048453C" w:rsidRPr="00601636">
        <w:rPr>
          <w:rFonts w:ascii="Times New Roman" w:hAnsi="Times New Roman"/>
        </w:rPr>
        <w:t>jego rodziców</w:t>
      </w:r>
      <w:r w:rsidRPr="00601636">
        <w:rPr>
          <w:rFonts w:ascii="Times New Roman" w:hAnsi="Times New Roman"/>
        </w:rPr>
        <w:t xml:space="preserve">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w:t>
      </w:r>
      <w:r w:rsidR="00CF49E0" w:rsidRPr="00601636">
        <w:rPr>
          <w:rFonts w:ascii="Times New Roman" w:hAnsi="Times New Roman"/>
        </w:rPr>
        <w:t>jwyższej lub nie kończy szkoły.</w:t>
      </w:r>
    </w:p>
    <w:p w:rsidR="0046436C" w:rsidRPr="00601636" w:rsidRDefault="00B03105" w:rsidP="002A3B2A">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Egzamin klasyfikacyjny zdaje również uczeń rea</w:t>
      </w:r>
      <w:r w:rsidR="0048453C" w:rsidRPr="002A3B2A">
        <w:rPr>
          <w:rFonts w:ascii="Times New Roman" w:hAnsi="Times New Roman"/>
        </w:rPr>
        <w:t xml:space="preserve">lizujący na podstawie odrębnych </w:t>
      </w:r>
      <w:r w:rsidR="00CF49E0" w:rsidRPr="002A3B2A">
        <w:rPr>
          <w:rFonts w:ascii="Times New Roman" w:hAnsi="Times New Roman"/>
        </w:rPr>
        <w:t xml:space="preserve">przepisów </w:t>
      </w:r>
      <w:r w:rsidR="00CF49E0" w:rsidRPr="00601636">
        <w:rPr>
          <w:rFonts w:ascii="Times New Roman" w:hAnsi="Times New Roman"/>
        </w:rPr>
        <w:t>indywidualny tok lub program nauki, uczeń spełniający obowiązek szkolny lub obowiązek nauki poza szkołą.</w:t>
      </w:r>
    </w:p>
    <w:p w:rsidR="00B03105"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Uczeń spełniający obowiązek szkolny lub obowiązek nauki poza szkołą nie przystępuje do egzaminu </w:t>
      </w:r>
      <w:r w:rsidRPr="00601636">
        <w:rPr>
          <w:rFonts w:ascii="Times New Roman" w:hAnsi="Times New Roman"/>
        </w:rPr>
        <w:t>sprawdzającego z techniki</w:t>
      </w:r>
      <w:r w:rsidR="00364DDF" w:rsidRPr="00601636">
        <w:rPr>
          <w:rFonts w:ascii="Times New Roman" w:hAnsi="Times New Roman"/>
        </w:rPr>
        <w:t>, zajęć technicznych</w:t>
      </w:r>
      <w:r w:rsidRPr="00601636">
        <w:rPr>
          <w:rFonts w:ascii="Times New Roman" w:hAnsi="Times New Roman"/>
        </w:rPr>
        <w:t>, plastyki,</w:t>
      </w:r>
      <w:r w:rsidR="00364DDF" w:rsidRPr="00601636">
        <w:rPr>
          <w:rFonts w:ascii="Times New Roman" w:hAnsi="Times New Roman"/>
        </w:rPr>
        <w:t xml:space="preserve"> muzyki, wychowania fizycznego oraz </w:t>
      </w:r>
      <w:r w:rsidRPr="00601636">
        <w:rPr>
          <w:rFonts w:ascii="Times New Roman" w:hAnsi="Times New Roman"/>
        </w:rPr>
        <w:t>dodatkowych zajęć edukacyjnych. Uczniowi temu nie ustala się także oceny zachowania. W dokumentacji nauczania zamiast oceny klasyfikacyjnej wpisuje się „</w:t>
      </w:r>
      <w:r w:rsidRPr="00601636">
        <w:rPr>
          <w:rFonts w:ascii="Times New Roman" w:hAnsi="Times New Roman"/>
          <w:i/>
        </w:rPr>
        <w:t>niesklasyfikowany”</w:t>
      </w:r>
      <w:r w:rsidRPr="00601636">
        <w:rPr>
          <w:rFonts w:ascii="Times New Roman" w:hAnsi="Times New Roman"/>
        </w:rPr>
        <w:t xml:space="preserve"> albo „ </w:t>
      </w:r>
      <w:r w:rsidRPr="00601636">
        <w:rPr>
          <w:rFonts w:ascii="Times New Roman" w:hAnsi="Times New Roman"/>
          <w:i/>
        </w:rPr>
        <w:t>niesklasyfikowana”.</w:t>
      </w:r>
    </w:p>
    <w:p w:rsidR="00B03105"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Egzaminu klasyfikacyjnego przeprowadza się nie później niż w dniu poprzedzającym dzień </w:t>
      </w:r>
      <w:r w:rsidRPr="00601636">
        <w:rPr>
          <w:rFonts w:ascii="Times New Roman" w:hAnsi="Times New Roman"/>
        </w:rPr>
        <w:t xml:space="preserve">zakończenia rocznych zajęć dydaktyczno- wychowawczych. </w:t>
      </w:r>
    </w:p>
    <w:p w:rsidR="00B03105"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b/>
        </w:rPr>
      </w:pPr>
      <w:r w:rsidRPr="002A3B2A">
        <w:rPr>
          <w:rFonts w:ascii="Times New Roman" w:hAnsi="Times New Roman"/>
        </w:rPr>
        <w:t>Termin egzaminu klasyfikacyjnego uzgadnia</w:t>
      </w:r>
      <w:r w:rsidR="00364DDF" w:rsidRPr="002A3B2A">
        <w:rPr>
          <w:rFonts w:ascii="Times New Roman" w:hAnsi="Times New Roman"/>
        </w:rPr>
        <w:t xml:space="preserve"> się z uczniem i jego rodzicami.</w:t>
      </w:r>
    </w:p>
    <w:p w:rsidR="00B03105"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Egzamin klasyfikacyjny składa się z części pisemnej i ustnej, z wyjątkiem egzaminu z plastyki, </w:t>
      </w:r>
      <w:proofErr w:type="spellStart"/>
      <w:r w:rsidRPr="00601636">
        <w:rPr>
          <w:rFonts w:ascii="Times New Roman" w:hAnsi="Times New Roman"/>
        </w:rPr>
        <w:t>muzyki,</w:t>
      </w:r>
      <w:r w:rsidR="00204160" w:rsidRPr="00601636">
        <w:rPr>
          <w:rFonts w:ascii="Times New Roman" w:hAnsi="Times New Roman"/>
        </w:rPr>
        <w:t>techniki</w:t>
      </w:r>
      <w:proofErr w:type="spellEnd"/>
      <w:r w:rsidR="00204160" w:rsidRPr="00601636">
        <w:rPr>
          <w:rFonts w:ascii="Times New Roman" w:hAnsi="Times New Roman"/>
        </w:rPr>
        <w:t>,</w:t>
      </w:r>
      <w:r w:rsidRPr="00601636">
        <w:rPr>
          <w:rFonts w:ascii="Times New Roman" w:hAnsi="Times New Roman"/>
        </w:rPr>
        <w:t xml:space="preserve"> </w:t>
      </w:r>
      <w:r w:rsidR="00204160" w:rsidRPr="00601636">
        <w:rPr>
          <w:rFonts w:ascii="Times New Roman" w:hAnsi="Times New Roman"/>
        </w:rPr>
        <w:t xml:space="preserve">informatyki, </w:t>
      </w:r>
      <w:r w:rsidRPr="00601636">
        <w:rPr>
          <w:rFonts w:ascii="Times New Roman" w:hAnsi="Times New Roman"/>
        </w:rPr>
        <w:t xml:space="preserve">zajęć komputerowych, </w:t>
      </w:r>
      <w:r w:rsidR="00204160" w:rsidRPr="00601636">
        <w:rPr>
          <w:rFonts w:ascii="Times New Roman" w:hAnsi="Times New Roman"/>
        </w:rPr>
        <w:t xml:space="preserve">zajęć technicznych </w:t>
      </w:r>
      <w:r w:rsidRPr="00601636">
        <w:rPr>
          <w:rFonts w:ascii="Times New Roman" w:hAnsi="Times New Roman"/>
        </w:rPr>
        <w:t xml:space="preserve">oraz wychowania fizycznego, z których egzamin powinien mieć przede wszystkim formę zadań praktycznych. </w:t>
      </w:r>
    </w:p>
    <w:p w:rsidR="00B03105"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Egzamin klasyfikacyjny w przypadkach, o </w:t>
      </w:r>
      <w:r w:rsidR="00F91EFB" w:rsidRPr="002A3B2A">
        <w:rPr>
          <w:rFonts w:ascii="Times New Roman" w:hAnsi="Times New Roman"/>
        </w:rPr>
        <w:t>których mowa</w:t>
      </w:r>
      <w:r w:rsidRPr="002A3B2A">
        <w:rPr>
          <w:rFonts w:ascii="Times New Roman" w:hAnsi="Times New Roman"/>
        </w:rPr>
        <w:t xml:space="preserve"> w  ust.</w:t>
      </w:r>
      <w:r w:rsidR="00F91EFB" w:rsidRPr="002A3B2A">
        <w:rPr>
          <w:rFonts w:ascii="Times New Roman" w:hAnsi="Times New Roman"/>
        </w:rPr>
        <w:t xml:space="preserve"> 3, 4, </w:t>
      </w:r>
      <w:r w:rsidRPr="002A3B2A">
        <w:rPr>
          <w:rFonts w:ascii="Times New Roman" w:hAnsi="Times New Roman"/>
        </w:rPr>
        <w:t>przeprowadz</w:t>
      </w:r>
      <w:r w:rsidR="00F91EFB" w:rsidRPr="002A3B2A">
        <w:rPr>
          <w:rFonts w:ascii="Times New Roman" w:hAnsi="Times New Roman"/>
        </w:rPr>
        <w:t xml:space="preserve">a nauczyciel </w:t>
      </w:r>
      <w:r w:rsidR="00F91EFB" w:rsidRPr="00601636">
        <w:rPr>
          <w:rFonts w:ascii="Times New Roman" w:hAnsi="Times New Roman"/>
        </w:rPr>
        <w:t xml:space="preserve">danych zajęć edukacyjnych </w:t>
      </w:r>
      <w:r w:rsidRPr="00601636">
        <w:rPr>
          <w:rFonts w:ascii="Times New Roman" w:hAnsi="Times New Roman"/>
        </w:rPr>
        <w:t xml:space="preserve">w </w:t>
      </w:r>
      <w:r w:rsidR="00F91EFB" w:rsidRPr="00601636">
        <w:rPr>
          <w:rFonts w:ascii="Times New Roman" w:hAnsi="Times New Roman"/>
        </w:rPr>
        <w:t xml:space="preserve">obecności wskazanego przez dyrektora szkoły nauczyciela takich samych lub pokrewnych </w:t>
      </w:r>
      <w:r w:rsidRPr="00601636">
        <w:rPr>
          <w:rFonts w:ascii="Times New Roman" w:hAnsi="Times New Roman"/>
        </w:rPr>
        <w:t xml:space="preserve">zajęć edukacyjnych. </w:t>
      </w:r>
    </w:p>
    <w:p w:rsidR="00B03105" w:rsidRPr="00601636" w:rsidRDefault="00F91EFB"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Egzamin </w:t>
      </w:r>
      <w:r w:rsidR="00B03105" w:rsidRPr="002A3B2A">
        <w:rPr>
          <w:rFonts w:ascii="Times New Roman" w:hAnsi="Times New Roman"/>
        </w:rPr>
        <w:t>klasyfikacyjny w przypadku, gdy uczeń spełniał obowiązek nauki lub obowiązek sz</w:t>
      </w:r>
      <w:r w:rsidRPr="002A3B2A">
        <w:rPr>
          <w:rFonts w:ascii="Times New Roman" w:hAnsi="Times New Roman"/>
        </w:rPr>
        <w:t xml:space="preserve">kolny </w:t>
      </w:r>
      <w:r w:rsidRPr="00601636">
        <w:rPr>
          <w:rFonts w:ascii="Times New Roman" w:hAnsi="Times New Roman"/>
        </w:rPr>
        <w:t xml:space="preserve">poza szkołą, przeprowadza komisja, powołana przez dyrektora szkoły, który zezwolił na spełnianie przez ucznia </w:t>
      </w:r>
      <w:r w:rsidR="00B03105" w:rsidRPr="00601636">
        <w:rPr>
          <w:rFonts w:ascii="Times New Roman" w:hAnsi="Times New Roman"/>
        </w:rPr>
        <w:t xml:space="preserve">obowiązku </w:t>
      </w:r>
      <w:r w:rsidRPr="00601636">
        <w:rPr>
          <w:rFonts w:ascii="Times New Roman" w:hAnsi="Times New Roman"/>
        </w:rPr>
        <w:t xml:space="preserve">szkolnego </w:t>
      </w:r>
      <w:r w:rsidR="00FF05F0" w:rsidRPr="00601636">
        <w:rPr>
          <w:rFonts w:ascii="Times New Roman" w:hAnsi="Times New Roman"/>
        </w:rPr>
        <w:t xml:space="preserve">lub obowiązku nauki  poza szkołą. </w:t>
      </w:r>
      <w:r w:rsidR="00B03105" w:rsidRPr="00601636">
        <w:rPr>
          <w:rFonts w:ascii="Times New Roman" w:hAnsi="Times New Roman"/>
        </w:rPr>
        <w:t>W skład komisji wchodzą:</w:t>
      </w:r>
    </w:p>
    <w:p w:rsidR="00B03105" w:rsidRPr="002A3B2A" w:rsidRDefault="00FF05F0" w:rsidP="002A3B2A">
      <w:pPr>
        <w:numPr>
          <w:ilvl w:val="0"/>
          <w:numId w:val="305"/>
        </w:numPr>
        <w:tabs>
          <w:tab w:val="left" w:pos="0"/>
        </w:tabs>
        <w:autoSpaceDE w:val="0"/>
        <w:autoSpaceDN w:val="0"/>
        <w:adjustRightInd w:val="0"/>
        <w:jc w:val="both"/>
        <w:rPr>
          <w:rFonts w:ascii="Times New Roman" w:hAnsi="Times New Roman"/>
        </w:rPr>
      </w:pPr>
      <w:r w:rsidRPr="002A3B2A">
        <w:rPr>
          <w:rFonts w:ascii="Times New Roman" w:hAnsi="Times New Roman"/>
        </w:rPr>
        <w:t xml:space="preserve">dyrektor szkoły </w:t>
      </w:r>
      <w:r w:rsidR="00204160" w:rsidRPr="002A3B2A">
        <w:rPr>
          <w:rFonts w:ascii="Times New Roman" w:hAnsi="Times New Roman"/>
        </w:rPr>
        <w:t>lub wicedyrektor</w:t>
      </w:r>
      <w:r w:rsidRPr="002A3B2A">
        <w:rPr>
          <w:rFonts w:ascii="Times New Roman" w:hAnsi="Times New Roman"/>
        </w:rPr>
        <w:t xml:space="preserve">  – j</w:t>
      </w:r>
      <w:r w:rsidR="00B03105" w:rsidRPr="002A3B2A">
        <w:rPr>
          <w:rFonts w:ascii="Times New Roman" w:hAnsi="Times New Roman"/>
        </w:rPr>
        <w:t xml:space="preserve">ako przewodniczący komisji; </w:t>
      </w:r>
    </w:p>
    <w:p w:rsidR="00B03105" w:rsidRPr="00601636" w:rsidRDefault="00FF05F0" w:rsidP="00601636">
      <w:pPr>
        <w:numPr>
          <w:ilvl w:val="0"/>
          <w:numId w:val="305"/>
        </w:numPr>
        <w:tabs>
          <w:tab w:val="left" w:pos="0"/>
        </w:tabs>
        <w:autoSpaceDE w:val="0"/>
        <w:autoSpaceDN w:val="0"/>
        <w:adjustRightInd w:val="0"/>
        <w:jc w:val="both"/>
        <w:rPr>
          <w:rFonts w:ascii="Times New Roman" w:hAnsi="Times New Roman"/>
        </w:rPr>
      </w:pPr>
      <w:r w:rsidRPr="002A3B2A">
        <w:rPr>
          <w:rFonts w:ascii="Times New Roman" w:hAnsi="Times New Roman"/>
        </w:rPr>
        <w:t xml:space="preserve">nauczyciele obowiązkowych </w:t>
      </w:r>
      <w:r w:rsidR="00B03105" w:rsidRPr="002A3B2A">
        <w:rPr>
          <w:rFonts w:ascii="Times New Roman" w:hAnsi="Times New Roman"/>
        </w:rPr>
        <w:t>zajęć edukacyjnych określonych w szkolnym planie nauczania dla odpowiednie</w:t>
      </w:r>
      <w:r w:rsidR="00204160" w:rsidRPr="002A3B2A">
        <w:rPr>
          <w:rFonts w:ascii="Times New Roman" w:hAnsi="Times New Roman"/>
        </w:rPr>
        <w:t>go oddziału</w:t>
      </w:r>
      <w:r w:rsidR="00B03105" w:rsidRPr="002A3B2A">
        <w:rPr>
          <w:rFonts w:ascii="Times New Roman" w:hAnsi="Times New Roman"/>
        </w:rPr>
        <w:t xml:space="preserve">. </w:t>
      </w:r>
    </w:p>
    <w:p w:rsidR="00B03105"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Przewodniczący komisji, o której mowa w ust. 11 uzgadnia z uczniem oraz jego</w:t>
      </w:r>
      <w:r w:rsidR="00204160" w:rsidRPr="002A3B2A">
        <w:rPr>
          <w:rFonts w:ascii="Times New Roman" w:hAnsi="Times New Roman"/>
        </w:rPr>
        <w:t xml:space="preserve"> rodzicami </w:t>
      </w:r>
      <w:r w:rsidRPr="002A3B2A">
        <w:rPr>
          <w:rFonts w:ascii="Times New Roman" w:hAnsi="Times New Roman"/>
        </w:rPr>
        <w:t xml:space="preserve"> liczbę </w:t>
      </w:r>
      <w:r w:rsidRPr="00601636">
        <w:rPr>
          <w:rFonts w:ascii="Times New Roman" w:hAnsi="Times New Roman"/>
        </w:rPr>
        <w:t>zajęć edukacyjnych, z których uczeń może zdawać egzaminy w ciągu jednego dnia.</w:t>
      </w:r>
    </w:p>
    <w:p w:rsidR="00B03105"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W czasie egzaminu klasyfikacyjnego mogą być obecni – w  charak</w:t>
      </w:r>
      <w:r w:rsidR="0044382D" w:rsidRPr="002A3B2A">
        <w:rPr>
          <w:rFonts w:ascii="Times New Roman" w:hAnsi="Times New Roman"/>
        </w:rPr>
        <w:t xml:space="preserve">terze obserwatorów </w:t>
      </w:r>
      <w:r w:rsidR="00FF05F0" w:rsidRPr="002A3B2A">
        <w:rPr>
          <w:rFonts w:ascii="Times New Roman" w:hAnsi="Times New Roman"/>
        </w:rPr>
        <w:t>rodzice</w:t>
      </w:r>
      <w:r w:rsidRPr="002A3B2A">
        <w:rPr>
          <w:rFonts w:ascii="Times New Roman" w:hAnsi="Times New Roman"/>
        </w:rPr>
        <w:t xml:space="preserve"> </w:t>
      </w:r>
      <w:r w:rsidRPr="00601636">
        <w:rPr>
          <w:rFonts w:ascii="Times New Roman" w:hAnsi="Times New Roman"/>
        </w:rPr>
        <w:t>ucznia.</w:t>
      </w:r>
    </w:p>
    <w:p w:rsidR="00B03105"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Z przeprowadzonego egzaminu klasyfikacyjnego sporządza się protokół zawierający imiona i </w:t>
      </w:r>
      <w:r w:rsidRPr="00601636">
        <w:rPr>
          <w:rFonts w:ascii="Times New Roman" w:hAnsi="Times New Roman"/>
        </w:rPr>
        <w:t xml:space="preserve">nazwiska </w:t>
      </w:r>
      <w:proofErr w:type="spellStart"/>
      <w:r w:rsidRPr="00601636">
        <w:rPr>
          <w:rFonts w:ascii="Times New Roman" w:hAnsi="Times New Roman"/>
        </w:rPr>
        <w:t>nauczycieli,o</w:t>
      </w:r>
      <w:proofErr w:type="spellEnd"/>
      <w:r w:rsidRPr="00601636">
        <w:rPr>
          <w:rFonts w:ascii="Times New Roman" w:hAnsi="Times New Roman"/>
        </w:rPr>
        <w:t xml:space="preserve">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03105"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Uczeń, który z przyczyn usprawiedliwionych nie przystąpił do egzaminu klasyfikacyjnego w </w:t>
      </w:r>
      <w:r w:rsidRPr="00601636">
        <w:rPr>
          <w:rFonts w:ascii="Times New Roman" w:hAnsi="Times New Roman"/>
        </w:rPr>
        <w:t>wyznaczonym terminie, może przystąpić do niego w dodatko</w:t>
      </w:r>
      <w:r w:rsidR="00204160" w:rsidRPr="00601636">
        <w:rPr>
          <w:rFonts w:ascii="Times New Roman" w:hAnsi="Times New Roman"/>
        </w:rPr>
        <w:t xml:space="preserve">wym terminie wyznaczonym przez </w:t>
      </w:r>
      <w:r w:rsidR="00FF05F0" w:rsidRPr="00601636">
        <w:rPr>
          <w:rFonts w:ascii="Times New Roman" w:hAnsi="Times New Roman"/>
        </w:rPr>
        <w:t>dyrektora s</w:t>
      </w:r>
      <w:r w:rsidRPr="00601636">
        <w:rPr>
          <w:rFonts w:ascii="Times New Roman" w:hAnsi="Times New Roman"/>
        </w:rPr>
        <w:t>zkoły.</w:t>
      </w:r>
    </w:p>
    <w:p w:rsidR="00B03105" w:rsidRPr="00601636" w:rsidRDefault="00B03105" w:rsidP="00601636">
      <w:pPr>
        <w:pStyle w:val="Akapitzlist"/>
        <w:numPr>
          <w:ilvl w:val="0"/>
          <w:numId w:val="304"/>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Uzyskana w wyniku egzaminu klasyfikacyjnego ocena z zajęć edukacyjnych jest ostateczna</w:t>
      </w:r>
      <w:r w:rsidR="009F6326" w:rsidRPr="002A3B2A">
        <w:rPr>
          <w:rFonts w:ascii="Times New Roman" w:hAnsi="Times New Roman"/>
        </w:rPr>
        <w:t xml:space="preserve">, z </w:t>
      </w:r>
      <w:r w:rsidR="009F6326" w:rsidRPr="00601636">
        <w:rPr>
          <w:rFonts w:ascii="Times New Roman" w:hAnsi="Times New Roman"/>
        </w:rPr>
        <w:t>zastrzeżeniem ust. 17.</w:t>
      </w:r>
      <w:r w:rsidR="00416817" w:rsidRPr="00601636">
        <w:rPr>
          <w:rFonts w:ascii="Times New Roman" w:hAnsi="Times New Roman"/>
        </w:rPr>
        <w:t xml:space="preserve"> oraz </w:t>
      </w:r>
      <w:r w:rsidR="00416817" w:rsidRPr="00601636">
        <w:rPr>
          <w:rFonts w:ascii="Times New Roman" w:hAnsi="Times New Roman"/>
          <w:bCs/>
        </w:rPr>
        <w:t>§ 152.</w:t>
      </w:r>
    </w:p>
    <w:p w:rsidR="00B03105" w:rsidRPr="00601636" w:rsidRDefault="00B03105" w:rsidP="002A3B2A">
      <w:pPr>
        <w:pStyle w:val="Stopka"/>
        <w:numPr>
          <w:ilvl w:val="0"/>
          <w:numId w:val="304"/>
        </w:numPr>
        <w:tabs>
          <w:tab w:val="clear" w:pos="4536"/>
          <w:tab w:val="clear" w:pos="9072"/>
          <w:tab w:val="left" w:pos="851"/>
        </w:tabs>
        <w:autoSpaceDE w:val="0"/>
        <w:autoSpaceDN w:val="0"/>
        <w:adjustRightInd w:val="0"/>
        <w:jc w:val="both"/>
        <w:rPr>
          <w:rFonts w:ascii="Times New Roman" w:hAnsi="Times New Roman"/>
          <w:sz w:val="22"/>
          <w:szCs w:val="22"/>
        </w:rPr>
      </w:pPr>
      <w:r w:rsidRPr="002A3B2A">
        <w:rPr>
          <w:rFonts w:ascii="Times New Roman" w:hAnsi="Times New Roman"/>
          <w:sz w:val="22"/>
          <w:szCs w:val="22"/>
        </w:rPr>
        <w:t xml:space="preserve">Uczeń, któremu w wyniku egzaminów klasyfikacyjnych rocznego ustalono dwie oceny </w:t>
      </w:r>
      <w:r w:rsidRPr="00601636">
        <w:rPr>
          <w:rFonts w:ascii="Times New Roman" w:hAnsi="Times New Roman"/>
          <w:sz w:val="22"/>
          <w:szCs w:val="22"/>
        </w:rPr>
        <w:t xml:space="preserve">niedostateczne, może przystąpić do egzaminów poprawkowych. </w:t>
      </w:r>
    </w:p>
    <w:p w:rsidR="00B03105" w:rsidRPr="002A3B2A" w:rsidRDefault="00B03105" w:rsidP="002A3B2A">
      <w:pPr>
        <w:tabs>
          <w:tab w:val="left" w:pos="851"/>
        </w:tabs>
        <w:autoSpaceDE w:val="0"/>
        <w:autoSpaceDN w:val="0"/>
        <w:adjustRightInd w:val="0"/>
        <w:ind w:firstLine="567"/>
        <w:jc w:val="both"/>
        <w:rPr>
          <w:rFonts w:ascii="Times New Roman" w:hAnsi="Times New Roman"/>
          <w:bCs/>
        </w:rPr>
      </w:pPr>
    </w:p>
    <w:p w:rsidR="00B03105" w:rsidRPr="00601636" w:rsidRDefault="00A6026B" w:rsidP="00601636">
      <w:pPr>
        <w:tabs>
          <w:tab w:val="left" w:pos="567"/>
        </w:tabs>
        <w:autoSpaceDE w:val="0"/>
        <w:autoSpaceDN w:val="0"/>
        <w:adjustRightInd w:val="0"/>
        <w:ind w:firstLine="567"/>
        <w:jc w:val="both"/>
        <w:rPr>
          <w:rFonts w:ascii="Times New Roman" w:hAnsi="Times New Roman"/>
          <w:b/>
          <w:bCs/>
        </w:rPr>
      </w:pPr>
      <w:r w:rsidRPr="002A3B2A">
        <w:rPr>
          <w:rFonts w:ascii="Times New Roman" w:hAnsi="Times New Roman"/>
          <w:b/>
          <w:bCs/>
        </w:rPr>
        <w:t xml:space="preserve">  </w:t>
      </w:r>
      <w:r w:rsidR="005743E3" w:rsidRPr="002A3B2A">
        <w:rPr>
          <w:rFonts w:ascii="Times New Roman" w:hAnsi="Times New Roman"/>
          <w:b/>
          <w:bCs/>
        </w:rPr>
        <w:t xml:space="preserve">§ </w:t>
      </w:r>
      <w:r w:rsidR="00DD1807" w:rsidRPr="002A3B2A">
        <w:rPr>
          <w:rFonts w:ascii="Times New Roman" w:hAnsi="Times New Roman"/>
          <w:b/>
          <w:bCs/>
        </w:rPr>
        <w:t>152</w:t>
      </w:r>
      <w:r w:rsidR="00B03105" w:rsidRPr="002A3B2A">
        <w:rPr>
          <w:rFonts w:ascii="Times New Roman" w:hAnsi="Times New Roman"/>
          <w:b/>
          <w:bCs/>
        </w:rPr>
        <w:t>.</w:t>
      </w:r>
      <w:r w:rsidR="00B03105" w:rsidRPr="002A3B2A">
        <w:rPr>
          <w:rFonts w:ascii="Times New Roman" w:hAnsi="Times New Roman"/>
          <w:b/>
        </w:rPr>
        <w:t xml:space="preserve"> S</w:t>
      </w:r>
      <w:r w:rsidR="00B03105" w:rsidRPr="002A3B2A">
        <w:rPr>
          <w:rFonts w:ascii="Times New Roman" w:hAnsi="Times New Roman"/>
          <w:b/>
          <w:bCs/>
        </w:rPr>
        <w:t>prawdzian wiadomości i umie</w:t>
      </w:r>
      <w:r w:rsidR="00601636">
        <w:rPr>
          <w:rFonts w:ascii="Times New Roman" w:hAnsi="Times New Roman"/>
          <w:b/>
          <w:bCs/>
        </w:rPr>
        <w:t xml:space="preserve">jętności w trybie odwoławczym. </w:t>
      </w:r>
    </w:p>
    <w:p w:rsidR="001351C2" w:rsidRPr="00601636" w:rsidRDefault="00B03105" w:rsidP="002A3B2A">
      <w:pPr>
        <w:pStyle w:val="Akapitzlist"/>
        <w:numPr>
          <w:ilvl w:val="0"/>
          <w:numId w:val="306"/>
        </w:numPr>
        <w:tabs>
          <w:tab w:val="left" w:pos="284"/>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Uczeń lub j</w:t>
      </w:r>
      <w:r w:rsidR="0044382D" w:rsidRPr="002A3B2A">
        <w:rPr>
          <w:rFonts w:ascii="Times New Roman" w:hAnsi="Times New Roman"/>
        </w:rPr>
        <w:t xml:space="preserve">ego rodzice </w:t>
      </w:r>
      <w:r w:rsidRPr="002A3B2A">
        <w:rPr>
          <w:rFonts w:ascii="Times New Roman" w:hAnsi="Times New Roman"/>
        </w:rPr>
        <w:t xml:space="preserve">mogą zgłosić zastrzeżenia do </w:t>
      </w:r>
      <w:r w:rsidR="0033343A" w:rsidRPr="002A3B2A">
        <w:rPr>
          <w:rFonts w:ascii="Times New Roman" w:hAnsi="Times New Roman"/>
        </w:rPr>
        <w:t>d</w:t>
      </w:r>
      <w:r w:rsidRPr="002A3B2A">
        <w:rPr>
          <w:rFonts w:ascii="Times New Roman" w:hAnsi="Times New Roman"/>
        </w:rPr>
        <w:t xml:space="preserve">yrektora </w:t>
      </w:r>
      <w:r w:rsidR="0033343A" w:rsidRPr="002A3B2A">
        <w:rPr>
          <w:rFonts w:ascii="Times New Roman" w:hAnsi="Times New Roman"/>
        </w:rPr>
        <w:t>s</w:t>
      </w:r>
      <w:r w:rsidRPr="002A3B2A">
        <w:rPr>
          <w:rFonts w:ascii="Times New Roman" w:hAnsi="Times New Roman"/>
        </w:rPr>
        <w:t xml:space="preserve">zkoły, jeżeli uznają, że roczna </w:t>
      </w:r>
      <w:r w:rsidRPr="00601636">
        <w:rPr>
          <w:rFonts w:ascii="Times New Roman" w:hAnsi="Times New Roman"/>
        </w:rPr>
        <w:t>ocena klasyfikacyjna z zajęć edukacyjnych została ustalona niezgodnie z przepisami prawa dotyczącymi trybu ustalania tych ocen. Zastrzeżenia mogą</w:t>
      </w:r>
      <w:r w:rsidR="00416817" w:rsidRPr="00601636">
        <w:rPr>
          <w:rFonts w:ascii="Times New Roman" w:hAnsi="Times New Roman"/>
        </w:rPr>
        <w:t xml:space="preserve"> być zgłoszone w terminie dwóch</w:t>
      </w:r>
      <w:r w:rsidRPr="00601636">
        <w:rPr>
          <w:rFonts w:ascii="Times New Roman" w:hAnsi="Times New Roman"/>
        </w:rPr>
        <w:t xml:space="preserve"> dni roboczych od dnia zakończenia rocznych zajęć dydaktyczno-wychowawczych.</w:t>
      </w:r>
    </w:p>
    <w:p w:rsidR="00B03105" w:rsidRPr="00601636" w:rsidRDefault="00B03105" w:rsidP="00601636">
      <w:pPr>
        <w:pStyle w:val="Akapitzlist"/>
        <w:numPr>
          <w:ilvl w:val="0"/>
          <w:numId w:val="306"/>
        </w:numPr>
        <w:tabs>
          <w:tab w:val="left" w:pos="284"/>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Dyrektor szkoły w przypadku stwierdzenia, </w:t>
      </w:r>
      <w:r w:rsidR="0033343A" w:rsidRPr="002A3B2A">
        <w:rPr>
          <w:rFonts w:ascii="Times New Roman" w:hAnsi="Times New Roman"/>
        </w:rPr>
        <w:t xml:space="preserve">że </w:t>
      </w:r>
      <w:r w:rsidRPr="002A3B2A">
        <w:rPr>
          <w:rFonts w:ascii="Times New Roman" w:hAnsi="Times New Roman"/>
        </w:rPr>
        <w:t xml:space="preserve">roczna ocena klasyfikacyjna z zajęć edukacyjnych </w:t>
      </w:r>
      <w:r w:rsidRPr="00601636">
        <w:rPr>
          <w:rFonts w:ascii="Times New Roman" w:hAnsi="Times New Roman"/>
        </w:rPr>
        <w:t xml:space="preserve">została ustalona niezgodnie z przepisami prawa dotyczącymi trybu ustalania tej oceny, powołuje komisję, która przeprowadza sprawdzian wiadomości i umiejętności </w:t>
      </w:r>
      <w:r w:rsidR="00886563" w:rsidRPr="00601636">
        <w:rPr>
          <w:rFonts w:ascii="Times New Roman" w:hAnsi="Times New Roman"/>
        </w:rPr>
        <w:t xml:space="preserve">ucznia, w formie pisemnej </w:t>
      </w:r>
      <w:r w:rsidRPr="00601636">
        <w:rPr>
          <w:rFonts w:ascii="Times New Roman" w:hAnsi="Times New Roman"/>
        </w:rPr>
        <w:t xml:space="preserve">i ustnej, oraz ustala roczną ocenę klasyfikacyjną z danych zajęć edukacyjnych. </w:t>
      </w:r>
    </w:p>
    <w:p w:rsidR="00B03105" w:rsidRPr="00601636" w:rsidRDefault="00B03105" w:rsidP="00601636">
      <w:pPr>
        <w:pStyle w:val="Akapitzlist"/>
        <w:numPr>
          <w:ilvl w:val="0"/>
          <w:numId w:val="306"/>
        </w:numPr>
        <w:tabs>
          <w:tab w:val="left" w:pos="284"/>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Sprawdzian, o którym mowa w ust. 1 przeprowadza powołana przez dyrektora komisja w terminie </w:t>
      </w:r>
      <w:r w:rsidRPr="00601636">
        <w:rPr>
          <w:rFonts w:ascii="Times New Roman" w:hAnsi="Times New Roman"/>
        </w:rPr>
        <w:t>5 dni od dnia zgłoszenia zastrzeżeń. Termin sprawdzianu uzgadnia się z uczniem</w:t>
      </w:r>
      <w:r w:rsidR="00021673" w:rsidRPr="00601636">
        <w:rPr>
          <w:rFonts w:ascii="Times New Roman" w:hAnsi="Times New Roman"/>
        </w:rPr>
        <w:t xml:space="preserve"> </w:t>
      </w:r>
      <w:r w:rsidR="00416817" w:rsidRPr="00601636">
        <w:rPr>
          <w:rFonts w:ascii="Times New Roman" w:hAnsi="Times New Roman"/>
        </w:rPr>
        <w:t>i jego rodzicami</w:t>
      </w:r>
      <w:r w:rsidR="00021673" w:rsidRPr="00601636">
        <w:rPr>
          <w:rFonts w:ascii="Times New Roman" w:hAnsi="Times New Roman"/>
        </w:rPr>
        <w:t>.</w:t>
      </w:r>
    </w:p>
    <w:p w:rsidR="00B03105" w:rsidRPr="00601636" w:rsidRDefault="00B03105" w:rsidP="00601636">
      <w:pPr>
        <w:pStyle w:val="Akapitzlist"/>
        <w:numPr>
          <w:ilvl w:val="0"/>
          <w:numId w:val="306"/>
        </w:numPr>
        <w:tabs>
          <w:tab w:val="left" w:pos="284"/>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W skład komisji do przeprowadzenia sprawdzianu z edukacji przedmiotowej wchodzą: </w:t>
      </w:r>
    </w:p>
    <w:p w:rsidR="00B03105" w:rsidRPr="002A3B2A" w:rsidRDefault="0033343A" w:rsidP="002A3B2A">
      <w:pPr>
        <w:numPr>
          <w:ilvl w:val="0"/>
          <w:numId w:val="307"/>
        </w:numPr>
        <w:tabs>
          <w:tab w:val="left" w:pos="426"/>
        </w:tabs>
        <w:autoSpaceDE w:val="0"/>
        <w:autoSpaceDN w:val="0"/>
        <w:adjustRightInd w:val="0"/>
        <w:jc w:val="both"/>
        <w:rPr>
          <w:rFonts w:ascii="Times New Roman" w:hAnsi="Times New Roman"/>
        </w:rPr>
      </w:pPr>
      <w:r w:rsidRPr="002A3B2A">
        <w:rPr>
          <w:rFonts w:ascii="Times New Roman" w:hAnsi="Times New Roman"/>
        </w:rPr>
        <w:t>d</w:t>
      </w:r>
      <w:r w:rsidR="006739AE" w:rsidRPr="002A3B2A">
        <w:rPr>
          <w:rFonts w:ascii="Times New Roman" w:hAnsi="Times New Roman"/>
        </w:rPr>
        <w:t>yrektor s</w:t>
      </w:r>
      <w:r w:rsidR="00B03105" w:rsidRPr="002A3B2A">
        <w:rPr>
          <w:rFonts w:ascii="Times New Roman" w:hAnsi="Times New Roman"/>
        </w:rPr>
        <w:t xml:space="preserve">zkoły </w:t>
      </w:r>
      <w:r w:rsidR="00416817" w:rsidRPr="002A3B2A">
        <w:rPr>
          <w:rFonts w:ascii="Times New Roman" w:hAnsi="Times New Roman"/>
        </w:rPr>
        <w:t>lub wicedyrektor</w:t>
      </w:r>
      <w:r w:rsidR="00B03105" w:rsidRPr="002A3B2A">
        <w:rPr>
          <w:rFonts w:ascii="Times New Roman" w:hAnsi="Times New Roman"/>
        </w:rPr>
        <w:t>– jako przewodniczący  komisji;</w:t>
      </w:r>
    </w:p>
    <w:p w:rsidR="00B03105" w:rsidRPr="002A3B2A" w:rsidRDefault="00B03105" w:rsidP="002A3B2A">
      <w:pPr>
        <w:numPr>
          <w:ilvl w:val="0"/>
          <w:numId w:val="307"/>
        </w:numPr>
        <w:tabs>
          <w:tab w:val="left" w:pos="426"/>
        </w:tabs>
        <w:autoSpaceDE w:val="0"/>
        <w:autoSpaceDN w:val="0"/>
        <w:adjustRightInd w:val="0"/>
        <w:jc w:val="both"/>
        <w:rPr>
          <w:rFonts w:ascii="Times New Roman" w:hAnsi="Times New Roman"/>
        </w:rPr>
      </w:pPr>
      <w:r w:rsidRPr="002A3B2A">
        <w:rPr>
          <w:rFonts w:ascii="Times New Roman" w:hAnsi="Times New Roman"/>
        </w:rPr>
        <w:t>nauczyciel prowadzący dane zajęcia edukacyjne;</w:t>
      </w:r>
    </w:p>
    <w:p w:rsidR="00B03105" w:rsidRPr="00601636" w:rsidRDefault="00B03105" w:rsidP="00601636">
      <w:pPr>
        <w:numPr>
          <w:ilvl w:val="0"/>
          <w:numId w:val="307"/>
        </w:numPr>
        <w:tabs>
          <w:tab w:val="left" w:pos="426"/>
        </w:tabs>
        <w:autoSpaceDE w:val="0"/>
        <w:autoSpaceDN w:val="0"/>
        <w:adjustRightInd w:val="0"/>
        <w:jc w:val="both"/>
        <w:rPr>
          <w:rFonts w:ascii="Times New Roman" w:hAnsi="Times New Roman"/>
        </w:rPr>
      </w:pPr>
      <w:r w:rsidRPr="002A3B2A">
        <w:rPr>
          <w:rFonts w:ascii="Times New Roman" w:hAnsi="Times New Roman"/>
        </w:rPr>
        <w:t xml:space="preserve">dwóch nauczycieli z danej lub innej szkoły tego samego typu, prowadzący takie same zajęcia  edukacyjne. </w:t>
      </w:r>
    </w:p>
    <w:p w:rsidR="00B03105" w:rsidRPr="00601636" w:rsidRDefault="00B03105" w:rsidP="00601636">
      <w:pPr>
        <w:pStyle w:val="Akapitzlist"/>
        <w:numPr>
          <w:ilvl w:val="0"/>
          <w:numId w:val="306"/>
        </w:numPr>
        <w:tabs>
          <w:tab w:val="left" w:pos="284"/>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Nauczyciel, o którym mowa w pkt 3, może być zwolniony z udziału w pracy komisji na własną </w:t>
      </w:r>
      <w:r w:rsidRPr="00601636">
        <w:rPr>
          <w:rFonts w:ascii="Times New Roman" w:hAnsi="Times New Roman"/>
        </w:rPr>
        <w:t>prośbę lub w innych, szczególnie uzasadnionych przypadkach</w:t>
      </w:r>
      <w:r w:rsidR="0033343A" w:rsidRPr="00601636">
        <w:rPr>
          <w:rFonts w:ascii="Times New Roman" w:hAnsi="Times New Roman"/>
        </w:rPr>
        <w:t xml:space="preserve">. </w:t>
      </w:r>
      <w:r w:rsidRPr="00601636">
        <w:rPr>
          <w:rFonts w:ascii="Times New Roman" w:hAnsi="Times New Roman"/>
        </w:rPr>
        <w:t xml:space="preserve">W takim przypadku </w:t>
      </w:r>
      <w:r w:rsidR="0033343A" w:rsidRPr="00601636">
        <w:rPr>
          <w:rFonts w:ascii="Times New Roman" w:hAnsi="Times New Roman"/>
        </w:rPr>
        <w:t>dyrektor s</w:t>
      </w:r>
      <w:r w:rsidRPr="00601636">
        <w:rPr>
          <w:rFonts w:ascii="Times New Roman" w:hAnsi="Times New Roman"/>
        </w:rPr>
        <w:t>zkoły powołuje innego nauczyciela prowadzącego takie same zajęcia edukacyjne, z tym że powołanie nauczyciela zatrudnionego w innej szkole następuje w porozumieniu z dyrektorem tej szkoły.</w:t>
      </w:r>
    </w:p>
    <w:p w:rsidR="00B03105" w:rsidRPr="00601636" w:rsidRDefault="00B03105" w:rsidP="00601636">
      <w:pPr>
        <w:pStyle w:val="Akapitzlist"/>
        <w:numPr>
          <w:ilvl w:val="0"/>
          <w:numId w:val="306"/>
        </w:numPr>
        <w:tabs>
          <w:tab w:val="left" w:pos="284"/>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Ustalona przez komisję roczna ocena klasyfikacyjna z zajęć edukacyjnych nie może być niższa od  </w:t>
      </w:r>
      <w:r w:rsidRPr="00601636">
        <w:rPr>
          <w:rFonts w:ascii="Times New Roman" w:hAnsi="Times New Roman"/>
        </w:rPr>
        <w:t>ustalonej wcześniej oceny.</w:t>
      </w:r>
    </w:p>
    <w:p w:rsidR="00B03105" w:rsidRPr="00601636" w:rsidRDefault="00B03105" w:rsidP="00601636">
      <w:pPr>
        <w:pStyle w:val="Akapitzlist"/>
        <w:numPr>
          <w:ilvl w:val="0"/>
          <w:numId w:val="306"/>
        </w:numPr>
        <w:tabs>
          <w:tab w:val="left" w:pos="284"/>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Ocena ustalona przez komisję jest ostateczna, z wyjątkiem niedostatecznej rocznej oceny </w:t>
      </w:r>
      <w:r w:rsidRPr="00601636">
        <w:rPr>
          <w:rFonts w:ascii="Times New Roman" w:hAnsi="Times New Roman"/>
        </w:rPr>
        <w:t xml:space="preserve">klasyfikacyjnej z zajęć edukacyjnych, która może być zmieniona w wyniku egzaminu poprawkowego. </w:t>
      </w:r>
    </w:p>
    <w:p w:rsidR="00B03105" w:rsidRPr="00601636" w:rsidRDefault="00B03105" w:rsidP="002A3B2A">
      <w:pPr>
        <w:pStyle w:val="Akapitzlist"/>
        <w:numPr>
          <w:ilvl w:val="0"/>
          <w:numId w:val="306"/>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Z prac komisji sporządza się protokół zawierający skład komisji, termin sprawdzianu, </w:t>
      </w:r>
      <w:r w:rsidR="0033343A" w:rsidRPr="002A3B2A">
        <w:rPr>
          <w:rFonts w:ascii="Times New Roman" w:hAnsi="Times New Roman"/>
        </w:rPr>
        <w:t xml:space="preserve">zadania </w:t>
      </w:r>
      <w:r w:rsidRPr="00601636">
        <w:rPr>
          <w:rFonts w:ascii="Times New Roman" w:hAnsi="Times New Roman"/>
        </w:rPr>
        <w:t xml:space="preserve">sprawdzające, wynik sprawdzianu oraz ustaloną ocenę. Protokół stanowi załącznik do arkusza ocen ucznia. </w:t>
      </w:r>
    </w:p>
    <w:p w:rsidR="00B03105" w:rsidRPr="002A3B2A" w:rsidRDefault="00B03105" w:rsidP="002A3B2A">
      <w:pPr>
        <w:tabs>
          <w:tab w:val="left" w:pos="851"/>
        </w:tabs>
        <w:autoSpaceDE w:val="0"/>
        <w:autoSpaceDN w:val="0"/>
        <w:adjustRightInd w:val="0"/>
        <w:ind w:firstLine="567"/>
        <w:jc w:val="both"/>
        <w:rPr>
          <w:rFonts w:ascii="Times New Roman" w:hAnsi="Times New Roman"/>
        </w:rPr>
      </w:pPr>
    </w:p>
    <w:p w:rsidR="00B03105" w:rsidRPr="00601636" w:rsidRDefault="00B03105" w:rsidP="00601636">
      <w:pPr>
        <w:pStyle w:val="Akapitzlist"/>
        <w:numPr>
          <w:ilvl w:val="0"/>
          <w:numId w:val="306"/>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Do protokołu, o  którym mowa w pkt 7, dołącza się </w:t>
      </w:r>
      <w:r w:rsidR="0033343A" w:rsidRPr="002A3B2A">
        <w:rPr>
          <w:rFonts w:ascii="Times New Roman" w:hAnsi="Times New Roman"/>
        </w:rPr>
        <w:t>pisemne p</w:t>
      </w:r>
      <w:r w:rsidRPr="002A3B2A">
        <w:rPr>
          <w:rFonts w:ascii="Times New Roman" w:hAnsi="Times New Roman"/>
        </w:rPr>
        <w:t xml:space="preserve">race </w:t>
      </w:r>
      <w:r w:rsidR="0033343A" w:rsidRPr="002A3B2A">
        <w:rPr>
          <w:rFonts w:ascii="Times New Roman" w:hAnsi="Times New Roman"/>
        </w:rPr>
        <w:t>ucznia</w:t>
      </w:r>
      <w:r w:rsidR="00CF49E0" w:rsidRPr="002A3B2A">
        <w:rPr>
          <w:rFonts w:ascii="Times New Roman" w:hAnsi="Times New Roman"/>
        </w:rPr>
        <w:t xml:space="preserve"> </w:t>
      </w:r>
      <w:r w:rsidRPr="002A3B2A">
        <w:rPr>
          <w:rFonts w:ascii="Times New Roman" w:hAnsi="Times New Roman"/>
        </w:rPr>
        <w:t xml:space="preserve">i  zwięzłą informację o </w:t>
      </w:r>
      <w:r w:rsidRPr="00601636">
        <w:rPr>
          <w:rFonts w:ascii="Times New Roman" w:hAnsi="Times New Roman"/>
        </w:rPr>
        <w:t xml:space="preserve">ustnych odpowiedziach ucznia. </w:t>
      </w:r>
    </w:p>
    <w:p w:rsidR="00B03105" w:rsidRPr="00601636" w:rsidRDefault="00B03105" w:rsidP="00601636">
      <w:pPr>
        <w:pStyle w:val="Akapitzlist"/>
        <w:numPr>
          <w:ilvl w:val="0"/>
          <w:numId w:val="306"/>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Uczeń, który z przyczyn usprawiedliwionych nie przystąp</w:t>
      </w:r>
      <w:r w:rsidR="00CF49E0" w:rsidRPr="002A3B2A">
        <w:rPr>
          <w:rFonts w:ascii="Times New Roman" w:hAnsi="Times New Roman"/>
        </w:rPr>
        <w:t xml:space="preserve">ił do sprawdzianu, </w:t>
      </w:r>
      <w:r w:rsidRPr="002A3B2A">
        <w:rPr>
          <w:rFonts w:ascii="Times New Roman" w:hAnsi="Times New Roman"/>
        </w:rPr>
        <w:t xml:space="preserve">o którym mowa w pkt </w:t>
      </w:r>
      <w:r w:rsidRPr="00601636">
        <w:rPr>
          <w:rFonts w:ascii="Times New Roman" w:hAnsi="Times New Roman"/>
        </w:rPr>
        <w:t xml:space="preserve">2, w wyznaczonym terminie, może przystąpić do niego w dodatkowym terminie, wyznaczonym </w:t>
      </w:r>
      <w:r w:rsidR="0033343A" w:rsidRPr="00601636">
        <w:rPr>
          <w:rFonts w:ascii="Times New Roman" w:hAnsi="Times New Roman"/>
        </w:rPr>
        <w:t>przez  dyrektora s</w:t>
      </w:r>
      <w:r w:rsidRPr="00601636">
        <w:rPr>
          <w:rFonts w:ascii="Times New Roman" w:hAnsi="Times New Roman"/>
        </w:rPr>
        <w:t>zkoły</w:t>
      </w:r>
      <w:r w:rsidR="00B54DFB" w:rsidRPr="00601636">
        <w:rPr>
          <w:rFonts w:ascii="Times New Roman" w:hAnsi="Times New Roman"/>
        </w:rPr>
        <w:t xml:space="preserve"> w poro</w:t>
      </w:r>
      <w:r w:rsidR="004C47CC" w:rsidRPr="00601636">
        <w:rPr>
          <w:rFonts w:ascii="Times New Roman" w:hAnsi="Times New Roman"/>
        </w:rPr>
        <w:t>zumieniu z uczniem i jego rodzicami</w:t>
      </w:r>
      <w:r w:rsidRPr="00601636">
        <w:rPr>
          <w:rFonts w:ascii="Times New Roman" w:hAnsi="Times New Roman"/>
        </w:rPr>
        <w:t>.</w:t>
      </w:r>
    </w:p>
    <w:p w:rsidR="00B03105" w:rsidRPr="00601636" w:rsidRDefault="00B03105" w:rsidP="002A3B2A">
      <w:pPr>
        <w:pStyle w:val="Akapitzlist"/>
        <w:numPr>
          <w:ilvl w:val="0"/>
          <w:numId w:val="306"/>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Przepisy 1-9 stosuje się odpowiednio w przypadku </w:t>
      </w:r>
      <w:r w:rsidR="00CF49E0" w:rsidRPr="002A3B2A">
        <w:rPr>
          <w:rFonts w:ascii="Times New Roman" w:hAnsi="Times New Roman"/>
        </w:rPr>
        <w:t xml:space="preserve">rocznej oceny klasyfikacyjnej </w:t>
      </w:r>
      <w:r w:rsidRPr="002A3B2A">
        <w:rPr>
          <w:rFonts w:ascii="Times New Roman" w:hAnsi="Times New Roman"/>
        </w:rPr>
        <w:t xml:space="preserve">z zajęć </w:t>
      </w:r>
      <w:r w:rsidR="001130FD" w:rsidRPr="00601636">
        <w:rPr>
          <w:rFonts w:ascii="Times New Roman" w:hAnsi="Times New Roman"/>
        </w:rPr>
        <w:t xml:space="preserve">edukacyjnych </w:t>
      </w:r>
      <w:r w:rsidRPr="00601636">
        <w:rPr>
          <w:rFonts w:ascii="Times New Roman" w:hAnsi="Times New Roman"/>
        </w:rPr>
        <w:t xml:space="preserve">uzyskanej w wyniku  egzaminu poprawkowego.  </w:t>
      </w:r>
    </w:p>
    <w:p w:rsidR="00B03105" w:rsidRPr="002A3B2A" w:rsidRDefault="00B03105" w:rsidP="002A3B2A">
      <w:pPr>
        <w:autoSpaceDE w:val="0"/>
        <w:autoSpaceDN w:val="0"/>
        <w:adjustRightInd w:val="0"/>
        <w:jc w:val="both"/>
        <w:rPr>
          <w:rFonts w:ascii="Times New Roman" w:hAnsi="Times New Roman"/>
          <w:i/>
          <w:iCs/>
        </w:rPr>
      </w:pPr>
    </w:p>
    <w:p w:rsidR="00B03105" w:rsidRPr="00601636" w:rsidRDefault="00EA78FE" w:rsidP="00601636">
      <w:pPr>
        <w:autoSpaceDE w:val="0"/>
        <w:autoSpaceDN w:val="0"/>
        <w:adjustRightInd w:val="0"/>
        <w:ind w:firstLine="567"/>
        <w:jc w:val="both"/>
        <w:rPr>
          <w:rFonts w:ascii="Times New Roman" w:hAnsi="Times New Roman"/>
          <w:b/>
        </w:rPr>
      </w:pPr>
      <w:r w:rsidRPr="002A3B2A">
        <w:rPr>
          <w:rFonts w:ascii="Times New Roman" w:hAnsi="Times New Roman"/>
          <w:b/>
          <w:bCs/>
        </w:rPr>
        <w:t>§ 15</w:t>
      </w:r>
      <w:r w:rsidR="00DD1807" w:rsidRPr="002A3B2A">
        <w:rPr>
          <w:rFonts w:ascii="Times New Roman" w:hAnsi="Times New Roman"/>
          <w:b/>
          <w:bCs/>
        </w:rPr>
        <w:t>3</w:t>
      </w:r>
      <w:r w:rsidR="00B03105" w:rsidRPr="002A3B2A">
        <w:rPr>
          <w:rFonts w:ascii="Times New Roman" w:hAnsi="Times New Roman"/>
          <w:b/>
          <w:bCs/>
        </w:rPr>
        <w:t>.  Egzamin poprawkowy.</w:t>
      </w:r>
      <w:r w:rsidR="00601636">
        <w:rPr>
          <w:rFonts w:ascii="Times New Roman" w:hAnsi="Times New Roman"/>
          <w:b/>
        </w:rPr>
        <w:t xml:space="preserve">  </w:t>
      </w:r>
    </w:p>
    <w:p w:rsidR="001351C2" w:rsidRPr="00601636" w:rsidRDefault="00B03105" w:rsidP="002A3B2A">
      <w:pPr>
        <w:pStyle w:val="Akapitzlist"/>
        <w:numPr>
          <w:ilvl w:val="0"/>
          <w:numId w:val="308"/>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Każdy uczeń, który w wyniku rocznej klasyfikacji uzyskał ocen</w:t>
      </w:r>
      <w:r w:rsidR="00CF49E0" w:rsidRPr="002A3B2A">
        <w:rPr>
          <w:rFonts w:ascii="Times New Roman" w:hAnsi="Times New Roman"/>
        </w:rPr>
        <w:t xml:space="preserve">ę niedostateczną </w:t>
      </w:r>
      <w:r w:rsidRPr="002A3B2A">
        <w:rPr>
          <w:rFonts w:ascii="Times New Roman" w:hAnsi="Times New Roman"/>
        </w:rPr>
        <w:t xml:space="preserve">z jednych lub </w:t>
      </w:r>
      <w:r w:rsidRPr="00601636">
        <w:rPr>
          <w:rFonts w:ascii="Times New Roman" w:hAnsi="Times New Roman"/>
        </w:rPr>
        <w:t xml:space="preserve">dwóch obowiązkowych zajęć edukacyjnych, może zdawać egzamin poprawkowy. </w:t>
      </w:r>
    </w:p>
    <w:p w:rsidR="00D8203C" w:rsidRPr="00601636" w:rsidRDefault="00B03105" w:rsidP="002A3B2A">
      <w:pPr>
        <w:pStyle w:val="Akapitzlist"/>
        <w:numPr>
          <w:ilvl w:val="0"/>
          <w:numId w:val="308"/>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Egzamin poprawkowy składa się z części pisemnej i ustnej, z wyjątkiem egzaminu z plastyki, </w:t>
      </w:r>
      <w:r w:rsidRPr="00601636">
        <w:rPr>
          <w:rFonts w:ascii="Times New Roman" w:hAnsi="Times New Roman"/>
        </w:rPr>
        <w:t>muzyki, informatyki, zajęć komputerowych, techniki, wychowania fizycznego z których to przedmiotów egzamin powinien mieć przede wszystkim formę zadań praktycznych.</w:t>
      </w:r>
    </w:p>
    <w:p w:rsidR="00B03105" w:rsidRPr="00601636" w:rsidRDefault="00B03105" w:rsidP="00601636">
      <w:pPr>
        <w:pStyle w:val="Akapitzlist"/>
        <w:numPr>
          <w:ilvl w:val="0"/>
          <w:numId w:val="308"/>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W jednym dniu uczeń może zdawać egzamin poprawkowy tylko z jednego przedmiotu.</w:t>
      </w:r>
    </w:p>
    <w:p w:rsidR="00B03105" w:rsidRPr="00601636" w:rsidRDefault="00B03105" w:rsidP="00601636">
      <w:pPr>
        <w:pStyle w:val="Akapitzlist"/>
        <w:numPr>
          <w:ilvl w:val="0"/>
          <w:numId w:val="308"/>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Dyrektor szkoły wyznacza termin egzaminów poprawkowych do dnia zakończenia zajęć </w:t>
      </w:r>
      <w:r w:rsidRPr="00601636">
        <w:rPr>
          <w:rFonts w:ascii="Times New Roman" w:hAnsi="Times New Roman"/>
        </w:rPr>
        <w:t>dydaktyczno-wychowawczych i podaje do wiadomości uczniów i rodziców.</w:t>
      </w:r>
    </w:p>
    <w:p w:rsidR="00B03105" w:rsidRPr="00601636" w:rsidRDefault="00B03105" w:rsidP="00601636">
      <w:pPr>
        <w:pStyle w:val="Akapitzlist"/>
        <w:numPr>
          <w:ilvl w:val="0"/>
          <w:numId w:val="308"/>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Egzamin poprawkowy przeprowadza się w ostatnim tygodniu ferii letnich. </w:t>
      </w:r>
    </w:p>
    <w:p w:rsidR="00B03105" w:rsidRPr="00601636" w:rsidRDefault="00B03105" w:rsidP="00601636">
      <w:pPr>
        <w:pStyle w:val="Akapitzlist"/>
        <w:numPr>
          <w:ilvl w:val="0"/>
          <w:numId w:val="308"/>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Uczeń, który z przyczyn usprawiedliwionych nie przystąpił do egzaminu poprawkowego w </w:t>
      </w:r>
      <w:r w:rsidRPr="00601636">
        <w:rPr>
          <w:rFonts w:ascii="Times New Roman" w:hAnsi="Times New Roman"/>
        </w:rPr>
        <w:t>wyznaczonym terminie, może przystąpić do niego w dodatkowym terminie, wyznaczonym przez dyrektora szkoły, nie później niż do końca września.</w:t>
      </w:r>
    </w:p>
    <w:p w:rsidR="00B03105" w:rsidRPr="00601636" w:rsidRDefault="00B03105" w:rsidP="002A3B2A">
      <w:pPr>
        <w:pStyle w:val="Akapitzlist"/>
        <w:numPr>
          <w:ilvl w:val="0"/>
          <w:numId w:val="308"/>
        </w:numPr>
        <w:tabs>
          <w:tab w:val="left" w:pos="851"/>
        </w:tabs>
        <w:autoSpaceDE w:val="0"/>
        <w:autoSpaceDN w:val="0"/>
        <w:adjustRightInd w:val="0"/>
        <w:spacing w:after="0" w:line="240" w:lineRule="auto"/>
        <w:jc w:val="both"/>
        <w:rPr>
          <w:rFonts w:ascii="Times New Roman" w:hAnsi="Times New Roman"/>
        </w:rPr>
      </w:pPr>
      <w:r w:rsidRPr="002A3B2A">
        <w:rPr>
          <w:rFonts w:ascii="Times New Roman" w:hAnsi="Times New Roman"/>
        </w:rPr>
        <w:t>Egzamin poprawkowy przeprowadza komisja powoł</w:t>
      </w:r>
      <w:r w:rsidR="001130FD" w:rsidRPr="002A3B2A">
        <w:rPr>
          <w:rFonts w:ascii="Times New Roman" w:hAnsi="Times New Roman"/>
        </w:rPr>
        <w:t>ana przez d</w:t>
      </w:r>
      <w:r w:rsidR="006739AE" w:rsidRPr="002A3B2A">
        <w:rPr>
          <w:rFonts w:ascii="Times New Roman" w:hAnsi="Times New Roman"/>
        </w:rPr>
        <w:t xml:space="preserve">yrektora szkoły.  </w:t>
      </w:r>
      <w:r w:rsidRPr="002A3B2A">
        <w:rPr>
          <w:rFonts w:ascii="Times New Roman" w:hAnsi="Times New Roman"/>
        </w:rPr>
        <w:t xml:space="preserve">W skład komisji </w:t>
      </w:r>
      <w:r w:rsidRPr="00601636">
        <w:rPr>
          <w:rFonts w:ascii="Times New Roman" w:hAnsi="Times New Roman"/>
        </w:rPr>
        <w:t xml:space="preserve">wchodzą: </w:t>
      </w:r>
    </w:p>
    <w:p w:rsidR="00B03105" w:rsidRPr="002A3B2A" w:rsidRDefault="001130FD" w:rsidP="002A3B2A">
      <w:pPr>
        <w:numPr>
          <w:ilvl w:val="0"/>
          <w:numId w:val="309"/>
        </w:numPr>
        <w:tabs>
          <w:tab w:val="left" w:pos="284"/>
        </w:tabs>
        <w:autoSpaceDE w:val="0"/>
        <w:autoSpaceDN w:val="0"/>
        <w:adjustRightInd w:val="0"/>
        <w:jc w:val="both"/>
        <w:rPr>
          <w:rFonts w:ascii="Times New Roman" w:hAnsi="Times New Roman"/>
        </w:rPr>
      </w:pPr>
      <w:r w:rsidRPr="002A3B2A">
        <w:rPr>
          <w:rFonts w:ascii="Times New Roman" w:hAnsi="Times New Roman"/>
        </w:rPr>
        <w:t>d</w:t>
      </w:r>
      <w:r w:rsidR="006739AE" w:rsidRPr="002A3B2A">
        <w:rPr>
          <w:rFonts w:ascii="Times New Roman" w:hAnsi="Times New Roman"/>
        </w:rPr>
        <w:t>yrektor s</w:t>
      </w:r>
      <w:r w:rsidR="00B03105" w:rsidRPr="002A3B2A">
        <w:rPr>
          <w:rFonts w:ascii="Times New Roman" w:hAnsi="Times New Roman"/>
        </w:rPr>
        <w:t xml:space="preserve">zkoły </w:t>
      </w:r>
      <w:r w:rsidR="004C47CC" w:rsidRPr="002A3B2A">
        <w:rPr>
          <w:rFonts w:ascii="Times New Roman" w:hAnsi="Times New Roman"/>
        </w:rPr>
        <w:t>lub wicedyrektor</w:t>
      </w:r>
      <w:r w:rsidRPr="002A3B2A">
        <w:rPr>
          <w:rFonts w:ascii="Times New Roman" w:hAnsi="Times New Roman"/>
        </w:rPr>
        <w:t xml:space="preserve"> – jako przewodniczący </w:t>
      </w:r>
      <w:r w:rsidR="00B03105" w:rsidRPr="002A3B2A">
        <w:rPr>
          <w:rFonts w:ascii="Times New Roman" w:hAnsi="Times New Roman"/>
        </w:rPr>
        <w:t>komisji;</w:t>
      </w:r>
    </w:p>
    <w:p w:rsidR="00B03105" w:rsidRPr="002A3B2A" w:rsidRDefault="00B03105" w:rsidP="002A3B2A">
      <w:pPr>
        <w:numPr>
          <w:ilvl w:val="0"/>
          <w:numId w:val="309"/>
        </w:numPr>
        <w:tabs>
          <w:tab w:val="left" w:pos="284"/>
        </w:tabs>
        <w:autoSpaceDE w:val="0"/>
        <w:autoSpaceDN w:val="0"/>
        <w:adjustRightInd w:val="0"/>
        <w:jc w:val="both"/>
        <w:rPr>
          <w:rFonts w:ascii="Times New Roman" w:hAnsi="Times New Roman"/>
        </w:rPr>
      </w:pPr>
      <w:r w:rsidRPr="002A3B2A">
        <w:rPr>
          <w:rFonts w:ascii="Times New Roman" w:hAnsi="Times New Roman"/>
        </w:rPr>
        <w:t xml:space="preserve"> nauczyciel prowadzący dane zajęcia edukacyjne – jako egzaminujący;</w:t>
      </w:r>
    </w:p>
    <w:p w:rsidR="00B03105" w:rsidRPr="00601636" w:rsidRDefault="00B03105" w:rsidP="00601636">
      <w:pPr>
        <w:numPr>
          <w:ilvl w:val="0"/>
          <w:numId w:val="309"/>
        </w:numPr>
        <w:tabs>
          <w:tab w:val="left" w:pos="284"/>
        </w:tabs>
        <w:autoSpaceDE w:val="0"/>
        <w:autoSpaceDN w:val="0"/>
        <w:adjustRightInd w:val="0"/>
        <w:jc w:val="both"/>
        <w:rPr>
          <w:rFonts w:ascii="Times New Roman" w:hAnsi="Times New Roman"/>
        </w:rPr>
      </w:pPr>
      <w:r w:rsidRPr="002A3B2A">
        <w:rPr>
          <w:rFonts w:ascii="Times New Roman" w:hAnsi="Times New Roman"/>
        </w:rPr>
        <w:t xml:space="preserve"> nauczyciel prowadzący takie same lub pokrewne zajęcia edukacyjne – jako członek komisji. </w:t>
      </w:r>
    </w:p>
    <w:p w:rsidR="00B03105" w:rsidRPr="00601636" w:rsidRDefault="00B03105" w:rsidP="00601636">
      <w:pPr>
        <w:pStyle w:val="Akapitzlist"/>
        <w:numPr>
          <w:ilvl w:val="0"/>
          <w:numId w:val="308"/>
        </w:numPr>
        <w:autoSpaceDE w:val="0"/>
        <w:autoSpaceDN w:val="0"/>
        <w:adjustRightInd w:val="0"/>
        <w:spacing w:after="0" w:line="240" w:lineRule="auto"/>
        <w:jc w:val="both"/>
        <w:rPr>
          <w:rFonts w:ascii="Times New Roman" w:hAnsi="Times New Roman"/>
        </w:rPr>
      </w:pPr>
      <w:r w:rsidRPr="002A3B2A">
        <w:rPr>
          <w:rFonts w:ascii="Times New Roman" w:hAnsi="Times New Roman"/>
        </w:rPr>
        <w:t>Pytania egzaminacyjne uk</w:t>
      </w:r>
      <w:r w:rsidR="001130FD" w:rsidRPr="002A3B2A">
        <w:rPr>
          <w:rFonts w:ascii="Times New Roman" w:hAnsi="Times New Roman"/>
        </w:rPr>
        <w:t>łada egzaminator, a zatwierdza dyrektor s</w:t>
      </w:r>
      <w:r w:rsidRPr="002A3B2A">
        <w:rPr>
          <w:rFonts w:ascii="Times New Roman" w:hAnsi="Times New Roman"/>
        </w:rPr>
        <w:t xml:space="preserve">zkoły najpóźniej na dzień przed </w:t>
      </w:r>
      <w:r w:rsidRPr="00601636">
        <w:rPr>
          <w:rFonts w:ascii="Times New Roman" w:hAnsi="Times New Roman"/>
        </w:rPr>
        <w:t>egzaminem poprawkowym. Stopień trudności pytań powinien odpowiadać wymaganiom edukacyjnym</w:t>
      </w:r>
      <w:r w:rsidR="004C47CC" w:rsidRPr="00601636">
        <w:rPr>
          <w:rFonts w:ascii="Times New Roman" w:hAnsi="Times New Roman"/>
        </w:rPr>
        <w:t xml:space="preserve"> zawartych w przedmiotowych zasadach oceniania</w:t>
      </w:r>
      <w:r w:rsidRPr="00601636">
        <w:rPr>
          <w:rFonts w:ascii="Times New Roman" w:hAnsi="Times New Roman"/>
        </w:rPr>
        <w:t>. W przypadku ucznia, dla którego nauczyciel dostosowywał wymagania edukacyjne do indywidualnych potrzeb psychofizycznych i edukacyjnych ze specjalnymi trudnościami w nauce, pytania egzaminacyjne powinny uwzględniać możliwości psychofizyczne ucznia.</w:t>
      </w:r>
    </w:p>
    <w:p w:rsidR="00B03105" w:rsidRPr="00601636" w:rsidRDefault="00B03105" w:rsidP="002A3B2A">
      <w:pPr>
        <w:pStyle w:val="Akapitzlist"/>
        <w:numPr>
          <w:ilvl w:val="0"/>
          <w:numId w:val="308"/>
        </w:numPr>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Nauczyciel prowadzący dane zajęcia edukacyjne może być zwolniony z udziału w pracy komisji </w:t>
      </w:r>
      <w:r w:rsidRPr="00601636">
        <w:rPr>
          <w:rFonts w:ascii="Times New Roman" w:hAnsi="Times New Roman"/>
        </w:rPr>
        <w:t xml:space="preserve">na własną prośbę lub w innych, szczególnie uzasadnionych </w:t>
      </w:r>
      <w:r w:rsidR="001130FD" w:rsidRPr="00601636">
        <w:rPr>
          <w:rFonts w:ascii="Times New Roman" w:hAnsi="Times New Roman"/>
        </w:rPr>
        <w:t>przypadkach. W takim przypadku dyrektor s</w:t>
      </w:r>
      <w:r w:rsidRPr="00601636">
        <w:rPr>
          <w:rFonts w:ascii="Times New Roman" w:hAnsi="Times New Roman"/>
        </w:rPr>
        <w:t xml:space="preserve">zkoły powołuje jako egzaminatora innego nauczyciela prowadzącego takie same zajęcia edukacyjne, z tym że powołanie nauczyciela zatrudnionego w innej szkole następuje w porozumieniu w dyrektorem tej szkoły. </w:t>
      </w:r>
    </w:p>
    <w:p w:rsidR="00D8203C" w:rsidRPr="00601636" w:rsidRDefault="00B03105" w:rsidP="00601636">
      <w:pPr>
        <w:pStyle w:val="Akapitzlist"/>
        <w:numPr>
          <w:ilvl w:val="0"/>
          <w:numId w:val="308"/>
        </w:numPr>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Z przeprowadzonego egzaminu poprawkowego sporządza się protokół zawierający skład komisji, </w:t>
      </w:r>
      <w:r w:rsidRPr="00601636">
        <w:rPr>
          <w:rFonts w:ascii="Times New Roman" w:hAnsi="Times New Roman"/>
        </w:rPr>
        <w:t xml:space="preserve">termin egzaminu, pytania egzaminacyjne, wynik egzaminu oraz ocenę ustaloną przez komisję.  </w:t>
      </w:r>
    </w:p>
    <w:p w:rsidR="00D8203C" w:rsidRPr="00601636" w:rsidRDefault="00B03105" w:rsidP="00601636">
      <w:pPr>
        <w:pStyle w:val="Akapitzlist"/>
        <w:numPr>
          <w:ilvl w:val="0"/>
          <w:numId w:val="308"/>
        </w:numPr>
        <w:tabs>
          <w:tab w:val="left" w:pos="284"/>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Do protokołu załącza się pisemne prace ucznia i zwięzłą informację o ustnych odpowiedziach </w:t>
      </w:r>
      <w:r w:rsidRPr="00601636">
        <w:rPr>
          <w:rFonts w:ascii="Times New Roman" w:hAnsi="Times New Roman"/>
        </w:rPr>
        <w:t>ucznia. Protokół stanowi załącznik do arkusza ocen.</w:t>
      </w:r>
    </w:p>
    <w:p w:rsidR="00B03105" w:rsidRPr="00601636" w:rsidRDefault="00B03105" w:rsidP="00601636">
      <w:pPr>
        <w:pStyle w:val="Akapitzlist"/>
        <w:numPr>
          <w:ilvl w:val="0"/>
          <w:numId w:val="308"/>
        </w:numPr>
        <w:tabs>
          <w:tab w:val="left" w:pos="284"/>
        </w:tabs>
        <w:autoSpaceDE w:val="0"/>
        <w:autoSpaceDN w:val="0"/>
        <w:adjustRightInd w:val="0"/>
        <w:spacing w:after="0" w:line="240" w:lineRule="auto"/>
        <w:jc w:val="both"/>
        <w:rPr>
          <w:rFonts w:ascii="Times New Roman" w:hAnsi="Times New Roman"/>
        </w:rPr>
      </w:pPr>
      <w:r w:rsidRPr="002A3B2A">
        <w:rPr>
          <w:rFonts w:ascii="Times New Roman" w:hAnsi="Times New Roman"/>
        </w:rPr>
        <w:t>Ocena ustalona w wyniku egzaminu poprawkowego jest ocena os</w:t>
      </w:r>
      <w:r w:rsidR="004C47CC" w:rsidRPr="002A3B2A">
        <w:rPr>
          <w:rFonts w:ascii="Times New Roman" w:hAnsi="Times New Roman"/>
        </w:rPr>
        <w:t>tateczna z zastrzeżeniem § 152</w:t>
      </w:r>
      <w:r w:rsidRPr="002A3B2A">
        <w:rPr>
          <w:rFonts w:ascii="Times New Roman" w:hAnsi="Times New Roman"/>
        </w:rPr>
        <w:t xml:space="preserve"> </w:t>
      </w:r>
      <w:r w:rsidRPr="00601636">
        <w:rPr>
          <w:rFonts w:ascii="Times New Roman" w:hAnsi="Times New Roman"/>
        </w:rPr>
        <w:t>ust. 1.</w:t>
      </w:r>
    </w:p>
    <w:p w:rsidR="00B03105" w:rsidRPr="00601636" w:rsidRDefault="00B03105" w:rsidP="00601636">
      <w:pPr>
        <w:pStyle w:val="Akapitzlist"/>
        <w:numPr>
          <w:ilvl w:val="0"/>
          <w:numId w:val="308"/>
        </w:numPr>
        <w:tabs>
          <w:tab w:val="left" w:pos="142"/>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Uczeń, który z przyczyn losowych nie przystąpił do egzaminu poprawkowego w wyznaczonym </w:t>
      </w:r>
      <w:r w:rsidRPr="00601636">
        <w:rPr>
          <w:rFonts w:ascii="Times New Roman" w:hAnsi="Times New Roman"/>
        </w:rPr>
        <w:t>terminie, może przystąpić do niego w dodatk</w:t>
      </w:r>
      <w:r w:rsidR="001130FD" w:rsidRPr="00601636">
        <w:rPr>
          <w:rFonts w:ascii="Times New Roman" w:hAnsi="Times New Roman"/>
        </w:rPr>
        <w:t>owym terminie określonym przez dyrektora s</w:t>
      </w:r>
      <w:r w:rsidRPr="00601636">
        <w:rPr>
          <w:rFonts w:ascii="Times New Roman" w:hAnsi="Times New Roman"/>
        </w:rPr>
        <w:t>zkoły, nie później niż do końca września.</w:t>
      </w:r>
    </w:p>
    <w:p w:rsidR="00B03105" w:rsidRPr="002A3B2A" w:rsidRDefault="00B03105" w:rsidP="002A3B2A">
      <w:pPr>
        <w:pStyle w:val="Akapitzlist"/>
        <w:numPr>
          <w:ilvl w:val="0"/>
          <w:numId w:val="308"/>
        </w:numPr>
        <w:autoSpaceDE w:val="0"/>
        <w:autoSpaceDN w:val="0"/>
        <w:adjustRightInd w:val="0"/>
        <w:spacing w:after="0" w:line="240" w:lineRule="auto"/>
        <w:jc w:val="both"/>
        <w:rPr>
          <w:rFonts w:ascii="Times New Roman" w:hAnsi="Times New Roman"/>
        </w:rPr>
      </w:pPr>
      <w:r w:rsidRPr="002A3B2A">
        <w:rPr>
          <w:rFonts w:ascii="Times New Roman" w:hAnsi="Times New Roman"/>
        </w:rPr>
        <w:t>Uczeń, który nie zdał jednego egzaminu popr</w:t>
      </w:r>
      <w:r w:rsidR="001130FD" w:rsidRPr="002A3B2A">
        <w:rPr>
          <w:rFonts w:ascii="Times New Roman" w:hAnsi="Times New Roman"/>
        </w:rPr>
        <w:t xml:space="preserve">awkowego nie otrzymuje promocji </w:t>
      </w:r>
      <w:r w:rsidRPr="002A3B2A">
        <w:rPr>
          <w:rFonts w:ascii="Times New Roman" w:hAnsi="Times New Roman"/>
        </w:rPr>
        <w:t xml:space="preserve">i powtarza klasę. </w:t>
      </w:r>
    </w:p>
    <w:p w:rsidR="00B03105" w:rsidRPr="002A3B2A" w:rsidRDefault="00B03105" w:rsidP="002A3B2A">
      <w:pPr>
        <w:autoSpaceDE w:val="0"/>
        <w:autoSpaceDN w:val="0"/>
        <w:adjustRightInd w:val="0"/>
        <w:jc w:val="both"/>
        <w:rPr>
          <w:rFonts w:ascii="Times New Roman" w:hAnsi="Times New Roman"/>
        </w:rPr>
      </w:pPr>
    </w:p>
    <w:p w:rsidR="001C318C" w:rsidRPr="00601636" w:rsidRDefault="00B03105" w:rsidP="00601636">
      <w:pPr>
        <w:pStyle w:val="Akapitzlist"/>
        <w:numPr>
          <w:ilvl w:val="0"/>
          <w:numId w:val="308"/>
        </w:numPr>
        <w:autoSpaceDE w:val="0"/>
        <w:autoSpaceDN w:val="0"/>
        <w:adjustRightInd w:val="0"/>
        <w:spacing w:after="0" w:line="240" w:lineRule="auto"/>
        <w:jc w:val="both"/>
        <w:rPr>
          <w:rFonts w:ascii="Times New Roman" w:hAnsi="Times New Roman"/>
        </w:rPr>
      </w:pPr>
      <w:r w:rsidRPr="002A3B2A">
        <w:rPr>
          <w:rFonts w:ascii="Times New Roman" w:hAnsi="Times New Roman"/>
        </w:rPr>
        <w:t>Uczeń lub j</w:t>
      </w:r>
      <w:r w:rsidR="004C47CC" w:rsidRPr="002A3B2A">
        <w:rPr>
          <w:rFonts w:ascii="Times New Roman" w:hAnsi="Times New Roman"/>
        </w:rPr>
        <w:t xml:space="preserve">ego rodzice </w:t>
      </w:r>
      <w:r w:rsidRPr="002A3B2A">
        <w:rPr>
          <w:rFonts w:ascii="Times New Roman" w:hAnsi="Times New Roman"/>
        </w:rPr>
        <w:t xml:space="preserve"> mogą zgłosić w </w:t>
      </w:r>
      <w:r w:rsidR="00B54DFB" w:rsidRPr="002A3B2A">
        <w:rPr>
          <w:rFonts w:ascii="Times New Roman" w:hAnsi="Times New Roman"/>
        </w:rPr>
        <w:t>terminie 5</w:t>
      </w:r>
      <w:r w:rsidRPr="002A3B2A">
        <w:rPr>
          <w:rFonts w:ascii="Times New Roman" w:hAnsi="Times New Roman"/>
        </w:rPr>
        <w:t xml:space="preserve"> dni</w:t>
      </w:r>
      <w:r w:rsidRPr="002A3B2A">
        <w:rPr>
          <w:rFonts w:ascii="Times New Roman" w:hAnsi="Times New Roman"/>
          <w:u w:val="single"/>
        </w:rPr>
        <w:t xml:space="preserve"> </w:t>
      </w:r>
      <w:r w:rsidRPr="002A3B2A">
        <w:rPr>
          <w:rFonts w:ascii="Times New Roman" w:hAnsi="Times New Roman"/>
        </w:rPr>
        <w:t xml:space="preserve">od dnia przeprowadzenia egzaminu </w:t>
      </w:r>
      <w:r w:rsidRPr="00601636">
        <w:rPr>
          <w:rFonts w:ascii="Times New Roman" w:hAnsi="Times New Roman"/>
        </w:rPr>
        <w:t>poprawkowego zastrzeżenia do dyrektora szkoły, jeżeli uznają, że ocena z egzaminu poprawkowego została ustalona niezgodnie z przepisami prawa dotyczącymi trybu ustalania tej oceny.</w:t>
      </w:r>
    </w:p>
    <w:p w:rsidR="00DD2462" w:rsidRPr="00601636" w:rsidRDefault="00B03105" w:rsidP="00601636">
      <w:pPr>
        <w:pStyle w:val="Akapitzlist"/>
        <w:numPr>
          <w:ilvl w:val="0"/>
          <w:numId w:val="308"/>
        </w:numPr>
        <w:autoSpaceDE w:val="0"/>
        <w:autoSpaceDN w:val="0"/>
        <w:adjustRightInd w:val="0"/>
        <w:spacing w:after="0" w:line="240" w:lineRule="auto"/>
        <w:jc w:val="both"/>
        <w:rPr>
          <w:rFonts w:ascii="Times New Roman" w:hAnsi="Times New Roman"/>
          <w:b/>
          <w:bCs/>
        </w:rPr>
      </w:pPr>
      <w:r w:rsidRPr="002A3B2A">
        <w:rPr>
          <w:rFonts w:ascii="Times New Roman" w:hAnsi="Times New Roman"/>
        </w:rPr>
        <w:t xml:space="preserve">W przypadku stwierdzenia, że ocena z egzaminu poprawkowego została ustalona niezgodnie z </w:t>
      </w:r>
      <w:r w:rsidRPr="00601636">
        <w:rPr>
          <w:rFonts w:ascii="Times New Roman" w:hAnsi="Times New Roman"/>
        </w:rPr>
        <w:t>przepisami prawa dotyczącymi trybu ustalania tej oceny, dyrektor szkoły powołuje komisję do przeprowadzenia egzaminu w trybie odwoławczym</w:t>
      </w:r>
      <w:r w:rsidR="004C47CC" w:rsidRPr="00601636">
        <w:rPr>
          <w:rFonts w:ascii="Times New Roman" w:hAnsi="Times New Roman"/>
        </w:rPr>
        <w:t>.</w:t>
      </w:r>
      <w:r w:rsidRPr="00601636">
        <w:rPr>
          <w:rFonts w:ascii="Times New Roman" w:hAnsi="Times New Roman"/>
          <w:bCs/>
        </w:rPr>
        <w:t xml:space="preserve"> Ocena ustalona przez komisję jest ostateczna</w:t>
      </w:r>
      <w:r w:rsidRPr="00601636">
        <w:rPr>
          <w:rFonts w:ascii="Times New Roman" w:hAnsi="Times New Roman"/>
          <w:b/>
          <w:bCs/>
        </w:rPr>
        <w:t>.</w:t>
      </w:r>
    </w:p>
    <w:p w:rsidR="00C47EBB" w:rsidRPr="002A3B2A" w:rsidRDefault="00C47EBB" w:rsidP="00601636">
      <w:pPr>
        <w:autoSpaceDE w:val="0"/>
        <w:autoSpaceDN w:val="0"/>
        <w:adjustRightInd w:val="0"/>
        <w:ind w:firstLine="567"/>
        <w:jc w:val="both"/>
        <w:rPr>
          <w:rFonts w:ascii="Times New Roman" w:hAnsi="Times New Roman"/>
        </w:rPr>
      </w:pPr>
      <w:r w:rsidRPr="002A3B2A">
        <w:rPr>
          <w:rFonts w:ascii="Times New Roman" w:hAnsi="Times New Roman"/>
          <w:b/>
          <w:bCs/>
        </w:rPr>
        <w:t>§ 15</w:t>
      </w:r>
      <w:r w:rsidR="00DD1807" w:rsidRPr="002A3B2A">
        <w:rPr>
          <w:rFonts w:ascii="Times New Roman" w:hAnsi="Times New Roman"/>
          <w:b/>
          <w:bCs/>
        </w:rPr>
        <w:t>4</w:t>
      </w:r>
      <w:r w:rsidRPr="002A3B2A">
        <w:rPr>
          <w:rFonts w:ascii="Times New Roman" w:hAnsi="Times New Roman"/>
          <w:b/>
        </w:rPr>
        <w:t xml:space="preserve">. </w:t>
      </w:r>
      <w:r w:rsidR="00824A83" w:rsidRPr="002A3B2A">
        <w:rPr>
          <w:rFonts w:ascii="Times New Roman" w:hAnsi="Times New Roman"/>
          <w:b/>
        </w:rPr>
        <w:t xml:space="preserve">Egzamin </w:t>
      </w:r>
      <w:r w:rsidR="00A02489" w:rsidRPr="002A3B2A">
        <w:rPr>
          <w:rFonts w:ascii="Times New Roman" w:hAnsi="Times New Roman"/>
          <w:b/>
        </w:rPr>
        <w:t>ósmoklasisty</w:t>
      </w:r>
    </w:p>
    <w:p w:rsidR="00400B9A" w:rsidRPr="00601636" w:rsidRDefault="00824A83" w:rsidP="002A3B2A">
      <w:pPr>
        <w:pStyle w:val="Akapitzlist"/>
        <w:numPr>
          <w:ilvl w:val="0"/>
          <w:numId w:val="310"/>
        </w:numPr>
        <w:tabs>
          <w:tab w:val="left" w:pos="284"/>
          <w:tab w:val="left" w:pos="426"/>
        </w:tabs>
        <w:autoSpaceDE w:val="0"/>
        <w:autoSpaceDN w:val="0"/>
        <w:adjustRightInd w:val="0"/>
        <w:spacing w:after="0" w:line="240" w:lineRule="auto"/>
        <w:rPr>
          <w:rFonts w:ascii="Times New Roman" w:hAnsi="Times New Roman"/>
        </w:rPr>
      </w:pPr>
      <w:r w:rsidRPr="002A3B2A">
        <w:rPr>
          <w:rFonts w:ascii="Times New Roman" w:hAnsi="Times New Roman"/>
        </w:rPr>
        <w:t xml:space="preserve">Egzamin </w:t>
      </w:r>
      <w:r w:rsidR="00C47EBB" w:rsidRPr="002A3B2A">
        <w:rPr>
          <w:rFonts w:ascii="Times New Roman" w:hAnsi="Times New Roman"/>
        </w:rPr>
        <w:t>przeprowadza się w klasie VI</w:t>
      </w:r>
      <w:r w:rsidR="00CD31B4" w:rsidRPr="002A3B2A">
        <w:rPr>
          <w:rFonts w:ascii="Times New Roman" w:hAnsi="Times New Roman"/>
        </w:rPr>
        <w:t>II</w:t>
      </w:r>
      <w:r w:rsidR="00C47EBB" w:rsidRPr="002A3B2A">
        <w:rPr>
          <w:rFonts w:ascii="Times New Roman" w:hAnsi="Times New Roman"/>
        </w:rPr>
        <w:t xml:space="preserve"> szkoły podstawowej</w:t>
      </w:r>
      <w:r w:rsidR="00725975" w:rsidRPr="002A3B2A">
        <w:rPr>
          <w:rFonts w:ascii="Times New Roman" w:hAnsi="Times New Roman"/>
        </w:rPr>
        <w:t xml:space="preserve"> jako obowiązkowy egzamin zewnętrzny</w:t>
      </w:r>
      <w:r w:rsidR="0068254B" w:rsidRPr="002A3B2A">
        <w:rPr>
          <w:rFonts w:ascii="Times New Roman" w:hAnsi="Times New Roman"/>
        </w:rPr>
        <w:t>.</w:t>
      </w:r>
    </w:p>
    <w:p w:rsidR="00C47EBB" w:rsidRPr="00601636" w:rsidRDefault="002A0654" w:rsidP="00601636">
      <w:pPr>
        <w:pStyle w:val="Akapitzlist"/>
        <w:numPr>
          <w:ilvl w:val="0"/>
          <w:numId w:val="310"/>
        </w:numPr>
        <w:tabs>
          <w:tab w:val="left" w:pos="284"/>
          <w:tab w:val="left" w:pos="426"/>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Egzamin </w:t>
      </w:r>
      <w:r w:rsidR="00C47EBB" w:rsidRPr="002A3B2A">
        <w:rPr>
          <w:rFonts w:ascii="Times New Roman" w:hAnsi="Times New Roman"/>
        </w:rPr>
        <w:t xml:space="preserve">obejmuje  wiadomości i umiejętności kształcenia ogólnego w odniesieniu do </w:t>
      </w:r>
      <w:r w:rsidR="00215A73" w:rsidRPr="002A3B2A">
        <w:rPr>
          <w:rFonts w:ascii="Times New Roman" w:hAnsi="Times New Roman"/>
        </w:rPr>
        <w:t xml:space="preserve">czterech </w:t>
      </w:r>
      <w:r w:rsidR="00C47EBB" w:rsidRPr="00601636">
        <w:rPr>
          <w:rFonts w:ascii="Times New Roman" w:hAnsi="Times New Roman"/>
        </w:rPr>
        <w:t>kluczowych przedmiotów nauczanych na dwóch pierwszych etapach edukacyjnych</w:t>
      </w:r>
      <w:r w:rsidR="00215A73" w:rsidRPr="00601636">
        <w:rPr>
          <w:rFonts w:ascii="Times New Roman" w:hAnsi="Times New Roman"/>
        </w:rPr>
        <w:t xml:space="preserve"> </w:t>
      </w:r>
      <w:r w:rsidR="00C47EBB" w:rsidRPr="00601636">
        <w:rPr>
          <w:rFonts w:ascii="Times New Roman" w:hAnsi="Times New Roman"/>
        </w:rPr>
        <w:t>tj. Języka polski</w:t>
      </w:r>
      <w:r w:rsidR="00215A73" w:rsidRPr="00601636">
        <w:rPr>
          <w:rFonts w:ascii="Times New Roman" w:hAnsi="Times New Roman"/>
        </w:rPr>
        <w:t xml:space="preserve">ego, matematyki i języka obcego oraz jednego z wybranych przedmiotów spośród: </w:t>
      </w:r>
      <w:r w:rsidR="00DD2462" w:rsidRPr="00601636">
        <w:rPr>
          <w:rFonts w:ascii="Times New Roman" w:hAnsi="Times New Roman"/>
        </w:rPr>
        <w:t xml:space="preserve">biologii, </w:t>
      </w:r>
      <w:r w:rsidR="001C318C" w:rsidRPr="00601636">
        <w:rPr>
          <w:rFonts w:ascii="Times New Roman" w:hAnsi="Times New Roman"/>
        </w:rPr>
        <w:t>ge</w:t>
      </w:r>
      <w:r w:rsidR="00DD2462" w:rsidRPr="00601636">
        <w:rPr>
          <w:rFonts w:ascii="Times New Roman" w:hAnsi="Times New Roman"/>
        </w:rPr>
        <w:t>ograf</w:t>
      </w:r>
      <w:r w:rsidR="001C318C" w:rsidRPr="00601636">
        <w:rPr>
          <w:rFonts w:ascii="Times New Roman" w:hAnsi="Times New Roman"/>
        </w:rPr>
        <w:t xml:space="preserve">ii, </w:t>
      </w:r>
      <w:r w:rsidR="00DD2462" w:rsidRPr="00601636">
        <w:rPr>
          <w:rFonts w:ascii="Times New Roman" w:hAnsi="Times New Roman"/>
        </w:rPr>
        <w:t xml:space="preserve">chemii, </w:t>
      </w:r>
      <w:r w:rsidR="001C318C" w:rsidRPr="00601636">
        <w:rPr>
          <w:rFonts w:ascii="Times New Roman" w:hAnsi="Times New Roman"/>
        </w:rPr>
        <w:t>fizyki</w:t>
      </w:r>
      <w:r w:rsidR="0044382D" w:rsidRPr="00601636">
        <w:rPr>
          <w:rFonts w:ascii="Times New Roman" w:hAnsi="Times New Roman"/>
        </w:rPr>
        <w:t xml:space="preserve"> lub historii od roku 2022</w:t>
      </w:r>
      <w:r w:rsidR="004C47CC" w:rsidRPr="00601636">
        <w:rPr>
          <w:rFonts w:ascii="Times New Roman" w:hAnsi="Times New Roman"/>
        </w:rPr>
        <w:t>.</w:t>
      </w:r>
    </w:p>
    <w:p w:rsidR="00C47EBB" w:rsidRPr="00601636" w:rsidRDefault="00752C58" w:rsidP="00601636">
      <w:pPr>
        <w:pStyle w:val="Akapitzlist"/>
        <w:numPr>
          <w:ilvl w:val="0"/>
          <w:numId w:val="310"/>
        </w:numPr>
        <w:tabs>
          <w:tab w:val="left" w:pos="284"/>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Egzamin </w:t>
      </w:r>
      <w:r w:rsidR="00C47EBB" w:rsidRPr="002A3B2A">
        <w:rPr>
          <w:rFonts w:ascii="Times New Roman" w:hAnsi="Times New Roman"/>
        </w:rPr>
        <w:t>ma formę pisemną.</w:t>
      </w:r>
      <w:r w:rsidRPr="002A3B2A">
        <w:rPr>
          <w:rFonts w:ascii="Times New Roman" w:hAnsi="Times New Roman"/>
        </w:rPr>
        <w:t xml:space="preserve"> </w:t>
      </w:r>
      <w:r w:rsidR="00C47EBB" w:rsidRPr="002A3B2A">
        <w:rPr>
          <w:rFonts w:ascii="Times New Roman" w:hAnsi="Times New Roman"/>
        </w:rPr>
        <w:t>Przystąpienie do niego jest warunkiem ukończenia szkoły podstawowej.</w:t>
      </w:r>
    </w:p>
    <w:p w:rsidR="00C47EBB" w:rsidRPr="00601636" w:rsidRDefault="00C47EBB" w:rsidP="00601636">
      <w:pPr>
        <w:pStyle w:val="Akapitzlist"/>
        <w:numPr>
          <w:ilvl w:val="0"/>
          <w:numId w:val="310"/>
        </w:numPr>
        <w:tabs>
          <w:tab w:val="left" w:pos="284"/>
        </w:tabs>
        <w:autoSpaceDE w:val="0"/>
        <w:autoSpaceDN w:val="0"/>
        <w:adjustRightInd w:val="0"/>
        <w:spacing w:after="0" w:line="240" w:lineRule="auto"/>
        <w:jc w:val="both"/>
        <w:rPr>
          <w:rFonts w:ascii="Times New Roman" w:hAnsi="Times New Roman"/>
        </w:rPr>
      </w:pPr>
      <w:r w:rsidRPr="002A3B2A">
        <w:rPr>
          <w:rFonts w:ascii="Times New Roman" w:hAnsi="Times New Roman"/>
        </w:rPr>
        <w:t>Uczeń może wybrać tylko jeden język, który uczy się w szkole jako obowiązkowy.</w:t>
      </w:r>
    </w:p>
    <w:p w:rsidR="00C47EBB" w:rsidRPr="00601636" w:rsidRDefault="00A2012A" w:rsidP="00601636">
      <w:pPr>
        <w:pStyle w:val="Akapitzlist"/>
        <w:numPr>
          <w:ilvl w:val="0"/>
          <w:numId w:val="310"/>
        </w:numPr>
        <w:tabs>
          <w:tab w:val="left" w:pos="284"/>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Egzamin jest przeprowadzany w trzech kolejnych dniach. </w:t>
      </w:r>
    </w:p>
    <w:p w:rsidR="001D69D4" w:rsidRPr="00601636" w:rsidRDefault="00C47EBB" w:rsidP="002A3B2A">
      <w:pPr>
        <w:pStyle w:val="Akapitzlist"/>
        <w:numPr>
          <w:ilvl w:val="0"/>
          <w:numId w:val="310"/>
        </w:numPr>
        <w:tabs>
          <w:tab w:val="left" w:pos="284"/>
        </w:tabs>
        <w:autoSpaceDE w:val="0"/>
        <w:autoSpaceDN w:val="0"/>
        <w:adjustRightInd w:val="0"/>
        <w:spacing w:after="0" w:line="240" w:lineRule="auto"/>
        <w:jc w:val="both"/>
        <w:rPr>
          <w:rFonts w:ascii="Times New Roman" w:hAnsi="Times New Roman"/>
        </w:rPr>
      </w:pPr>
      <w:r w:rsidRPr="002A3B2A">
        <w:rPr>
          <w:rFonts w:ascii="Times New Roman" w:eastAsia="Times New Roman" w:hAnsi="Times New Roman"/>
          <w:lang w:eastAsia="pl-PL"/>
        </w:rPr>
        <w:t xml:space="preserve">Jeżeli uczeń uczy się w szkole jako przedmiotu obowiązkowego więcej niż jednego języka obcego </w:t>
      </w:r>
      <w:r w:rsidRPr="00601636">
        <w:rPr>
          <w:rFonts w:ascii="Times New Roman" w:eastAsia="Times New Roman" w:hAnsi="Times New Roman"/>
          <w:lang w:eastAsia="pl-PL"/>
        </w:rPr>
        <w:t>nowożytnego, jego</w:t>
      </w:r>
      <w:r w:rsidRPr="00601636">
        <w:rPr>
          <w:rFonts w:ascii="Times New Roman" w:hAnsi="Times New Roman"/>
        </w:rPr>
        <w:t xml:space="preserve"> </w:t>
      </w:r>
      <w:r w:rsidR="00FB374B" w:rsidRPr="00601636">
        <w:rPr>
          <w:rFonts w:ascii="Times New Roman" w:eastAsia="Times New Roman" w:hAnsi="Times New Roman"/>
          <w:lang w:eastAsia="pl-PL"/>
        </w:rPr>
        <w:t xml:space="preserve">rodzice </w:t>
      </w:r>
      <w:r w:rsidR="001130FD" w:rsidRPr="00601636">
        <w:rPr>
          <w:rFonts w:ascii="Times New Roman" w:eastAsia="Times New Roman" w:hAnsi="Times New Roman"/>
          <w:lang w:eastAsia="pl-PL"/>
        </w:rPr>
        <w:t>składają dyrektorowi s</w:t>
      </w:r>
      <w:r w:rsidRPr="00601636">
        <w:rPr>
          <w:rFonts w:ascii="Times New Roman" w:eastAsia="Times New Roman" w:hAnsi="Times New Roman"/>
          <w:lang w:eastAsia="pl-PL"/>
        </w:rPr>
        <w:t xml:space="preserve">zkoły, nie później niż do 30 września roku szkolnego, w którym jest przeprowadzany </w:t>
      </w:r>
      <w:r w:rsidR="002A0654" w:rsidRPr="00601636">
        <w:rPr>
          <w:rFonts w:ascii="Times New Roman" w:eastAsia="Times New Roman" w:hAnsi="Times New Roman"/>
          <w:lang w:eastAsia="pl-PL"/>
        </w:rPr>
        <w:t xml:space="preserve">egzamin </w:t>
      </w:r>
      <w:r w:rsidRPr="00601636">
        <w:rPr>
          <w:rFonts w:ascii="Times New Roman" w:eastAsia="Times New Roman" w:hAnsi="Times New Roman"/>
          <w:lang w:eastAsia="pl-PL"/>
        </w:rPr>
        <w:t xml:space="preserve">pisemną </w:t>
      </w:r>
      <w:r w:rsidRPr="00601636">
        <w:rPr>
          <w:rFonts w:ascii="Times New Roman" w:hAnsi="Times New Roman"/>
        </w:rPr>
        <w:t xml:space="preserve"> </w:t>
      </w:r>
      <w:r w:rsidRPr="00601636">
        <w:rPr>
          <w:rFonts w:ascii="Times New Roman" w:eastAsia="Times New Roman" w:hAnsi="Times New Roman"/>
          <w:lang w:eastAsia="pl-PL"/>
        </w:rPr>
        <w:t>deklarację wskazującą język obcy nowożytny, z którego uczeń przystąpi do drugiej części</w:t>
      </w:r>
      <w:r w:rsidR="002A0654" w:rsidRPr="00601636">
        <w:rPr>
          <w:rFonts w:ascii="Times New Roman" w:eastAsia="Times New Roman" w:hAnsi="Times New Roman"/>
          <w:lang w:eastAsia="pl-PL"/>
        </w:rPr>
        <w:t xml:space="preserve"> egzaminu</w:t>
      </w:r>
      <w:r w:rsidRPr="00601636">
        <w:rPr>
          <w:rFonts w:ascii="Times New Roman" w:eastAsia="Times New Roman" w:hAnsi="Times New Roman"/>
          <w:lang w:eastAsia="pl-PL"/>
        </w:rPr>
        <w:t>.</w:t>
      </w:r>
    </w:p>
    <w:p w:rsidR="00C47EBB" w:rsidRPr="00601636" w:rsidRDefault="00C47EBB" w:rsidP="00601636">
      <w:pPr>
        <w:pStyle w:val="Akapitzlist"/>
        <w:numPr>
          <w:ilvl w:val="0"/>
          <w:numId w:val="310"/>
        </w:numPr>
        <w:tabs>
          <w:tab w:val="left" w:pos="284"/>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Uczeń, który jest laureatem lub finalistą </w:t>
      </w:r>
      <w:proofErr w:type="spellStart"/>
      <w:r w:rsidRPr="002A3B2A">
        <w:rPr>
          <w:rFonts w:ascii="Times New Roman" w:hAnsi="Times New Roman"/>
        </w:rPr>
        <w:t>olimiady</w:t>
      </w:r>
      <w:proofErr w:type="spellEnd"/>
      <w:r w:rsidRPr="002A3B2A">
        <w:rPr>
          <w:rFonts w:ascii="Times New Roman" w:hAnsi="Times New Roman"/>
        </w:rPr>
        <w:t xml:space="preserve"> przedm</w:t>
      </w:r>
      <w:r w:rsidR="002B1990" w:rsidRPr="002A3B2A">
        <w:rPr>
          <w:rFonts w:ascii="Times New Roman" w:hAnsi="Times New Roman"/>
        </w:rPr>
        <w:t xml:space="preserve">iotowej albo laureatem konkursu </w:t>
      </w:r>
      <w:r w:rsidRPr="00601636">
        <w:rPr>
          <w:rFonts w:ascii="Times New Roman" w:hAnsi="Times New Roman"/>
        </w:rPr>
        <w:t xml:space="preserve">przedmiotowego o zasięgu </w:t>
      </w:r>
      <w:proofErr w:type="spellStart"/>
      <w:r w:rsidRPr="00601636">
        <w:rPr>
          <w:rFonts w:ascii="Times New Roman" w:hAnsi="Times New Roman"/>
        </w:rPr>
        <w:t>wokewódzkim</w:t>
      </w:r>
      <w:proofErr w:type="spellEnd"/>
      <w:r w:rsidRPr="00601636">
        <w:rPr>
          <w:rFonts w:ascii="Times New Roman" w:hAnsi="Times New Roman"/>
        </w:rPr>
        <w:t xml:space="preserve"> lub </w:t>
      </w:r>
      <w:proofErr w:type="spellStart"/>
      <w:r w:rsidRPr="00601636">
        <w:rPr>
          <w:rFonts w:ascii="Times New Roman" w:hAnsi="Times New Roman"/>
        </w:rPr>
        <w:t>ponadwojewódzkim</w:t>
      </w:r>
      <w:proofErr w:type="spellEnd"/>
      <w:r w:rsidRPr="00601636">
        <w:rPr>
          <w:rFonts w:ascii="Times New Roman" w:hAnsi="Times New Roman"/>
        </w:rPr>
        <w:t xml:space="preserve">, organizowanego z zakresu jednego z przedmiotów objętych </w:t>
      </w:r>
      <w:r w:rsidR="002A0654" w:rsidRPr="00601636">
        <w:rPr>
          <w:rFonts w:ascii="Times New Roman" w:hAnsi="Times New Roman"/>
        </w:rPr>
        <w:t xml:space="preserve">egzaminem </w:t>
      </w:r>
      <w:r w:rsidRPr="00601636">
        <w:rPr>
          <w:rFonts w:ascii="Times New Roman" w:hAnsi="Times New Roman"/>
        </w:rPr>
        <w:t>jest</w:t>
      </w:r>
      <w:r w:rsidR="004C47CC" w:rsidRPr="00601636">
        <w:rPr>
          <w:rFonts w:ascii="Times New Roman" w:hAnsi="Times New Roman"/>
        </w:rPr>
        <w:t xml:space="preserve"> zwolniony z odpowiedniej części </w:t>
      </w:r>
      <w:r w:rsidR="002A0654" w:rsidRPr="00601636">
        <w:rPr>
          <w:rFonts w:ascii="Times New Roman" w:hAnsi="Times New Roman"/>
        </w:rPr>
        <w:t>egzaminu</w:t>
      </w:r>
      <w:r w:rsidRPr="00601636">
        <w:rPr>
          <w:rFonts w:ascii="Times New Roman" w:hAnsi="Times New Roman"/>
        </w:rPr>
        <w:t xml:space="preserve">. Zwolnienie jest równoznaczne z uzyskaniem z tej części </w:t>
      </w:r>
      <w:r w:rsidR="002A0654" w:rsidRPr="00601636">
        <w:rPr>
          <w:rFonts w:ascii="Times New Roman" w:hAnsi="Times New Roman"/>
        </w:rPr>
        <w:t xml:space="preserve">egzaminu </w:t>
      </w:r>
      <w:r w:rsidR="00601636" w:rsidRPr="00601636">
        <w:rPr>
          <w:rFonts w:ascii="Times New Roman" w:hAnsi="Times New Roman"/>
        </w:rPr>
        <w:t xml:space="preserve">najwyższego wyniku. </w:t>
      </w:r>
    </w:p>
    <w:p w:rsidR="002B1990" w:rsidRPr="00601636" w:rsidRDefault="00C47EBB" w:rsidP="002A3B2A">
      <w:pPr>
        <w:pStyle w:val="Akapitzlist"/>
        <w:numPr>
          <w:ilvl w:val="0"/>
          <w:numId w:val="310"/>
        </w:numPr>
        <w:tabs>
          <w:tab w:val="left" w:pos="284"/>
        </w:tabs>
        <w:autoSpaceDE w:val="0"/>
        <w:autoSpaceDN w:val="0"/>
        <w:adjustRightInd w:val="0"/>
        <w:spacing w:after="0" w:line="240" w:lineRule="auto"/>
        <w:jc w:val="both"/>
        <w:rPr>
          <w:rFonts w:ascii="Times New Roman" w:hAnsi="Times New Roman"/>
        </w:rPr>
      </w:pPr>
      <w:r w:rsidRPr="002A3B2A">
        <w:rPr>
          <w:rFonts w:ascii="Times New Roman" w:eastAsia="Times New Roman" w:hAnsi="Times New Roman"/>
          <w:lang w:eastAsia="pl-PL"/>
        </w:rPr>
        <w:t xml:space="preserve">Uczniowie ze specjalnymi potrzebami edukacyjnymi, w tym uczniowie niepełnosprawni, </w:t>
      </w:r>
      <w:r w:rsidRPr="00601636">
        <w:rPr>
          <w:rFonts w:ascii="Times New Roman" w:eastAsia="Times New Roman" w:hAnsi="Times New Roman"/>
          <w:lang w:eastAsia="pl-PL"/>
        </w:rPr>
        <w:t xml:space="preserve">niedostosowani społecznie oraz zagrożeni niedostosowaniem społecznym, przystępują do </w:t>
      </w:r>
      <w:r w:rsidR="001A07E8" w:rsidRPr="00601636">
        <w:rPr>
          <w:rFonts w:ascii="Times New Roman" w:eastAsia="Times New Roman" w:hAnsi="Times New Roman"/>
          <w:lang w:eastAsia="pl-PL"/>
        </w:rPr>
        <w:t xml:space="preserve">egzaminu </w:t>
      </w:r>
      <w:r w:rsidRPr="00601636">
        <w:rPr>
          <w:rFonts w:ascii="Times New Roman" w:eastAsia="Times New Roman" w:hAnsi="Times New Roman"/>
          <w:lang w:eastAsia="pl-PL"/>
        </w:rPr>
        <w:t>w warunkach i/lub formach dostosowanych do ich potrzeb. Szczegółowe informacje dotyczące dostosowań są ogłaszane w</w:t>
      </w:r>
      <w:r w:rsidRPr="00601636">
        <w:rPr>
          <w:rFonts w:ascii="Times New Roman" w:hAnsi="Times New Roman"/>
        </w:rPr>
        <w:t xml:space="preserve"> </w:t>
      </w:r>
      <w:r w:rsidRPr="00601636">
        <w:rPr>
          <w:rFonts w:ascii="Times New Roman" w:eastAsia="Times New Roman" w:hAnsi="Times New Roman"/>
          <w:lang w:eastAsia="pl-PL"/>
        </w:rPr>
        <w:t>komunikacie Dyrektora Centralnej Komisji Egzaminacyjnej publikowanym na stronie internetowej CKE do końca sierpnia poprzedzającego rok szkolny, w którym jest przeprowadzany</w:t>
      </w:r>
      <w:r w:rsidR="001D69D4" w:rsidRPr="00601636">
        <w:rPr>
          <w:rFonts w:ascii="Times New Roman" w:eastAsia="Times New Roman" w:hAnsi="Times New Roman"/>
          <w:lang w:eastAsia="pl-PL"/>
        </w:rPr>
        <w:t xml:space="preserve"> </w:t>
      </w:r>
      <w:r w:rsidR="001A07E8" w:rsidRPr="00601636">
        <w:rPr>
          <w:rFonts w:ascii="Times New Roman" w:eastAsia="Times New Roman" w:hAnsi="Times New Roman"/>
          <w:lang w:eastAsia="pl-PL"/>
        </w:rPr>
        <w:t>egzamin</w:t>
      </w:r>
      <w:r w:rsidR="00601636" w:rsidRPr="00601636">
        <w:rPr>
          <w:rFonts w:ascii="Times New Roman" w:hAnsi="Times New Roman"/>
        </w:rPr>
        <w:t>.</w:t>
      </w:r>
    </w:p>
    <w:p w:rsidR="00C47EBB" w:rsidRPr="00601636" w:rsidRDefault="00C47EBB" w:rsidP="00601636">
      <w:pPr>
        <w:pStyle w:val="Akapitzlist"/>
        <w:numPr>
          <w:ilvl w:val="0"/>
          <w:numId w:val="310"/>
        </w:numPr>
        <w:tabs>
          <w:tab w:val="left" w:pos="284"/>
        </w:tabs>
        <w:autoSpaceDE w:val="0"/>
        <w:autoSpaceDN w:val="0"/>
        <w:adjustRightInd w:val="0"/>
        <w:spacing w:after="0" w:line="240" w:lineRule="auto"/>
        <w:jc w:val="both"/>
        <w:rPr>
          <w:rFonts w:ascii="Times New Roman" w:hAnsi="Times New Roman"/>
        </w:rPr>
      </w:pPr>
      <w:r w:rsidRPr="002A3B2A">
        <w:rPr>
          <w:rFonts w:ascii="Times New Roman" w:eastAsia="Times New Roman" w:hAnsi="Times New Roman"/>
          <w:lang w:eastAsia="pl-PL"/>
        </w:rPr>
        <w:t>Na wniosek ucznia lub jeg</w:t>
      </w:r>
      <w:r w:rsidR="004C47CC" w:rsidRPr="002A3B2A">
        <w:rPr>
          <w:rFonts w:ascii="Times New Roman" w:eastAsia="Times New Roman" w:hAnsi="Times New Roman"/>
          <w:lang w:eastAsia="pl-PL"/>
        </w:rPr>
        <w:t xml:space="preserve">o rodziców </w:t>
      </w:r>
      <w:r w:rsidRPr="002A3B2A">
        <w:rPr>
          <w:rFonts w:ascii="Times New Roman" w:eastAsia="Times New Roman" w:hAnsi="Times New Roman"/>
          <w:lang w:eastAsia="pl-PL"/>
        </w:rPr>
        <w:t xml:space="preserve">sprawdzona i oceniona praca ucznia jest udostępniana </w:t>
      </w:r>
      <w:r w:rsidRPr="00601636">
        <w:rPr>
          <w:rFonts w:ascii="Times New Roman" w:eastAsia="Times New Roman" w:hAnsi="Times New Roman"/>
          <w:lang w:eastAsia="pl-PL"/>
        </w:rPr>
        <w:t>uczniowi lub jego</w:t>
      </w:r>
      <w:r w:rsidRPr="00601636">
        <w:rPr>
          <w:rFonts w:ascii="Times New Roman" w:hAnsi="Times New Roman"/>
        </w:rPr>
        <w:t xml:space="preserve"> </w:t>
      </w:r>
      <w:r w:rsidR="004C47CC" w:rsidRPr="00601636">
        <w:rPr>
          <w:rFonts w:ascii="Times New Roman" w:eastAsia="Times New Roman" w:hAnsi="Times New Roman"/>
          <w:lang w:eastAsia="pl-PL"/>
        </w:rPr>
        <w:t xml:space="preserve">rodzicom </w:t>
      </w:r>
      <w:r w:rsidRPr="00601636">
        <w:rPr>
          <w:rFonts w:ascii="Times New Roman" w:eastAsia="Times New Roman" w:hAnsi="Times New Roman"/>
          <w:lang w:eastAsia="pl-PL"/>
        </w:rPr>
        <w:t>do wglądu w miejscu i czasie</w:t>
      </w:r>
      <w:r w:rsidRPr="00601636">
        <w:rPr>
          <w:rFonts w:ascii="Times New Roman" w:hAnsi="Times New Roman"/>
        </w:rPr>
        <w:t xml:space="preserve"> </w:t>
      </w:r>
      <w:r w:rsidRPr="00601636">
        <w:rPr>
          <w:rFonts w:ascii="Times New Roman" w:eastAsia="Times New Roman" w:hAnsi="Times New Roman"/>
          <w:lang w:eastAsia="pl-PL"/>
        </w:rPr>
        <w:t>wskazanym przez dyrektora komisji okręgowej.</w:t>
      </w:r>
    </w:p>
    <w:p w:rsidR="00C47EBB" w:rsidRPr="00601636" w:rsidRDefault="00C47EBB" w:rsidP="002A3B2A">
      <w:pPr>
        <w:pStyle w:val="Akapitzlist"/>
        <w:numPr>
          <w:ilvl w:val="0"/>
          <w:numId w:val="310"/>
        </w:numPr>
        <w:tabs>
          <w:tab w:val="left" w:pos="426"/>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W przypadku uczniów posiadających orzeczenie o potrzebie indywidualnego nauczania </w:t>
      </w:r>
      <w:r w:rsidRPr="00601636">
        <w:rPr>
          <w:rFonts w:ascii="Times New Roman" w:hAnsi="Times New Roman"/>
        </w:rPr>
        <w:t xml:space="preserve">dostosowanie warunków i formy przeprowadzania </w:t>
      </w:r>
      <w:r w:rsidR="001A07E8" w:rsidRPr="00601636">
        <w:rPr>
          <w:rFonts w:ascii="Times New Roman" w:hAnsi="Times New Roman"/>
        </w:rPr>
        <w:t xml:space="preserve">egzaminu </w:t>
      </w:r>
      <w:r w:rsidRPr="00601636">
        <w:rPr>
          <w:rFonts w:ascii="Times New Roman" w:hAnsi="Times New Roman"/>
        </w:rPr>
        <w:t>do</w:t>
      </w:r>
      <w:r w:rsidR="00601636" w:rsidRPr="00601636">
        <w:rPr>
          <w:rFonts w:ascii="Times New Roman" w:hAnsi="Times New Roman"/>
        </w:rPr>
        <w:t xml:space="preserve"> indywidualnych potrzeb</w:t>
      </w:r>
      <w:r w:rsidR="00601636">
        <w:rPr>
          <w:rFonts w:ascii="Times New Roman" w:hAnsi="Times New Roman"/>
        </w:rPr>
        <w:t xml:space="preserve"> </w:t>
      </w:r>
      <w:r w:rsidRPr="00601636">
        <w:rPr>
          <w:rFonts w:ascii="Times New Roman" w:hAnsi="Times New Roman"/>
        </w:rPr>
        <w:t>psychofizycznych i edukacyjnych ucznia może nastąpić na podstawie tego orzeczenia.</w:t>
      </w:r>
    </w:p>
    <w:p w:rsidR="00C47EBB" w:rsidRPr="00601636" w:rsidRDefault="00C47EBB" w:rsidP="00601636">
      <w:pPr>
        <w:pStyle w:val="Akapitzlist"/>
        <w:numPr>
          <w:ilvl w:val="0"/>
          <w:numId w:val="310"/>
        </w:numPr>
        <w:tabs>
          <w:tab w:val="left" w:pos="426"/>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Opinia powinna być wydana przez poradnię psychologiczno-pedagogiczną, w tym poradnię </w:t>
      </w:r>
      <w:r w:rsidRPr="00601636">
        <w:rPr>
          <w:rFonts w:ascii="Times New Roman" w:hAnsi="Times New Roman"/>
        </w:rPr>
        <w:t xml:space="preserve">specjalistyczną, nie później niż do końca września roku szkolnego, w którym jest przeprowadzany </w:t>
      </w:r>
      <w:r w:rsidR="001A07E8" w:rsidRPr="00601636">
        <w:rPr>
          <w:rFonts w:ascii="Times New Roman" w:hAnsi="Times New Roman"/>
        </w:rPr>
        <w:t>egzamin.</w:t>
      </w:r>
    </w:p>
    <w:p w:rsidR="00C47EBB" w:rsidRPr="00601636" w:rsidRDefault="00B87A07" w:rsidP="00601636">
      <w:pPr>
        <w:pStyle w:val="Akapitzlist"/>
        <w:numPr>
          <w:ilvl w:val="0"/>
          <w:numId w:val="310"/>
        </w:numPr>
        <w:tabs>
          <w:tab w:val="left" w:pos="426"/>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Rodzice </w:t>
      </w:r>
      <w:r w:rsidR="00C47EBB" w:rsidRPr="002A3B2A">
        <w:rPr>
          <w:rFonts w:ascii="Times New Roman" w:hAnsi="Times New Roman"/>
        </w:rPr>
        <w:t xml:space="preserve">ucznia przedkładają opinię dyrektorowi szkoły, w terminie do dnia 15 października roku </w:t>
      </w:r>
      <w:r w:rsidR="00C47EBB" w:rsidRPr="00601636">
        <w:rPr>
          <w:rFonts w:ascii="Times New Roman" w:hAnsi="Times New Roman"/>
        </w:rPr>
        <w:t xml:space="preserve">szkolnego, w którym jest przeprowadzany </w:t>
      </w:r>
      <w:r w:rsidR="00321D02" w:rsidRPr="00601636">
        <w:rPr>
          <w:rFonts w:ascii="Times New Roman" w:hAnsi="Times New Roman"/>
        </w:rPr>
        <w:t>egzamin</w:t>
      </w:r>
      <w:r w:rsidR="00C47EBB" w:rsidRPr="00601636">
        <w:rPr>
          <w:rFonts w:ascii="Times New Roman" w:hAnsi="Times New Roman"/>
        </w:rPr>
        <w:t>.</w:t>
      </w:r>
    </w:p>
    <w:p w:rsidR="00C47EBB" w:rsidRPr="00601636" w:rsidRDefault="00C47EBB" w:rsidP="00601636">
      <w:pPr>
        <w:pStyle w:val="Akapitzlist"/>
        <w:numPr>
          <w:ilvl w:val="0"/>
          <w:numId w:val="310"/>
        </w:numPr>
        <w:tabs>
          <w:tab w:val="left" w:pos="426"/>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Uczniowie chorzy lub niesprawni czasowo, na podstawie zaświadczenia o stanie zdrowia, wydanego </w:t>
      </w:r>
      <w:r w:rsidRPr="00601636">
        <w:rPr>
          <w:rFonts w:ascii="Times New Roman" w:hAnsi="Times New Roman"/>
        </w:rPr>
        <w:t xml:space="preserve">przez lekarza, mogą przystąpić do </w:t>
      </w:r>
      <w:r w:rsidR="00321D02" w:rsidRPr="00601636">
        <w:rPr>
          <w:rFonts w:ascii="Times New Roman" w:hAnsi="Times New Roman"/>
        </w:rPr>
        <w:t xml:space="preserve">egzaminu </w:t>
      </w:r>
      <w:r w:rsidRPr="00601636">
        <w:rPr>
          <w:rFonts w:ascii="Times New Roman" w:hAnsi="Times New Roman"/>
        </w:rPr>
        <w:t>w warunkach i formie odpowiednich ze względu na ich stan zdrowia.</w:t>
      </w:r>
    </w:p>
    <w:p w:rsidR="00C47EBB" w:rsidRPr="002A3B2A" w:rsidRDefault="00C47EBB" w:rsidP="002A3B2A">
      <w:pPr>
        <w:pStyle w:val="Akapitzlist"/>
        <w:numPr>
          <w:ilvl w:val="0"/>
          <w:numId w:val="310"/>
        </w:numPr>
        <w:tabs>
          <w:tab w:val="left" w:pos="426"/>
        </w:tabs>
        <w:autoSpaceDE w:val="0"/>
        <w:autoSpaceDN w:val="0"/>
        <w:adjustRightInd w:val="0"/>
        <w:spacing w:after="0" w:line="240" w:lineRule="auto"/>
        <w:jc w:val="both"/>
        <w:rPr>
          <w:rFonts w:ascii="Times New Roman" w:hAnsi="Times New Roman"/>
        </w:rPr>
      </w:pPr>
      <w:r w:rsidRPr="002A3B2A">
        <w:rPr>
          <w:rFonts w:ascii="Times New Roman" w:eastAsia="Times New Roman" w:hAnsi="Times New Roman"/>
          <w:lang w:eastAsia="pl-PL"/>
        </w:rPr>
        <w:t>Uczeń który z przyczyn losowych lub zdrowotnych:</w:t>
      </w:r>
    </w:p>
    <w:p w:rsidR="00C47EBB" w:rsidRPr="002A3B2A" w:rsidRDefault="00C47EBB" w:rsidP="002A3B2A">
      <w:pPr>
        <w:jc w:val="both"/>
        <w:rPr>
          <w:rFonts w:ascii="Times New Roman" w:eastAsia="Times New Roman" w:hAnsi="Times New Roman"/>
          <w:lang w:eastAsia="pl-PL"/>
        </w:rPr>
      </w:pPr>
      <w:r w:rsidRPr="002A3B2A">
        <w:rPr>
          <w:rFonts w:ascii="Times New Roman" w:eastAsia="Times New Roman" w:hAnsi="Times New Roman"/>
          <w:lang w:eastAsia="pl-PL"/>
        </w:rPr>
        <w:t xml:space="preserve">1)nie przystąpił do </w:t>
      </w:r>
      <w:r w:rsidR="00321D02" w:rsidRPr="002A3B2A">
        <w:rPr>
          <w:rFonts w:ascii="Times New Roman" w:eastAsia="Times New Roman" w:hAnsi="Times New Roman"/>
          <w:lang w:eastAsia="pl-PL"/>
        </w:rPr>
        <w:t xml:space="preserve">egzaminu </w:t>
      </w:r>
      <w:r w:rsidRPr="002A3B2A">
        <w:rPr>
          <w:rFonts w:ascii="Times New Roman" w:eastAsia="Times New Roman" w:hAnsi="Times New Roman"/>
          <w:lang w:eastAsia="pl-PL"/>
        </w:rPr>
        <w:t xml:space="preserve">lub danej części </w:t>
      </w:r>
      <w:r w:rsidR="00B21D62" w:rsidRPr="002A3B2A">
        <w:rPr>
          <w:rFonts w:ascii="Times New Roman" w:eastAsia="Times New Roman" w:hAnsi="Times New Roman"/>
          <w:lang w:eastAsia="pl-PL"/>
        </w:rPr>
        <w:t>egzaminu</w:t>
      </w:r>
      <w:r w:rsidRPr="002A3B2A">
        <w:rPr>
          <w:rFonts w:ascii="Times New Roman" w:eastAsia="Times New Roman" w:hAnsi="Times New Roman"/>
          <w:lang w:eastAsia="pl-PL"/>
        </w:rPr>
        <w:t xml:space="preserve"> w ustalonym terminie albo</w:t>
      </w:r>
    </w:p>
    <w:p w:rsidR="00C47EBB" w:rsidRPr="002A3B2A" w:rsidRDefault="00C47EBB" w:rsidP="002A3B2A">
      <w:pPr>
        <w:jc w:val="both"/>
        <w:rPr>
          <w:rFonts w:ascii="Times New Roman" w:eastAsia="Times New Roman" w:hAnsi="Times New Roman"/>
          <w:lang w:eastAsia="pl-PL"/>
        </w:rPr>
      </w:pPr>
      <w:r w:rsidRPr="002A3B2A">
        <w:rPr>
          <w:rFonts w:ascii="Times New Roman" w:eastAsia="Times New Roman" w:hAnsi="Times New Roman"/>
          <w:lang w:eastAsia="pl-PL"/>
        </w:rPr>
        <w:t xml:space="preserve">2)przerwał daną część </w:t>
      </w:r>
      <w:r w:rsidR="00321D02" w:rsidRPr="002A3B2A">
        <w:rPr>
          <w:rFonts w:ascii="Times New Roman" w:eastAsia="Times New Roman" w:hAnsi="Times New Roman"/>
          <w:lang w:eastAsia="pl-PL"/>
        </w:rPr>
        <w:t>egzaminu</w:t>
      </w:r>
      <w:r w:rsidR="00B21D62" w:rsidRPr="002A3B2A">
        <w:rPr>
          <w:rFonts w:ascii="Times New Roman" w:eastAsia="Times New Roman" w:hAnsi="Times New Roman"/>
          <w:lang w:eastAsia="pl-PL"/>
        </w:rPr>
        <w:t xml:space="preserve"> </w:t>
      </w:r>
      <w:r w:rsidRPr="002A3B2A">
        <w:rPr>
          <w:rFonts w:ascii="Times New Roman" w:eastAsia="Times New Roman" w:hAnsi="Times New Roman"/>
          <w:lang w:eastAsia="pl-PL"/>
        </w:rPr>
        <w:t xml:space="preserve">przystępuje do </w:t>
      </w:r>
      <w:r w:rsidR="00B21D62" w:rsidRPr="002A3B2A">
        <w:rPr>
          <w:rFonts w:ascii="Times New Roman" w:eastAsia="Times New Roman" w:hAnsi="Times New Roman"/>
          <w:lang w:eastAsia="pl-PL"/>
        </w:rPr>
        <w:t>egzaminu</w:t>
      </w:r>
      <w:r w:rsidRPr="002A3B2A">
        <w:rPr>
          <w:rFonts w:ascii="Times New Roman" w:eastAsia="Times New Roman" w:hAnsi="Times New Roman"/>
          <w:lang w:eastAsia="pl-PL"/>
        </w:rPr>
        <w:t xml:space="preserve"> w dodatkowym terminie ustalonym w harmonogramie przeprowadzania </w:t>
      </w:r>
      <w:r w:rsidR="00B21D62" w:rsidRPr="002A3B2A">
        <w:rPr>
          <w:rFonts w:ascii="Times New Roman" w:eastAsia="Times New Roman" w:hAnsi="Times New Roman"/>
          <w:lang w:eastAsia="pl-PL"/>
        </w:rPr>
        <w:t>egzaminu</w:t>
      </w:r>
      <w:r w:rsidR="00601636">
        <w:rPr>
          <w:rFonts w:ascii="Times New Roman" w:eastAsia="Times New Roman" w:hAnsi="Times New Roman"/>
          <w:lang w:eastAsia="pl-PL"/>
        </w:rPr>
        <w:t xml:space="preserve"> w szkole, której jest uczniem.</w:t>
      </w:r>
    </w:p>
    <w:p w:rsidR="00C47EBB" w:rsidRPr="00601636" w:rsidRDefault="00C47EBB" w:rsidP="002A3B2A">
      <w:pPr>
        <w:pStyle w:val="Akapitzlist"/>
        <w:numPr>
          <w:ilvl w:val="0"/>
          <w:numId w:val="310"/>
        </w:numPr>
        <w:tabs>
          <w:tab w:val="left" w:pos="426"/>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Uczeń, który nie przystąpił do </w:t>
      </w:r>
      <w:r w:rsidR="00805AB0" w:rsidRPr="002A3B2A">
        <w:rPr>
          <w:rFonts w:ascii="Times New Roman" w:eastAsia="Times New Roman" w:hAnsi="Times New Roman"/>
          <w:lang w:eastAsia="pl-PL"/>
        </w:rPr>
        <w:t xml:space="preserve">egzaminu </w:t>
      </w:r>
      <w:r w:rsidRPr="002A3B2A">
        <w:rPr>
          <w:rFonts w:ascii="Times New Roman" w:eastAsia="Times New Roman" w:hAnsi="Times New Roman"/>
          <w:lang w:eastAsia="pl-PL"/>
        </w:rPr>
        <w:t xml:space="preserve">lub danej części </w:t>
      </w:r>
      <w:r w:rsidR="00D9314A" w:rsidRPr="002A3B2A">
        <w:rPr>
          <w:rFonts w:ascii="Times New Roman" w:eastAsia="Times New Roman" w:hAnsi="Times New Roman"/>
          <w:lang w:eastAsia="pl-PL"/>
        </w:rPr>
        <w:t xml:space="preserve">egzaminu </w:t>
      </w:r>
      <w:r w:rsidRPr="002A3B2A">
        <w:rPr>
          <w:rFonts w:ascii="Times New Roman" w:eastAsia="Times New Roman" w:hAnsi="Times New Roman"/>
          <w:lang w:eastAsia="pl-PL"/>
        </w:rPr>
        <w:t xml:space="preserve">w dodatkowym terminie, </w:t>
      </w:r>
      <w:r w:rsidRPr="00601636">
        <w:rPr>
          <w:rFonts w:ascii="Times New Roman" w:eastAsia="Times New Roman" w:hAnsi="Times New Roman"/>
          <w:lang w:eastAsia="pl-PL"/>
        </w:rPr>
        <w:t xml:space="preserve">ustalonym w harmonogramie przeprowadzania </w:t>
      </w:r>
      <w:r w:rsidR="00D9314A" w:rsidRPr="00601636">
        <w:rPr>
          <w:rFonts w:ascii="Times New Roman" w:eastAsia="Times New Roman" w:hAnsi="Times New Roman"/>
          <w:lang w:eastAsia="pl-PL"/>
        </w:rPr>
        <w:t xml:space="preserve">egzaminu </w:t>
      </w:r>
      <w:r w:rsidRPr="00601636">
        <w:rPr>
          <w:rFonts w:ascii="Times New Roman" w:eastAsia="Times New Roman" w:hAnsi="Times New Roman"/>
          <w:lang w:eastAsia="pl-PL"/>
        </w:rPr>
        <w:t xml:space="preserve">powtarza ostatnią klasę odpowiednio szkoły podstawowej oraz przystępuje do </w:t>
      </w:r>
      <w:r w:rsidR="00D9314A" w:rsidRPr="00601636">
        <w:rPr>
          <w:rFonts w:ascii="Times New Roman" w:eastAsia="Times New Roman" w:hAnsi="Times New Roman"/>
          <w:lang w:eastAsia="pl-PL"/>
        </w:rPr>
        <w:t xml:space="preserve">egzaminu </w:t>
      </w:r>
      <w:r w:rsidRPr="00601636">
        <w:rPr>
          <w:rFonts w:ascii="Times New Roman" w:eastAsia="Times New Roman" w:hAnsi="Times New Roman"/>
          <w:lang w:eastAsia="pl-PL"/>
        </w:rPr>
        <w:t>w następnym roku.</w:t>
      </w:r>
    </w:p>
    <w:p w:rsidR="00C47EBB" w:rsidRPr="002A3B2A" w:rsidRDefault="00C47EBB" w:rsidP="002A3B2A">
      <w:pPr>
        <w:tabs>
          <w:tab w:val="left" w:pos="426"/>
        </w:tabs>
        <w:ind w:firstLine="426"/>
        <w:jc w:val="both"/>
        <w:rPr>
          <w:rFonts w:ascii="Times New Roman" w:eastAsia="Times New Roman" w:hAnsi="Times New Roman"/>
          <w:noProof w:val="0"/>
          <w:lang w:eastAsia="pl-PL"/>
        </w:rPr>
      </w:pPr>
    </w:p>
    <w:p w:rsidR="00C47EBB" w:rsidRPr="00601636" w:rsidRDefault="00C47EBB" w:rsidP="002A3B2A">
      <w:pPr>
        <w:pStyle w:val="Akapitzlist"/>
        <w:numPr>
          <w:ilvl w:val="0"/>
          <w:numId w:val="310"/>
        </w:numPr>
        <w:tabs>
          <w:tab w:val="left" w:pos="426"/>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W szczególnych przypadkach losowych lub zdrowotnych, uniemożliwiających przystąpienie do </w:t>
      </w:r>
      <w:r w:rsidR="00805AB0" w:rsidRPr="00601636">
        <w:rPr>
          <w:rFonts w:ascii="Times New Roman" w:eastAsia="Times New Roman" w:hAnsi="Times New Roman"/>
          <w:lang w:eastAsia="pl-PL"/>
        </w:rPr>
        <w:t xml:space="preserve">egzaminu </w:t>
      </w:r>
      <w:r w:rsidRPr="00601636">
        <w:rPr>
          <w:rFonts w:ascii="Times New Roman" w:eastAsia="Times New Roman" w:hAnsi="Times New Roman"/>
          <w:lang w:eastAsia="pl-PL"/>
        </w:rPr>
        <w:t xml:space="preserve">w dodatkowym terminie, ustalonym w harmonogramie przeprowadzania </w:t>
      </w:r>
      <w:r w:rsidR="00B21D62" w:rsidRPr="00601636">
        <w:rPr>
          <w:rFonts w:ascii="Times New Roman" w:eastAsia="Times New Roman" w:hAnsi="Times New Roman"/>
          <w:lang w:eastAsia="pl-PL"/>
        </w:rPr>
        <w:t>egzaminu</w:t>
      </w:r>
      <w:r w:rsidRPr="00601636">
        <w:rPr>
          <w:rFonts w:ascii="Times New Roman" w:eastAsia="Times New Roman" w:hAnsi="Times New Roman"/>
          <w:lang w:eastAsia="pl-PL"/>
        </w:rPr>
        <w:t xml:space="preserve"> dyrektor komisji okręgowej, na udokumentowany wniosek dyrektora szkoły, może zwolnić ucznia z obowiązku przystąpienia do </w:t>
      </w:r>
      <w:r w:rsidR="00321D02" w:rsidRPr="00601636">
        <w:rPr>
          <w:rFonts w:ascii="Times New Roman" w:eastAsia="Times New Roman" w:hAnsi="Times New Roman"/>
          <w:lang w:eastAsia="pl-PL"/>
        </w:rPr>
        <w:t>egzaminu</w:t>
      </w:r>
      <w:r w:rsidR="00D9314A" w:rsidRPr="00601636">
        <w:rPr>
          <w:rFonts w:ascii="Times New Roman" w:eastAsia="Times New Roman" w:hAnsi="Times New Roman"/>
          <w:lang w:eastAsia="pl-PL"/>
        </w:rPr>
        <w:t xml:space="preserve"> </w:t>
      </w:r>
      <w:r w:rsidRPr="00601636">
        <w:rPr>
          <w:rFonts w:ascii="Times New Roman" w:eastAsia="Times New Roman" w:hAnsi="Times New Roman"/>
          <w:lang w:eastAsia="pl-PL"/>
        </w:rPr>
        <w:t xml:space="preserve">lub danej części </w:t>
      </w:r>
      <w:r w:rsidR="00B21D62" w:rsidRPr="00601636">
        <w:rPr>
          <w:rFonts w:ascii="Times New Roman" w:eastAsia="Times New Roman" w:hAnsi="Times New Roman"/>
          <w:lang w:eastAsia="pl-PL"/>
        </w:rPr>
        <w:t>egzaminu</w:t>
      </w:r>
      <w:r w:rsidRPr="00601636">
        <w:rPr>
          <w:rFonts w:ascii="Times New Roman" w:eastAsia="Times New Roman" w:hAnsi="Times New Roman"/>
          <w:lang w:eastAsia="pl-PL"/>
        </w:rPr>
        <w:t xml:space="preserve">. Dyrektor szkoły składa wniosek w porozumieniu z rodzicami ucznia. </w:t>
      </w:r>
    </w:p>
    <w:p w:rsidR="00C47EBB" w:rsidRPr="00601636" w:rsidRDefault="00C47EBB" w:rsidP="00601636">
      <w:pPr>
        <w:pStyle w:val="Akapitzlist"/>
        <w:numPr>
          <w:ilvl w:val="0"/>
          <w:numId w:val="310"/>
        </w:numPr>
        <w:tabs>
          <w:tab w:val="left" w:pos="426"/>
        </w:tabs>
        <w:spacing w:after="0" w:line="240" w:lineRule="auto"/>
        <w:jc w:val="both"/>
        <w:rPr>
          <w:rFonts w:ascii="Times New Roman" w:eastAsia="Times New Roman" w:hAnsi="Times New Roman"/>
          <w:lang w:eastAsia="pl-PL"/>
        </w:rPr>
      </w:pPr>
      <w:r w:rsidRPr="002A3B2A">
        <w:rPr>
          <w:rFonts w:ascii="Times New Roman" w:eastAsia="Times New Roman" w:hAnsi="Times New Roman"/>
          <w:lang w:eastAsia="pl-PL"/>
        </w:rPr>
        <w:t xml:space="preserve">W przypadku, o którym mowa w ust. 16, w zaświadczeniu o szczegółowych wynikach </w:t>
      </w:r>
      <w:r w:rsidR="00805AB0" w:rsidRPr="002A3B2A">
        <w:rPr>
          <w:rFonts w:ascii="Times New Roman" w:eastAsia="Times New Roman" w:hAnsi="Times New Roman"/>
          <w:lang w:eastAsia="pl-PL"/>
        </w:rPr>
        <w:t xml:space="preserve">egzaminu </w:t>
      </w:r>
      <w:r w:rsidRPr="00601636">
        <w:rPr>
          <w:rFonts w:ascii="Times New Roman" w:eastAsia="Times New Roman" w:hAnsi="Times New Roman"/>
          <w:lang w:eastAsia="pl-PL"/>
        </w:rPr>
        <w:t>zamiast wyniku z</w:t>
      </w:r>
      <w:r w:rsidR="001A07E8" w:rsidRPr="00601636">
        <w:rPr>
          <w:rFonts w:ascii="Times New Roman" w:eastAsia="Times New Roman" w:hAnsi="Times New Roman"/>
          <w:lang w:eastAsia="pl-PL"/>
        </w:rPr>
        <w:t xml:space="preserve"> egzaminu </w:t>
      </w:r>
      <w:r w:rsidRPr="00601636">
        <w:rPr>
          <w:rFonts w:ascii="Times New Roman" w:eastAsia="Times New Roman" w:hAnsi="Times New Roman"/>
          <w:lang w:eastAsia="pl-PL"/>
        </w:rPr>
        <w:t xml:space="preserve"> z odpowiedniej części </w:t>
      </w:r>
      <w:r w:rsidR="001A07E8" w:rsidRPr="00601636">
        <w:rPr>
          <w:rFonts w:ascii="Times New Roman" w:eastAsia="Times New Roman" w:hAnsi="Times New Roman"/>
          <w:lang w:eastAsia="pl-PL"/>
        </w:rPr>
        <w:t xml:space="preserve">egzaminu </w:t>
      </w:r>
      <w:r w:rsidRPr="00601636">
        <w:rPr>
          <w:rFonts w:ascii="Times New Roman" w:eastAsia="Times New Roman" w:hAnsi="Times New Roman"/>
          <w:lang w:eastAsia="pl-PL"/>
        </w:rPr>
        <w:t>wpisuje się odpowiednio „zwolniony” lub „zwolniona”.”</w:t>
      </w:r>
    </w:p>
    <w:p w:rsidR="00C47EBB" w:rsidRPr="00601636" w:rsidRDefault="00C47EBB" w:rsidP="00601636">
      <w:pPr>
        <w:pStyle w:val="Akapitzlist"/>
        <w:numPr>
          <w:ilvl w:val="0"/>
          <w:numId w:val="310"/>
        </w:numPr>
        <w:tabs>
          <w:tab w:val="left" w:pos="426"/>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Uczeń, który jest chory w czasie trwania </w:t>
      </w:r>
      <w:r w:rsidR="00D9314A" w:rsidRPr="002A3B2A">
        <w:rPr>
          <w:rFonts w:ascii="Times New Roman" w:hAnsi="Times New Roman"/>
        </w:rPr>
        <w:t xml:space="preserve">egzaminu </w:t>
      </w:r>
      <w:r w:rsidRPr="002A3B2A">
        <w:rPr>
          <w:rFonts w:ascii="Times New Roman" w:hAnsi="Times New Roman"/>
        </w:rPr>
        <w:t xml:space="preserve">może korzystać ze sprzętu medycznego i leków </w:t>
      </w:r>
      <w:r w:rsidRPr="00601636">
        <w:rPr>
          <w:rFonts w:ascii="Times New Roman" w:hAnsi="Times New Roman"/>
        </w:rPr>
        <w:t>koniecznych ze względu na chorobę.</w:t>
      </w:r>
    </w:p>
    <w:p w:rsidR="00C47EBB" w:rsidRPr="00601636" w:rsidRDefault="00C47EBB" w:rsidP="002A3B2A">
      <w:pPr>
        <w:pStyle w:val="Akapitzlist"/>
        <w:numPr>
          <w:ilvl w:val="0"/>
          <w:numId w:val="310"/>
        </w:numPr>
        <w:tabs>
          <w:tab w:val="left" w:pos="426"/>
        </w:tabs>
        <w:autoSpaceDE w:val="0"/>
        <w:autoSpaceDN w:val="0"/>
        <w:adjustRightInd w:val="0"/>
        <w:spacing w:after="0" w:line="240" w:lineRule="auto"/>
        <w:jc w:val="both"/>
        <w:rPr>
          <w:rFonts w:ascii="Times New Roman" w:hAnsi="Times New Roman"/>
        </w:rPr>
      </w:pPr>
      <w:r w:rsidRPr="002A3B2A">
        <w:rPr>
          <w:rFonts w:ascii="Times New Roman" w:hAnsi="Times New Roman"/>
        </w:rPr>
        <w:t xml:space="preserve">Za dostosowanie warunków i formy przeprowadzania </w:t>
      </w:r>
      <w:r w:rsidR="00D9314A" w:rsidRPr="002A3B2A">
        <w:rPr>
          <w:rFonts w:ascii="Times New Roman" w:hAnsi="Times New Roman"/>
        </w:rPr>
        <w:t xml:space="preserve">egzaminu </w:t>
      </w:r>
      <w:r w:rsidRPr="002A3B2A">
        <w:rPr>
          <w:rFonts w:ascii="Times New Roman" w:hAnsi="Times New Roman"/>
        </w:rPr>
        <w:t xml:space="preserve">do potrzeb uczniów odpowiada </w:t>
      </w:r>
      <w:r w:rsidRPr="00601636">
        <w:rPr>
          <w:rFonts w:ascii="Times New Roman" w:hAnsi="Times New Roman"/>
        </w:rPr>
        <w:t>przewodniczący szkolnego zespołu egzaminacyjnego.</w:t>
      </w:r>
    </w:p>
    <w:p w:rsidR="00C47EBB" w:rsidRPr="002A3B2A" w:rsidRDefault="00C47EBB" w:rsidP="002A3B2A">
      <w:pPr>
        <w:pStyle w:val="Standard"/>
        <w:jc w:val="both"/>
        <w:rPr>
          <w:b/>
          <w:sz w:val="22"/>
          <w:szCs w:val="22"/>
        </w:rPr>
      </w:pPr>
    </w:p>
    <w:p w:rsidR="00C47EBB" w:rsidRPr="00601636" w:rsidRDefault="00C36895" w:rsidP="00601636">
      <w:pPr>
        <w:pStyle w:val="Standard"/>
        <w:ind w:firstLine="567"/>
        <w:jc w:val="both"/>
        <w:rPr>
          <w:b/>
          <w:sz w:val="22"/>
          <w:szCs w:val="22"/>
          <w:u w:val="single"/>
        </w:rPr>
      </w:pPr>
      <w:r w:rsidRPr="002A3B2A">
        <w:rPr>
          <w:b/>
          <w:sz w:val="22"/>
          <w:szCs w:val="22"/>
        </w:rPr>
        <w:t xml:space="preserve">  </w:t>
      </w:r>
      <w:r w:rsidR="00C47EBB" w:rsidRPr="002A3B2A">
        <w:rPr>
          <w:b/>
          <w:sz w:val="22"/>
          <w:szCs w:val="22"/>
        </w:rPr>
        <w:t>§ 15</w:t>
      </w:r>
      <w:r w:rsidR="00DD1807" w:rsidRPr="002A3B2A">
        <w:rPr>
          <w:b/>
          <w:sz w:val="22"/>
          <w:szCs w:val="22"/>
        </w:rPr>
        <w:t>5</w:t>
      </w:r>
      <w:r w:rsidR="00C47EBB" w:rsidRPr="002A3B2A">
        <w:rPr>
          <w:b/>
          <w:sz w:val="22"/>
          <w:szCs w:val="22"/>
        </w:rPr>
        <w:t xml:space="preserve">. Wyniki </w:t>
      </w:r>
      <w:r w:rsidR="00D9314A" w:rsidRPr="002A3B2A">
        <w:rPr>
          <w:b/>
          <w:sz w:val="22"/>
          <w:szCs w:val="22"/>
        </w:rPr>
        <w:t xml:space="preserve">egzaminu </w:t>
      </w:r>
    </w:p>
    <w:p w:rsidR="00C47EBB" w:rsidRPr="00601636" w:rsidRDefault="00C47EBB" w:rsidP="00601636">
      <w:pPr>
        <w:pStyle w:val="Standard"/>
        <w:numPr>
          <w:ilvl w:val="0"/>
          <w:numId w:val="202"/>
        </w:numPr>
        <w:tabs>
          <w:tab w:val="left" w:pos="284"/>
          <w:tab w:val="left" w:pos="851"/>
        </w:tabs>
        <w:suppressAutoHyphens/>
        <w:rPr>
          <w:sz w:val="22"/>
          <w:szCs w:val="22"/>
        </w:rPr>
      </w:pPr>
      <w:r w:rsidRPr="002A3B2A">
        <w:rPr>
          <w:sz w:val="22"/>
          <w:szCs w:val="22"/>
        </w:rPr>
        <w:t xml:space="preserve">Prace uczniów sprawdzają egzaminatorzy wpisani do ewidencji egzaminatorów, powołani przez </w:t>
      </w:r>
      <w:r w:rsidRPr="00601636">
        <w:rPr>
          <w:sz w:val="22"/>
          <w:szCs w:val="22"/>
        </w:rPr>
        <w:t xml:space="preserve">dyrektora komisji okręgowej. Wynik </w:t>
      </w:r>
      <w:r w:rsidR="009B01B9" w:rsidRPr="00601636">
        <w:rPr>
          <w:sz w:val="22"/>
          <w:szCs w:val="22"/>
        </w:rPr>
        <w:t xml:space="preserve">egzaminu </w:t>
      </w:r>
      <w:r w:rsidRPr="00601636">
        <w:rPr>
          <w:sz w:val="22"/>
          <w:szCs w:val="22"/>
        </w:rPr>
        <w:t>ustala komisja okręgowa na podstawie liczby punktów przyznanych przez egzaminatorów.</w:t>
      </w:r>
    </w:p>
    <w:p w:rsidR="00C47EBB" w:rsidRPr="00601636" w:rsidRDefault="00C47EBB" w:rsidP="00601636">
      <w:pPr>
        <w:pStyle w:val="Standard"/>
        <w:numPr>
          <w:ilvl w:val="0"/>
          <w:numId w:val="202"/>
        </w:numPr>
        <w:tabs>
          <w:tab w:val="num" w:pos="0"/>
          <w:tab w:val="left" w:pos="284"/>
          <w:tab w:val="left" w:pos="851"/>
        </w:tabs>
        <w:suppressAutoHyphens/>
        <w:jc w:val="both"/>
        <w:rPr>
          <w:sz w:val="22"/>
          <w:szCs w:val="22"/>
        </w:rPr>
      </w:pPr>
      <w:r w:rsidRPr="002A3B2A">
        <w:rPr>
          <w:sz w:val="22"/>
          <w:szCs w:val="22"/>
        </w:rPr>
        <w:t xml:space="preserve">Wynik </w:t>
      </w:r>
      <w:r w:rsidR="009B01B9" w:rsidRPr="002A3B2A">
        <w:rPr>
          <w:sz w:val="22"/>
          <w:szCs w:val="22"/>
        </w:rPr>
        <w:t xml:space="preserve">egzaminu </w:t>
      </w:r>
      <w:r w:rsidRPr="002A3B2A">
        <w:rPr>
          <w:sz w:val="22"/>
          <w:szCs w:val="22"/>
        </w:rPr>
        <w:t>ustalony przez komisję okręgową jest ostateczny.</w:t>
      </w:r>
    </w:p>
    <w:p w:rsidR="00C36895" w:rsidRPr="00601636" w:rsidRDefault="00C47EBB" w:rsidP="002A3B2A">
      <w:pPr>
        <w:pStyle w:val="Standard"/>
        <w:numPr>
          <w:ilvl w:val="0"/>
          <w:numId w:val="202"/>
        </w:numPr>
        <w:tabs>
          <w:tab w:val="num" w:pos="0"/>
          <w:tab w:val="left" w:pos="284"/>
          <w:tab w:val="left" w:pos="851"/>
        </w:tabs>
        <w:suppressAutoHyphens/>
        <w:jc w:val="both"/>
        <w:rPr>
          <w:sz w:val="22"/>
          <w:szCs w:val="22"/>
        </w:rPr>
      </w:pPr>
      <w:r w:rsidRPr="002A3B2A">
        <w:rPr>
          <w:sz w:val="22"/>
          <w:szCs w:val="22"/>
        </w:rPr>
        <w:t xml:space="preserve">Wyniki </w:t>
      </w:r>
      <w:r w:rsidR="009B01B9" w:rsidRPr="002A3B2A">
        <w:rPr>
          <w:sz w:val="22"/>
          <w:szCs w:val="22"/>
        </w:rPr>
        <w:t xml:space="preserve">egzaminu </w:t>
      </w:r>
      <w:r w:rsidR="00E45981" w:rsidRPr="002A3B2A">
        <w:rPr>
          <w:sz w:val="22"/>
          <w:szCs w:val="22"/>
        </w:rPr>
        <w:t>są wyrażane w skali procentowej.</w:t>
      </w:r>
    </w:p>
    <w:p w:rsidR="00C47EBB" w:rsidRPr="00601636" w:rsidRDefault="00C47EBB" w:rsidP="00601636">
      <w:pPr>
        <w:pStyle w:val="Standard"/>
        <w:numPr>
          <w:ilvl w:val="0"/>
          <w:numId w:val="202"/>
        </w:numPr>
        <w:tabs>
          <w:tab w:val="left" w:pos="284"/>
          <w:tab w:val="left" w:pos="851"/>
        </w:tabs>
        <w:suppressAutoHyphens/>
        <w:jc w:val="both"/>
        <w:rPr>
          <w:sz w:val="22"/>
          <w:szCs w:val="22"/>
        </w:rPr>
      </w:pPr>
      <w:r w:rsidRPr="002A3B2A">
        <w:rPr>
          <w:sz w:val="22"/>
          <w:szCs w:val="22"/>
        </w:rPr>
        <w:t>Na wniosek ucznia lub je</w:t>
      </w:r>
      <w:r w:rsidR="00C36895" w:rsidRPr="002A3B2A">
        <w:rPr>
          <w:sz w:val="22"/>
          <w:szCs w:val="22"/>
        </w:rPr>
        <w:t>go rodziców</w:t>
      </w:r>
      <w:r w:rsidRPr="002A3B2A">
        <w:rPr>
          <w:sz w:val="22"/>
          <w:szCs w:val="22"/>
        </w:rPr>
        <w:t xml:space="preserve">, sprawdzona i oceniona praca ucznia jest </w:t>
      </w:r>
      <w:r w:rsidR="00C36895" w:rsidRPr="002A3B2A">
        <w:rPr>
          <w:sz w:val="22"/>
          <w:szCs w:val="22"/>
        </w:rPr>
        <w:t xml:space="preserve">udostępniana uczniowi </w:t>
      </w:r>
      <w:r w:rsidRPr="00601636">
        <w:rPr>
          <w:sz w:val="22"/>
          <w:szCs w:val="22"/>
        </w:rPr>
        <w:t>lub j</w:t>
      </w:r>
      <w:r w:rsidR="00C36895" w:rsidRPr="00601636">
        <w:rPr>
          <w:sz w:val="22"/>
          <w:szCs w:val="22"/>
        </w:rPr>
        <w:t xml:space="preserve">ego rodzicom </w:t>
      </w:r>
      <w:r w:rsidRPr="00601636">
        <w:rPr>
          <w:sz w:val="22"/>
          <w:szCs w:val="22"/>
        </w:rPr>
        <w:t xml:space="preserve"> do wglądu w miejscu i czasie wskazanym prz</w:t>
      </w:r>
      <w:r w:rsidR="00601636" w:rsidRPr="00601636">
        <w:rPr>
          <w:sz w:val="22"/>
          <w:szCs w:val="22"/>
        </w:rPr>
        <w:t>ez dyrektora komisji okręgowej.</w:t>
      </w:r>
    </w:p>
    <w:p w:rsidR="00C47EBB" w:rsidRPr="00601636" w:rsidRDefault="00C47EBB" w:rsidP="002A3B2A">
      <w:pPr>
        <w:pStyle w:val="Standard"/>
        <w:numPr>
          <w:ilvl w:val="0"/>
          <w:numId w:val="202"/>
        </w:numPr>
        <w:tabs>
          <w:tab w:val="num" w:pos="0"/>
          <w:tab w:val="left" w:pos="284"/>
          <w:tab w:val="left" w:pos="851"/>
        </w:tabs>
        <w:suppressAutoHyphens/>
        <w:jc w:val="both"/>
        <w:rPr>
          <w:sz w:val="22"/>
          <w:szCs w:val="22"/>
        </w:rPr>
      </w:pPr>
      <w:r w:rsidRPr="002A3B2A">
        <w:rPr>
          <w:sz w:val="22"/>
          <w:szCs w:val="22"/>
        </w:rPr>
        <w:t xml:space="preserve">Wynik </w:t>
      </w:r>
      <w:r w:rsidR="009B01B9" w:rsidRPr="002A3B2A">
        <w:rPr>
          <w:sz w:val="22"/>
          <w:szCs w:val="22"/>
        </w:rPr>
        <w:t xml:space="preserve">egzaminu </w:t>
      </w:r>
      <w:r w:rsidRPr="002A3B2A">
        <w:rPr>
          <w:sz w:val="22"/>
          <w:szCs w:val="22"/>
        </w:rPr>
        <w:t>nie wpływa na ukończenie szkoły. Wyniku</w:t>
      </w:r>
      <w:r w:rsidR="009B01B9" w:rsidRPr="002A3B2A">
        <w:rPr>
          <w:sz w:val="22"/>
          <w:szCs w:val="22"/>
        </w:rPr>
        <w:t xml:space="preserve"> egzaminu </w:t>
      </w:r>
      <w:r w:rsidRPr="002A3B2A">
        <w:rPr>
          <w:sz w:val="22"/>
          <w:szCs w:val="22"/>
        </w:rPr>
        <w:t xml:space="preserve"> nie odnotowuje się na </w:t>
      </w:r>
      <w:r w:rsidRPr="00601636">
        <w:rPr>
          <w:sz w:val="22"/>
          <w:szCs w:val="22"/>
        </w:rPr>
        <w:t>świadectwie ukończenia szkoły.</w:t>
      </w:r>
    </w:p>
    <w:p w:rsidR="00C47EBB" w:rsidRPr="00601636" w:rsidRDefault="00C47EBB" w:rsidP="00601636">
      <w:pPr>
        <w:pStyle w:val="Standard"/>
        <w:numPr>
          <w:ilvl w:val="0"/>
          <w:numId w:val="202"/>
        </w:numPr>
        <w:tabs>
          <w:tab w:val="left" w:pos="284"/>
          <w:tab w:val="left" w:pos="851"/>
        </w:tabs>
        <w:suppressAutoHyphens/>
        <w:jc w:val="both"/>
        <w:rPr>
          <w:sz w:val="22"/>
          <w:szCs w:val="22"/>
        </w:rPr>
      </w:pPr>
      <w:r w:rsidRPr="002A3B2A">
        <w:rPr>
          <w:sz w:val="22"/>
          <w:szCs w:val="22"/>
        </w:rPr>
        <w:t xml:space="preserve">Wyniki </w:t>
      </w:r>
      <w:r w:rsidR="009B01B9" w:rsidRPr="002A3B2A">
        <w:rPr>
          <w:sz w:val="22"/>
          <w:szCs w:val="22"/>
        </w:rPr>
        <w:t xml:space="preserve">egzaminu </w:t>
      </w:r>
      <w:r w:rsidRPr="002A3B2A">
        <w:rPr>
          <w:sz w:val="22"/>
          <w:szCs w:val="22"/>
        </w:rPr>
        <w:t xml:space="preserve">oraz zaświadczenia o szczegółowych wynikach tego egzaminu dla każdego ucznia </w:t>
      </w:r>
      <w:r w:rsidRPr="00601636">
        <w:rPr>
          <w:sz w:val="22"/>
          <w:szCs w:val="22"/>
        </w:rPr>
        <w:t>komisja okręgowa przekazuje do szkoły nie później niż na 7 dni przed zakończeniem zajęć dydaktyczno-wychowawczych, a w </w:t>
      </w:r>
      <w:r w:rsidR="00F95B91" w:rsidRPr="00601636">
        <w:rPr>
          <w:sz w:val="22"/>
          <w:szCs w:val="22"/>
        </w:rPr>
        <w:t xml:space="preserve">przypadku, o którym mowa w </w:t>
      </w:r>
      <w:r w:rsidR="000A64A4" w:rsidRPr="00601636">
        <w:rPr>
          <w:sz w:val="22"/>
          <w:szCs w:val="22"/>
        </w:rPr>
        <w:t>§ 155 ust. 14</w:t>
      </w:r>
      <w:r w:rsidRPr="00601636">
        <w:rPr>
          <w:sz w:val="22"/>
          <w:szCs w:val="22"/>
        </w:rPr>
        <w:t xml:space="preserve"> – do dnia 31 sierpnia danego roku.</w:t>
      </w:r>
    </w:p>
    <w:p w:rsidR="00C47EBB" w:rsidRPr="002A3B2A" w:rsidRDefault="00C47EBB" w:rsidP="002A3B2A">
      <w:pPr>
        <w:pStyle w:val="Standard"/>
        <w:numPr>
          <w:ilvl w:val="0"/>
          <w:numId w:val="202"/>
        </w:numPr>
        <w:tabs>
          <w:tab w:val="num" w:pos="0"/>
          <w:tab w:val="left" w:pos="284"/>
          <w:tab w:val="left" w:pos="851"/>
        </w:tabs>
        <w:suppressAutoHyphens/>
        <w:jc w:val="both"/>
        <w:rPr>
          <w:sz w:val="22"/>
          <w:szCs w:val="22"/>
        </w:rPr>
      </w:pPr>
      <w:r w:rsidRPr="002A3B2A">
        <w:rPr>
          <w:sz w:val="22"/>
          <w:szCs w:val="22"/>
        </w:rPr>
        <w:t>Zaś</w:t>
      </w:r>
      <w:r w:rsidR="00DB380E" w:rsidRPr="002A3B2A">
        <w:rPr>
          <w:sz w:val="22"/>
          <w:szCs w:val="22"/>
        </w:rPr>
        <w:t xml:space="preserve">wiadczenie o wynikach egzaminu </w:t>
      </w:r>
      <w:r w:rsidR="002F1F9F" w:rsidRPr="002A3B2A">
        <w:rPr>
          <w:sz w:val="22"/>
          <w:szCs w:val="22"/>
        </w:rPr>
        <w:t>dyrektor s</w:t>
      </w:r>
      <w:r w:rsidRPr="002A3B2A">
        <w:rPr>
          <w:sz w:val="22"/>
          <w:szCs w:val="22"/>
        </w:rPr>
        <w:t>zkoły przekazuje u</w:t>
      </w:r>
      <w:r w:rsidR="000A64A4" w:rsidRPr="002A3B2A">
        <w:rPr>
          <w:sz w:val="22"/>
          <w:szCs w:val="22"/>
        </w:rPr>
        <w:t>czniowi lub jego rodzicom</w:t>
      </w:r>
      <w:r w:rsidRPr="002A3B2A">
        <w:rPr>
          <w:sz w:val="22"/>
          <w:szCs w:val="22"/>
        </w:rPr>
        <w:t>.</w:t>
      </w:r>
    </w:p>
    <w:p w:rsidR="00B03105" w:rsidRPr="002A3B2A" w:rsidRDefault="00B03105" w:rsidP="002A3B2A">
      <w:pPr>
        <w:autoSpaceDE w:val="0"/>
        <w:autoSpaceDN w:val="0"/>
        <w:adjustRightInd w:val="0"/>
        <w:jc w:val="both"/>
        <w:rPr>
          <w:rFonts w:ascii="Times New Roman" w:hAnsi="Times New Roman"/>
          <w:i/>
        </w:rPr>
      </w:pPr>
    </w:p>
    <w:p w:rsidR="00B03105" w:rsidRPr="00601636" w:rsidRDefault="00B03105" w:rsidP="00601636">
      <w:pPr>
        <w:pStyle w:val="Nagwek2"/>
        <w:spacing w:before="0"/>
        <w:rPr>
          <w:rFonts w:ascii="Times New Roman" w:hAnsi="Times New Roman"/>
          <w:color w:val="auto"/>
          <w:sz w:val="22"/>
          <w:szCs w:val="22"/>
        </w:rPr>
      </w:pPr>
      <w:bookmarkStart w:id="26" w:name="_Toc497598413"/>
      <w:r w:rsidRPr="002A3B2A">
        <w:rPr>
          <w:rFonts w:ascii="Times New Roman" w:hAnsi="Times New Roman"/>
          <w:color w:val="auto"/>
          <w:sz w:val="22"/>
          <w:szCs w:val="22"/>
        </w:rPr>
        <w:t>Rozdział 2</w:t>
      </w:r>
      <w:r w:rsidR="00FB1C04" w:rsidRPr="002A3B2A">
        <w:rPr>
          <w:rFonts w:ascii="Times New Roman" w:hAnsi="Times New Roman"/>
          <w:color w:val="auto"/>
          <w:sz w:val="22"/>
          <w:szCs w:val="22"/>
        </w:rPr>
        <w:t>5</w:t>
      </w:r>
      <w:r w:rsidR="001D69D4" w:rsidRPr="002A3B2A">
        <w:rPr>
          <w:rFonts w:ascii="Times New Roman" w:hAnsi="Times New Roman"/>
          <w:color w:val="auto"/>
          <w:sz w:val="22"/>
          <w:szCs w:val="22"/>
        </w:rPr>
        <w:br/>
      </w:r>
      <w:r w:rsidRPr="002A3B2A">
        <w:rPr>
          <w:rFonts w:ascii="Times New Roman" w:hAnsi="Times New Roman"/>
          <w:color w:val="auto"/>
          <w:sz w:val="22"/>
          <w:szCs w:val="22"/>
        </w:rPr>
        <w:t>Promowanie i ukończenie szkoły</w:t>
      </w:r>
      <w:bookmarkEnd w:id="26"/>
    </w:p>
    <w:p w:rsidR="00B03105" w:rsidRPr="002A3B2A" w:rsidRDefault="009B4184" w:rsidP="002A3B2A">
      <w:pPr>
        <w:tabs>
          <w:tab w:val="left" w:pos="993"/>
        </w:tabs>
        <w:autoSpaceDE w:val="0"/>
        <w:autoSpaceDN w:val="0"/>
        <w:adjustRightInd w:val="0"/>
        <w:ind w:firstLine="567"/>
        <w:jc w:val="both"/>
        <w:rPr>
          <w:rFonts w:ascii="Times New Roman" w:hAnsi="Times New Roman"/>
          <w:b/>
          <w:bCs/>
        </w:rPr>
      </w:pPr>
      <w:r w:rsidRPr="002A3B2A">
        <w:rPr>
          <w:rFonts w:ascii="Times New Roman" w:hAnsi="Times New Roman"/>
          <w:b/>
          <w:bCs/>
        </w:rPr>
        <w:t>§ 15</w:t>
      </w:r>
      <w:r w:rsidR="008021F3" w:rsidRPr="002A3B2A">
        <w:rPr>
          <w:rFonts w:ascii="Times New Roman" w:hAnsi="Times New Roman"/>
          <w:b/>
          <w:bCs/>
        </w:rPr>
        <w:t>6</w:t>
      </w:r>
      <w:r w:rsidR="00B03105" w:rsidRPr="002A3B2A">
        <w:rPr>
          <w:rFonts w:ascii="Times New Roman" w:hAnsi="Times New Roman"/>
          <w:b/>
          <w:bCs/>
        </w:rPr>
        <w:t>.</w:t>
      </w:r>
      <w:r w:rsidR="00B03105" w:rsidRPr="002A3B2A">
        <w:rPr>
          <w:rFonts w:ascii="Times New Roman" w:hAnsi="Times New Roman"/>
        </w:rPr>
        <w:t xml:space="preserve"> </w:t>
      </w:r>
      <w:r w:rsidR="00B03105" w:rsidRPr="002A3B2A">
        <w:rPr>
          <w:rFonts w:ascii="Times New Roman" w:hAnsi="Times New Roman"/>
          <w:b/>
          <w:bCs/>
        </w:rPr>
        <w:t>Promowanie i ukończenie szkoły.</w:t>
      </w:r>
    </w:p>
    <w:p w:rsidR="002F1F9F" w:rsidRPr="00601636" w:rsidRDefault="00B03105" w:rsidP="002A3B2A">
      <w:pPr>
        <w:pStyle w:val="Akapitzlist"/>
        <w:numPr>
          <w:ilvl w:val="0"/>
          <w:numId w:val="311"/>
        </w:numPr>
        <w:tabs>
          <w:tab w:val="left" w:pos="284"/>
          <w:tab w:val="left" w:pos="993"/>
        </w:tabs>
        <w:autoSpaceDE w:val="0"/>
        <w:autoSpaceDN w:val="0"/>
        <w:adjustRightInd w:val="0"/>
        <w:spacing w:after="0" w:line="240" w:lineRule="auto"/>
        <w:ind w:left="1070" w:hanging="360"/>
        <w:jc w:val="both"/>
        <w:rPr>
          <w:rFonts w:ascii="Times New Roman" w:hAnsi="Times New Roman"/>
        </w:rPr>
      </w:pPr>
      <w:r w:rsidRPr="002A3B2A">
        <w:rPr>
          <w:rFonts w:ascii="Times New Roman" w:hAnsi="Times New Roman"/>
        </w:rPr>
        <w:t xml:space="preserve">Uczeń otrzymuje promocję do klasy programowo wyższej, jeżeli ze wszystkich obowiązkowych zajęć </w:t>
      </w:r>
      <w:r w:rsidRPr="00601636">
        <w:rPr>
          <w:rFonts w:ascii="Times New Roman" w:hAnsi="Times New Roman"/>
        </w:rPr>
        <w:t xml:space="preserve">edukacyjnych określonych w szkolnym planie nauczania uzyskał klasyfikacyjne roczne oceny wyższe od stopnia niedostatecznego, z </w:t>
      </w:r>
      <w:r w:rsidR="00F95B91" w:rsidRPr="00601636">
        <w:rPr>
          <w:rFonts w:ascii="Times New Roman" w:hAnsi="Times New Roman"/>
        </w:rPr>
        <w:t>zastrzeżeniem ust. 2 oraz</w:t>
      </w:r>
      <w:r w:rsidR="00021673" w:rsidRPr="00601636">
        <w:rPr>
          <w:rFonts w:ascii="Times New Roman" w:hAnsi="Times New Roman"/>
        </w:rPr>
        <w:t xml:space="preserve"> </w:t>
      </w:r>
      <w:r w:rsidR="00F95B91" w:rsidRPr="00601636">
        <w:rPr>
          <w:rFonts w:ascii="Times New Roman" w:hAnsi="Times New Roman"/>
        </w:rPr>
        <w:t xml:space="preserve">§ </w:t>
      </w:r>
      <w:r w:rsidR="00E45981" w:rsidRPr="00601636">
        <w:rPr>
          <w:rFonts w:ascii="Times New Roman" w:hAnsi="Times New Roman"/>
        </w:rPr>
        <w:t>153 ust. 1</w:t>
      </w:r>
      <w:r w:rsidRPr="00601636">
        <w:rPr>
          <w:rFonts w:ascii="Times New Roman" w:hAnsi="Times New Roman"/>
        </w:rPr>
        <w:t>.</w:t>
      </w:r>
    </w:p>
    <w:p w:rsidR="002F1F9F" w:rsidRPr="00601636" w:rsidRDefault="00B03105" w:rsidP="00601636">
      <w:pPr>
        <w:pStyle w:val="Akapitzlist"/>
        <w:numPr>
          <w:ilvl w:val="0"/>
          <w:numId w:val="311"/>
        </w:numPr>
        <w:tabs>
          <w:tab w:val="left" w:pos="284"/>
          <w:tab w:val="left" w:pos="993"/>
        </w:tabs>
        <w:autoSpaceDE w:val="0"/>
        <w:autoSpaceDN w:val="0"/>
        <w:adjustRightInd w:val="0"/>
        <w:spacing w:after="0" w:line="240" w:lineRule="auto"/>
        <w:ind w:left="1070" w:hanging="360"/>
        <w:jc w:val="both"/>
        <w:rPr>
          <w:rFonts w:ascii="Times New Roman" w:hAnsi="Times New Roman"/>
        </w:rPr>
      </w:pPr>
      <w:r w:rsidRPr="002A3B2A">
        <w:rPr>
          <w:rFonts w:ascii="Times New Roman" w:hAnsi="Times New Roman"/>
        </w:rPr>
        <w:t xml:space="preserve">Uczeń, który nie spełnił warunków określonych w ust. 1, nie otrzymuje promocji do klasy </w:t>
      </w:r>
      <w:r w:rsidRPr="00601636">
        <w:rPr>
          <w:rFonts w:ascii="Times New Roman" w:hAnsi="Times New Roman"/>
        </w:rPr>
        <w:t>programowo wyższej i powtarza klasę.</w:t>
      </w:r>
    </w:p>
    <w:p w:rsidR="00C36895" w:rsidRPr="00601636" w:rsidRDefault="00B03105" w:rsidP="002A3B2A">
      <w:pPr>
        <w:pStyle w:val="Akapitzlist"/>
        <w:numPr>
          <w:ilvl w:val="0"/>
          <w:numId w:val="311"/>
        </w:numPr>
        <w:tabs>
          <w:tab w:val="left" w:pos="284"/>
          <w:tab w:val="left" w:pos="993"/>
        </w:tabs>
        <w:autoSpaceDE w:val="0"/>
        <w:autoSpaceDN w:val="0"/>
        <w:adjustRightInd w:val="0"/>
        <w:spacing w:after="0" w:line="240" w:lineRule="auto"/>
        <w:ind w:left="1070" w:hanging="360"/>
        <w:jc w:val="both"/>
        <w:rPr>
          <w:rFonts w:ascii="Times New Roman" w:hAnsi="Times New Roman"/>
        </w:rPr>
      </w:pPr>
      <w:r w:rsidRPr="002A3B2A">
        <w:rPr>
          <w:rFonts w:ascii="Times New Roman" w:hAnsi="Times New Roman"/>
        </w:rPr>
        <w:t xml:space="preserve">Rada Pedagogiczna, uwzględniając możliwości edukacyjne ucznia może jeden raz w ciągu danego </w:t>
      </w:r>
      <w:r w:rsidRPr="00601636">
        <w:rPr>
          <w:rFonts w:ascii="Times New Roman" w:hAnsi="Times New Roman"/>
        </w:rPr>
        <w:t xml:space="preserve">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C36895" w:rsidRPr="00601636" w:rsidRDefault="00B03105" w:rsidP="002A3B2A">
      <w:pPr>
        <w:pStyle w:val="Akapitzlist"/>
        <w:numPr>
          <w:ilvl w:val="0"/>
          <w:numId w:val="311"/>
        </w:numPr>
        <w:tabs>
          <w:tab w:val="left" w:pos="284"/>
          <w:tab w:val="left" w:pos="993"/>
        </w:tabs>
        <w:autoSpaceDE w:val="0"/>
        <w:autoSpaceDN w:val="0"/>
        <w:adjustRightInd w:val="0"/>
        <w:spacing w:after="0" w:line="240" w:lineRule="auto"/>
        <w:ind w:left="1070" w:hanging="360"/>
        <w:jc w:val="both"/>
        <w:rPr>
          <w:rFonts w:ascii="Times New Roman" w:hAnsi="Times New Roman"/>
        </w:rPr>
      </w:pPr>
      <w:r w:rsidRPr="002A3B2A">
        <w:rPr>
          <w:rFonts w:ascii="Times New Roman" w:hAnsi="Times New Roman"/>
        </w:rPr>
        <w:t>Laureaci konkursów przedmiotowych o zasięgu</w:t>
      </w:r>
      <w:r w:rsidR="00A8364C" w:rsidRPr="002A3B2A">
        <w:rPr>
          <w:rFonts w:ascii="Times New Roman" w:hAnsi="Times New Roman"/>
        </w:rPr>
        <w:t xml:space="preserve"> wojewódzkim i </w:t>
      </w:r>
      <w:proofErr w:type="spellStart"/>
      <w:r w:rsidR="00A8364C" w:rsidRPr="002A3B2A">
        <w:rPr>
          <w:rFonts w:ascii="Times New Roman" w:hAnsi="Times New Roman"/>
        </w:rPr>
        <w:t>ponadwojewódzkim</w:t>
      </w:r>
      <w:proofErr w:type="spellEnd"/>
      <w:r w:rsidRPr="002A3B2A">
        <w:rPr>
          <w:rFonts w:ascii="Times New Roman" w:hAnsi="Times New Roman"/>
        </w:rPr>
        <w:t xml:space="preserve"> oraz laureaci i </w:t>
      </w:r>
      <w:r w:rsidRPr="00601636">
        <w:rPr>
          <w:rFonts w:ascii="Times New Roman" w:hAnsi="Times New Roman"/>
        </w:rPr>
        <w:t>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C36895" w:rsidRPr="00601636" w:rsidRDefault="00B03105" w:rsidP="002A3B2A">
      <w:pPr>
        <w:pStyle w:val="Akapitzlist"/>
        <w:numPr>
          <w:ilvl w:val="0"/>
          <w:numId w:val="311"/>
        </w:numPr>
        <w:tabs>
          <w:tab w:val="left" w:pos="284"/>
          <w:tab w:val="left" w:pos="993"/>
        </w:tabs>
        <w:autoSpaceDE w:val="0"/>
        <w:autoSpaceDN w:val="0"/>
        <w:adjustRightInd w:val="0"/>
        <w:spacing w:after="0" w:line="240" w:lineRule="auto"/>
        <w:ind w:left="1070" w:hanging="360"/>
        <w:jc w:val="both"/>
        <w:rPr>
          <w:rFonts w:ascii="Times New Roman" w:hAnsi="Times New Roman"/>
        </w:rPr>
      </w:pPr>
      <w:r w:rsidRPr="002A3B2A">
        <w:rPr>
          <w:rFonts w:ascii="Times New Roman" w:hAnsi="Times New Roman"/>
        </w:rPr>
        <w:t xml:space="preserve">Uczeń realizujący obowiązek szkolny lub obowiązek nauki poza szkołą nie jest klasyfikowany z </w:t>
      </w:r>
      <w:r w:rsidRPr="00601636">
        <w:rPr>
          <w:rFonts w:ascii="Times New Roman" w:hAnsi="Times New Roman"/>
        </w:rPr>
        <w:t xml:space="preserve">wychowania fizycznego, muzyki, </w:t>
      </w:r>
      <w:r w:rsidR="00CE3A98" w:rsidRPr="00601636">
        <w:rPr>
          <w:rFonts w:ascii="Times New Roman" w:hAnsi="Times New Roman"/>
        </w:rPr>
        <w:t>techniki</w:t>
      </w:r>
      <w:r w:rsidRPr="00601636">
        <w:rPr>
          <w:rFonts w:ascii="Times New Roman" w:hAnsi="Times New Roman"/>
        </w:rPr>
        <w:t xml:space="preserve">, </w:t>
      </w:r>
      <w:r w:rsidR="00CE3A98" w:rsidRPr="00601636">
        <w:rPr>
          <w:rFonts w:ascii="Times New Roman" w:hAnsi="Times New Roman"/>
        </w:rPr>
        <w:t xml:space="preserve">plastyki </w:t>
      </w:r>
      <w:r w:rsidRPr="00601636">
        <w:rPr>
          <w:rFonts w:ascii="Times New Roman" w:hAnsi="Times New Roman"/>
        </w:rPr>
        <w:t>oraz dodatkowych zajęć edukacyjnych. Uczniowi nie wystawia się oceny zachowania. Brak klasyfikacji z wymienionych edukacji przedmiotowych i zachowania nie wstrzymuje promocji do klasy wyższej lub ukończenia szkoły.</w:t>
      </w:r>
    </w:p>
    <w:p w:rsidR="00C36895" w:rsidRPr="00601636" w:rsidRDefault="00B03105" w:rsidP="002A3B2A">
      <w:pPr>
        <w:pStyle w:val="Akapitzlist"/>
        <w:numPr>
          <w:ilvl w:val="0"/>
          <w:numId w:val="311"/>
        </w:numPr>
        <w:tabs>
          <w:tab w:val="left" w:pos="284"/>
          <w:tab w:val="left" w:pos="993"/>
        </w:tabs>
        <w:autoSpaceDE w:val="0"/>
        <w:autoSpaceDN w:val="0"/>
        <w:adjustRightInd w:val="0"/>
        <w:spacing w:after="0" w:line="240" w:lineRule="auto"/>
        <w:ind w:left="1070" w:hanging="360"/>
        <w:jc w:val="both"/>
        <w:rPr>
          <w:rFonts w:ascii="Times New Roman" w:hAnsi="Times New Roman"/>
        </w:rPr>
      </w:pPr>
      <w:r w:rsidRPr="002A3B2A">
        <w:rPr>
          <w:rFonts w:ascii="Times New Roman" w:hAnsi="Times New Roman"/>
        </w:rPr>
        <w:t xml:space="preserve">Uczeń, który w wyniku klasyfikacji rocznej </w:t>
      </w:r>
      <w:r w:rsidR="00A8364C" w:rsidRPr="002A3B2A">
        <w:rPr>
          <w:rFonts w:ascii="Times New Roman" w:hAnsi="Times New Roman"/>
        </w:rPr>
        <w:t>uzyskał z z</w:t>
      </w:r>
      <w:r w:rsidRPr="002A3B2A">
        <w:rPr>
          <w:rFonts w:ascii="Times New Roman" w:hAnsi="Times New Roman"/>
        </w:rPr>
        <w:t xml:space="preserve">ajęć edukacyjnych średnią ocen co najmniej </w:t>
      </w:r>
      <w:r w:rsidRPr="00601636">
        <w:rPr>
          <w:rFonts w:ascii="Times New Roman" w:hAnsi="Times New Roman"/>
        </w:rPr>
        <w:t>4,75 or</w:t>
      </w:r>
      <w:r w:rsidR="00E45981" w:rsidRPr="00601636">
        <w:rPr>
          <w:rFonts w:ascii="Times New Roman" w:hAnsi="Times New Roman"/>
        </w:rPr>
        <w:t xml:space="preserve">az co najmniej bardzo dobrą </w:t>
      </w:r>
      <w:r w:rsidRPr="00601636">
        <w:rPr>
          <w:rFonts w:ascii="Times New Roman" w:hAnsi="Times New Roman"/>
        </w:rPr>
        <w:t>ocenę zachowania, otrzymuje promocję do klasy programowo wyższej z wyróżnieniem.</w:t>
      </w:r>
    </w:p>
    <w:p w:rsidR="00C36895" w:rsidRPr="00601636" w:rsidRDefault="00B03105" w:rsidP="002A3B2A">
      <w:pPr>
        <w:pStyle w:val="Akapitzlist"/>
        <w:numPr>
          <w:ilvl w:val="0"/>
          <w:numId w:val="311"/>
        </w:numPr>
        <w:tabs>
          <w:tab w:val="left" w:pos="284"/>
          <w:tab w:val="left" w:pos="993"/>
        </w:tabs>
        <w:autoSpaceDE w:val="0"/>
        <w:autoSpaceDN w:val="0"/>
        <w:adjustRightInd w:val="0"/>
        <w:spacing w:after="0" w:line="240" w:lineRule="auto"/>
        <w:ind w:left="1070" w:hanging="360"/>
        <w:jc w:val="both"/>
        <w:rPr>
          <w:rFonts w:ascii="Times New Roman" w:hAnsi="Times New Roman"/>
        </w:rPr>
      </w:pPr>
      <w:r w:rsidRPr="002A3B2A">
        <w:rPr>
          <w:rFonts w:ascii="Times New Roman" w:hAnsi="Times New Roman"/>
        </w:rPr>
        <w:t xml:space="preserve">Uczeń kończy szkołę jeżeli w wyniku klasyfikacji rocznej, na która składają się </w:t>
      </w:r>
      <w:r w:rsidR="00A8364C" w:rsidRPr="002A3B2A">
        <w:rPr>
          <w:rFonts w:ascii="Times New Roman" w:hAnsi="Times New Roman"/>
        </w:rPr>
        <w:t xml:space="preserve">roczne oceny </w:t>
      </w:r>
      <w:r w:rsidR="00A8364C" w:rsidRPr="00601636">
        <w:rPr>
          <w:rFonts w:ascii="Times New Roman" w:hAnsi="Times New Roman"/>
        </w:rPr>
        <w:t xml:space="preserve">klasyfikacyjne </w:t>
      </w:r>
      <w:r w:rsidRPr="00601636">
        <w:rPr>
          <w:rFonts w:ascii="Times New Roman" w:hAnsi="Times New Roman"/>
        </w:rPr>
        <w:t xml:space="preserve">z  zajęć edukacyjnych uzyskane w klasie programowo najwyższej oraz roczne oceny klasyfikacyjne  z obowiązkowych zajęć edukacyjnych, których realizacja zakończyła się </w:t>
      </w:r>
      <w:r w:rsidR="00B21D62" w:rsidRPr="00601636">
        <w:rPr>
          <w:rFonts w:ascii="Times New Roman" w:hAnsi="Times New Roman"/>
        </w:rPr>
        <w:t>w klasach programowo niższych</w:t>
      </w:r>
      <w:r w:rsidRPr="00601636">
        <w:rPr>
          <w:rFonts w:ascii="Times New Roman" w:hAnsi="Times New Roman"/>
        </w:rPr>
        <w:t xml:space="preserve">, uzyskał oceny klasyfikacyjne wyższe od oceny niedostatecznej, z zastrzeżeniem ust. 2. oraz przystąpił </w:t>
      </w:r>
      <w:r w:rsidR="00DC779C" w:rsidRPr="00601636">
        <w:rPr>
          <w:rFonts w:ascii="Times New Roman" w:hAnsi="Times New Roman"/>
        </w:rPr>
        <w:t xml:space="preserve">do </w:t>
      </w:r>
      <w:r w:rsidR="00B21D62" w:rsidRPr="00601636">
        <w:rPr>
          <w:rFonts w:ascii="Times New Roman" w:hAnsi="Times New Roman"/>
        </w:rPr>
        <w:t>egzaminu</w:t>
      </w:r>
      <w:r w:rsidR="00E45981" w:rsidRPr="00601636">
        <w:rPr>
          <w:rFonts w:ascii="Times New Roman" w:hAnsi="Times New Roman"/>
        </w:rPr>
        <w:t xml:space="preserve"> ósmoklasisty</w:t>
      </w:r>
      <w:r w:rsidRPr="00601636">
        <w:rPr>
          <w:rFonts w:ascii="Times New Roman" w:hAnsi="Times New Roman"/>
        </w:rPr>
        <w:t xml:space="preserve">. Obowiązek przystąpienia do </w:t>
      </w:r>
      <w:r w:rsidR="00B21D62" w:rsidRPr="00601636">
        <w:rPr>
          <w:rFonts w:ascii="Times New Roman" w:hAnsi="Times New Roman"/>
        </w:rPr>
        <w:t>egzaminu</w:t>
      </w:r>
      <w:r w:rsidRPr="00601636">
        <w:rPr>
          <w:rFonts w:ascii="Times New Roman" w:hAnsi="Times New Roman"/>
        </w:rPr>
        <w:t xml:space="preserve"> nie dotyczy uczniów zwolnionych z egzaminu na podstawie odrębnych przepisów.</w:t>
      </w:r>
      <w:r w:rsidRPr="00601636">
        <w:rPr>
          <w:rFonts w:ascii="Times New Roman" w:hAnsi="Times New Roman"/>
          <w:b/>
        </w:rPr>
        <w:t xml:space="preserve">  </w:t>
      </w:r>
    </w:p>
    <w:p w:rsidR="00C36895" w:rsidRPr="00601636" w:rsidRDefault="00A8364C" w:rsidP="002A3B2A">
      <w:pPr>
        <w:pStyle w:val="Akapitzlist"/>
        <w:numPr>
          <w:ilvl w:val="0"/>
          <w:numId w:val="311"/>
        </w:numPr>
        <w:tabs>
          <w:tab w:val="left" w:pos="284"/>
          <w:tab w:val="left" w:pos="993"/>
        </w:tabs>
        <w:autoSpaceDE w:val="0"/>
        <w:autoSpaceDN w:val="0"/>
        <w:adjustRightInd w:val="0"/>
        <w:spacing w:after="0" w:line="240" w:lineRule="auto"/>
        <w:ind w:left="1070" w:hanging="360"/>
        <w:jc w:val="both"/>
        <w:rPr>
          <w:rFonts w:ascii="Times New Roman" w:hAnsi="Times New Roman"/>
        </w:rPr>
      </w:pPr>
      <w:r w:rsidRPr="002A3B2A">
        <w:rPr>
          <w:rFonts w:ascii="Times New Roman" w:hAnsi="Times New Roman"/>
        </w:rPr>
        <w:t>Uczeń kończy s</w:t>
      </w:r>
      <w:r w:rsidR="00B03105" w:rsidRPr="002A3B2A">
        <w:rPr>
          <w:rFonts w:ascii="Times New Roman" w:hAnsi="Times New Roman"/>
        </w:rPr>
        <w:t xml:space="preserve">zkołę z wyróżnieniem, jeżeli </w:t>
      </w:r>
      <w:r w:rsidRPr="002A3B2A">
        <w:rPr>
          <w:rFonts w:ascii="Times New Roman" w:hAnsi="Times New Roman"/>
        </w:rPr>
        <w:t xml:space="preserve">w </w:t>
      </w:r>
      <w:r w:rsidR="00B03105" w:rsidRPr="002A3B2A">
        <w:rPr>
          <w:rFonts w:ascii="Times New Roman" w:hAnsi="Times New Roman"/>
        </w:rPr>
        <w:t xml:space="preserve">wyniku klasyfikacji końcowej uzyskał z zajęć </w:t>
      </w:r>
      <w:r w:rsidR="00B03105" w:rsidRPr="00601636">
        <w:rPr>
          <w:rFonts w:ascii="Times New Roman" w:hAnsi="Times New Roman"/>
        </w:rPr>
        <w:t xml:space="preserve">edukacyjnych średnią ocen co najmniej 4,75 oraz co najmniej bardzo dobrą ocenę zachowania. </w:t>
      </w:r>
    </w:p>
    <w:p w:rsidR="00C36895" w:rsidRPr="00601636" w:rsidRDefault="00B03105" w:rsidP="002A3B2A">
      <w:pPr>
        <w:pStyle w:val="Akapitzlist"/>
        <w:numPr>
          <w:ilvl w:val="0"/>
          <w:numId w:val="311"/>
        </w:numPr>
        <w:tabs>
          <w:tab w:val="left" w:pos="284"/>
          <w:tab w:val="left" w:pos="993"/>
        </w:tabs>
        <w:autoSpaceDE w:val="0"/>
        <w:autoSpaceDN w:val="0"/>
        <w:adjustRightInd w:val="0"/>
        <w:spacing w:after="0" w:line="240" w:lineRule="auto"/>
        <w:ind w:left="1070" w:hanging="360"/>
        <w:jc w:val="both"/>
        <w:rPr>
          <w:rFonts w:ascii="Times New Roman" w:hAnsi="Times New Roman"/>
        </w:rPr>
      </w:pPr>
      <w:r w:rsidRPr="002A3B2A">
        <w:rPr>
          <w:rFonts w:ascii="Times New Roman" w:hAnsi="Times New Roman"/>
        </w:rPr>
        <w:t xml:space="preserve">Uczniowie, którzy do </w:t>
      </w:r>
      <w:r w:rsidR="00B21D62" w:rsidRPr="002A3B2A">
        <w:rPr>
          <w:rFonts w:ascii="Times New Roman" w:hAnsi="Times New Roman"/>
        </w:rPr>
        <w:t>egzaminu</w:t>
      </w:r>
      <w:r w:rsidRPr="002A3B2A">
        <w:rPr>
          <w:rFonts w:ascii="Times New Roman" w:hAnsi="Times New Roman"/>
        </w:rPr>
        <w:t xml:space="preserve"> nie przystąpią w danym roku, muszą powtórzyć ostatnią klasę szkoły </w:t>
      </w:r>
      <w:r w:rsidRPr="00601636">
        <w:rPr>
          <w:rFonts w:ascii="Times New Roman" w:hAnsi="Times New Roman"/>
        </w:rPr>
        <w:t xml:space="preserve">podstawowej i przystąpić do </w:t>
      </w:r>
      <w:r w:rsidR="00CE3A98" w:rsidRPr="00601636">
        <w:rPr>
          <w:rFonts w:ascii="Times New Roman" w:hAnsi="Times New Roman"/>
        </w:rPr>
        <w:t xml:space="preserve">egzaminu </w:t>
      </w:r>
      <w:r w:rsidRPr="00601636">
        <w:rPr>
          <w:rFonts w:ascii="Times New Roman" w:hAnsi="Times New Roman"/>
        </w:rPr>
        <w:t>w roku następnym.</w:t>
      </w:r>
    </w:p>
    <w:p w:rsidR="00B03105" w:rsidRPr="00601636" w:rsidRDefault="00601636" w:rsidP="002A3B2A">
      <w:pPr>
        <w:pStyle w:val="Akapitzlist"/>
        <w:numPr>
          <w:ilvl w:val="0"/>
          <w:numId w:val="311"/>
        </w:numPr>
        <w:tabs>
          <w:tab w:val="left" w:pos="284"/>
          <w:tab w:val="left" w:pos="993"/>
        </w:tabs>
        <w:autoSpaceDE w:val="0"/>
        <w:autoSpaceDN w:val="0"/>
        <w:adjustRightInd w:val="0"/>
        <w:spacing w:after="0" w:line="240" w:lineRule="auto"/>
        <w:ind w:left="1070" w:hanging="360"/>
        <w:jc w:val="both"/>
        <w:rPr>
          <w:rFonts w:ascii="Times New Roman" w:hAnsi="Times New Roman"/>
        </w:rPr>
      </w:pPr>
      <w:r>
        <w:rPr>
          <w:rFonts w:ascii="Times New Roman" w:hAnsi="Times New Roman"/>
        </w:rPr>
        <w:t xml:space="preserve"> </w:t>
      </w:r>
      <w:r w:rsidR="00B03105" w:rsidRPr="002A3B2A">
        <w:rPr>
          <w:rFonts w:ascii="Times New Roman" w:hAnsi="Times New Roman"/>
        </w:rPr>
        <w:t xml:space="preserve">Do </w:t>
      </w:r>
      <w:r w:rsidR="00CE3A98" w:rsidRPr="002A3B2A">
        <w:rPr>
          <w:rFonts w:ascii="Times New Roman" w:hAnsi="Times New Roman"/>
        </w:rPr>
        <w:t xml:space="preserve">egzaminu </w:t>
      </w:r>
      <w:r w:rsidR="00B03105" w:rsidRPr="002A3B2A">
        <w:rPr>
          <w:rFonts w:ascii="Times New Roman" w:hAnsi="Times New Roman"/>
        </w:rPr>
        <w:t xml:space="preserve">nie przystępują uczniowie z upośledzeniem umysłowym w stopniu umiarkowanym lub </w:t>
      </w:r>
      <w:r w:rsidR="00B03105" w:rsidRPr="00601636">
        <w:rPr>
          <w:rFonts w:ascii="Times New Roman" w:hAnsi="Times New Roman"/>
        </w:rPr>
        <w:t>znacznym.</w:t>
      </w:r>
    </w:p>
    <w:p w:rsidR="00B03105" w:rsidRPr="002A3B2A" w:rsidRDefault="00B03105" w:rsidP="002A3B2A">
      <w:pPr>
        <w:tabs>
          <w:tab w:val="left" w:pos="993"/>
        </w:tabs>
        <w:autoSpaceDE w:val="0"/>
        <w:autoSpaceDN w:val="0"/>
        <w:adjustRightInd w:val="0"/>
        <w:jc w:val="both"/>
        <w:rPr>
          <w:rFonts w:ascii="Times New Roman" w:hAnsi="Times New Roman"/>
          <w:i/>
        </w:rPr>
      </w:pPr>
    </w:p>
    <w:p w:rsidR="00B03105" w:rsidRPr="002A3B2A" w:rsidRDefault="00A8364C" w:rsidP="00601636">
      <w:pPr>
        <w:tabs>
          <w:tab w:val="left" w:pos="993"/>
        </w:tabs>
        <w:autoSpaceDE w:val="0"/>
        <w:autoSpaceDN w:val="0"/>
        <w:adjustRightInd w:val="0"/>
        <w:jc w:val="both"/>
        <w:rPr>
          <w:rFonts w:ascii="Times New Roman" w:hAnsi="Times New Roman"/>
          <w:b/>
          <w:bCs/>
        </w:rPr>
      </w:pPr>
      <w:r w:rsidRPr="002A3B2A">
        <w:rPr>
          <w:rFonts w:ascii="Times New Roman" w:hAnsi="Times New Roman"/>
          <w:b/>
          <w:bCs/>
        </w:rPr>
        <w:tab/>
      </w:r>
      <w:r w:rsidR="00536B73" w:rsidRPr="002A3B2A">
        <w:rPr>
          <w:rFonts w:ascii="Times New Roman" w:hAnsi="Times New Roman"/>
          <w:b/>
          <w:bCs/>
        </w:rPr>
        <w:t>§ 15</w:t>
      </w:r>
      <w:r w:rsidR="008021F3" w:rsidRPr="002A3B2A">
        <w:rPr>
          <w:rFonts w:ascii="Times New Roman" w:hAnsi="Times New Roman"/>
          <w:b/>
          <w:bCs/>
        </w:rPr>
        <w:t>7</w:t>
      </w:r>
      <w:r w:rsidR="00B03105" w:rsidRPr="002A3B2A">
        <w:rPr>
          <w:rFonts w:ascii="Times New Roman" w:hAnsi="Times New Roman"/>
          <w:b/>
          <w:bCs/>
        </w:rPr>
        <w:t>.  Świadectw</w:t>
      </w:r>
      <w:r w:rsidR="00601636">
        <w:rPr>
          <w:rFonts w:ascii="Times New Roman" w:hAnsi="Times New Roman"/>
          <w:b/>
          <w:bCs/>
        </w:rPr>
        <w:t>a szkolne i inne druki szkolne.</w:t>
      </w:r>
    </w:p>
    <w:p w:rsidR="00B03105" w:rsidRPr="00601636" w:rsidRDefault="00B03105" w:rsidP="00601636">
      <w:pPr>
        <w:numPr>
          <w:ilvl w:val="0"/>
          <w:numId w:val="244"/>
        </w:numPr>
        <w:tabs>
          <w:tab w:val="left" w:pos="993"/>
        </w:tabs>
        <w:ind w:left="709" w:firstLine="0"/>
        <w:jc w:val="both"/>
        <w:rPr>
          <w:rFonts w:ascii="Times New Roman" w:hAnsi="Times New Roman"/>
        </w:rPr>
      </w:pPr>
      <w:r w:rsidRPr="002A3B2A">
        <w:rPr>
          <w:rFonts w:ascii="Times New Roman" w:hAnsi="Times New Roman"/>
        </w:rPr>
        <w:t xml:space="preserve">Po ukończeniu nauki w danej klasie, z wyjątkiem klasy programowo najwyższej, uczeń zależnie od </w:t>
      </w:r>
      <w:r w:rsidRPr="00601636">
        <w:rPr>
          <w:rFonts w:ascii="Times New Roman" w:hAnsi="Times New Roman"/>
        </w:rPr>
        <w:t>wyników klasyfikacji rocznej, otrzymuje świadectwo szkolne promocyjne potwierdzające uzyskanie lub nieuzyskanie promocji do klasy programowo wyższej. Wzory świadectw określają odrębne przepisy.</w:t>
      </w:r>
    </w:p>
    <w:p w:rsidR="00B03105" w:rsidRPr="00601636" w:rsidRDefault="00B03105" w:rsidP="00601636">
      <w:pPr>
        <w:numPr>
          <w:ilvl w:val="0"/>
          <w:numId w:val="244"/>
        </w:numPr>
        <w:tabs>
          <w:tab w:val="left" w:pos="993"/>
        </w:tabs>
        <w:jc w:val="left"/>
        <w:rPr>
          <w:rFonts w:ascii="Times New Roman" w:hAnsi="Times New Roman"/>
        </w:rPr>
      </w:pPr>
      <w:r w:rsidRPr="002A3B2A">
        <w:rPr>
          <w:rFonts w:ascii="Times New Roman" w:hAnsi="Times New Roman"/>
        </w:rPr>
        <w:t>Uczeń, który otrzymał promocję do klasy programowo wy</w:t>
      </w:r>
      <w:r w:rsidR="00601636">
        <w:rPr>
          <w:rFonts w:ascii="Times New Roman" w:hAnsi="Times New Roman"/>
        </w:rPr>
        <w:t xml:space="preserve">ższej z wyróżnieniem, </w:t>
      </w:r>
      <w:r w:rsidR="009F386D" w:rsidRPr="002A3B2A">
        <w:rPr>
          <w:rFonts w:ascii="Times New Roman" w:hAnsi="Times New Roman"/>
        </w:rPr>
        <w:t xml:space="preserve">otrzymuje </w:t>
      </w:r>
      <w:r w:rsidRPr="00601636">
        <w:rPr>
          <w:rFonts w:ascii="Times New Roman" w:hAnsi="Times New Roman"/>
        </w:rPr>
        <w:t>świadectwo szkolne promocyjne potwierdzające uzyskanie promocji z wyróżnieniem.</w:t>
      </w:r>
    </w:p>
    <w:p w:rsidR="00B03105" w:rsidRPr="00601636" w:rsidRDefault="00B03105" w:rsidP="00601636">
      <w:pPr>
        <w:numPr>
          <w:ilvl w:val="0"/>
          <w:numId w:val="244"/>
        </w:numPr>
        <w:tabs>
          <w:tab w:val="left" w:pos="993"/>
        </w:tabs>
        <w:jc w:val="left"/>
        <w:rPr>
          <w:rFonts w:ascii="Times New Roman" w:hAnsi="Times New Roman"/>
        </w:rPr>
      </w:pPr>
      <w:r w:rsidRPr="002A3B2A">
        <w:rPr>
          <w:rFonts w:ascii="Times New Roman" w:hAnsi="Times New Roman"/>
        </w:rPr>
        <w:t>Do szczególnych osiągnięć ucznia, wpisywanych na świadectwo szkolne zalicza się osiągnię</w:t>
      </w:r>
      <w:r w:rsidR="00E45981" w:rsidRPr="002A3B2A">
        <w:rPr>
          <w:rFonts w:ascii="Times New Roman" w:hAnsi="Times New Roman"/>
        </w:rPr>
        <w:t xml:space="preserve">cia </w:t>
      </w:r>
      <w:r w:rsidR="00E45981" w:rsidRPr="00601636">
        <w:rPr>
          <w:rFonts w:ascii="Times New Roman" w:hAnsi="Times New Roman"/>
        </w:rPr>
        <w:t>określone przez Dolnośląskiego Kuratora Oświaty.</w:t>
      </w:r>
    </w:p>
    <w:p w:rsidR="00B03105" w:rsidRPr="00601636" w:rsidRDefault="00B03105" w:rsidP="00601636">
      <w:pPr>
        <w:numPr>
          <w:ilvl w:val="0"/>
          <w:numId w:val="244"/>
        </w:numPr>
        <w:tabs>
          <w:tab w:val="left" w:pos="993"/>
        </w:tabs>
        <w:ind w:left="709" w:firstLine="0"/>
        <w:jc w:val="left"/>
        <w:rPr>
          <w:rFonts w:ascii="Times New Roman" w:hAnsi="Times New Roman"/>
        </w:rPr>
      </w:pPr>
      <w:r w:rsidRPr="002A3B2A">
        <w:rPr>
          <w:rFonts w:ascii="Times New Roman" w:hAnsi="Times New Roman"/>
        </w:rPr>
        <w:t>Uczeń szkoły, który ukończył daną szkołę, otrzymuje świadectwo ukończenia szkoły.</w:t>
      </w:r>
    </w:p>
    <w:p w:rsidR="00B03105" w:rsidRPr="00601636" w:rsidRDefault="00B03105" w:rsidP="00601636">
      <w:pPr>
        <w:numPr>
          <w:ilvl w:val="0"/>
          <w:numId w:val="244"/>
        </w:numPr>
        <w:tabs>
          <w:tab w:val="left" w:pos="993"/>
        </w:tabs>
        <w:jc w:val="left"/>
        <w:rPr>
          <w:rFonts w:ascii="Times New Roman" w:hAnsi="Times New Roman"/>
        </w:rPr>
      </w:pPr>
      <w:r w:rsidRPr="002A3B2A">
        <w:rPr>
          <w:rFonts w:ascii="Times New Roman" w:hAnsi="Times New Roman"/>
        </w:rPr>
        <w:t>Uczniowi, który jest laureatem konkursu przedmiotowego o zasię</w:t>
      </w:r>
      <w:r w:rsidR="00F168BE" w:rsidRPr="002A3B2A">
        <w:rPr>
          <w:rFonts w:ascii="Times New Roman" w:hAnsi="Times New Roman"/>
        </w:rPr>
        <w:t>gu wojewódzkim</w:t>
      </w:r>
      <w:r w:rsidRPr="002A3B2A">
        <w:rPr>
          <w:rFonts w:ascii="Times New Roman" w:hAnsi="Times New Roman"/>
        </w:rPr>
        <w:t xml:space="preserve"> i </w:t>
      </w:r>
      <w:r w:rsidRPr="00601636">
        <w:rPr>
          <w:rFonts w:ascii="Times New Roman" w:hAnsi="Times New Roman"/>
        </w:rPr>
        <w:t>ponadwojewódzkim lub laureatem lub finalistą olimpiady przedmiotowe wpisuje się na świadectwie celującą końcową ocenę klasyfikacyjną, nawet, jeśli wcześniej dokonano klasyfikacji na poziomie niższej oceny.</w:t>
      </w:r>
    </w:p>
    <w:p w:rsidR="00B03105" w:rsidRPr="00601636" w:rsidRDefault="00B03105" w:rsidP="00601636">
      <w:pPr>
        <w:numPr>
          <w:ilvl w:val="0"/>
          <w:numId w:val="244"/>
        </w:numPr>
        <w:tabs>
          <w:tab w:val="left" w:pos="993"/>
        </w:tabs>
        <w:ind w:left="709" w:firstLine="0"/>
        <w:jc w:val="left"/>
        <w:rPr>
          <w:rFonts w:ascii="Times New Roman" w:hAnsi="Times New Roman"/>
        </w:rPr>
      </w:pPr>
      <w:r w:rsidRPr="002A3B2A">
        <w:rPr>
          <w:rFonts w:ascii="Times New Roman" w:hAnsi="Times New Roman"/>
        </w:rPr>
        <w:t>Szkoła, na wniosek ucznia lub rodzica wydaje zaświadczenie dotyczące przebiegu nauczania.</w:t>
      </w:r>
    </w:p>
    <w:p w:rsidR="00B03105" w:rsidRPr="00601636" w:rsidRDefault="00B03105" w:rsidP="00601636">
      <w:pPr>
        <w:numPr>
          <w:ilvl w:val="0"/>
          <w:numId w:val="244"/>
        </w:numPr>
        <w:tabs>
          <w:tab w:val="left" w:pos="993"/>
        </w:tabs>
        <w:ind w:left="709" w:firstLine="0"/>
        <w:jc w:val="left"/>
        <w:rPr>
          <w:rFonts w:ascii="Times New Roman" w:hAnsi="Times New Roman"/>
          <w:i/>
        </w:rPr>
      </w:pPr>
      <w:r w:rsidRPr="002A3B2A">
        <w:rPr>
          <w:rFonts w:ascii="Times New Roman" w:hAnsi="Times New Roman"/>
        </w:rPr>
        <w:t xml:space="preserve">Każdy uczeń szkoły otrzymuje legitymację szkolną, której rodzaj określają odrębne  przepisy. </w:t>
      </w:r>
    </w:p>
    <w:p w:rsidR="00B03105" w:rsidRPr="00601636" w:rsidRDefault="00B03105" w:rsidP="00601636">
      <w:pPr>
        <w:numPr>
          <w:ilvl w:val="0"/>
          <w:numId w:val="244"/>
        </w:numPr>
        <w:tabs>
          <w:tab w:val="left" w:pos="993"/>
        </w:tabs>
        <w:ind w:left="709" w:firstLine="0"/>
        <w:jc w:val="left"/>
        <w:rPr>
          <w:rFonts w:ascii="Times New Roman" w:hAnsi="Times New Roman"/>
        </w:rPr>
      </w:pPr>
      <w:r w:rsidRPr="002A3B2A">
        <w:rPr>
          <w:rFonts w:ascii="Times New Roman" w:hAnsi="Times New Roman"/>
        </w:rPr>
        <w:t>Świadectwa, zaświadczenia, legitymacje szkolne są drukami ścisłego zarachowania.</w:t>
      </w:r>
    </w:p>
    <w:p w:rsidR="00B03105" w:rsidRPr="00601636" w:rsidRDefault="00B03105" w:rsidP="00601636">
      <w:pPr>
        <w:numPr>
          <w:ilvl w:val="0"/>
          <w:numId w:val="244"/>
        </w:numPr>
        <w:tabs>
          <w:tab w:val="left" w:pos="993"/>
        </w:tabs>
        <w:ind w:left="709" w:firstLine="0"/>
        <w:jc w:val="left"/>
        <w:rPr>
          <w:rFonts w:ascii="Times New Roman" w:hAnsi="Times New Roman"/>
        </w:rPr>
      </w:pPr>
      <w:r w:rsidRPr="002A3B2A">
        <w:rPr>
          <w:rFonts w:ascii="Times New Roman" w:hAnsi="Times New Roman"/>
        </w:rPr>
        <w:t xml:space="preserve">Szkoła prowadzi imienną ewidencję wydanych legitymacji, świadectw ukończenia szkoły oraz </w:t>
      </w:r>
      <w:r w:rsidRPr="00601636">
        <w:rPr>
          <w:rFonts w:ascii="Times New Roman" w:hAnsi="Times New Roman"/>
        </w:rPr>
        <w:t xml:space="preserve">zaświadczeń. </w:t>
      </w:r>
    </w:p>
    <w:p w:rsidR="00B03105" w:rsidRPr="00601636" w:rsidRDefault="00B03105" w:rsidP="00601636">
      <w:pPr>
        <w:numPr>
          <w:ilvl w:val="0"/>
          <w:numId w:val="244"/>
        </w:numPr>
        <w:tabs>
          <w:tab w:val="left" w:pos="993"/>
        </w:tabs>
        <w:ind w:left="709" w:firstLine="0"/>
        <w:jc w:val="both"/>
        <w:rPr>
          <w:rFonts w:ascii="Times New Roman" w:hAnsi="Times New Roman"/>
        </w:rPr>
      </w:pPr>
      <w:r w:rsidRPr="002A3B2A">
        <w:rPr>
          <w:rFonts w:ascii="Times New Roman" w:hAnsi="Times New Roman"/>
        </w:rPr>
        <w:t xml:space="preserve">Świadectwa szkolne promocyjne, świadectwa ukończenia szkoły i zaświadczenia dotyczące </w:t>
      </w:r>
      <w:r w:rsidRPr="00601636">
        <w:rPr>
          <w:rFonts w:ascii="Times New Roman" w:hAnsi="Times New Roman"/>
        </w:rPr>
        <w:t>przebiegu nauczania szkoła wydaje na podstawie dokumentacji przebiegu nauczania prowadzonej przez szkołę.</w:t>
      </w:r>
    </w:p>
    <w:p w:rsidR="00B03105" w:rsidRPr="00601636" w:rsidRDefault="00B03105" w:rsidP="00601636">
      <w:pPr>
        <w:numPr>
          <w:ilvl w:val="0"/>
          <w:numId w:val="244"/>
        </w:numPr>
        <w:tabs>
          <w:tab w:val="left" w:pos="993"/>
        </w:tabs>
        <w:ind w:left="709" w:firstLine="0"/>
        <w:jc w:val="both"/>
        <w:rPr>
          <w:rFonts w:ascii="Times New Roman" w:hAnsi="Times New Roman"/>
        </w:rPr>
      </w:pPr>
      <w:r w:rsidRPr="002A3B2A">
        <w:rPr>
          <w:rFonts w:ascii="Times New Roman" w:hAnsi="Times New Roman"/>
        </w:rPr>
        <w:t xml:space="preserve">Na świadectwach promocyjnych można dokonywać sprostowań błędów przez skreślenie kolorem </w:t>
      </w:r>
      <w:r w:rsidRPr="00601636">
        <w:rPr>
          <w:rFonts w:ascii="Times New Roman" w:hAnsi="Times New Roman"/>
        </w:rPr>
        <w:t>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03105" w:rsidRPr="00B90659" w:rsidRDefault="00B03105" w:rsidP="00B90659">
      <w:pPr>
        <w:numPr>
          <w:ilvl w:val="0"/>
          <w:numId w:val="244"/>
        </w:numPr>
        <w:tabs>
          <w:tab w:val="left" w:pos="993"/>
        </w:tabs>
        <w:ind w:left="709" w:firstLine="0"/>
        <w:jc w:val="left"/>
        <w:rPr>
          <w:rFonts w:ascii="Times New Roman" w:hAnsi="Times New Roman"/>
        </w:rPr>
      </w:pPr>
      <w:r w:rsidRPr="002A3B2A">
        <w:rPr>
          <w:rFonts w:ascii="Times New Roman" w:hAnsi="Times New Roman"/>
        </w:rPr>
        <w:t xml:space="preserve">Nie dokonuje się sprostowań na świadectwach ukończenia szkoły i  zaświadczeniach. Dokumenty, o </w:t>
      </w:r>
      <w:r w:rsidRPr="00601636">
        <w:rPr>
          <w:rFonts w:ascii="Times New Roman" w:hAnsi="Times New Roman"/>
        </w:rPr>
        <w:t>których mowa podlegają wymianie.</w:t>
      </w:r>
    </w:p>
    <w:p w:rsidR="00B03105" w:rsidRPr="00601636" w:rsidRDefault="00B03105" w:rsidP="00601636">
      <w:pPr>
        <w:numPr>
          <w:ilvl w:val="0"/>
          <w:numId w:val="244"/>
        </w:numPr>
        <w:tabs>
          <w:tab w:val="left" w:pos="993"/>
        </w:tabs>
        <w:ind w:left="709" w:firstLine="0"/>
        <w:jc w:val="left"/>
        <w:rPr>
          <w:rFonts w:ascii="Times New Roman" w:hAnsi="Times New Roman"/>
        </w:rPr>
      </w:pPr>
      <w:r w:rsidRPr="002A3B2A">
        <w:rPr>
          <w:rFonts w:ascii="Times New Roman" w:hAnsi="Times New Roman"/>
        </w:rPr>
        <w:t xml:space="preserve">W przypadku utraty oryginału świadectwa, odpisu,  zaświadczenia  uczeń lub absolwent może </w:t>
      </w:r>
      <w:r w:rsidRPr="00601636">
        <w:rPr>
          <w:rFonts w:ascii="Times New Roman" w:hAnsi="Times New Roman"/>
        </w:rPr>
        <w:t>wystąpić odpowiednio  do dyrektora szkoły, komisji okręgowej lub kuratora oświaty z pisemnym wnioskiem o wydanie duplikatu.</w:t>
      </w:r>
    </w:p>
    <w:p w:rsidR="00B03105" w:rsidRPr="00601636" w:rsidRDefault="00B03105" w:rsidP="00601636">
      <w:pPr>
        <w:numPr>
          <w:ilvl w:val="0"/>
          <w:numId w:val="244"/>
        </w:numPr>
        <w:tabs>
          <w:tab w:val="left" w:pos="993"/>
        </w:tabs>
        <w:ind w:left="709" w:firstLine="0"/>
        <w:jc w:val="left"/>
        <w:rPr>
          <w:rFonts w:ascii="Times New Roman" w:hAnsi="Times New Roman"/>
        </w:rPr>
      </w:pPr>
      <w:r w:rsidRPr="002A3B2A">
        <w:rPr>
          <w:rFonts w:ascii="Times New Roman" w:hAnsi="Times New Roman"/>
        </w:rPr>
        <w:t xml:space="preserve">Za wydanie duplikatu świadectwa pobiera się opłatę w wysokości równej kwocie opłaty skarbowej </w:t>
      </w:r>
      <w:r w:rsidRPr="00601636">
        <w:rPr>
          <w:rFonts w:ascii="Times New Roman" w:hAnsi="Times New Roman"/>
        </w:rPr>
        <w:t>od legalizacji dokumentu. Opłatę wnosi się na rachunek bankowy wskazany przez dyrektora szkoły.</w:t>
      </w:r>
    </w:p>
    <w:p w:rsidR="00B03105" w:rsidRPr="00601636" w:rsidRDefault="00B03105" w:rsidP="00601636">
      <w:pPr>
        <w:numPr>
          <w:ilvl w:val="0"/>
          <w:numId w:val="244"/>
        </w:numPr>
        <w:tabs>
          <w:tab w:val="left" w:pos="993"/>
        </w:tabs>
        <w:jc w:val="left"/>
        <w:rPr>
          <w:rFonts w:ascii="Times New Roman" w:hAnsi="Times New Roman"/>
        </w:rPr>
      </w:pPr>
      <w:r w:rsidRPr="002A3B2A">
        <w:rPr>
          <w:rFonts w:ascii="Times New Roman" w:hAnsi="Times New Roman"/>
        </w:rPr>
        <w:t xml:space="preserve">Za wydanie duplikatu legitymacji uczniowskiej pobiera się opłatę w wysokości równej kwocie </w:t>
      </w:r>
      <w:r w:rsidRPr="00601636">
        <w:rPr>
          <w:rFonts w:ascii="Times New Roman" w:hAnsi="Times New Roman"/>
        </w:rPr>
        <w:t>opłaty skarbowej od poświadczenia własnoręczności podpisu. Opłatę wnosi się na rachunek bankowy wskazany przez dyrektora szkoły.</w:t>
      </w:r>
    </w:p>
    <w:p w:rsidR="00B03105" w:rsidRPr="00601636" w:rsidRDefault="00B03105" w:rsidP="00601636">
      <w:pPr>
        <w:numPr>
          <w:ilvl w:val="0"/>
          <w:numId w:val="244"/>
        </w:numPr>
        <w:tabs>
          <w:tab w:val="left" w:pos="993"/>
        </w:tabs>
        <w:ind w:left="709" w:firstLine="0"/>
        <w:jc w:val="left"/>
        <w:rPr>
          <w:rFonts w:ascii="Times New Roman" w:hAnsi="Times New Roman"/>
        </w:rPr>
      </w:pPr>
      <w:r w:rsidRPr="002A3B2A">
        <w:rPr>
          <w:rFonts w:ascii="Times New Roman" w:hAnsi="Times New Roman"/>
        </w:rPr>
        <w:t>Szkoła nie pobiera opłat za sprostowanie świadectwa szkolnego.</w:t>
      </w:r>
    </w:p>
    <w:p w:rsidR="00B03105" w:rsidRPr="00601636" w:rsidRDefault="00B03105" w:rsidP="002A3B2A">
      <w:pPr>
        <w:numPr>
          <w:ilvl w:val="0"/>
          <w:numId w:val="244"/>
        </w:numPr>
        <w:tabs>
          <w:tab w:val="left" w:pos="993"/>
        </w:tabs>
        <w:ind w:left="709" w:firstLine="0"/>
        <w:jc w:val="left"/>
        <w:rPr>
          <w:rFonts w:ascii="Times New Roman" w:hAnsi="Times New Roman"/>
        </w:rPr>
      </w:pPr>
      <w:r w:rsidRPr="002A3B2A">
        <w:rPr>
          <w:rFonts w:ascii="Times New Roman" w:hAnsi="Times New Roman"/>
        </w:rPr>
        <w:t xml:space="preserve">Na świadectwach szkolnych promocyjnych i świadectwach ukończenia szkoły, w części dotyczącej </w:t>
      </w:r>
      <w:r w:rsidRPr="00601636">
        <w:rPr>
          <w:rFonts w:ascii="Times New Roman" w:hAnsi="Times New Roman"/>
        </w:rPr>
        <w:t>szczególnych osiągnięć ucznia , odnotowuje się :</w:t>
      </w:r>
    </w:p>
    <w:p w:rsidR="00B03105" w:rsidRPr="002A3B2A" w:rsidRDefault="00B03105" w:rsidP="002A3B2A">
      <w:pPr>
        <w:numPr>
          <w:ilvl w:val="1"/>
          <w:numId w:val="244"/>
        </w:numPr>
        <w:tabs>
          <w:tab w:val="left" w:pos="284"/>
        </w:tabs>
        <w:ind w:left="0" w:firstLine="0"/>
        <w:jc w:val="left"/>
        <w:rPr>
          <w:rFonts w:ascii="Times New Roman" w:hAnsi="Times New Roman"/>
        </w:rPr>
      </w:pPr>
      <w:r w:rsidRPr="002A3B2A">
        <w:rPr>
          <w:rFonts w:ascii="Times New Roman" w:hAnsi="Times New Roman"/>
        </w:rPr>
        <w:t>uzyskane wysokie miejsca – nagradzane lub honorowane zwycięskim tytułem –  w zawodach wiedzy, artystycznych i sportowych organizowanych przez kuratora oświaty albo organizowanych co najmniej na szczeblu powiatowym przez inne podm</w:t>
      </w:r>
      <w:r w:rsidR="00C46113" w:rsidRPr="002A3B2A">
        <w:rPr>
          <w:rFonts w:ascii="Times New Roman" w:hAnsi="Times New Roman"/>
        </w:rPr>
        <w:t>ioty działające na terenie szkoły</w:t>
      </w:r>
      <w:r w:rsidRPr="002A3B2A">
        <w:rPr>
          <w:rFonts w:ascii="Times New Roman" w:hAnsi="Times New Roman"/>
        </w:rPr>
        <w:t>;</w:t>
      </w:r>
    </w:p>
    <w:p w:rsidR="00B03105" w:rsidRPr="002A3B2A" w:rsidRDefault="00B03105" w:rsidP="002A3B2A">
      <w:pPr>
        <w:numPr>
          <w:ilvl w:val="1"/>
          <w:numId w:val="244"/>
        </w:numPr>
        <w:tabs>
          <w:tab w:val="left" w:pos="284"/>
        </w:tabs>
        <w:ind w:left="0" w:firstLine="0"/>
        <w:jc w:val="left"/>
        <w:rPr>
          <w:rFonts w:ascii="Times New Roman" w:hAnsi="Times New Roman"/>
        </w:rPr>
      </w:pPr>
      <w:r w:rsidRPr="002A3B2A">
        <w:rPr>
          <w:rFonts w:ascii="Times New Roman" w:hAnsi="Times New Roman"/>
        </w:rPr>
        <w:t>osiągnięcia w aktywności na rzecz innych ludzi, zwłaszcza w formie wolontariatu lub środowiska szkolnego.</w:t>
      </w:r>
    </w:p>
    <w:p w:rsidR="00B03105" w:rsidRPr="002A3B2A" w:rsidRDefault="00B03105" w:rsidP="002A3B2A">
      <w:pPr>
        <w:jc w:val="both"/>
        <w:rPr>
          <w:rFonts w:ascii="Times New Roman" w:hAnsi="Times New Roman"/>
          <w:b/>
        </w:rPr>
      </w:pPr>
    </w:p>
    <w:p w:rsidR="00FB1C04" w:rsidRPr="002A3B2A" w:rsidRDefault="00FB1C04" w:rsidP="002A3B2A">
      <w:pPr>
        <w:pStyle w:val="Nagwek2"/>
        <w:spacing w:before="0"/>
        <w:rPr>
          <w:rFonts w:ascii="Times New Roman" w:hAnsi="Times New Roman"/>
          <w:color w:val="auto"/>
          <w:sz w:val="22"/>
          <w:szCs w:val="22"/>
        </w:rPr>
      </w:pPr>
      <w:bookmarkStart w:id="27" w:name="_Toc497598415"/>
      <w:r w:rsidRPr="002A3B2A">
        <w:rPr>
          <w:rFonts w:ascii="Times New Roman" w:hAnsi="Times New Roman"/>
          <w:color w:val="auto"/>
          <w:sz w:val="22"/>
          <w:szCs w:val="22"/>
        </w:rPr>
        <w:t>Rozdział 26</w:t>
      </w:r>
    </w:p>
    <w:p w:rsidR="00B03105" w:rsidRPr="00601636" w:rsidRDefault="00B03105" w:rsidP="00601636">
      <w:pPr>
        <w:pStyle w:val="Nagwek2"/>
        <w:spacing w:before="0"/>
        <w:rPr>
          <w:rFonts w:ascii="Times New Roman" w:hAnsi="Times New Roman"/>
          <w:color w:val="auto"/>
          <w:sz w:val="22"/>
          <w:szCs w:val="22"/>
        </w:rPr>
      </w:pPr>
      <w:r w:rsidRPr="002A3B2A">
        <w:rPr>
          <w:rFonts w:ascii="Times New Roman" w:hAnsi="Times New Roman"/>
          <w:color w:val="auto"/>
          <w:sz w:val="22"/>
          <w:szCs w:val="22"/>
        </w:rPr>
        <w:t>Warunki bezpiecznego pobytu uczniów w szkole</w:t>
      </w:r>
      <w:bookmarkEnd w:id="27"/>
    </w:p>
    <w:p w:rsidR="00B03105" w:rsidRPr="002A3B2A" w:rsidRDefault="00536B73" w:rsidP="002A3B2A">
      <w:pPr>
        <w:pStyle w:val="NormalnyWeb"/>
        <w:spacing w:before="0" w:beforeAutospacing="0" w:after="0" w:afterAutospacing="0"/>
        <w:ind w:firstLine="567"/>
        <w:jc w:val="both"/>
        <w:rPr>
          <w:sz w:val="22"/>
          <w:szCs w:val="22"/>
        </w:rPr>
      </w:pPr>
      <w:r w:rsidRPr="002A3B2A">
        <w:rPr>
          <w:b/>
          <w:bCs/>
          <w:sz w:val="22"/>
          <w:szCs w:val="22"/>
        </w:rPr>
        <w:t>§ 15</w:t>
      </w:r>
      <w:r w:rsidR="008021F3" w:rsidRPr="002A3B2A">
        <w:rPr>
          <w:b/>
          <w:bCs/>
          <w:sz w:val="22"/>
          <w:szCs w:val="22"/>
        </w:rPr>
        <w:t>8</w:t>
      </w:r>
      <w:r w:rsidR="00B03105" w:rsidRPr="002A3B2A">
        <w:rPr>
          <w:b/>
          <w:bCs/>
          <w:sz w:val="22"/>
          <w:szCs w:val="22"/>
        </w:rPr>
        <w:t>.</w:t>
      </w:r>
      <w:r w:rsidR="00B03105" w:rsidRPr="002A3B2A">
        <w:rPr>
          <w:bCs/>
          <w:sz w:val="22"/>
          <w:szCs w:val="22"/>
        </w:rPr>
        <w:t xml:space="preserve"> </w:t>
      </w:r>
      <w:r w:rsidR="00B03105" w:rsidRPr="002A3B2A">
        <w:rPr>
          <w:b/>
          <w:bCs/>
          <w:sz w:val="22"/>
          <w:szCs w:val="22"/>
        </w:rPr>
        <w:t>1.</w:t>
      </w:r>
      <w:r w:rsidR="00B03105" w:rsidRPr="002A3B2A">
        <w:rPr>
          <w:sz w:val="22"/>
          <w:szCs w:val="22"/>
        </w:rPr>
        <w:t xml:space="preserve"> W celu zapewnienia bezpieczeństwa, ochrony prze</w:t>
      </w:r>
      <w:r w:rsidR="00601636">
        <w:rPr>
          <w:sz w:val="22"/>
          <w:szCs w:val="22"/>
        </w:rPr>
        <w:t xml:space="preserve">d przemocą, uzależnieniami oraz </w:t>
      </w:r>
      <w:r w:rsidR="00B03105" w:rsidRPr="002A3B2A">
        <w:rPr>
          <w:sz w:val="22"/>
          <w:szCs w:val="22"/>
        </w:rPr>
        <w:t xml:space="preserve">innymi przejawami patologii społecznej w obiekcie szkolnym, nadzór nad tym, kto wchodzi na teren szkoły sprawują: pracownik obsługi szkoły oraz dyżurujący nauczyciele.  </w:t>
      </w:r>
    </w:p>
    <w:p w:rsidR="00DE6A32" w:rsidRPr="002A3B2A" w:rsidRDefault="00B03105" w:rsidP="00601636">
      <w:pPr>
        <w:pStyle w:val="NormalnyWeb"/>
        <w:spacing w:before="0" w:beforeAutospacing="0" w:after="0" w:afterAutospacing="0"/>
        <w:ind w:left="567"/>
        <w:jc w:val="both"/>
        <w:rPr>
          <w:sz w:val="22"/>
          <w:szCs w:val="22"/>
        </w:rPr>
      </w:pPr>
      <w:r w:rsidRPr="002A3B2A">
        <w:rPr>
          <w:b/>
          <w:sz w:val="22"/>
          <w:szCs w:val="22"/>
        </w:rPr>
        <w:t>2</w:t>
      </w:r>
      <w:r w:rsidRPr="002A3B2A">
        <w:rPr>
          <w:sz w:val="22"/>
          <w:szCs w:val="22"/>
        </w:rPr>
        <w:t>.Wszyscy uczniowie mają obowiązek dostosowania się do poleceń naucz</w:t>
      </w:r>
      <w:r w:rsidR="00601636">
        <w:rPr>
          <w:sz w:val="22"/>
          <w:szCs w:val="22"/>
        </w:rPr>
        <w:t xml:space="preserve">ycieli dyżurnych oraz </w:t>
      </w:r>
      <w:r w:rsidRPr="002A3B2A">
        <w:rPr>
          <w:sz w:val="22"/>
          <w:szCs w:val="22"/>
        </w:rPr>
        <w:t>pracowników obsługi szkoły podczas wchodzenia do budynku, korzystania</w:t>
      </w:r>
      <w:r w:rsidR="00021673" w:rsidRPr="002A3B2A">
        <w:rPr>
          <w:sz w:val="22"/>
          <w:szCs w:val="22"/>
        </w:rPr>
        <w:t xml:space="preserve"> </w:t>
      </w:r>
      <w:r w:rsidRPr="002A3B2A">
        <w:rPr>
          <w:sz w:val="22"/>
          <w:szCs w:val="22"/>
        </w:rPr>
        <w:t>z szatni, podczas przerw międzylekcyjnych.</w:t>
      </w:r>
    </w:p>
    <w:p w:rsidR="00B03105" w:rsidRPr="002A3B2A" w:rsidRDefault="00B03105" w:rsidP="00601636">
      <w:pPr>
        <w:pStyle w:val="NormalnyWeb"/>
        <w:spacing w:before="0" w:beforeAutospacing="0" w:after="0" w:afterAutospacing="0"/>
        <w:ind w:left="567"/>
        <w:jc w:val="both"/>
        <w:rPr>
          <w:sz w:val="22"/>
          <w:szCs w:val="22"/>
        </w:rPr>
      </w:pPr>
      <w:r w:rsidRPr="002A3B2A">
        <w:rPr>
          <w:b/>
          <w:sz w:val="22"/>
          <w:szCs w:val="22"/>
        </w:rPr>
        <w:t>3.</w:t>
      </w:r>
      <w:r w:rsidRPr="002A3B2A">
        <w:rPr>
          <w:sz w:val="22"/>
          <w:szCs w:val="22"/>
        </w:rPr>
        <w:t>Szkoła zapewnia uczniom opiekę pedagogiczną oraz pełne bezpieczeństwo w czasie organizowanych przez nauczycieli zajęć na terenie szkoły oraz poza jej terenem w trakcie wycieczek:</w:t>
      </w:r>
    </w:p>
    <w:p w:rsidR="00B03105" w:rsidRPr="002A3B2A" w:rsidRDefault="00B03105" w:rsidP="002A3B2A">
      <w:pPr>
        <w:pStyle w:val="NormalnyWeb"/>
        <w:spacing w:before="0" w:beforeAutospacing="0" w:after="0" w:afterAutospacing="0"/>
        <w:jc w:val="both"/>
        <w:rPr>
          <w:sz w:val="22"/>
          <w:szCs w:val="22"/>
        </w:rPr>
      </w:pPr>
      <w:r w:rsidRPr="002A3B2A">
        <w:rPr>
          <w:sz w:val="22"/>
          <w:szCs w:val="22"/>
        </w:rPr>
        <w:t>1)</w:t>
      </w:r>
      <w:r w:rsidR="00766C97" w:rsidRPr="002A3B2A">
        <w:rPr>
          <w:sz w:val="22"/>
          <w:szCs w:val="22"/>
        </w:rPr>
        <w:t xml:space="preserve"> </w:t>
      </w:r>
      <w:r w:rsidRPr="002A3B2A">
        <w:rPr>
          <w:sz w:val="22"/>
          <w:szCs w:val="22"/>
        </w:rPr>
        <w:t>podczas zajęć obowiązkowych, nadobowiązkowych i pozalekcyjnych za bezpieczeństwo uczniów odpowiada nauczyciel prowadzący zajęcia. Zobowiązany jest on również d</w:t>
      </w:r>
      <w:r w:rsidR="00766C97" w:rsidRPr="002A3B2A">
        <w:rPr>
          <w:sz w:val="22"/>
          <w:szCs w:val="22"/>
        </w:rPr>
        <w:t>o niezwłocznego poinformowania d</w:t>
      </w:r>
      <w:r w:rsidRPr="002A3B2A">
        <w:rPr>
          <w:sz w:val="22"/>
          <w:szCs w:val="22"/>
        </w:rPr>
        <w:t xml:space="preserve">yrektora </w:t>
      </w:r>
      <w:r w:rsidR="00766C97" w:rsidRPr="002A3B2A">
        <w:rPr>
          <w:sz w:val="22"/>
          <w:szCs w:val="22"/>
        </w:rPr>
        <w:t>s</w:t>
      </w:r>
      <w:r w:rsidRPr="002A3B2A">
        <w:rPr>
          <w:sz w:val="22"/>
          <w:szCs w:val="22"/>
        </w:rPr>
        <w:t xml:space="preserve">zkoły o każdym wypadku, mającym miejsce podczas zajęć; </w:t>
      </w:r>
    </w:p>
    <w:p w:rsidR="00B03105" w:rsidRPr="002A3B2A" w:rsidRDefault="00B03105" w:rsidP="002A3B2A">
      <w:pPr>
        <w:pStyle w:val="NormalnyWeb"/>
        <w:spacing w:before="0" w:beforeAutospacing="0" w:after="0" w:afterAutospacing="0"/>
        <w:jc w:val="both"/>
        <w:rPr>
          <w:sz w:val="22"/>
          <w:szCs w:val="22"/>
        </w:rPr>
      </w:pPr>
      <w:r w:rsidRPr="002A3B2A">
        <w:rPr>
          <w:sz w:val="22"/>
          <w:szCs w:val="22"/>
        </w:rPr>
        <w:t>2)</w:t>
      </w:r>
      <w:r w:rsidR="00766C97" w:rsidRPr="002A3B2A">
        <w:rPr>
          <w:sz w:val="22"/>
          <w:szCs w:val="22"/>
        </w:rPr>
        <w:t xml:space="preserve"> </w:t>
      </w:r>
      <w:r w:rsidRPr="002A3B2A">
        <w:rPr>
          <w:sz w:val="22"/>
          <w:szCs w:val="22"/>
        </w:rPr>
        <w:t>podczas przerwy dyżur na korytarzach pełnią wyznaczeni nauczycieli zgodnie</w:t>
      </w:r>
      <w:r w:rsidR="00021673" w:rsidRPr="002A3B2A">
        <w:rPr>
          <w:sz w:val="22"/>
          <w:szCs w:val="22"/>
        </w:rPr>
        <w:t xml:space="preserve"> </w:t>
      </w:r>
      <w:r w:rsidRPr="002A3B2A">
        <w:rPr>
          <w:sz w:val="22"/>
          <w:szCs w:val="22"/>
        </w:rPr>
        <w:t>z harmonogramem dyżurów;</w:t>
      </w:r>
    </w:p>
    <w:p w:rsidR="00B03105" w:rsidRPr="002A3B2A" w:rsidRDefault="00766C97" w:rsidP="002A3B2A">
      <w:pPr>
        <w:pStyle w:val="NormalnyWeb"/>
        <w:spacing w:before="0" w:beforeAutospacing="0" w:after="0" w:afterAutospacing="0"/>
        <w:jc w:val="both"/>
        <w:rPr>
          <w:sz w:val="22"/>
          <w:szCs w:val="22"/>
        </w:rPr>
      </w:pPr>
      <w:r w:rsidRPr="002A3B2A">
        <w:rPr>
          <w:sz w:val="22"/>
          <w:szCs w:val="22"/>
        </w:rPr>
        <w:t xml:space="preserve">3) </w:t>
      </w:r>
      <w:r w:rsidR="00B03105" w:rsidRPr="002A3B2A">
        <w:rPr>
          <w:sz w:val="22"/>
          <w:szCs w:val="22"/>
        </w:rPr>
        <w:t>podczas zajęć poza terenem szkoły pełną odpowiedzialność za zdrowie i  bezpieczeństwo uczniów ponosi nauczyciel prowadzący zajęcia, a podczas wycieczek szkolnych - kierownik wycieczki wraz z opiekunami.</w:t>
      </w:r>
    </w:p>
    <w:p w:rsidR="00B03105" w:rsidRPr="002A3B2A" w:rsidRDefault="00B03105" w:rsidP="00601636">
      <w:pPr>
        <w:pStyle w:val="NormalnyWeb"/>
        <w:spacing w:before="0" w:beforeAutospacing="0" w:after="0" w:afterAutospacing="0"/>
        <w:ind w:left="709"/>
        <w:jc w:val="both"/>
        <w:rPr>
          <w:sz w:val="22"/>
          <w:szCs w:val="22"/>
        </w:rPr>
      </w:pPr>
      <w:r w:rsidRPr="002A3B2A">
        <w:rPr>
          <w:b/>
          <w:sz w:val="22"/>
          <w:szCs w:val="22"/>
        </w:rPr>
        <w:t>4</w:t>
      </w:r>
      <w:r w:rsidR="00766C97" w:rsidRPr="002A3B2A">
        <w:rPr>
          <w:sz w:val="22"/>
          <w:szCs w:val="22"/>
        </w:rPr>
        <w:t xml:space="preserve">. </w:t>
      </w:r>
      <w:r w:rsidRPr="002A3B2A">
        <w:rPr>
          <w:sz w:val="22"/>
          <w:szCs w:val="22"/>
        </w:rPr>
        <w:t xml:space="preserve">W miejscach o zwiększonym ryzyku wypadku – sala gimnastyczna, </w:t>
      </w:r>
      <w:r w:rsidR="00A454F8" w:rsidRPr="002A3B2A">
        <w:rPr>
          <w:sz w:val="22"/>
          <w:szCs w:val="22"/>
        </w:rPr>
        <w:t>p</w:t>
      </w:r>
      <w:r w:rsidR="00601636">
        <w:rPr>
          <w:sz w:val="22"/>
          <w:szCs w:val="22"/>
        </w:rPr>
        <w:t xml:space="preserve">racownie: informatyki, fizyki, </w:t>
      </w:r>
      <w:r w:rsidRPr="002A3B2A">
        <w:rPr>
          <w:sz w:val="22"/>
          <w:szCs w:val="22"/>
        </w:rPr>
        <w:t>c</w:t>
      </w:r>
      <w:r w:rsidR="00323307" w:rsidRPr="002A3B2A">
        <w:rPr>
          <w:sz w:val="22"/>
          <w:szCs w:val="22"/>
        </w:rPr>
        <w:t>hemii</w:t>
      </w:r>
      <w:r w:rsidRPr="002A3B2A">
        <w:rPr>
          <w:sz w:val="22"/>
          <w:szCs w:val="22"/>
        </w:rPr>
        <w:t xml:space="preserve"> opiekun pracowni lub inny pracownik odpowiedzialny za prowadzenie zajęć, opracowuje regulamin pracowni (stanowiska pracy) i na początku roku zapoznaje z nim uczniów.</w:t>
      </w:r>
    </w:p>
    <w:p w:rsidR="00B03105" w:rsidRPr="002A3B2A" w:rsidRDefault="00B03105" w:rsidP="002A3B2A">
      <w:pPr>
        <w:pStyle w:val="NormalnyWeb"/>
        <w:spacing w:before="0" w:beforeAutospacing="0" w:after="0" w:afterAutospacing="0"/>
        <w:ind w:left="709"/>
        <w:jc w:val="both"/>
        <w:rPr>
          <w:sz w:val="22"/>
          <w:szCs w:val="22"/>
        </w:rPr>
      </w:pPr>
      <w:r w:rsidRPr="002A3B2A">
        <w:rPr>
          <w:b/>
          <w:sz w:val="22"/>
          <w:szCs w:val="22"/>
        </w:rPr>
        <w:t>5</w:t>
      </w:r>
      <w:r w:rsidR="00766C97" w:rsidRPr="002A3B2A">
        <w:rPr>
          <w:b/>
          <w:sz w:val="22"/>
          <w:szCs w:val="22"/>
        </w:rPr>
        <w:t>.</w:t>
      </w:r>
      <w:r w:rsidRPr="002A3B2A">
        <w:rPr>
          <w:sz w:val="22"/>
          <w:szCs w:val="22"/>
        </w:rPr>
        <w:t>Budynek szkoły jest monitorowany całodobowo (na zewnątrz</w:t>
      </w:r>
      <w:r w:rsidR="006B6A36" w:rsidRPr="002A3B2A">
        <w:rPr>
          <w:sz w:val="22"/>
          <w:szCs w:val="22"/>
        </w:rPr>
        <w:t xml:space="preserve"> i wewnątrz.</w:t>
      </w:r>
      <w:r w:rsidRPr="002A3B2A">
        <w:rPr>
          <w:sz w:val="22"/>
          <w:szCs w:val="22"/>
        </w:rPr>
        <w:t>).</w:t>
      </w:r>
    </w:p>
    <w:p w:rsidR="00B03105" w:rsidRPr="002A3B2A" w:rsidRDefault="00B03105" w:rsidP="002A3B2A">
      <w:pPr>
        <w:pStyle w:val="NormalnyWeb"/>
        <w:spacing w:before="0" w:beforeAutospacing="0" w:after="0" w:afterAutospacing="0"/>
        <w:ind w:left="709"/>
        <w:jc w:val="both"/>
        <w:rPr>
          <w:sz w:val="22"/>
          <w:szCs w:val="22"/>
        </w:rPr>
      </w:pPr>
      <w:r w:rsidRPr="002A3B2A">
        <w:rPr>
          <w:b/>
          <w:sz w:val="22"/>
          <w:szCs w:val="22"/>
        </w:rPr>
        <w:t>6</w:t>
      </w:r>
      <w:r w:rsidR="00766C97" w:rsidRPr="002A3B2A">
        <w:rPr>
          <w:sz w:val="22"/>
          <w:szCs w:val="22"/>
        </w:rPr>
        <w:t>.</w:t>
      </w:r>
      <w:r w:rsidRPr="002A3B2A">
        <w:rPr>
          <w:sz w:val="22"/>
          <w:szCs w:val="22"/>
        </w:rPr>
        <w:t>Szkoła na stałe współpr</w:t>
      </w:r>
      <w:r w:rsidR="00323307" w:rsidRPr="002A3B2A">
        <w:rPr>
          <w:sz w:val="22"/>
          <w:szCs w:val="22"/>
        </w:rPr>
        <w:t>acuje z policją</w:t>
      </w:r>
      <w:r w:rsidRPr="002A3B2A">
        <w:rPr>
          <w:sz w:val="22"/>
          <w:szCs w:val="22"/>
        </w:rPr>
        <w:t>.</w:t>
      </w:r>
    </w:p>
    <w:p w:rsidR="00B03105" w:rsidRPr="002A3B2A" w:rsidRDefault="00B03105" w:rsidP="002A3B2A">
      <w:pPr>
        <w:pStyle w:val="NormalnyWeb"/>
        <w:spacing w:before="0" w:beforeAutospacing="0" w:after="0" w:afterAutospacing="0"/>
        <w:ind w:left="709"/>
        <w:jc w:val="both"/>
        <w:rPr>
          <w:sz w:val="22"/>
          <w:szCs w:val="22"/>
        </w:rPr>
      </w:pPr>
      <w:r w:rsidRPr="002A3B2A">
        <w:rPr>
          <w:b/>
          <w:sz w:val="22"/>
          <w:szCs w:val="22"/>
        </w:rPr>
        <w:t>7</w:t>
      </w:r>
      <w:r w:rsidR="00766C97" w:rsidRPr="002A3B2A">
        <w:rPr>
          <w:sz w:val="22"/>
          <w:szCs w:val="22"/>
        </w:rPr>
        <w:t>.</w:t>
      </w:r>
      <w:r w:rsidRPr="002A3B2A">
        <w:rPr>
          <w:sz w:val="22"/>
          <w:szCs w:val="22"/>
        </w:rPr>
        <w:t>Uczniowie powinni przestrzegać godzin wyjścia/wejścia do szkoły.</w:t>
      </w:r>
    </w:p>
    <w:p w:rsidR="00B03105" w:rsidRPr="002A3B2A" w:rsidRDefault="00B03105" w:rsidP="00601636">
      <w:pPr>
        <w:pStyle w:val="NormalnyWeb"/>
        <w:spacing w:before="0" w:beforeAutospacing="0" w:after="0" w:afterAutospacing="0"/>
        <w:ind w:left="709"/>
        <w:jc w:val="both"/>
        <w:rPr>
          <w:sz w:val="22"/>
          <w:szCs w:val="22"/>
        </w:rPr>
      </w:pPr>
      <w:r w:rsidRPr="002A3B2A">
        <w:rPr>
          <w:b/>
          <w:sz w:val="22"/>
          <w:szCs w:val="22"/>
        </w:rPr>
        <w:t>8</w:t>
      </w:r>
      <w:r w:rsidR="00766C97" w:rsidRPr="002A3B2A">
        <w:rPr>
          <w:sz w:val="22"/>
          <w:szCs w:val="22"/>
        </w:rPr>
        <w:t>.</w:t>
      </w:r>
      <w:r w:rsidRPr="002A3B2A">
        <w:rPr>
          <w:sz w:val="22"/>
          <w:szCs w:val="22"/>
        </w:rPr>
        <w:t>Uczn</w:t>
      </w:r>
      <w:r w:rsidR="00323307" w:rsidRPr="002A3B2A">
        <w:rPr>
          <w:sz w:val="22"/>
          <w:szCs w:val="22"/>
        </w:rPr>
        <w:t>ia może zwolnić z danej lekcj</w:t>
      </w:r>
      <w:r w:rsidR="00766C97" w:rsidRPr="002A3B2A">
        <w:rPr>
          <w:sz w:val="22"/>
          <w:szCs w:val="22"/>
        </w:rPr>
        <w:t>i dyrektor s</w:t>
      </w:r>
      <w:r w:rsidR="00323307" w:rsidRPr="002A3B2A">
        <w:rPr>
          <w:sz w:val="22"/>
          <w:szCs w:val="22"/>
        </w:rPr>
        <w:t xml:space="preserve">zkoły, wychowawca </w:t>
      </w:r>
      <w:r w:rsidRPr="002A3B2A">
        <w:rPr>
          <w:sz w:val="22"/>
          <w:szCs w:val="22"/>
        </w:rPr>
        <w:t xml:space="preserve"> lub nauczyciel danych zajęć edukacyjnych – na pisemny wniosek rodziców, w którym podano przyczynę zwolnienia oraz dzień i godzinę wyjścia ze szkoły.</w:t>
      </w:r>
    </w:p>
    <w:p w:rsidR="00B03105" w:rsidRPr="002A3B2A" w:rsidRDefault="007F2CA7" w:rsidP="002A3B2A">
      <w:pPr>
        <w:pStyle w:val="NormalnyWeb"/>
        <w:tabs>
          <w:tab w:val="left" w:pos="284"/>
        </w:tabs>
        <w:spacing w:before="0" w:beforeAutospacing="0" w:after="0" w:afterAutospacing="0"/>
        <w:ind w:left="284"/>
        <w:jc w:val="both"/>
        <w:rPr>
          <w:sz w:val="22"/>
          <w:szCs w:val="22"/>
        </w:rPr>
      </w:pPr>
      <w:r w:rsidRPr="002A3B2A">
        <w:rPr>
          <w:b/>
          <w:sz w:val="22"/>
          <w:szCs w:val="22"/>
        </w:rPr>
        <w:t xml:space="preserve">         </w:t>
      </w:r>
      <w:r w:rsidR="00B03105" w:rsidRPr="002A3B2A">
        <w:rPr>
          <w:b/>
          <w:sz w:val="22"/>
          <w:szCs w:val="22"/>
        </w:rPr>
        <w:t>9</w:t>
      </w:r>
      <w:r w:rsidR="00766C97" w:rsidRPr="002A3B2A">
        <w:rPr>
          <w:sz w:val="22"/>
          <w:szCs w:val="22"/>
        </w:rPr>
        <w:t>.</w:t>
      </w:r>
      <w:r w:rsidR="00B03105" w:rsidRPr="002A3B2A">
        <w:rPr>
          <w:sz w:val="22"/>
          <w:szCs w:val="22"/>
        </w:rPr>
        <w:t xml:space="preserve"> W przypadku nieobecności nauczyciela, można odwołać pierwsze lekcje</w:t>
      </w:r>
      <w:r w:rsidR="00601636">
        <w:rPr>
          <w:sz w:val="22"/>
          <w:szCs w:val="22"/>
        </w:rPr>
        <w:t xml:space="preserve">, a zwolnić </w:t>
      </w:r>
      <w:r w:rsidRPr="002A3B2A">
        <w:rPr>
          <w:sz w:val="22"/>
          <w:szCs w:val="22"/>
        </w:rPr>
        <w:t>uczniów z ostatnich</w:t>
      </w:r>
    </w:p>
    <w:p w:rsidR="00B03105" w:rsidRPr="002A3B2A" w:rsidRDefault="007F2CA7" w:rsidP="002A3B2A">
      <w:pPr>
        <w:pStyle w:val="NormalnyWeb"/>
        <w:tabs>
          <w:tab w:val="left" w:pos="284"/>
        </w:tabs>
        <w:spacing w:before="0" w:beforeAutospacing="0" w:after="0" w:afterAutospacing="0"/>
        <w:jc w:val="both"/>
        <w:rPr>
          <w:sz w:val="22"/>
          <w:szCs w:val="22"/>
        </w:rPr>
      </w:pPr>
      <w:r w:rsidRPr="002A3B2A">
        <w:rPr>
          <w:b/>
          <w:sz w:val="22"/>
          <w:szCs w:val="22"/>
        </w:rPr>
        <w:t xml:space="preserve">             </w:t>
      </w:r>
      <w:r w:rsidR="00B03105" w:rsidRPr="002A3B2A">
        <w:rPr>
          <w:b/>
          <w:sz w:val="22"/>
          <w:szCs w:val="22"/>
        </w:rPr>
        <w:t>10.</w:t>
      </w:r>
      <w:r w:rsidR="00B03105" w:rsidRPr="002A3B2A">
        <w:rPr>
          <w:sz w:val="22"/>
          <w:szCs w:val="22"/>
        </w:rPr>
        <w:t xml:space="preserve"> Opuszczanie miejsca pracy przez nauczyciela (wyjście w </w:t>
      </w:r>
      <w:r w:rsidR="00601636">
        <w:rPr>
          <w:sz w:val="22"/>
          <w:szCs w:val="22"/>
        </w:rPr>
        <w:t xml:space="preserve">trakcie zajęć) jest możliwe pod </w:t>
      </w:r>
      <w:r w:rsidR="00B03105" w:rsidRPr="002A3B2A">
        <w:rPr>
          <w:sz w:val="22"/>
          <w:szCs w:val="22"/>
        </w:rPr>
        <w:t>warunkiem, że dyrektor wyrazi na to zgodę, a opiekę nad klasą przejmuje inny pracownik szkoły.</w:t>
      </w:r>
    </w:p>
    <w:p w:rsidR="00B03105" w:rsidRPr="002A3B2A" w:rsidRDefault="007F2CA7" w:rsidP="002A3B2A">
      <w:pPr>
        <w:pStyle w:val="NormalnyWeb"/>
        <w:spacing w:before="0" w:beforeAutospacing="0" w:after="0" w:afterAutospacing="0"/>
        <w:jc w:val="both"/>
        <w:rPr>
          <w:sz w:val="22"/>
          <w:szCs w:val="22"/>
        </w:rPr>
      </w:pPr>
      <w:r w:rsidRPr="002A3B2A">
        <w:rPr>
          <w:b/>
          <w:sz w:val="22"/>
          <w:szCs w:val="22"/>
        </w:rPr>
        <w:t xml:space="preserve">            </w:t>
      </w:r>
      <w:r w:rsidR="00B03105" w:rsidRPr="002A3B2A">
        <w:rPr>
          <w:b/>
          <w:sz w:val="22"/>
          <w:szCs w:val="22"/>
        </w:rPr>
        <w:t>11.</w:t>
      </w:r>
      <w:r w:rsidR="00B03105" w:rsidRPr="002A3B2A">
        <w:rPr>
          <w:sz w:val="22"/>
          <w:szCs w:val="22"/>
        </w:rPr>
        <w:t xml:space="preserve">W razie zaistnienia wypadku uczniowskiego, nauczyciel, który </w:t>
      </w:r>
      <w:r w:rsidR="00601636">
        <w:rPr>
          <w:sz w:val="22"/>
          <w:szCs w:val="22"/>
        </w:rPr>
        <w:t xml:space="preserve">jest jego świadkiem, </w:t>
      </w:r>
      <w:r w:rsidRPr="002A3B2A">
        <w:rPr>
          <w:sz w:val="22"/>
          <w:szCs w:val="22"/>
        </w:rPr>
        <w:t xml:space="preserve">zawiadamia </w:t>
      </w:r>
      <w:r w:rsidR="00B03105" w:rsidRPr="002A3B2A">
        <w:rPr>
          <w:sz w:val="22"/>
          <w:szCs w:val="22"/>
        </w:rPr>
        <w:t xml:space="preserve">pielęgniarkę szkolną, </w:t>
      </w:r>
      <w:r w:rsidR="00323307" w:rsidRPr="002A3B2A">
        <w:rPr>
          <w:sz w:val="22"/>
          <w:szCs w:val="22"/>
        </w:rPr>
        <w:t xml:space="preserve">wicedyrektora, pedagoga </w:t>
      </w:r>
      <w:r w:rsidR="00766C97" w:rsidRPr="002A3B2A">
        <w:rPr>
          <w:sz w:val="22"/>
          <w:szCs w:val="22"/>
        </w:rPr>
        <w:t>oraz dyrektora s</w:t>
      </w:r>
      <w:r w:rsidR="00B03105" w:rsidRPr="002A3B2A">
        <w:rPr>
          <w:sz w:val="22"/>
          <w:szCs w:val="22"/>
        </w:rPr>
        <w:t>zkoły.</w:t>
      </w:r>
    </w:p>
    <w:p w:rsidR="00B03105" w:rsidRPr="002A3B2A" w:rsidRDefault="007F2CA7" w:rsidP="002A3B2A">
      <w:pPr>
        <w:pStyle w:val="NormalnyWeb"/>
        <w:spacing w:before="0" w:beforeAutospacing="0" w:after="0" w:afterAutospacing="0"/>
        <w:jc w:val="both"/>
        <w:rPr>
          <w:sz w:val="22"/>
          <w:szCs w:val="22"/>
        </w:rPr>
      </w:pPr>
      <w:r w:rsidRPr="002A3B2A">
        <w:rPr>
          <w:b/>
          <w:sz w:val="22"/>
          <w:szCs w:val="22"/>
        </w:rPr>
        <w:t xml:space="preserve">            </w:t>
      </w:r>
      <w:r w:rsidR="00B03105" w:rsidRPr="002A3B2A">
        <w:rPr>
          <w:b/>
          <w:sz w:val="22"/>
          <w:szCs w:val="22"/>
        </w:rPr>
        <w:t>12.</w:t>
      </w:r>
      <w:r w:rsidR="00766C97" w:rsidRPr="002A3B2A">
        <w:rPr>
          <w:sz w:val="22"/>
          <w:szCs w:val="22"/>
        </w:rPr>
        <w:t xml:space="preserve"> Dyrektor s</w:t>
      </w:r>
      <w:r w:rsidR="00B03105" w:rsidRPr="002A3B2A">
        <w:rPr>
          <w:sz w:val="22"/>
          <w:szCs w:val="22"/>
        </w:rPr>
        <w:t>zkoły powiadamia o wypadku zaistniałym na terenie szkoł</w:t>
      </w:r>
      <w:r w:rsidRPr="002A3B2A">
        <w:rPr>
          <w:sz w:val="22"/>
          <w:szCs w:val="22"/>
        </w:rPr>
        <w:t xml:space="preserve">y pogotowie ratunkowe  (w razie </w:t>
      </w:r>
      <w:r w:rsidR="00B03105" w:rsidRPr="002A3B2A">
        <w:rPr>
          <w:sz w:val="22"/>
          <w:szCs w:val="22"/>
        </w:rPr>
        <w:t>potrzeby), rodziców oraz organ prowadzący.</w:t>
      </w:r>
    </w:p>
    <w:p w:rsidR="00B03105" w:rsidRPr="002A3B2A" w:rsidRDefault="007F2CA7" w:rsidP="002A3B2A">
      <w:pPr>
        <w:pStyle w:val="NormalnyWeb"/>
        <w:spacing w:before="0" w:beforeAutospacing="0" w:after="0" w:afterAutospacing="0"/>
        <w:jc w:val="both"/>
        <w:rPr>
          <w:sz w:val="22"/>
          <w:szCs w:val="22"/>
        </w:rPr>
      </w:pPr>
      <w:r w:rsidRPr="002A3B2A">
        <w:rPr>
          <w:b/>
          <w:sz w:val="22"/>
          <w:szCs w:val="22"/>
        </w:rPr>
        <w:t xml:space="preserve">      </w:t>
      </w:r>
      <w:r w:rsidR="0090243D" w:rsidRPr="002A3B2A">
        <w:rPr>
          <w:b/>
          <w:sz w:val="22"/>
          <w:szCs w:val="22"/>
        </w:rPr>
        <w:t xml:space="preserve">     </w:t>
      </w:r>
      <w:r w:rsidRPr="002A3B2A">
        <w:rPr>
          <w:b/>
          <w:sz w:val="22"/>
          <w:szCs w:val="22"/>
        </w:rPr>
        <w:t xml:space="preserve">  </w:t>
      </w:r>
      <w:r w:rsidR="00B03105" w:rsidRPr="002A3B2A">
        <w:rPr>
          <w:b/>
          <w:sz w:val="22"/>
          <w:szCs w:val="22"/>
        </w:rPr>
        <w:t>13</w:t>
      </w:r>
      <w:r w:rsidR="00766C97" w:rsidRPr="002A3B2A">
        <w:rPr>
          <w:sz w:val="22"/>
          <w:szCs w:val="22"/>
        </w:rPr>
        <w:t>.</w:t>
      </w:r>
      <w:r w:rsidR="00B03105" w:rsidRPr="002A3B2A">
        <w:rPr>
          <w:sz w:val="22"/>
          <w:szCs w:val="22"/>
        </w:rPr>
        <w:t>O wypadku śmiertelnym, ciężkim lub zbiorowym powiadamiany j</w:t>
      </w:r>
      <w:r w:rsidR="00766C97" w:rsidRPr="002A3B2A">
        <w:rPr>
          <w:sz w:val="22"/>
          <w:szCs w:val="22"/>
        </w:rPr>
        <w:t>est prokurator</w:t>
      </w:r>
      <w:r w:rsidR="00F168BE" w:rsidRPr="002A3B2A">
        <w:rPr>
          <w:sz w:val="22"/>
          <w:szCs w:val="22"/>
        </w:rPr>
        <w:t xml:space="preserve"> </w:t>
      </w:r>
      <w:r w:rsidR="0090243D" w:rsidRPr="002A3B2A">
        <w:rPr>
          <w:sz w:val="22"/>
          <w:szCs w:val="22"/>
        </w:rPr>
        <w:t xml:space="preserve">i kurator oświaty, a o </w:t>
      </w:r>
      <w:r w:rsidR="00B03105" w:rsidRPr="002A3B2A">
        <w:rPr>
          <w:sz w:val="22"/>
          <w:szCs w:val="22"/>
        </w:rPr>
        <w:t>wypadku w wyniku zatrucia – państwowy inspektor sanitarny.</w:t>
      </w:r>
    </w:p>
    <w:p w:rsidR="00B03105" w:rsidRPr="002A3B2A" w:rsidRDefault="00EA78FE" w:rsidP="002A3B2A">
      <w:pPr>
        <w:ind w:firstLine="709"/>
        <w:jc w:val="left"/>
        <w:rPr>
          <w:rFonts w:ascii="Times New Roman" w:hAnsi="Times New Roman"/>
        </w:rPr>
      </w:pPr>
      <w:r w:rsidRPr="002A3B2A">
        <w:rPr>
          <w:rFonts w:ascii="Times New Roman" w:hAnsi="Times New Roman"/>
          <w:b/>
          <w:bCs/>
        </w:rPr>
        <w:t xml:space="preserve">§ </w:t>
      </w:r>
      <w:r w:rsidR="008021F3" w:rsidRPr="002A3B2A">
        <w:rPr>
          <w:rFonts w:ascii="Times New Roman" w:hAnsi="Times New Roman"/>
          <w:b/>
          <w:bCs/>
        </w:rPr>
        <w:t>159</w:t>
      </w:r>
      <w:r w:rsidR="00B03105" w:rsidRPr="002A3B2A">
        <w:rPr>
          <w:rFonts w:ascii="Times New Roman" w:hAnsi="Times New Roman"/>
          <w:b/>
          <w:bCs/>
        </w:rPr>
        <w:t>.</w:t>
      </w:r>
      <w:r w:rsidR="00B03105" w:rsidRPr="002A3B2A">
        <w:rPr>
          <w:rFonts w:ascii="Times New Roman" w:hAnsi="Times New Roman"/>
          <w:bCs/>
        </w:rPr>
        <w:t xml:space="preserve"> </w:t>
      </w:r>
      <w:r w:rsidR="00B03105" w:rsidRPr="002A3B2A">
        <w:rPr>
          <w:rStyle w:val="Pogrubienie"/>
          <w:rFonts w:ascii="Times New Roman" w:hAnsi="Times New Roman"/>
        </w:rPr>
        <w:t xml:space="preserve"> Procedury postępowania w przypadku zagrożenia</w:t>
      </w:r>
    </w:p>
    <w:p w:rsidR="00B03105" w:rsidRPr="002A3B2A" w:rsidRDefault="00BC2A54" w:rsidP="002A3B2A">
      <w:pPr>
        <w:pStyle w:val="NormalnyWeb"/>
        <w:spacing w:before="0" w:beforeAutospacing="0" w:after="0" w:afterAutospacing="0"/>
        <w:jc w:val="both"/>
        <w:rPr>
          <w:sz w:val="22"/>
          <w:szCs w:val="22"/>
        </w:rPr>
      </w:pPr>
      <w:r w:rsidRPr="002A3B2A">
        <w:rPr>
          <w:rStyle w:val="Pogrubienie"/>
          <w:sz w:val="22"/>
          <w:szCs w:val="22"/>
        </w:rPr>
        <w:t xml:space="preserve">               </w:t>
      </w:r>
      <w:r w:rsidR="00B03105" w:rsidRPr="002A3B2A">
        <w:rPr>
          <w:rStyle w:val="Pogrubienie"/>
          <w:sz w:val="22"/>
          <w:szCs w:val="22"/>
        </w:rPr>
        <w:t>1</w:t>
      </w:r>
      <w:r w:rsidR="00B03105" w:rsidRPr="002A3B2A">
        <w:rPr>
          <w:rStyle w:val="Pogrubienie"/>
          <w:b w:val="0"/>
          <w:sz w:val="22"/>
          <w:szCs w:val="22"/>
        </w:rPr>
        <w:t>. W przypadku uzyskania informacji, że uczeń który, nie ukończył 18 lat, używa alkoholu lub innych środków w celu wprowadzenia się w stan odurzenia,</w:t>
      </w:r>
      <w:r w:rsidR="00323307" w:rsidRPr="002A3B2A">
        <w:rPr>
          <w:rStyle w:val="Pogrubienie"/>
          <w:b w:val="0"/>
          <w:sz w:val="22"/>
          <w:szCs w:val="22"/>
        </w:rPr>
        <w:t xml:space="preserve"> pali papierosy na terenie szkoły</w:t>
      </w:r>
      <w:r w:rsidR="00B03105" w:rsidRPr="002A3B2A">
        <w:rPr>
          <w:rStyle w:val="Pogrubienie"/>
          <w:b w:val="0"/>
          <w:sz w:val="22"/>
          <w:szCs w:val="22"/>
        </w:rPr>
        <w:t xml:space="preserve"> </w:t>
      </w:r>
      <w:r w:rsidR="00323307" w:rsidRPr="002A3B2A">
        <w:rPr>
          <w:rStyle w:val="Pogrubienie"/>
          <w:b w:val="0"/>
          <w:sz w:val="22"/>
          <w:szCs w:val="22"/>
        </w:rPr>
        <w:t xml:space="preserve">bądź przejawia </w:t>
      </w:r>
      <w:r w:rsidR="00B03105" w:rsidRPr="002A3B2A">
        <w:rPr>
          <w:rStyle w:val="Pogrubienie"/>
          <w:b w:val="0"/>
          <w:sz w:val="22"/>
          <w:szCs w:val="22"/>
        </w:rPr>
        <w:t xml:space="preserve"> zachowania świadczące o demoralizacji, nauczyciel powinien podjąć następujące kroki:</w:t>
      </w:r>
    </w:p>
    <w:p w:rsidR="00B03105" w:rsidRPr="002A3B2A" w:rsidRDefault="00B03105" w:rsidP="002A3B2A">
      <w:pPr>
        <w:pStyle w:val="NormalnyWeb"/>
        <w:spacing w:before="0" w:beforeAutospacing="0" w:after="0" w:afterAutospacing="0"/>
        <w:jc w:val="both"/>
        <w:rPr>
          <w:sz w:val="22"/>
          <w:szCs w:val="22"/>
        </w:rPr>
      </w:pPr>
      <w:r w:rsidRPr="002A3B2A">
        <w:rPr>
          <w:sz w:val="22"/>
          <w:szCs w:val="22"/>
        </w:rPr>
        <w:t>1) Przekazać uzys</w:t>
      </w:r>
      <w:r w:rsidR="00323307" w:rsidRPr="002A3B2A">
        <w:rPr>
          <w:sz w:val="22"/>
          <w:szCs w:val="22"/>
        </w:rPr>
        <w:t>kaną informację wychowawcy oddziału;</w:t>
      </w:r>
    </w:p>
    <w:p w:rsidR="00B03105" w:rsidRPr="002A3B2A" w:rsidRDefault="00B03105" w:rsidP="002A3B2A">
      <w:pPr>
        <w:pStyle w:val="NormalnyWeb"/>
        <w:spacing w:before="0" w:beforeAutospacing="0" w:after="0" w:afterAutospacing="0"/>
        <w:jc w:val="both"/>
        <w:rPr>
          <w:sz w:val="22"/>
          <w:szCs w:val="22"/>
        </w:rPr>
      </w:pPr>
      <w:r w:rsidRPr="002A3B2A">
        <w:rPr>
          <w:sz w:val="22"/>
          <w:szCs w:val="22"/>
        </w:rPr>
        <w:t>2) Wychowawca inform</w:t>
      </w:r>
      <w:r w:rsidR="00323307" w:rsidRPr="002A3B2A">
        <w:rPr>
          <w:sz w:val="22"/>
          <w:szCs w:val="22"/>
        </w:rPr>
        <w:t xml:space="preserve">uje o fakcie </w:t>
      </w:r>
      <w:r w:rsidR="002936B1" w:rsidRPr="002A3B2A">
        <w:rPr>
          <w:sz w:val="22"/>
          <w:szCs w:val="22"/>
        </w:rPr>
        <w:t>pedagoga szkolnego i d</w:t>
      </w:r>
      <w:r w:rsidR="00F168BE" w:rsidRPr="002A3B2A">
        <w:rPr>
          <w:sz w:val="22"/>
          <w:szCs w:val="22"/>
        </w:rPr>
        <w:t>yrektora szkoły;</w:t>
      </w:r>
    </w:p>
    <w:p w:rsidR="00B03105" w:rsidRPr="002A3B2A" w:rsidRDefault="00B03105" w:rsidP="002A3B2A">
      <w:pPr>
        <w:pStyle w:val="NormalnyWeb"/>
        <w:spacing w:before="0" w:beforeAutospacing="0" w:after="0" w:afterAutospacing="0"/>
        <w:jc w:val="both"/>
        <w:rPr>
          <w:sz w:val="22"/>
          <w:szCs w:val="22"/>
        </w:rPr>
      </w:pPr>
      <w:r w:rsidRPr="002A3B2A">
        <w:rPr>
          <w:sz w:val="22"/>
          <w:szCs w:val="22"/>
        </w:rPr>
        <w:t>3) Wycho</w:t>
      </w:r>
      <w:r w:rsidR="00323307" w:rsidRPr="002A3B2A">
        <w:rPr>
          <w:sz w:val="22"/>
          <w:szCs w:val="22"/>
        </w:rPr>
        <w:t xml:space="preserve">wawca wzywa do szkoły rodziców </w:t>
      </w:r>
      <w:r w:rsidRPr="002A3B2A">
        <w:rPr>
          <w:sz w:val="22"/>
          <w:szCs w:val="22"/>
        </w:rPr>
        <w:t>ucznia i przekazuje im uzyskaną informację. Przeprowadza rozmowę z rodzicami or</w:t>
      </w:r>
      <w:r w:rsidR="00F168BE" w:rsidRPr="002A3B2A">
        <w:rPr>
          <w:sz w:val="22"/>
          <w:szCs w:val="22"/>
        </w:rPr>
        <w:t xml:space="preserve">az z uczniem, w ich obecności. </w:t>
      </w:r>
      <w:r w:rsidRPr="002A3B2A">
        <w:rPr>
          <w:sz w:val="22"/>
          <w:szCs w:val="22"/>
        </w:rP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w:t>
      </w:r>
      <w:r w:rsidR="00F168BE" w:rsidRPr="002A3B2A">
        <w:rPr>
          <w:sz w:val="22"/>
          <w:szCs w:val="22"/>
        </w:rPr>
        <w:t>ecka w programie terapeutycznym;</w:t>
      </w:r>
    </w:p>
    <w:p w:rsidR="00B03105" w:rsidRPr="002A3B2A" w:rsidRDefault="00B03105" w:rsidP="002A3B2A">
      <w:pPr>
        <w:pStyle w:val="NormalnyWeb"/>
        <w:spacing w:before="0" w:beforeAutospacing="0" w:after="0" w:afterAutospacing="0"/>
        <w:jc w:val="both"/>
        <w:rPr>
          <w:sz w:val="22"/>
          <w:szCs w:val="22"/>
        </w:rPr>
      </w:pPr>
      <w:r w:rsidRPr="002A3B2A">
        <w:rPr>
          <w:sz w:val="22"/>
          <w:szCs w:val="22"/>
        </w:rPr>
        <w:t>4) Jeżeli rodzice odmawiają współpracy lub nie stawiają się do szkoły, a nadal z wiarygodnych źródeł napływają informacje o przejaw</w:t>
      </w:r>
      <w:r w:rsidR="002936B1" w:rsidRPr="002A3B2A">
        <w:rPr>
          <w:sz w:val="22"/>
          <w:szCs w:val="22"/>
        </w:rPr>
        <w:t>ach demoralizacji ich dziecka, dyrektor s</w:t>
      </w:r>
      <w:r w:rsidRPr="002A3B2A">
        <w:rPr>
          <w:sz w:val="22"/>
          <w:szCs w:val="22"/>
        </w:rPr>
        <w:t xml:space="preserve">zkoły pisemnie powiadamia o zaistniałej sytuacji sąd rodzinny lub policję </w:t>
      </w:r>
      <w:r w:rsidRPr="002A3B2A">
        <w:rPr>
          <w:rStyle w:val="Uwydatnienie"/>
          <w:sz w:val="22"/>
          <w:szCs w:val="22"/>
        </w:rPr>
        <w:t>(specjalistę ds. nieletnich</w:t>
      </w:r>
      <w:r w:rsidR="00F168BE" w:rsidRPr="002A3B2A">
        <w:rPr>
          <w:sz w:val="22"/>
          <w:szCs w:val="22"/>
        </w:rPr>
        <w:t>);</w:t>
      </w:r>
    </w:p>
    <w:p w:rsidR="00B03105" w:rsidRPr="002A3B2A" w:rsidRDefault="00B03105" w:rsidP="002A3B2A">
      <w:pPr>
        <w:pStyle w:val="NormalnyWeb"/>
        <w:spacing w:before="0" w:beforeAutospacing="0" w:after="0" w:afterAutospacing="0"/>
        <w:rPr>
          <w:sz w:val="22"/>
          <w:szCs w:val="22"/>
        </w:rPr>
      </w:pPr>
      <w:r w:rsidRPr="002A3B2A">
        <w:rPr>
          <w:sz w:val="22"/>
          <w:szCs w:val="22"/>
        </w:rPr>
        <w:t xml:space="preserve">5) W przypadku, gdy szkoła wykorzystała wszystkie dostępne jej środki oddziaływań wychowawczych, </w:t>
      </w:r>
      <w:r w:rsidRPr="002A3B2A">
        <w:rPr>
          <w:rStyle w:val="Uwydatnienie"/>
          <w:sz w:val="22"/>
          <w:szCs w:val="22"/>
        </w:rPr>
        <w:t xml:space="preserve">(rozmowa z rodzicami, ostrzeżenie ucznia, spotkania </w:t>
      </w:r>
      <w:r w:rsidR="00323307" w:rsidRPr="002A3B2A">
        <w:rPr>
          <w:rStyle w:val="Uwydatnienie"/>
          <w:sz w:val="22"/>
          <w:szCs w:val="22"/>
        </w:rPr>
        <w:t>z pedagogiem</w:t>
      </w:r>
      <w:r w:rsidRPr="002A3B2A">
        <w:rPr>
          <w:rStyle w:val="Uwydatnienie"/>
          <w:sz w:val="22"/>
          <w:szCs w:val="22"/>
        </w:rPr>
        <w:t>)</w:t>
      </w:r>
      <w:r w:rsidRPr="002A3B2A">
        <w:rPr>
          <w:sz w:val="22"/>
          <w:szCs w:val="22"/>
        </w:rPr>
        <w:t xml:space="preserve"> a ich zastosowanie nie prz</w:t>
      </w:r>
      <w:r w:rsidR="002936B1" w:rsidRPr="002A3B2A">
        <w:rPr>
          <w:sz w:val="22"/>
          <w:szCs w:val="22"/>
        </w:rPr>
        <w:t>ynosi oczekiwanych rezultatów, dyrektor s</w:t>
      </w:r>
      <w:r w:rsidRPr="002A3B2A">
        <w:rPr>
          <w:sz w:val="22"/>
          <w:szCs w:val="22"/>
        </w:rPr>
        <w:t>zkoły powiadamia sąd rodzinny lub policję. Dalszy tok postępowania leży w kompete</w:t>
      </w:r>
      <w:r w:rsidR="00CF49E0" w:rsidRPr="002A3B2A">
        <w:rPr>
          <w:sz w:val="22"/>
          <w:szCs w:val="22"/>
        </w:rPr>
        <w:t xml:space="preserve">ncji tych </w:t>
      </w:r>
      <w:r w:rsidR="00F168BE" w:rsidRPr="002A3B2A">
        <w:rPr>
          <w:sz w:val="22"/>
          <w:szCs w:val="22"/>
        </w:rPr>
        <w:t>instytucji.;</w:t>
      </w:r>
      <w:r w:rsidR="001D69D4" w:rsidRPr="002A3B2A">
        <w:rPr>
          <w:sz w:val="22"/>
          <w:szCs w:val="22"/>
        </w:rPr>
        <w:br/>
      </w:r>
      <w:r w:rsidRPr="002A3B2A">
        <w:rPr>
          <w:sz w:val="22"/>
          <w:szCs w:val="22"/>
        </w:rPr>
        <w:t>6)</w:t>
      </w:r>
      <w:r w:rsidRPr="002A3B2A">
        <w:rPr>
          <w:b/>
          <w:sz w:val="22"/>
          <w:szCs w:val="22"/>
        </w:rPr>
        <w:t xml:space="preserve"> </w:t>
      </w:r>
      <w:r w:rsidRPr="002A3B2A">
        <w:rPr>
          <w:sz w:val="22"/>
          <w:szCs w:val="22"/>
        </w:rPr>
        <w:t>W przypadku uzyskania informacji o popełnieniu przez ucznia, który ukończył 17 lat, przestępstwa ściganego z urzędu lub jego udziału w działalności grup przestępczych, zgodnie z art. 304 § 2 kodeksu postępowania karnego</w:t>
      </w:r>
      <w:r w:rsidR="002936B1" w:rsidRPr="002A3B2A">
        <w:rPr>
          <w:sz w:val="22"/>
          <w:szCs w:val="22"/>
        </w:rPr>
        <w:t>, d</w:t>
      </w:r>
      <w:r w:rsidR="00323307" w:rsidRPr="002A3B2A">
        <w:rPr>
          <w:sz w:val="22"/>
          <w:szCs w:val="22"/>
        </w:rPr>
        <w:t xml:space="preserve">yrektor </w:t>
      </w:r>
      <w:r w:rsidR="002936B1" w:rsidRPr="002A3B2A">
        <w:rPr>
          <w:sz w:val="22"/>
          <w:szCs w:val="22"/>
        </w:rPr>
        <w:t>s</w:t>
      </w:r>
      <w:r w:rsidRPr="002A3B2A">
        <w:rPr>
          <w:sz w:val="22"/>
          <w:szCs w:val="22"/>
        </w:rPr>
        <w:t>zkoły jako przedstawiciel instytucji jest obowiązany niezwłocznie zawiadomić o tym prokuratora lub policję.</w:t>
      </w:r>
    </w:p>
    <w:p w:rsidR="00B03105" w:rsidRPr="002A3B2A" w:rsidRDefault="00BC2A54" w:rsidP="002A3B2A">
      <w:pPr>
        <w:pStyle w:val="western"/>
        <w:spacing w:before="0" w:beforeAutospacing="0" w:after="0" w:afterAutospacing="0"/>
        <w:jc w:val="both"/>
        <w:rPr>
          <w:sz w:val="22"/>
          <w:szCs w:val="22"/>
        </w:rPr>
      </w:pPr>
      <w:r w:rsidRPr="002A3B2A">
        <w:rPr>
          <w:rStyle w:val="Pogrubienie"/>
          <w:sz w:val="22"/>
          <w:szCs w:val="22"/>
        </w:rPr>
        <w:t xml:space="preserve">           </w:t>
      </w:r>
      <w:r w:rsidR="00B03105" w:rsidRPr="002A3B2A">
        <w:rPr>
          <w:rStyle w:val="Pogrubienie"/>
          <w:sz w:val="22"/>
          <w:szCs w:val="22"/>
        </w:rPr>
        <w:t>2</w:t>
      </w:r>
      <w:r w:rsidR="00B03105" w:rsidRPr="002A3B2A">
        <w:rPr>
          <w:rStyle w:val="Pogrubienie"/>
          <w:b w:val="0"/>
          <w:sz w:val="22"/>
          <w:szCs w:val="22"/>
        </w:rPr>
        <w:t>. W przypadku, gdy nauczyciel podejrzewa, że na terenie szkoły znajduje się uczeń będący pod wpływem alkoholu lub narkotyków powinien podjąć następujące kroki:</w:t>
      </w:r>
    </w:p>
    <w:p w:rsidR="00B03105" w:rsidRPr="002A3B2A" w:rsidRDefault="00B03105" w:rsidP="002A3B2A">
      <w:pPr>
        <w:pStyle w:val="western"/>
        <w:spacing w:before="0" w:beforeAutospacing="0" w:after="0" w:afterAutospacing="0"/>
        <w:jc w:val="both"/>
        <w:rPr>
          <w:sz w:val="22"/>
          <w:szCs w:val="22"/>
        </w:rPr>
      </w:pPr>
      <w:r w:rsidRPr="002A3B2A">
        <w:rPr>
          <w:sz w:val="22"/>
          <w:szCs w:val="22"/>
        </w:rPr>
        <w:t>1)</w:t>
      </w:r>
      <w:r w:rsidRPr="002A3B2A">
        <w:rPr>
          <w:rStyle w:val="Pogrubienie"/>
          <w:b w:val="0"/>
          <w:sz w:val="22"/>
          <w:szCs w:val="22"/>
        </w:rPr>
        <w:t xml:space="preserve"> </w:t>
      </w:r>
      <w:r w:rsidR="00957213" w:rsidRPr="002A3B2A">
        <w:rPr>
          <w:sz w:val="22"/>
          <w:szCs w:val="22"/>
        </w:rPr>
        <w:t>powiadamia o swoich przypuszczeniach wychowawcę klasy;</w:t>
      </w:r>
    </w:p>
    <w:p w:rsidR="002936B1" w:rsidRPr="002A3B2A" w:rsidRDefault="00957213" w:rsidP="002A3B2A">
      <w:pPr>
        <w:pStyle w:val="western"/>
        <w:spacing w:before="0" w:beforeAutospacing="0" w:after="0" w:afterAutospacing="0"/>
        <w:jc w:val="both"/>
        <w:rPr>
          <w:sz w:val="22"/>
          <w:szCs w:val="22"/>
        </w:rPr>
      </w:pPr>
      <w:r w:rsidRPr="002A3B2A">
        <w:rPr>
          <w:sz w:val="22"/>
          <w:szCs w:val="22"/>
        </w:rPr>
        <w:t>2) odizolowuje ucznia od reszty klasy, ale ze względów bezpieczeństwa nie pozostawia go samego; stwarza warunki, w których nie będzie zagrożone jego życie ani zdrowie;</w:t>
      </w:r>
    </w:p>
    <w:p w:rsidR="002936B1" w:rsidRPr="002A3B2A" w:rsidRDefault="00957213" w:rsidP="002A3B2A">
      <w:pPr>
        <w:pStyle w:val="western"/>
        <w:spacing w:before="0" w:beforeAutospacing="0" w:after="0" w:afterAutospacing="0"/>
        <w:jc w:val="both"/>
        <w:rPr>
          <w:sz w:val="22"/>
          <w:szCs w:val="22"/>
        </w:rPr>
      </w:pPr>
      <w:r w:rsidRPr="002A3B2A">
        <w:rPr>
          <w:sz w:val="22"/>
          <w:szCs w:val="22"/>
        </w:rPr>
        <w:t>3) wzywa lekarza w celu stwierdzenia stanu trzeźwości lub odurzenia, ewentualnie udzielenia pomocy medycznej;</w:t>
      </w:r>
    </w:p>
    <w:p w:rsidR="002936B1" w:rsidRPr="002A3B2A" w:rsidRDefault="00957213" w:rsidP="002A3B2A">
      <w:pPr>
        <w:pStyle w:val="western"/>
        <w:spacing w:before="0" w:beforeAutospacing="0" w:after="0" w:afterAutospacing="0"/>
        <w:jc w:val="both"/>
        <w:rPr>
          <w:sz w:val="22"/>
          <w:szCs w:val="22"/>
        </w:rPr>
      </w:pPr>
      <w:r w:rsidRPr="002A3B2A">
        <w:rPr>
          <w:sz w:val="22"/>
          <w:szCs w:val="22"/>
        </w:rPr>
        <w:t>4) zawiadamia o tym fakcie dyrektora szkoły oraz rodziców, których zobowiązuje do niezwłoczne</w:t>
      </w:r>
      <w:r w:rsidR="00766C97" w:rsidRPr="002A3B2A">
        <w:rPr>
          <w:sz w:val="22"/>
          <w:szCs w:val="22"/>
        </w:rPr>
        <w:t>go odebrania ucznia ze szkoły. G</w:t>
      </w:r>
      <w:r w:rsidRPr="002A3B2A">
        <w:rPr>
          <w:sz w:val="22"/>
          <w:szCs w:val="22"/>
        </w:rPr>
        <w:t>dy rodzice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957213" w:rsidRPr="002A3B2A" w:rsidRDefault="00957213" w:rsidP="002A3B2A">
      <w:pPr>
        <w:pStyle w:val="western"/>
        <w:spacing w:before="0" w:beforeAutospacing="0" w:after="0" w:afterAutospacing="0"/>
        <w:jc w:val="both"/>
        <w:rPr>
          <w:sz w:val="22"/>
          <w:szCs w:val="22"/>
        </w:rPr>
      </w:pPr>
      <w:r w:rsidRPr="002A3B2A">
        <w:rPr>
          <w:sz w:val="22"/>
          <w:szCs w:val="22"/>
        </w:rPr>
        <w:t>5) dyrektor szkoły zawiadamia najbliższą jednostkę policji, gdy rodzice ucznia będącego pod wpływem alkoholu - odmawiają przyjścia do szkoły, a jest on agresywny, bądź swoim zachowaniem daje powód do zgorszenia albo zagraża życiu lub zdrowiu innych osób</w:t>
      </w:r>
      <w:r w:rsidR="00C90A8C" w:rsidRPr="002A3B2A">
        <w:rPr>
          <w:sz w:val="22"/>
          <w:szCs w:val="22"/>
        </w:rPr>
        <w:t>,</w:t>
      </w:r>
      <w:r w:rsidRPr="002A3B2A">
        <w:rPr>
          <w:sz w:val="22"/>
          <w:szCs w:val="22"/>
        </w:rPr>
        <w:t xml:space="preserve"> w</w:t>
      </w:r>
      <w:r w:rsidR="00B03105" w:rsidRPr="002A3B2A">
        <w:rPr>
          <w:sz w:val="22"/>
          <w:szCs w:val="22"/>
        </w:rPr>
        <w:t xml:space="preserve"> przypadku stwierdzenia stanu nietrzeźwości, policja ma możliwość przewiezienia ucznia do izby wytrzeźwień, albo do policyjnych pomieszczeń dla osób zatrzymanych - na czas niezbędny do wytrzeźwienia (maksymalnie do 24 godzin). O fakcie umieszczenia z</w:t>
      </w:r>
      <w:r w:rsidR="00323307" w:rsidRPr="002A3B2A">
        <w:rPr>
          <w:sz w:val="22"/>
          <w:szCs w:val="22"/>
        </w:rPr>
        <w:t>awiadamia się rodziców</w:t>
      </w:r>
      <w:r w:rsidR="00B03105" w:rsidRPr="002A3B2A">
        <w:rPr>
          <w:sz w:val="22"/>
          <w:szCs w:val="22"/>
        </w:rPr>
        <w:t xml:space="preserve"> oraz sąd rodzinny, jeśli uczeń nie ukończył 18 lat;</w:t>
      </w:r>
    </w:p>
    <w:p w:rsidR="00B03105" w:rsidRPr="002A3B2A" w:rsidRDefault="00B03105" w:rsidP="002A3B2A">
      <w:pPr>
        <w:pStyle w:val="western"/>
        <w:spacing w:before="0" w:beforeAutospacing="0" w:after="0" w:afterAutospacing="0"/>
        <w:jc w:val="both"/>
        <w:rPr>
          <w:sz w:val="22"/>
          <w:szCs w:val="22"/>
        </w:rPr>
      </w:pPr>
      <w:r w:rsidRPr="002A3B2A">
        <w:rPr>
          <w:sz w:val="22"/>
          <w:szCs w:val="22"/>
        </w:rPr>
        <w:t>6)  Jeżeli powtarzają się przypadki, w których uczeń (przed ukończeniem 18 lat znajduje się pod wpływem alkoholu lub narkotyków na terenie szkoły, to dyrektor szkoły ma obowiązek powiadomienia o tym policji (</w:t>
      </w:r>
      <w:r w:rsidRPr="002A3B2A">
        <w:rPr>
          <w:rStyle w:val="Uwydatnienie"/>
          <w:sz w:val="22"/>
          <w:szCs w:val="22"/>
        </w:rPr>
        <w:t>specjalisty ds. nieletnich</w:t>
      </w:r>
      <w:r w:rsidR="00957213" w:rsidRPr="002A3B2A">
        <w:rPr>
          <w:sz w:val="22"/>
          <w:szCs w:val="22"/>
        </w:rPr>
        <w:t>) lub sądu rodzinnego.</w:t>
      </w:r>
      <w:r w:rsidRPr="002A3B2A">
        <w:rPr>
          <w:sz w:val="22"/>
          <w:szCs w:val="22"/>
        </w:rPr>
        <w:t xml:space="preserve"> </w:t>
      </w:r>
    </w:p>
    <w:p w:rsidR="00B03105" w:rsidRPr="002A3B2A" w:rsidRDefault="00BC2A54" w:rsidP="002A3B2A">
      <w:pPr>
        <w:pStyle w:val="western"/>
        <w:spacing w:before="0" w:beforeAutospacing="0" w:after="0" w:afterAutospacing="0"/>
        <w:jc w:val="both"/>
        <w:rPr>
          <w:sz w:val="22"/>
          <w:szCs w:val="22"/>
        </w:rPr>
      </w:pPr>
      <w:r w:rsidRPr="002A3B2A">
        <w:rPr>
          <w:rStyle w:val="Pogrubienie"/>
          <w:sz w:val="22"/>
          <w:szCs w:val="22"/>
        </w:rPr>
        <w:t xml:space="preserve">              </w:t>
      </w:r>
      <w:r w:rsidR="00B03105" w:rsidRPr="002A3B2A">
        <w:rPr>
          <w:rStyle w:val="Pogrubienie"/>
          <w:sz w:val="22"/>
          <w:szCs w:val="22"/>
        </w:rPr>
        <w:t>3.</w:t>
      </w:r>
      <w:r w:rsidR="00B03105" w:rsidRPr="002A3B2A">
        <w:rPr>
          <w:rStyle w:val="Pogrubienie"/>
          <w:b w:val="0"/>
          <w:sz w:val="22"/>
          <w:szCs w:val="22"/>
        </w:rPr>
        <w:t>W przypadku, gdy nauczyciel znajduje na terenie szkoły substancję przypominającą wyglądem narkotyk powinien podjąć następujące kroki:</w:t>
      </w:r>
    </w:p>
    <w:p w:rsidR="00B03105" w:rsidRPr="002A3B2A" w:rsidRDefault="00B03105" w:rsidP="002A3B2A">
      <w:pPr>
        <w:pStyle w:val="western"/>
        <w:spacing w:before="0" w:beforeAutospacing="0" w:after="0" w:afterAutospacing="0"/>
        <w:jc w:val="both"/>
        <w:rPr>
          <w:sz w:val="22"/>
          <w:szCs w:val="22"/>
        </w:rPr>
      </w:pPr>
      <w:r w:rsidRPr="002A3B2A">
        <w:rPr>
          <w:sz w:val="22"/>
          <w:szCs w:val="22"/>
        </w:rPr>
        <w:t xml:space="preserve">1) </w:t>
      </w:r>
      <w:r w:rsidR="00957213" w:rsidRPr="002A3B2A">
        <w:rPr>
          <w:sz w:val="22"/>
          <w:szCs w:val="22"/>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03105" w:rsidRPr="002A3B2A" w:rsidRDefault="00957213" w:rsidP="002A3B2A">
      <w:pPr>
        <w:pStyle w:val="western"/>
        <w:spacing w:before="0" w:beforeAutospacing="0" w:after="0" w:afterAutospacing="0"/>
        <w:jc w:val="both"/>
        <w:rPr>
          <w:sz w:val="22"/>
          <w:szCs w:val="22"/>
        </w:rPr>
      </w:pPr>
      <w:r w:rsidRPr="002A3B2A">
        <w:rPr>
          <w:sz w:val="22"/>
          <w:szCs w:val="22"/>
        </w:rPr>
        <w:t>2) powiadamia o zaistniałym zdarzeniu dyrektora szkoły wzywa policję;</w:t>
      </w:r>
    </w:p>
    <w:p w:rsidR="00B03105" w:rsidRPr="002A3B2A" w:rsidRDefault="00957213" w:rsidP="002A3B2A">
      <w:pPr>
        <w:pStyle w:val="western"/>
        <w:spacing w:before="0" w:beforeAutospacing="0" w:after="0" w:afterAutospacing="0"/>
        <w:jc w:val="both"/>
        <w:rPr>
          <w:sz w:val="22"/>
          <w:szCs w:val="22"/>
        </w:rPr>
      </w:pPr>
      <w:r w:rsidRPr="002A3B2A">
        <w:rPr>
          <w:sz w:val="22"/>
          <w:szCs w:val="22"/>
        </w:rPr>
        <w:t xml:space="preserve">3) po </w:t>
      </w:r>
      <w:r w:rsidR="00B03105" w:rsidRPr="002A3B2A">
        <w:rPr>
          <w:sz w:val="22"/>
          <w:szCs w:val="22"/>
        </w:rPr>
        <w:t>przyjeździe policji niezwłocznie przekazuje zabezpieczoną substancję i przekazuje informacje</w:t>
      </w:r>
      <w:r w:rsidRPr="002A3B2A">
        <w:rPr>
          <w:sz w:val="22"/>
          <w:szCs w:val="22"/>
        </w:rPr>
        <w:t xml:space="preserve"> dotyczące szczegółów zdarzenia.</w:t>
      </w:r>
    </w:p>
    <w:p w:rsidR="00B03105" w:rsidRPr="002A3B2A" w:rsidRDefault="00BC2A54" w:rsidP="002A3B2A">
      <w:pPr>
        <w:pStyle w:val="western"/>
        <w:spacing w:before="0" w:beforeAutospacing="0" w:after="0" w:afterAutospacing="0"/>
        <w:jc w:val="both"/>
        <w:rPr>
          <w:sz w:val="22"/>
          <w:szCs w:val="22"/>
        </w:rPr>
      </w:pPr>
      <w:r w:rsidRPr="002A3B2A">
        <w:rPr>
          <w:rStyle w:val="Pogrubienie"/>
          <w:sz w:val="22"/>
          <w:szCs w:val="22"/>
        </w:rPr>
        <w:t xml:space="preserve">              </w:t>
      </w:r>
      <w:r w:rsidR="00B03105" w:rsidRPr="002A3B2A">
        <w:rPr>
          <w:rStyle w:val="Pogrubienie"/>
          <w:sz w:val="22"/>
          <w:szCs w:val="22"/>
        </w:rPr>
        <w:t>4.</w:t>
      </w:r>
      <w:r w:rsidR="00B03105" w:rsidRPr="002A3B2A">
        <w:rPr>
          <w:rStyle w:val="Pogrubienie"/>
          <w:b w:val="0"/>
          <w:sz w:val="22"/>
          <w:szCs w:val="22"/>
        </w:rPr>
        <w:t xml:space="preserve"> W przypadku, gdy nauczyciel podejrzewa, że uczeń posiada przy sobie substancję przypominającą narkotyk, powinien podjąć następujące kroki:</w:t>
      </w:r>
    </w:p>
    <w:p w:rsidR="00B03105" w:rsidRPr="002A3B2A" w:rsidRDefault="00B03105" w:rsidP="002A3B2A">
      <w:pPr>
        <w:pStyle w:val="western"/>
        <w:spacing w:before="0" w:beforeAutospacing="0" w:after="0" w:afterAutospacing="0"/>
        <w:jc w:val="both"/>
        <w:rPr>
          <w:sz w:val="22"/>
          <w:szCs w:val="22"/>
        </w:rPr>
      </w:pPr>
      <w:r w:rsidRPr="002A3B2A">
        <w:rPr>
          <w:sz w:val="22"/>
          <w:szCs w:val="22"/>
        </w:rPr>
        <w:t>1)</w:t>
      </w:r>
      <w:r w:rsidRPr="002A3B2A">
        <w:rPr>
          <w:rStyle w:val="Pogrubienie"/>
          <w:b w:val="0"/>
          <w:sz w:val="22"/>
          <w:szCs w:val="22"/>
        </w:rPr>
        <w:t xml:space="preserve"> </w:t>
      </w:r>
      <w:r w:rsidRPr="002A3B2A">
        <w:rPr>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w:t>
      </w:r>
      <w:r w:rsidR="00C90A8C" w:rsidRPr="002A3B2A">
        <w:rPr>
          <w:sz w:val="22"/>
          <w:szCs w:val="22"/>
        </w:rPr>
        <w:t>strzeżona wyłącznie dla policji;</w:t>
      </w:r>
    </w:p>
    <w:p w:rsidR="00B03105" w:rsidRPr="002A3B2A" w:rsidRDefault="00B03105" w:rsidP="002A3B2A">
      <w:pPr>
        <w:pStyle w:val="western"/>
        <w:spacing w:before="0" w:beforeAutospacing="0" w:after="0" w:afterAutospacing="0"/>
        <w:jc w:val="both"/>
        <w:rPr>
          <w:sz w:val="22"/>
          <w:szCs w:val="22"/>
        </w:rPr>
      </w:pPr>
      <w:r w:rsidRPr="002A3B2A">
        <w:rPr>
          <w:sz w:val="22"/>
          <w:szCs w:val="22"/>
        </w:rPr>
        <w:t>2) o swoich spostrzeżeniach powiadamia dyrektor</w:t>
      </w:r>
      <w:r w:rsidR="00323307" w:rsidRPr="002A3B2A">
        <w:rPr>
          <w:sz w:val="22"/>
          <w:szCs w:val="22"/>
        </w:rPr>
        <w:t>a szkoły oraz rodziców</w:t>
      </w:r>
      <w:r w:rsidRPr="002A3B2A">
        <w:rPr>
          <w:sz w:val="22"/>
          <w:szCs w:val="22"/>
        </w:rPr>
        <w:t xml:space="preserve"> ucznia i wzywa ich do</w:t>
      </w:r>
      <w:r w:rsidR="00C90A8C" w:rsidRPr="002A3B2A">
        <w:rPr>
          <w:sz w:val="22"/>
          <w:szCs w:val="22"/>
        </w:rPr>
        <w:t xml:space="preserve"> natychmiastowego stawiennictwa;</w:t>
      </w:r>
    </w:p>
    <w:p w:rsidR="00B03105" w:rsidRPr="002A3B2A" w:rsidRDefault="00B03105" w:rsidP="002A3B2A">
      <w:pPr>
        <w:pStyle w:val="western"/>
        <w:spacing w:before="0" w:beforeAutospacing="0" w:after="0" w:afterAutospacing="0"/>
        <w:jc w:val="both"/>
        <w:rPr>
          <w:sz w:val="22"/>
          <w:szCs w:val="22"/>
        </w:rPr>
      </w:pPr>
      <w:r w:rsidRPr="002A3B2A">
        <w:rPr>
          <w:sz w:val="22"/>
          <w:szCs w:val="22"/>
        </w:rPr>
        <w:t>3) w przypadku, gdy uczeń, mimo wezwania, odmawia przekazania nauczycielowi substancji i pokazania zawartości teczki, dyrektor szkoły wzywa policję, która przeszukuje odzież i przedmioty należące do ucznia oraz zabezpiecza znalezioną substa</w:t>
      </w:r>
      <w:r w:rsidR="00C90A8C" w:rsidRPr="002A3B2A">
        <w:rPr>
          <w:sz w:val="22"/>
          <w:szCs w:val="22"/>
        </w:rPr>
        <w:t>ncję i zabiera ją do ekspertyzy;</w:t>
      </w:r>
    </w:p>
    <w:p w:rsidR="00B03105" w:rsidRPr="002A3B2A" w:rsidRDefault="00B03105" w:rsidP="002A3B2A">
      <w:pPr>
        <w:pStyle w:val="western"/>
        <w:spacing w:before="0" w:beforeAutospacing="0" w:after="0" w:afterAutospacing="0"/>
        <w:jc w:val="both"/>
        <w:rPr>
          <w:sz w:val="22"/>
          <w:szCs w:val="22"/>
        </w:rPr>
      </w:pPr>
      <w:r w:rsidRPr="002A3B2A">
        <w:rPr>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03105" w:rsidRPr="002A3B2A" w:rsidRDefault="00BC2A54" w:rsidP="002A3B2A">
      <w:pPr>
        <w:pStyle w:val="Tekstpodstawowy"/>
        <w:rPr>
          <w:sz w:val="22"/>
          <w:szCs w:val="22"/>
        </w:rPr>
      </w:pPr>
      <w:r w:rsidRPr="002A3B2A">
        <w:rPr>
          <w:b/>
          <w:sz w:val="22"/>
          <w:szCs w:val="22"/>
        </w:rPr>
        <w:t xml:space="preserve">                   </w:t>
      </w:r>
      <w:r w:rsidR="00323307" w:rsidRPr="002A3B2A">
        <w:rPr>
          <w:b/>
          <w:sz w:val="22"/>
          <w:szCs w:val="22"/>
        </w:rPr>
        <w:t>5</w:t>
      </w:r>
      <w:r w:rsidR="00323307" w:rsidRPr="002A3B2A">
        <w:rPr>
          <w:sz w:val="22"/>
          <w:szCs w:val="22"/>
        </w:rPr>
        <w:t xml:space="preserve">. W szkole </w:t>
      </w:r>
      <w:r w:rsidR="00B03105" w:rsidRPr="002A3B2A">
        <w:rPr>
          <w:sz w:val="22"/>
          <w:szCs w:val="22"/>
        </w:rPr>
        <w:t>obowiązują proced</w:t>
      </w:r>
      <w:r w:rsidR="00323307" w:rsidRPr="002A3B2A">
        <w:rPr>
          <w:sz w:val="22"/>
          <w:szCs w:val="22"/>
        </w:rPr>
        <w:t xml:space="preserve">ury szkolne opisujące zachowania </w:t>
      </w:r>
      <w:r w:rsidR="00B03105" w:rsidRPr="002A3B2A">
        <w:rPr>
          <w:sz w:val="22"/>
          <w:szCs w:val="22"/>
        </w:rPr>
        <w:t>i metody postępowania pracowników pedagog</w:t>
      </w:r>
      <w:r w:rsidR="00323307" w:rsidRPr="002A3B2A">
        <w:rPr>
          <w:sz w:val="22"/>
          <w:szCs w:val="22"/>
        </w:rPr>
        <w:t xml:space="preserve">icznych i niepedagogicznych  szkoły </w:t>
      </w:r>
      <w:r w:rsidR="00B03105" w:rsidRPr="002A3B2A">
        <w:rPr>
          <w:sz w:val="22"/>
          <w:szCs w:val="22"/>
        </w:rPr>
        <w:t xml:space="preserve"> w sytuacjach innych niż wymienione w § </w:t>
      </w:r>
      <w:r w:rsidR="00323307" w:rsidRPr="002A3B2A">
        <w:rPr>
          <w:sz w:val="22"/>
          <w:szCs w:val="22"/>
        </w:rPr>
        <w:t>159.</w:t>
      </w:r>
      <w:r w:rsidR="00B03105" w:rsidRPr="002A3B2A">
        <w:rPr>
          <w:sz w:val="22"/>
          <w:szCs w:val="22"/>
        </w:rPr>
        <w:t xml:space="preserve"> Każdy pracownik jest zobowiązany je znać i przestrzegać.  </w:t>
      </w:r>
    </w:p>
    <w:p w:rsidR="00B03105" w:rsidRPr="002A3B2A" w:rsidRDefault="00B03105" w:rsidP="002A3B2A">
      <w:pPr>
        <w:pStyle w:val="Tekstpodstawowy"/>
        <w:rPr>
          <w:b/>
          <w:sz w:val="22"/>
          <w:szCs w:val="22"/>
        </w:rPr>
      </w:pPr>
    </w:p>
    <w:p w:rsidR="00B03105" w:rsidRPr="002A3B2A" w:rsidRDefault="00D70580" w:rsidP="00601636">
      <w:pPr>
        <w:ind w:firstLine="567"/>
        <w:jc w:val="both"/>
        <w:rPr>
          <w:rFonts w:ascii="Times New Roman" w:hAnsi="Times New Roman"/>
        </w:rPr>
      </w:pPr>
      <w:r w:rsidRPr="002A3B2A">
        <w:rPr>
          <w:rFonts w:ascii="Times New Roman" w:hAnsi="Times New Roman"/>
          <w:b/>
          <w:bCs/>
        </w:rPr>
        <w:t xml:space="preserve">§ </w:t>
      </w:r>
      <w:r w:rsidR="008021F3" w:rsidRPr="002A3B2A">
        <w:rPr>
          <w:rFonts w:ascii="Times New Roman" w:hAnsi="Times New Roman"/>
          <w:b/>
          <w:bCs/>
        </w:rPr>
        <w:t>160</w:t>
      </w:r>
      <w:r w:rsidR="00B03105" w:rsidRPr="002A3B2A">
        <w:rPr>
          <w:rFonts w:ascii="Times New Roman" w:hAnsi="Times New Roman"/>
          <w:b/>
          <w:bCs/>
        </w:rPr>
        <w:t>.</w:t>
      </w:r>
      <w:r w:rsidR="00B03105" w:rsidRPr="002A3B2A">
        <w:rPr>
          <w:rFonts w:ascii="Times New Roman" w:hAnsi="Times New Roman"/>
          <w:b/>
        </w:rPr>
        <w:t xml:space="preserve">Podstawowe zasady przestrzegania </w:t>
      </w:r>
      <w:r w:rsidR="00323307" w:rsidRPr="002A3B2A">
        <w:rPr>
          <w:rStyle w:val="Pogrubienie"/>
          <w:rFonts w:ascii="Times New Roman" w:hAnsi="Times New Roman"/>
        </w:rPr>
        <w:t>bezpieczeństwa</w:t>
      </w:r>
      <w:r w:rsidR="00B03105" w:rsidRPr="002A3B2A">
        <w:rPr>
          <w:rStyle w:val="Pogrubienie"/>
          <w:rFonts w:ascii="Times New Roman" w:hAnsi="Times New Roman"/>
        </w:rPr>
        <w:t xml:space="preserve"> uczniów.</w:t>
      </w:r>
    </w:p>
    <w:p w:rsidR="00B03105" w:rsidRPr="002A3B2A" w:rsidRDefault="007A7046" w:rsidP="00601636">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1.</w:t>
      </w:r>
      <w:r w:rsidR="00B03105" w:rsidRPr="002A3B2A">
        <w:rPr>
          <w:rFonts w:ascii="Times New Roman" w:hAnsi="Times New Roman"/>
        </w:rPr>
        <w:t>Dyrektor szkoły, nauczyciele i pracownicy szkoły są odpowiedzialni za bezpieczeństwo</w:t>
      </w:r>
      <w:r w:rsidR="00590B28" w:rsidRPr="002A3B2A">
        <w:rPr>
          <w:rFonts w:ascii="Times New Roman" w:hAnsi="Times New Roman"/>
        </w:rPr>
        <w:t xml:space="preserve"> </w:t>
      </w:r>
      <w:r w:rsidR="00B03105" w:rsidRPr="002A3B2A">
        <w:rPr>
          <w:rFonts w:ascii="Times New Roman" w:hAnsi="Times New Roman"/>
        </w:rPr>
        <w:t>i zdrowie uczniów w czasie ich pobytu w szkole oraz zajęć poza sz</w:t>
      </w:r>
      <w:r w:rsidR="00601636">
        <w:rPr>
          <w:rFonts w:ascii="Times New Roman" w:hAnsi="Times New Roman"/>
        </w:rPr>
        <w:t>kołą, organizowanych przez nią.</w:t>
      </w:r>
    </w:p>
    <w:p w:rsidR="00B03105" w:rsidRPr="002A3B2A" w:rsidRDefault="007A7046" w:rsidP="002A3B2A">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2</w:t>
      </w:r>
      <w:r w:rsidR="00B03105" w:rsidRPr="002A3B2A">
        <w:rPr>
          <w:rFonts w:ascii="Times New Roman" w:hAnsi="Times New Roman"/>
        </w:rPr>
        <w:t>.Sprawowanie opieki nad uczniami przebywającymi w szkole oraz podczas zajęć obowiązkowych i nadobowiązk</w:t>
      </w:r>
      <w:r w:rsidR="00601636">
        <w:rPr>
          <w:rFonts w:ascii="Times New Roman" w:hAnsi="Times New Roman"/>
        </w:rPr>
        <w:t>owych realizowane jest poprzez:</w:t>
      </w:r>
    </w:p>
    <w:p w:rsidR="00B03105" w:rsidRPr="002A3B2A" w:rsidRDefault="00B03105" w:rsidP="002A3B2A">
      <w:pPr>
        <w:jc w:val="both"/>
        <w:rPr>
          <w:rFonts w:ascii="Times New Roman" w:hAnsi="Times New Roman"/>
        </w:rPr>
      </w:pPr>
      <w:r w:rsidRPr="002A3B2A">
        <w:rPr>
          <w:rFonts w:ascii="Times New Roman" w:hAnsi="Times New Roman"/>
        </w:rPr>
        <w:t>1) systematyczne kontrolowanie obecności uczniów na każdej lekcji i zajęciach dodatkowych, reagowanie na spóźnienia, ucieczki z lekcji;</w:t>
      </w:r>
    </w:p>
    <w:p w:rsidR="00B03105" w:rsidRPr="002A3B2A" w:rsidRDefault="00B03105" w:rsidP="002A3B2A">
      <w:pPr>
        <w:jc w:val="both"/>
        <w:rPr>
          <w:rFonts w:ascii="Times New Roman" w:hAnsi="Times New Roman"/>
        </w:rPr>
      </w:pPr>
      <w:r w:rsidRPr="002A3B2A">
        <w:rPr>
          <w:rFonts w:ascii="Times New Roman" w:hAnsi="Times New Roman"/>
        </w:rPr>
        <w:t>2) systematyczne sprawdzanie obecności uczniów zobowiązanych do przebywania w świetlicy i egzekwowanie przestrzegania regulaminu świetlicy;</w:t>
      </w:r>
    </w:p>
    <w:p w:rsidR="00B03105" w:rsidRPr="002A3B2A" w:rsidRDefault="00B03105" w:rsidP="002A3B2A">
      <w:pPr>
        <w:jc w:val="both"/>
        <w:rPr>
          <w:rFonts w:ascii="Times New Roman" w:hAnsi="Times New Roman"/>
        </w:rPr>
      </w:pPr>
      <w:r w:rsidRPr="002A3B2A">
        <w:rPr>
          <w:rFonts w:ascii="Times New Roman" w:hAnsi="Times New Roman"/>
        </w:rPr>
        <w:t>3) uświadomienie uczniom zagrożenia i podawanie sposobów przeciwdziałania im,</w:t>
      </w:r>
    </w:p>
    <w:p w:rsidR="00B03105" w:rsidRPr="002A3B2A" w:rsidRDefault="00B03105" w:rsidP="002A3B2A">
      <w:pPr>
        <w:jc w:val="both"/>
        <w:rPr>
          <w:rFonts w:ascii="Times New Roman" w:hAnsi="Times New Roman"/>
        </w:rPr>
      </w:pPr>
      <w:r w:rsidRPr="002A3B2A">
        <w:rPr>
          <w:rFonts w:ascii="Times New Roman" w:hAnsi="Times New Roman"/>
        </w:rPr>
        <w:t>4) sprawdzanie warunków bezpieczeństwa w miejscach, gdzie prowadzone są zajęcia (dostrzeżone zagrożenie usunąć lub zgłosić dyrektorowi szkoły);</w:t>
      </w:r>
    </w:p>
    <w:p w:rsidR="00B03105" w:rsidRPr="002A3B2A" w:rsidRDefault="00B03105" w:rsidP="002A3B2A">
      <w:pPr>
        <w:jc w:val="both"/>
        <w:rPr>
          <w:rFonts w:ascii="Times New Roman" w:hAnsi="Times New Roman"/>
        </w:rPr>
      </w:pPr>
      <w:r w:rsidRPr="002A3B2A">
        <w:rPr>
          <w:rFonts w:ascii="Times New Roman" w:hAnsi="Times New Roman"/>
        </w:rPr>
        <w:t>5) reagowanie na wszelkie dostrzeżone sytuacje lub zachowania uczniów stanowiące zagrożenie bezpieczeństwa uczniów;</w:t>
      </w:r>
    </w:p>
    <w:p w:rsidR="00B03105" w:rsidRPr="002A3B2A" w:rsidRDefault="00B03105" w:rsidP="002A3B2A">
      <w:pPr>
        <w:jc w:val="both"/>
        <w:rPr>
          <w:rFonts w:ascii="Times New Roman" w:hAnsi="Times New Roman"/>
        </w:rPr>
      </w:pPr>
      <w:r w:rsidRPr="002A3B2A">
        <w:rPr>
          <w:rFonts w:ascii="Times New Roman" w:hAnsi="Times New Roman"/>
        </w:rPr>
        <w:t>6) zwracanie uwagi na osoby postronne przebywające na terenie szkoły;</w:t>
      </w:r>
    </w:p>
    <w:p w:rsidR="00B03105" w:rsidRPr="002A3B2A" w:rsidRDefault="00B03105" w:rsidP="00601636">
      <w:pPr>
        <w:jc w:val="both"/>
        <w:rPr>
          <w:rFonts w:ascii="Times New Roman" w:hAnsi="Times New Roman"/>
        </w:rPr>
      </w:pPr>
      <w:r w:rsidRPr="002A3B2A">
        <w:rPr>
          <w:rFonts w:ascii="Times New Roman" w:hAnsi="Times New Roman"/>
        </w:rPr>
        <w:t xml:space="preserve">7) niezwłocznie zawiadamianie </w:t>
      </w:r>
      <w:r w:rsidR="00C90A8C" w:rsidRPr="002A3B2A">
        <w:rPr>
          <w:rFonts w:ascii="Times New Roman" w:hAnsi="Times New Roman"/>
        </w:rPr>
        <w:t xml:space="preserve">dyrektora szkoły </w:t>
      </w:r>
      <w:r w:rsidRPr="002A3B2A">
        <w:rPr>
          <w:rFonts w:ascii="Times New Roman" w:hAnsi="Times New Roman"/>
        </w:rPr>
        <w:t>o wszelkich dostrzeżonych zdarzeniach, noszących znamiona przestępstwa lub stanowiących zagrożeni</w:t>
      </w:r>
      <w:r w:rsidR="00601636">
        <w:rPr>
          <w:rFonts w:ascii="Times New Roman" w:hAnsi="Times New Roman"/>
        </w:rPr>
        <w:t>e dla zdrowia lub życia uczniów</w:t>
      </w:r>
    </w:p>
    <w:p w:rsidR="00B03105" w:rsidRPr="002A3B2A" w:rsidRDefault="007A7046" w:rsidP="00601636">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3</w:t>
      </w:r>
      <w:r w:rsidR="00B03105" w:rsidRPr="002A3B2A">
        <w:rPr>
          <w:rFonts w:ascii="Times New Roman" w:hAnsi="Times New Roman"/>
        </w:rPr>
        <w:t>.W razie wypadku należy udzielić pierwszej pomocy, zawiadomić i wezwać pielęgniarkę, w razie potr</w:t>
      </w:r>
      <w:r w:rsidR="00323307" w:rsidRPr="002A3B2A">
        <w:rPr>
          <w:rFonts w:ascii="Times New Roman" w:hAnsi="Times New Roman"/>
        </w:rPr>
        <w:t>zeby wezwać pogotowie ratunkowe.</w:t>
      </w:r>
    </w:p>
    <w:p w:rsidR="00B03105" w:rsidRPr="002A3B2A" w:rsidRDefault="007A7046" w:rsidP="00601636">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4.</w:t>
      </w:r>
      <w:r w:rsidR="00B03105" w:rsidRPr="002A3B2A">
        <w:rPr>
          <w:rFonts w:ascii="Times New Roman" w:hAnsi="Times New Roman"/>
        </w:rPr>
        <w:t xml:space="preserve"> Jeżeli stan zagrożenia powstanie lub ujawni się w czasie zajęć - niezwłocznie się je przerywa i wyprowadza się z zagrożonych miejsc </w:t>
      </w:r>
      <w:r w:rsidR="00601636">
        <w:rPr>
          <w:rFonts w:ascii="Times New Roman" w:hAnsi="Times New Roman"/>
        </w:rPr>
        <w:t>osoby powierzone opiece szkoły.</w:t>
      </w:r>
    </w:p>
    <w:p w:rsidR="00B03105" w:rsidRPr="002A3B2A" w:rsidRDefault="007A7046" w:rsidP="00601636">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5</w:t>
      </w:r>
      <w:r w:rsidR="00B03105" w:rsidRPr="002A3B2A">
        <w:rPr>
          <w:rFonts w:ascii="Times New Roman" w:hAnsi="Times New Roman"/>
        </w:rPr>
        <w:t>. Pomieszczenia szkoły, w szczególności pokój nauczycielski, pokój nauczycieli wychowania fizycznego oraz kuchnię, wyposaża się w apteczki zaopatrzone w środki niezbędne do udzielania pierwszej pomocy i instrukcję o zasadach udzielania tej pomocy</w:t>
      </w:r>
      <w:r w:rsidR="00601636">
        <w:rPr>
          <w:rFonts w:ascii="Times New Roman" w:hAnsi="Times New Roman"/>
        </w:rPr>
        <w:t>.</w:t>
      </w:r>
    </w:p>
    <w:p w:rsidR="00B03105" w:rsidRPr="002A3B2A" w:rsidRDefault="007A7046" w:rsidP="00601636">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6.</w:t>
      </w:r>
      <w:r w:rsidR="00B03105" w:rsidRPr="002A3B2A">
        <w:rPr>
          <w:rFonts w:ascii="Times New Roman" w:hAnsi="Times New Roman"/>
        </w:rPr>
        <w:t xml:space="preserve"> Nauczyciele, w szczególności prowadzący zajęcia wychowania fizycznego, podlegają przeszkoleniu w zakres</w:t>
      </w:r>
      <w:r w:rsidR="00601636">
        <w:rPr>
          <w:rFonts w:ascii="Times New Roman" w:hAnsi="Times New Roman"/>
        </w:rPr>
        <w:t>ie udzielania pierwszej pomocy.</w:t>
      </w:r>
    </w:p>
    <w:p w:rsidR="00B03105" w:rsidRPr="002A3B2A" w:rsidRDefault="007A7046" w:rsidP="002A3B2A">
      <w:pPr>
        <w:jc w:val="both"/>
        <w:rPr>
          <w:rFonts w:ascii="Times New Roman" w:hAnsi="Times New Roman"/>
        </w:rPr>
      </w:pPr>
      <w:r w:rsidRPr="002A3B2A">
        <w:rPr>
          <w:rFonts w:ascii="Times New Roman" w:hAnsi="Times New Roman"/>
          <w:b/>
        </w:rPr>
        <w:t xml:space="preserve">            7</w:t>
      </w:r>
      <w:r w:rsidR="00B03105" w:rsidRPr="002A3B2A">
        <w:rPr>
          <w:rFonts w:ascii="Times New Roman" w:hAnsi="Times New Roman"/>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601636" w:rsidRDefault="00601636" w:rsidP="002A3B2A">
      <w:pPr>
        <w:ind w:firstLine="709"/>
        <w:jc w:val="both"/>
        <w:rPr>
          <w:rFonts w:ascii="Times New Roman" w:hAnsi="Times New Roman"/>
        </w:rPr>
      </w:pPr>
    </w:p>
    <w:p w:rsidR="00251D53" w:rsidRPr="00601636" w:rsidRDefault="00D70580" w:rsidP="00601636">
      <w:pPr>
        <w:ind w:firstLine="709"/>
        <w:jc w:val="both"/>
        <w:rPr>
          <w:rFonts w:ascii="Times New Roman" w:eastAsia="Times New Roman" w:hAnsi="Times New Roman"/>
          <w:b/>
          <w:noProof w:val="0"/>
          <w:lang w:eastAsia="pl-PL"/>
        </w:rPr>
      </w:pPr>
      <w:r w:rsidRPr="002A3B2A">
        <w:rPr>
          <w:rFonts w:ascii="Times New Roman" w:eastAsia="Times New Roman" w:hAnsi="Times New Roman"/>
          <w:b/>
          <w:bCs/>
          <w:noProof w:val="0"/>
          <w:lang w:eastAsia="pl-PL"/>
        </w:rPr>
        <w:t xml:space="preserve">§ </w:t>
      </w:r>
      <w:r w:rsidR="008021F3" w:rsidRPr="002A3B2A">
        <w:rPr>
          <w:rFonts w:ascii="Times New Roman" w:eastAsia="Times New Roman" w:hAnsi="Times New Roman"/>
          <w:b/>
          <w:bCs/>
          <w:noProof w:val="0"/>
          <w:lang w:eastAsia="pl-PL"/>
        </w:rPr>
        <w:t>161</w:t>
      </w:r>
      <w:r w:rsidR="00251D53" w:rsidRPr="002A3B2A">
        <w:rPr>
          <w:rFonts w:ascii="Times New Roman" w:eastAsia="Times New Roman" w:hAnsi="Times New Roman"/>
          <w:b/>
          <w:bCs/>
          <w:noProof w:val="0"/>
          <w:lang w:eastAsia="pl-PL"/>
        </w:rPr>
        <w:t xml:space="preserve">.  </w:t>
      </w:r>
      <w:r w:rsidR="00251D53" w:rsidRPr="002A3B2A">
        <w:rPr>
          <w:rFonts w:ascii="Times New Roman" w:eastAsia="Times New Roman" w:hAnsi="Times New Roman"/>
          <w:b/>
          <w:noProof w:val="0"/>
          <w:lang w:eastAsia="pl-PL"/>
        </w:rPr>
        <w:t>Podstawowe zasady</w:t>
      </w:r>
      <w:r w:rsidR="00601636">
        <w:rPr>
          <w:rFonts w:ascii="Times New Roman" w:eastAsia="Times New Roman" w:hAnsi="Times New Roman"/>
          <w:b/>
          <w:noProof w:val="0"/>
          <w:lang w:eastAsia="pl-PL"/>
        </w:rPr>
        <w:t xml:space="preserve"> bezpieczeństwa na wycieczkach </w:t>
      </w:r>
    </w:p>
    <w:p w:rsidR="002E3C06" w:rsidRPr="002A3B2A" w:rsidRDefault="00AA63F8" w:rsidP="00B90659">
      <w:pPr>
        <w:jc w:val="both"/>
        <w:rPr>
          <w:rFonts w:ascii="Times New Roman" w:eastAsia="Times New Roman" w:hAnsi="Times New Roman"/>
          <w:noProof w:val="0"/>
          <w:lang w:eastAsia="pl-PL"/>
        </w:rPr>
      </w:pPr>
      <w:r w:rsidRPr="002A3B2A">
        <w:rPr>
          <w:rFonts w:ascii="Times New Roman" w:eastAsia="Times New Roman" w:hAnsi="Times New Roman"/>
          <w:b/>
          <w:noProof w:val="0"/>
          <w:lang w:eastAsia="pl-PL"/>
        </w:rPr>
        <w:t xml:space="preserve">               </w:t>
      </w:r>
      <w:r w:rsidR="00251D53" w:rsidRPr="002A3B2A">
        <w:rPr>
          <w:rFonts w:ascii="Times New Roman" w:eastAsia="Times New Roman" w:hAnsi="Times New Roman"/>
          <w:b/>
          <w:noProof w:val="0"/>
          <w:lang w:eastAsia="pl-PL"/>
        </w:rPr>
        <w:t>1.</w:t>
      </w:r>
      <w:r w:rsidR="00251D53" w:rsidRPr="002A3B2A">
        <w:rPr>
          <w:rFonts w:ascii="Times New Roman" w:eastAsia="Times New Roman" w:hAnsi="Times New Roman"/>
          <w:noProof w:val="0"/>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51D53" w:rsidRPr="002A3B2A" w:rsidRDefault="00AA63F8"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 xml:space="preserve">             </w:t>
      </w:r>
      <w:r w:rsidR="00251D53" w:rsidRPr="002A3B2A">
        <w:rPr>
          <w:rFonts w:ascii="Times New Roman" w:eastAsia="Times New Roman" w:hAnsi="Times New Roman"/>
          <w:b/>
          <w:noProof w:val="0"/>
          <w:lang w:eastAsia="pl-PL"/>
        </w:rPr>
        <w:t>2.</w:t>
      </w:r>
      <w:r w:rsidR="00251D53" w:rsidRPr="002A3B2A">
        <w:rPr>
          <w:rFonts w:ascii="Times New Roman" w:eastAsia="Times New Roman" w:hAnsi="Times New Roman"/>
          <w:noProof w:val="0"/>
          <w:lang w:eastAsia="pl-PL"/>
        </w:rPr>
        <w:t>Kryteria, o których mowa w ust. 1, uwzględnia się również przy ustalaniu programu zajęć, imprez i wycieczek.</w:t>
      </w:r>
    </w:p>
    <w:p w:rsidR="00251D53" w:rsidRPr="002A3B2A" w:rsidRDefault="00251D53"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1) Opiekun wycieczki sprawdza stan liczbowy jej uczestników przed wyruszeniem z każdego miejsca pobytu, w czasie zwiedzania, przejazdu oraz po przybyciu do punktu docelowego;</w:t>
      </w:r>
    </w:p>
    <w:p w:rsidR="00251D53" w:rsidRPr="002A3B2A" w:rsidRDefault="003F048C"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2) </w:t>
      </w:r>
      <w:r w:rsidR="00251D53" w:rsidRPr="002A3B2A">
        <w:rPr>
          <w:rFonts w:ascii="Times New Roman" w:eastAsia="Times New Roman" w:hAnsi="Times New Roman"/>
          <w:noProof w:val="0"/>
          <w:lang w:eastAsia="pl-PL"/>
        </w:rPr>
        <w:t>Niedopuszczalne jest realizowanie wycieczek podczas burzy, śnieżycy i gołoledzi;</w:t>
      </w:r>
    </w:p>
    <w:p w:rsidR="00251D53" w:rsidRPr="002A3B2A" w:rsidRDefault="003F048C"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3) </w:t>
      </w:r>
      <w:r w:rsidR="00251D53" w:rsidRPr="002A3B2A">
        <w:rPr>
          <w:rFonts w:ascii="Times New Roman" w:eastAsia="Times New Roman" w:hAnsi="Times New Roman"/>
          <w:noProof w:val="0"/>
          <w:lang w:eastAsia="pl-PL"/>
        </w:rPr>
        <w:t>Jeżeli specyfika wycieczki tego wymaga, jej uczestników zaznajamia się z zasadami bezpiecznego przebywania nad wodą;</w:t>
      </w:r>
    </w:p>
    <w:p w:rsidR="00251D53" w:rsidRPr="002A3B2A" w:rsidRDefault="003F048C"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4)</w:t>
      </w:r>
      <w:r w:rsidR="00251D53" w:rsidRPr="002A3B2A">
        <w:rPr>
          <w:rFonts w:ascii="Times New Roman" w:eastAsia="Times New Roman" w:hAnsi="Times New Roman"/>
          <w:noProof w:val="0"/>
          <w:lang w:eastAsia="pl-PL"/>
        </w:rPr>
        <w:t> Osoby pozostające pod opieką szkoły mogą pływać oraz kąpać się tylko w obrębie kąpielisk</w:t>
      </w:r>
      <w:r w:rsidR="00590B28" w:rsidRPr="002A3B2A">
        <w:rPr>
          <w:rFonts w:ascii="Times New Roman" w:eastAsia="Times New Roman" w:hAnsi="Times New Roman"/>
          <w:noProof w:val="0"/>
          <w:lang w:eastAsia="pl-PL"/>
        </w:rPr>
        <w:t xml:space="preserve"> </w:t>
      </w:r>
      <w:r w:rsidR="00251D53" w:rsidRPr="002A3B2A">
        <w:rPr>
          <w:rFonts w:ascii="Times New Roman" w:eastAsia="Times New Roman" w:hAnsi="Times New Roman"/>
          <w:noProof w:val="0"/>
          <w:lang w:eastAsia="pl-PL"/>
        </w:rPr>
        <w:t>i pływalni w rozumieniu przepisów określających warunki bezpieczeństwa osób przebywających w górach, pływających, kąpiących się i uprawiających sporty wodne;</w:t>
      </w:r>
    </w:p>
    <w:p w:rsidR="00251D53" w:rsidRPr="002A3B2A" w:rsidRDefault="003F048C"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5)</w:t>
      </w:r>
      <w:r w:rsidR="00251D53" w:rsidRPr="002A3B2A">
        <w:rPr>
          <w:rFonts w:ascii="Times New Roman" w:eastAsia="Times New Roman" w:hAnsi="Times New Roman"/>
          <w:noProof w:val="0"/>
          <w:lang w:eastAsia="pl-PL"/>
        </w:rPr>
        <w:t> Nauka pływania może odbywać się tylko w miejscach specjalnie do tego celu wyznaczonych i przystosowanych;</w:t>
      </w:r>
    </w:p>
    <w:p w:rsidR="00251D53" w:rsidRPr="002A3B2A" w:rsidRDefault="003F048C"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6) </w:t>
      </w:r>
      <w:r w:rsidR="00251D53" w:rsidRPr="002A3B2A">
        <w:rPr>
          <w:rFonts w:ascii="Times New Roman" w:eastAsia="Times New Roman" w:hAnsi="Times New Roman"/>
          <w:noProof w:val="0"/>
          <w:lang w:eastAsia="pl-PL"/>
        </w:rPr>
        <w:t xml:space="preserve">Uczącym się pływać i kąpiącym się zapewnia się stały nadzór ratownika lub ratowników </w:t>
      </w:r>
      <w:r w:rsidR="00590B28" w:rsidRPr="002A3B2A">
        <w:rPr>
          <w:rFonts w:ascii="Times New Roman" w:eastAsia="Times New Roman" w:hAnsi="Times New Roman"/>
          <w:noProof w:val="0"/>
          <w:lang w:eastAsia="pl-PL"/>
        </w:rPr>
        <w:t xml:space="preserve"> </w:t>
      </w:r>
      <w:r w:rsidR="00251D53" w:rsidRPr="002A3B2A">
        <w:rPr>
          <w:rFonts w:ascii="Times New Roman" w:eastAsia="Times New Roman" w:hAnsi="Times New Roman"/>
          <w:noProof w:val="0"/>
          <w:lang w:eastAsia="pl-PL"/>
        </w:rPr>
        <w:t>i ustawiczny nadzór opiekuna lub opiekunów ze strony szkoły lub placówki;</w:t>
      </w:r>
    </w:p>
    <w:p w:rsidR="00251D53" w:rsidRPr="002A3B2A" w:rsidRDefault="003F048C"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7) </w:t>
      </w:r>
      <w:r w:rsidR="00251D53" w:rsidRPr="002A3B2A">
        <w:rPr>
          <w:rFonts w:ascii="Times New Roman" w:eastAsia="Times New Roman" w:hAnsi="Times New Roman"/>
          <w:noProof w:val="0"/>
          <w:lang w:eastAsia="pl-PL"/>
        </w:rPr>
        <w:t>Kajaki i łodzie, z których korzystają uczestnicy wycieczek, wyposaża się w sprzęt ratunkowy;</w:t>
      </w:r>
    </w:p>
    <w:p w:rsidR="00251D53" w:rsidRPr="002A3B2A" w:rsidRDefault="003F048C"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8) </w:t>
      </w:r>
      <w:r w:rsidR="00251D53" w:rsidRPr="002A3B2A">
        <w:rPr>
          <w:rFonts w:ascii="Times New Roman" w:eastAsia="Times New Roman" w:hAnsi="Times New Roman"/>
          <w:noProof w:val="0"/>
          <w:lang w:eastAsia="pl-PL"/>
        </w:rPr>
        <w:t>Ze sprzętu pływającego korzystają jedynie osoby przeszkolone w zakresie jego obsługi oraz posługiwania się wyposażeniem ratunkowym;</w:t>
      </w:r>
    </w:p>
    <w:p w:rsidR="00251D53" w:rsidRPr="002A3B2A" w:rsidRDefault="003F048C"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9)</w:t>
      </w:r>
      <w:r w:rsidR="00251D53" w:rsidRPr="002A3B2A">
        <w:rPr>
          <w:rFonts w:ascii="Times New Roman" w:eastAsia="Times New Roman" w:hAnsi="Times New Roman"/>
          <w:noProof w:val="0"/>
          <w:lang w:eastAsia="pl-PL"/>
        </w:rPr>
        <w:t> Niedopuszczalne jest używanie łodzi i kajaków podczas silnych wiatrów;</w:t>
      </w:r>
    </w:p>
    <w:p w:rsidR="00251D53" w:rsidRPr="002A3B2A" w:rsidRDefault="00251D53"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 xml:space="preserve">10) Niedopuszczalne jest urządzanie ślizgawek i lodowisk na rzekach, stawach, jeziorach </w:t>
      </w:r>
      <w:r w:rsidR="00590B28" w:rsidRPr="002A3B2A">
        <w:rPr>
          <w:rFonts w:ascii="Times New Roman" w:eastAsia="Times New Roman" w:hAnsi="Times New Roman"/>
          <w:noProof w:val="0"/>
          <w:lang w:eastAsia="pl-PL"/>
        </w:rPr>
        <w:t xml:space="preserve"> </w:t>
      </w:r>
      <w:r w:rsidRPr="002A3B2A">
        <w:rPr>
          <w:rFonts w:ascii="Times New Roman" w:eastAsia="Times New Roman" w:hAnsi="Times New Roman"/>
          <w:noProof w:val="0"/>
          <w:lang w:eastAsia="pl-PL"/>
        </w:rPr>
        <w:t>i innych zbiornikach wodnych;</w:t>
      </w:r>
    </w:p>
    <w:p w:rsidR="00251D53" w:rsidRPr="002A3B2A" w:rsidRDefault="003F048C"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11) </w:t>
      </w:r>
      <w:r w:rsidR="00251D53" w:rsidRPr="002A3B2A">
        <w:rPr>
          <w:rFonts w:ascii="Times New Roman" w:eastAsia="Times New Roman" w:hAnsi="Times New Roman"/>
          <w:noProof w:val="0"/>
          <w:lang w:eastAsia="pl-PL"/>
        </w:rPr>
        <w:t>Przed przystąpieniem do strzelania z broni sportowej uczniów zaznajamia się z zasadami korzystania ze strzelnicy i bezpiecznego obchodzenia się z bronią;</w:t>
      </w:r>
    </w:p>
    <w:p w:rsidR="00251D53" w:rsidRPr="002A3B2A" w:rsidRDefault="003F048C"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12) </w:t>
      </w:r>
      <w:r w:rsidR="00251D53" w:rsidRPr="002A3B2A">
        <w:rPr>
          <w:rFonts w:ascii="Times New Roman" w:eastAsia="Times New Roman" w:hAnsi="Times New Roman"/>
          <w:noProof w:val="0"/>
          <w:lang w:eastAsia="pl-PL"/>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E3C06" w:rsidRPr="002A3B2A" w:rsidRDefault="00AA63F8" w:rsidP="00601636">
      <w:pPr>
        <w:jc w:val="both"/>
        <w:rPr>
          <w:rFonts w:ascii="Times New Roman" w:eastAsia="Times New Roman" w:hAnsi="Times New Roman"/>
          <w:noProof w:val="0"/>
          <w:lang w:eastAsia="pl-PL"/>
        </w:rPr>
      </w:pPr>
      <w:r w:rsidRPr="002A3B2A">
        <w:rPr>
          <w:rFonts w:ascii="Times New Roman" w:eastAsia="Times New Roman" w:hAnsi="Times New Roman"/>
          <w:b/>
          <w:noProof w:val="0"/>
          <w:lang w:eastAsia="pl-PL"/>
        </w:rPr>
        <w:t xml:space="preserve">           </w:t>
      </w:r>
      <w:r w:rsidR="00251D53" w:rsidRPr="002A3B2A">
        <w:rPr>
          <w:rFonts w:ascii="Times New Roman" w:eastAsia="Times New Roman" w:hAnsi="Times New Roman"/>
          <w:b/>
          <w:noProof w:val="0"/>
          <w:lang w:eastAsia="pl-PL"/>
        </w:rPr>
        <w:t>3.</w:t>
      </w:r>
      <w:r w:rsidR="00251D53" w:rsidRPr="002A3B2A">
        <w:rPr>
          <w:rFonts w:ascii="Times New Roman" w:eastAsia="Times New Roman" w:hAnsi="Times New Roman"/>
          <w:noProof w:val="0"/>
          <w:lang w:eastAsia="pl-PL"/>
        </w:rPr>
        <w:t xml:space="preserve"> Osobą odpowiedzialną za bezpieczeństwo uczniów może być tylko nauczyciel szkoły, a w wyjątkowych wypadkach osoba dorosła przeszkolona i zna</w:t>
      </w:r>
      <w:r w:rsidR="00411242" w:rsidRPr="002A3B2A">
        <w:rPr>
          <w:rFonts w:ascii="Times New Roman" w:eastAsia="Times New Roman" w:hAnsi="Times New Roman"/>
          <w:noProof w:val="0"/>
          <w:lang w:eastAsia="pl-PL"/>
        </w:rPr>
        <w:t>jąca odpowiednie przepisy</w:t>
      </w:r>
      <w:r w:rsidR="00601636">
        <w:rPr>
          <w:rFonts w:ascii="Times New Roman" w:eastAsia="Times New Roman" w:hAnsi="Times New Roman"/>
          <w:noProof w:val="0"/>
          <w:lang w:eastAsia="pl-PL"/>
        </w:rPr>
        <w:t>.</w:t>
      </w:r>
    </w:p>
    <w:p w:rsidR="00251D53" w:rsidRPr="002A3B2A" w:rsidRDefault="00AA63F8"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 xml:space="preserve">           </w:t>
      </w:r>
      <w:r w:rsidR="00251D53" w:rsidRPr="002A3B2A">
        <w:rPr>
          <w:rFonts w:ascii="Times New Roman" w:eastAsia="Times New Roman" w:hAnsi="Times New Roman"/>
          <w:b/>
          <w:noProof w:val="0"/>
          <w:lang w:eastAsia="pl-PL"/>
        </w:rPr>
        <w:t>4.</w:t>
      </w:r>
      <w:r w:rsidR="00251D53" w:rsidRPr="002A3B2A">
        <w:rPr>
          <w:rFonts w:ascii="Times New Roman" w:eastAsia="Times New Roman" w:hAnsi="Times New Roman"/>
          <w:noProof w:val="0"/>
          <w:lang w:eastAsia="pl-PL"/>
        </w:rPr>
        <w:t xml:space="preserve"> Opieka nad grupami uczniowskimi powinna być zorganizowana według odrębnych przepisów:</w:t>
      </w:r>
    </w:p>
    <w:p w:rsidR="00251D53" w:rsidRPr="002A3B2A" w:rsidRDefault="00251D53"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1) jeden opiekun na 15 uczniów, jeżeli grupa wyjeżdża poza miasto i korzysta z publicznych środków lokomocji,</w:t>
      </w:r>
    </w:p>
    <w:p w:rsidR="00251D53" w:rsidRPr="002A3B2A" w:rsidRDefault="00251D53" w:rsidP="002A3B2A">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2) jeden opiekun na 10 uczniów, jeżeli jest to impreza turystyki kwalifikowanej,</w:t>
      </w:r>
    </w:p>
    <w:p w:rsidR="002E3C06" w:rsidRPr="002A3B2A" w:rsidRDefault="00251D53" w:rsidP="00601636">
      <w:pPr>
        <w:jc w:val="both"/>
        <w:rPr>
          <w:rFonts w:ascii="Times New Roman" w:eastAsia="Times New Roman" w:hAnsi="Times New Roman"/>
          <w:noProof w:val="0"/>
          <w:lang w:eastAsia="pl-PL"/>
        </w:rPr>
      </w:pPr>
      <w:r w:rsidRPr="002A3B2A">
        <w:rPr>
          <w:rFonts w:ascii="Times New Roman" w:eastAsia="Times New Roman" w:hAnsi="Times New Roman"/>
          <w:noProof w:val="0"/>
          <w:lang w:eastAsia="pl-PL"/>
        </w:rPr>
        <w:t>3) grupa rowerowa wraz z o</w:t>
      </w:r>
      <w:r w:rsidR="00411242" w:rsidRPr="002A3B2A">
        <w:rPr>
          <w:rFonts w:ascii="Times New Roman" w:eastAsia="Times New Roman" w:hAnsi="Times New Roman"/>
          <w:noProof w:val="0"/>
          <w:lang w:eastAsia="pl-PL"/>
        </w:rPr>
        <w:t>piekunem nie może przekroczyć 10</w:t>
      </w:r>
      <w:r w:rsidR="00601636">
        <w:rPr>
          <w:rFonts w:ascii="Times New Roman" w:eastAsia="Times New Roman" w:hAnsi="Times New Roman"/>
          <w:noProof w:val="0"/>
          <w:lang w:eastAsia="pl-PL"/>
        </w:rPr>
        <w:t xml:space="preserve"> osób.</w:t>
      </w:r>
    </w:p>
    <w:p w:rsidR="002E3C06" w:rsidRPr="002A3B2A" w:rsidRDefault="00AA63F8" w:rsidP="00601636">
      <w:pPr>
        <w:jc w:val="both"/>
        <w:rPr>
          <w:rFonts w:ascii="Times New Roman" w:eastAsia="Times New Roman" w:hAnsi="Times New Roman"/>
          <w:noProof w:val="0"/>
          <w:lang w:eastAsia="pl-PL"/>
        </w:rPr>
      </w:pPr>
      <w:r w:rsidRPr="002A3B2A">
        <w:rPr>
          <w:rFonts w:ascii="Times New Roman" w:eastAsia="Times New Roman" w:hAnsi="Times New Roman"/>
          <w:b/>
          <w:noProof w:val="0"/>
          <w:lang w:eastAsia="pl-PL"/>
        </w:rPr>
        <w:t xml:space="preserve">           </w:t>
      </w:r>
      <w:r w:rsidR="00251D53" w:rsidRPr="002A3B2A">
        <w:rPr>
          <w:rFonts w:ascii="Times New Roman" w:eastAsia="Times New Roman" w:hAnsi="Times New Roman"/>
          <w:b/>
          <w:noProof w:val="0"/>
          <w:lang w:eastAsia="pl-PL"/>
        </w:rPr>
        <w:t>5.</w:t>
      </w:r>
      <w:r w:rsidR="00251D53" w:rsidRPr="002A3B2A">
        <w:rPr>
          <w:rFonts w:ascii="Times New Roman" w:eastAsia="Times New Roman" w:hAnsi="Times New Roman"/>
          <w:noProof w:val="0"/>
          <w:lang w:eastAsia="pl-PL"/>
        </w:rPr>
        <w:t xml:space="preserve"> Na udział w wycieczce oraz w imprezie turystycznej kierownik musi uzyskać zgodę </w:t>
      </w:r>
      <w:r w:rsidR="00411242" w:rsidRPr="002A3B2A">
        <w:rPr>
          <w:rFonts w:ascii="Times New Roman" w:eastAsia="Times New Roman" w:hAnsi="Times New Roman"/>
          <w:noProof w:val="0"/>
          <w:lang w:eastAsia="pl-PL"/>
        </w:rPr>
        <w:t xml:space="preserve">rodziców </w:t>
      </w:r>
      <w:r w:rsidR="00601636">
        <w:rPr>
          <w:rFonts w:ascii="Times New Roman" w:eastAsia="Times New Roman" w:hAnsi="Times New Roman"/>
          <w:noProof w:val="0"/>
          <w:lang w:eastAsia="pl-PL"/>
        </w:rPr>
        <w:t>uczniów na piśmie.</w:t>
      </w:r>
    </w:p>
    <w:p w:rsidR="002E3C06" w:rsidRPr="002A3B2A" w:rsidRDefault="00AA63F8" w:rsidP="00601636">
      <w:pPr>
        <w:jc w:val="both"/>
        <w:rPr>
          <w:rFonts w:ascii="Times New Roman" w:eastAsia="Times New Roman" w:hAnsi="Times New Roman"/>
          <w:noProof w:val="0"/>
          <w:lang w:eastAsia="pl-PL"/>
        </w:rPr>
      </w:pPr>
      <w:r w:rsidRPr="002A3B2A">
        <w:rPr>
          <w:rFonts w:ascii="Times New Roman" w:eastAsia="Times New Roman" w:hAnsi="Times New Roman"/>
          <w:b/>
          <w:noProof w:val="0"/>
          <w:lang w:eastAsia="pl-PL"/>
        </w:rPr>
        <w:t xml:space="preserve">          </w:t>
      </w:r>
      <w:r w:rsidR="00251D53" w:rsidRPr="002A3B2A">
        <w:rPr>
          <w:rFonts w:ascii="Times New Roman" w:eastAsia="Times New Roman" w:hAnsi="Times New Roman"/>
          <w:b/>
          <w:noProof w:val="0"/>
          <w:lang w:eastAsia="pl-PL"/>
        </w:rPr>
        <w:t>6.</w:t>
      </w:r>
      <w:r w:rsidR="00251D53" w:rsidRPr="002A3B2A">
        <w:rPr>
          <w:rFonts w:ascii="Times New Roman" w:eastAsia="Times New Roman" w:hAnsi="Times New Roman"/>
          <w:noProof w:val="0"/>
          <w:lang w:eastAsia="pl-PL"/>
        </w:rPr>
        <w:t xml:space="preserve"> Wszystkie wycieczki i imprezy pozaszkolne wymagają wypełnienia karty wycieczki przez opieku</w:t>
      </w:r>
      <w:r w:rsidR="00411242" w:rsidRPr="002A3B2A">
        <w:rPr>
          <w:rFonts w:ascii="Times New Roman" w:eastAsia="Times New Roman" w:hAnsi="Times New Roman"/>
          <w:noProof w:val="0"/>
          <w:lang w:eastAsia="pl-PL"/>
        </w:rPr>
        <w:t xml:space="preserve">na i zatwierdzenia karty przez </w:t>
      </w:r>
      <w:r w:rsidR="00A0632F" w:rsidRPr="002A3B2A">
        <w:rPr>
          <w:rFonts w:ascii="Times New Roman" w:hAnsi="Times New Roman"/>
        </w:rPr>
        <w:t>dyrektora szkoły lub wicedyrektora</w:t>
      </w:r>
      <w:r w:rsidR="00601636">
        <w:rPr>
          <w:rFonts w:ascii="Times New Roman" w:eastAsia="Times New Roman" w:hAnsi="Times New Roman"/>
          <w:noProof w:val="0"/>
          <w:lang w:eastAsia="pl-PL"/>
        </w:rPr>
        <w:t>.</w:t>
      </w:r>
    </w:p>
    <w:p w:rsidR="002E3C06" w:rsidRPr="002A3B2A" w:rsidRDefault="00AA63F8" w:rsidP="00601636">
      <w:pPr>
        <w:jc w:val="both"/>
        <w:rPr>
          <w:rFonts w:ascii="Times New Roman" w:eastAsia="Times New Roman" w:hAnsi="Times New Roman"/>
          <w:noProof w:val="0"/>
          <w:lang w:eastAsia="pl-PL"/>
        </w:rPr>
      </w:pPr>
      <w:r w:rsidRPr="002A3B2A">
        <w:rPr>
          <w:rFonts w:ascii="Times New Roman" w:eastAsia="Times New Roman" w:hAnsi="Times New Roman"/>
          <w:b/>
          <w:noProof w:val="0"/>
          <w:lang w:eastAsia="pl-PL"/>
        </w:rPr>
        <w:t xml:space="preserve">           </w:t>
      </w:r>
      <w:r w:rsidR="00251D53" w:rsidRPr="002A3B2A">
        <w:rPr>
          <w:rFonts w:ascii="Times New Roman" w:eastAsia="Times New Roman" w:hAnsi="Times New Roman"/>
          <w:b/>
          <w:noProof w:val="0"/>
          <w:lang w:eastAsia="pl-PL"/>
        </w:rPr>
        <w:t>7.</w:t>
      </w:r>
      <w:r w:rsidR="00251D53" w:rsidRPr="002A3B2A">
        <w:rPr>
          <w:rFonts w:ascii="Times New Roman" w:eastAsia="Times New Roman" w:hAnsi="Times New Roman"/>
          <w:noProof w:val="0"/>
          <w:lang w:eastAsia="pl-PL"/>
        </w:rPr>
        <w:t xml:space="preserve"> Kierownikiem wycieczki powinien być </w:t>
      </w:r>
      <w:r w:rsidR="00411242" w:rsidRPr="002A3B2A">
        <w:rPr>
          <w:rFonts w:ascii="Times New Roman" w:eastAsia="Times New Roman" w:hAnsi="Times New Roman"/>
          <w:noProof w:val="0"/>
          <w:lang w:eastAsia="pl-PL"/>
        </w:rPr>
        <w:t xml:space="preserve">nauczyciel lub w uzgodnieniu z </w:t>
      </w:r>
      <w:r w:rsidR="00A0632F" w:rsidRPr="002A3B2A">
        <w:rPr>
          <w:rFonts w:ascii="Times New Roman" w:hAnsi="Times New Roman"/>
        </w:rPr>
        <w:t xml:space="preserve">dyrektorem szkoły </w:t>
      </w:r>
      <w:r w:rsidR="00251D53" w:rsidRPr="002A3B2A">
        <w:rPr>
          <w:rFonts w:ascii="Times New Roman" w:eastAsia="Times New Roman" w:hAnsi="Times New Roman"/>
          <w:noProof w:val="0"/>
          <w:lang w:eastAsia="pl-PL"/>
        </w:rPr>
        <w:t>inna pełnoletnia osoba będąca instruktorem harcerskim albo posiadająca uprawnienia przewodnika turystycznego, przodownika lub instruktora turystyki kwalifikowanej, organizatora turystyki, instruktora krajoznawstwa lub zaświadczenie o ukończeniu kursu k</w:t>
      </w:r>
      <w:r w:rsidR="00601636">
        <w:rPr>
          <w:rFonts w:ascii="Times New Roman" w:eastAsia="Times New Roman" w:hAnsi="Times New Roman"/>
          <w:noProof w:val="0"/>
          <w:lang w:eastAsia="pl-PL"/>
        </w:rPr>
        <w:t>ierowników wycieczek szkolnych.</w:t>
      </w:r>
    </w:p>
    <w:p w:rsidR="00251D53" w:rsidRPr="002A3B2A" w:rsidRDefault="00AA63F8" w:rsidP="002A3B2A">
      <w:pPr>
        <w:ind w:firstLine="142"/>
        <w:jc w:val="both"/>
        <w:rPr>
          <w:rFonts w:ascii="Times New Roman" w:eastAsia="Times New Roman" w:hAnsi="Times New Roman"/>
          <w:noProof w:val="0"/>
          <w:lang w:eastAsia="pl-PL"/>
        </w:rPr>
      </w:pPr>
      <w:r w:rsidRPr="002A3B2A">
        <w:rPr>
          <w:rFonts w:ascii="Times New Roman" w:eastAsia="Times New Roman" w:hAnsi="Times New Roman"/>
          <w:b/>
          <w:noProof w:val="0"/>
          <w:lang w:eastAsia="pl-PL"/>
        </w:rPr>
        <w:t xml:space="preserve">            </w:t>
      </w:r>
      <w:r w:rsidR="00411242" w:rsidRPr="002A3B2A">
        <w:rPr>
          <w:rFonts w:ascii="Times New Roman" w:eastAsia="Times New Roman" w:hAnsi="Times New Roman"/>
          <w:b/>
          <w:noProof w:val="0"/>
          <w:lang w:eastAsia="pl-PL"/>
        </w:rPr>
        <w:t>8</w:t>
      </w:r>
      <w:r w:rsidR="00251D53" w:rsidRPr="002A3B2A">
        <w:rPr>
          <w:rFonts w:ascii="Times New Roman" w:eastAsia="Times New Roman" w:hAnsi="Times New Roman"/>
          <w:b/>
          <w:noProof w:val="0"/>
          <w:lang w:eastAsia="pl-PL"/>
        </w:rPr>
        <w:t>.</w:t>
      </w:r>
      <w:r w:rsidR="00251D53" w:rsidRPr="002A3B2A">
        <w:rPr>
          <w:rFonts w:ascii="Times New Roman" w:eastAsia="Times New Roman" w:hAnsi="Times New Roman"/>
          <w:noProof w:val="0"/>
          <w:lang w:eastAsia="pl-PL"/>
        </w:rPr>
        <w:t xml:space="preserve"> Organizator zajęć z klasą (grupą) poza szkołą w</w:t>
      </w:r>
      <w:r w:rsidR="00411242" w:rsidRPr="002A3B2A">
        <w:rPr>
          <w:rFonts w:ascii="Times New Roman" w:eastAsia="Times New Roman" w:hAnsi="Times New Roman"/>
          <w:noProof w:val="0"/>
          <w:lang w:eastAsia="pl-PL"/>
        </w:rPr>
        <w:t>pisuje wyjście do zeszytu wyjść i wypełnia ,,kartę wyjść’’.</w:t>
      </w:r>
      <w:r w:rsidR="00251D53" w:rsidRPr="002A3B2A">
        <w:rPr>
          <w:rFonts w:ascii="Times New Roman" w:eastAsia="Times New Roman" w:hAnsi="Times New Roman"/>
          <w:bCs/>
          <w:noProof w:val="0"/>
          <w:lang w:eastAsia="pl-PL"/>
        </w:rPr>
        <w:t> </w:t>
      </w:r>
    </w:p>
    <w:p w:rsidR="00251D53" w:rsidRPr="002A3B2A" w:rsidRDefault="00D70580" w:rsidP="002A3B2A">
      <w:pPr>
        <w:ind w:firstLine="709"/>
        <w:jc w:val="both"/>
        <w:rPr>
          <w:rFonts w:ascii="Times New Roman" w:eastAsia="Times New Roman" w:hAnsi="Times New Roman"/>
          <w:noProof w:val="0"/>
          <w:lang w:eastAsia="pl-PL"/>
        </w:rPr>
      </w:pPr>
      <w:r w:rsidRPr="002A3B2A">
        <w:rPr>
          <w:rFonts w:ascii="Times New Roman" w:hAnsi="Times New Roman"/>
          <w:b/>
          <w:bCs/>
        </w:rPr>
        <w:t xml:space="preserve">§ </w:t>
      </w:r>
      <w:r w:rsidR="00CE6F37" w:rsidRPr="002A3B2A">
        <w:rPr>
          <w:rFonts w:ascii="Times New Roman" w:hAnsi="Times New Roman"/>
          <w:b/>
          <w:bCs/>
        </w:rPr>
        <w:t>16</w:t>
      </w:r>
      <w:r w:rsidR="000C0148">
        <w:rPr>
          <w:rFonts w:ascii="Times New Roman" w:hAnsi="Times New Roman"/>
          <w:b/>
          <w:bCs/>
        </w:rPr>
        <w:t>2</w:t>
      </w:r>
      <w:r w:rsidR="00251D53" w:rsidRPr="002A3B2A">
        <w:rPr>
          <w:rFonts w:ascii="Times New Roman" w:hAnsi="Times New Roman"/>
          <w:b/>
          <w:bCs/>
        </w:rPr>
        <w:t>.</w:t>
      </w:r>
      <w:r w:rsidR="00251D53" w:rsidRPr="002A3B2A">
        <w:rPr>
          <w:rFonts w:ascii="Times New Roman" w:hAnsi="Times New Roman"/>
          <w:bCs/>
        </w:rPr>
        <w:t xml:space="preserve"> </w:t>
      </w:r>
      <w:r w:rsidR="00251D53" w:rsidRPr="002A3B2A">
        <w:rPr>
          <w:rStyle w:val="Pogrubienie"/>
          <w:rFonts w:ascii="Times New Roman" w:hAnsi="Times New Roman"/>
          <w:b w:val="0"/>
        </w:rPr>
        <w:t xml:space="preserve">Procedury postępowania w przypadku zagrożenia </w:t>
      </w:r>
      <w:r w:rsidR="00251D53" w:rsidRPr="002A3B2A">
        <w:rPr>
          <w:rFonts w:ascii="Times New Roman" w:eastAsia="Times New Roman" w:hAnsi="Times New Roman"/>
          <w:bCs/>
          <w:noProof w:val="0"/>
          <w:kern w:val="36"/>
          <w:lang w:eastAsia="pl-PL"/>
        </w:rPr>
        <w:t xml:space="preserve"> wprowadza dyrektor szkoły zarządzeniem i zapoznaje z nimi wszystkich pracowników szkoły oraz rodziców uczniów poprzez wywieszenie ich na stronie </w:t>
      </w:r>
      <w:r w:rsidR="00411242" w:rsidRPr="002A3B2A">
        <w:rPr>
          <w:rFonts w:ascii="Times New Roman" w:eastAsia="Times New Roman" w:hAnsi="Times New Roman"/>
          <w:bCs/>
          <w:noProof w:val="0"/>
          <w:kern w:val="36"/>
          <w:lang w:eastAsia="pl-PL"/>
        </w:rPr>
        <w:t xml:space="preserve">internetowej </w:t>
      </w:r>
      <w:r w:rsidR="00251D53" w:rsidRPr="002A3B2A">
        <w:rPr>
          <w:rFonts w:ascii="Times New Roman" w:eastAsia="Times New Roman" w:hAnsi="Times New Roman"/>
          <w:bCs/>
          <w:noProof w:val="0"/>
          <w:kern w:val="36"/>
          <w:lang w:eastAsia="pl-PL"/>
        </w:rPr>
        <w:t xml:space="preserve"> szkoły.</w:t>
      </w:r>
    </w:p>
    <w:p w:rsidR="00601636" w:rsidRDefault="00601636" w:rsidP="002A3B2A">
      <w:pPr>
        <w:pStyle w:val="Nagwek2"/>
        <w:spacing w:before="0"/>
        <w:rPr>
          <w:rFonts w:ascii="Times New Roman" w:hAnsi="Times New Roman"/>
          <w:color w:val="auto"/>
          <w:sz w:val="22"/>
          <w:szCs w:val="22"/>
        </w:rPr>
      </w:pPr>
      <w:bookmarkStart w:id="28" w:name="_Toc497598417"/>
    </w:p>
    <w:p w:rsidR="00523B1C" w:rsidRPr="002A3B2A" w:rsidRDefault="00FB1C04" w:rsidP="002A3B2A">
      <w:pPr>
        <w:pStyle w:val="Nagwek2"/>
        <w:spacing w:before="0"/>
        <w:rPr>
          <w:rFonts w:ascii="Times New Roman" w:hAnsi="Times New Roman"/>
          <w:color w:val="auto"/>
          <w:sz w:val="22"/>
          <w:szCs w:val="22"/>
        </w:rPr>
      </w:pPr>
      <w:r w:rsidRPr="002A3B2A">
        <w:rPr>
          <w:rFonts w:ascii="Times New Roman" w:hAnsi="Times New Roman"/>
          <w:color w:val="auto"/>
          <w:sz w:val="22"/>
          <w:szCs w:val="22"/>
        </w:rPr>
        <w:t>Rozdział 27</w:t>
      </w:r>
    </w:p>
    <w:p w:rsidR="001D69D4" w:rsidRPr="00B90659" w:rsidRDefault="00B03105" w:rsidP="00B90659">
      <w:pPr>
        <w:pStyle w:val="Nagwek2"/>
        <w:spacing w:before="0"/>
        <w:rPr>
          <w:rFonts w:ascii="Times New Roman" w:hAnsi="Times New Roman"/>
          <w:color w:val="auto"/>
          <w:sz w:val="22"/>
          <w:szCs w:val="22"/>
        </w:rPr>
      </w:pPr>
      <w:r w:rsidRPr="002A3B2A">
        <w:rPr>
          <w:rFonts w:ascii="Times New Roman" w:hAnsi="Times New Roman"/>
          <w:color w:val="auto"/>
          <w:sz w:val="22"/>
          <w:szCs w:val="22"/>
        </w:rPr>
        <w:t>Ceremoniał szkolny</w:t>
      </w:r>
      <w:bookmarkEnd w:id="28"/>
    </w:p>
    <w:p w:rsidR="00B03105" w:rsidRPr="00601636" w:rsidRDefault="00523B1C" w:rsidP="002A3B2A">
      <w:pPr>
        <w:jc w:val="both"/>
        <w:rPr>
          <w:rFonts w:ascii="Times New Roman" w:hAnsi="Times New Roman"/>
          <w:b/>
        </w:rPr>
      </w:pPr>
      <w:r w:rsidRPr="002A3B2A">
        <w:rPr>
          <w:rFonts w:ascii="Times New Roman" w:hAnsi="Times New Roman"/>
          <w:b/>
        </w:rPr>
        <w:t xml:space="preserve">         </w:t>
      </w:r>
      <w:r w:rsidR="00B03105" w:rsidRPr="002A3B2A">
        <w:rPr>
          <w:rFonts w:ascii="Times New Roman" w:hAnsi="Times New Roman"/>
          <w:b/>
        </w:rPr>
        <w:t xml:space="preserve">§ </w:t>
      </w:r>
      <w:r w:rsidR="00CE6F37" w:rsidRPr="002A3B2A">
        <w:rPr>
          <w:rFonts w:ascii="Times New Roman" w:hAnsi="Times New Roman"/>
          <w:b/>
        </w:rPr>
        <w:t>16</w:t>
      </w:r>
      <w:r w:rsidR="000C0148">
        <w:rPr>
          <w:rFonts w:ascii="Times New Roman" w:hAnsi="Times New Roman"/>
          <w:b/>
        </w:rPr>
        <w:t>3</w:t>
      </w:r>
      <w:r w:rsidR="00B03105" w:rsidRPr="002A3B2A">
        <w:rPr>
          <w:rFonts w:ascii="Times New Roman" w:hAnsi="Times New Roman"/>
          <w:b/>
        </w:rPr>
        <w:t xml:space="preserve">. </w:t>
      </w:r>
      <w:r w:rsidR="00601636">
        <w:rPr>
          <w:rFonts w:ascii="Times New Roman" w:hAnsi="Times New Roman"/>
          <w:b/>
        </w:rPr>
        <w:t>Szkoła posiada symbole szkolne:</w:t>
      </w:r>
    </w:p>
    <w:p w:rsidR="00B03105" w:rsidRPr="00601636" w:rsidRDefault="00B03105" w:rsidP="00601636">
      <w:pPr>
        <w:numPr>
          <w:ilvl w:val="1"/>
          <w:numId w:val="148"/>
        </w:numPr>
        <w:tabs>
          <w:tab w:val="clear" w:pos="823"/>
        </w:tabs>
        <w:jc w:val="both"/>
        <w:rPr>
          <w:rFonts w:ascii="Times New Roman" w:hAnsi="Times New Roman"/>
        </w:rPr>
      </w:pPr>
      <w:r w:rsidRPr="002A3B2A">
        <w:rPr>
          <w:rFonts w:ascii="Times New Roman" w:hAnsi="Times New Roman"/>
        </w:rPr>
        <w:t>Sztandar szkoły:</w:t>
      </w:r>
    </w:p>
    <w:p w:rsidR="00B03105" w:rsidRPr="00601636" w:rsidRDefault="00B24473" w:rsidP="00601636">
      <w:pPr>
        <w:pStyle w:val="NormalnyWyjustowany"/>
        <w:numPr>
          <w:ilvl w:val="0"/>
          <w:numId w:val="149"/>
        </w:numPr>
        <w:tabs>
          <w:tab w:val="left" w:pos="284"/>
        </w:tabs>
        <w:ind w:left="0" w:firstLine="0"/>
        <w:rPr>
          <w:sz w:val="22"/>
          <w:szCs w:val="22"/>
        </w:rPr>
      </w:pPr>
      <w:r w:rsidRPr="002A3B2A">
        <w:rPr>
          <w:sz w:val="22"/>
          <w:szCs w:val="22"/>
        </w:rPr>
        <w:t>s</w:t>
      </w:r>
      <w:r w:rsidR="00B03105" w:rsidRPr="002A3B2A">
        <w:rPr>
          <w:sz w:val="22"/>
          <w:szCs w:val="22"/>
        </w:rPr>
        <w:t xml:space="preserve">ztandarem opiekuje się poczet sztandarowy pod kierunkiem wyznaczonych </w:t>
      </w:r>
      <w:r w:rsidR="003F048C" w:rsidRPr="002A3B2A">
        <w:rPr>
          <w:sz w:val="22"/>
          <w:szCs w:val="22"/>
        </w:rPr>
        <w:t>przez dyrektora s</w:t>
      </w:r>
      <w:r w:rsidR="00B03105" w:rsidRPr="002A3B2A">
        <w:rPr>
          <w:sz w:val="22"/>
          <w:szCs w:val="22"/>
        </w:rPr>
        <w:t xml:space="preserve">zkoły nauczycieli. Poczet powoływany jest corocznie </w:t>
      </w:r>
      <w:r w:rsidRPr="002A3B2A">
        <w:rPr>
          <w:sz w:val="22"/>
          <w:szCs w:val="22"/>
        </w:rPr>
        <w:t>i składa się z dwóch</w:t>
      </w:r>
      <w:r w:rsidR="00B03105" w:rsidRPr="002A3B2A">
        <w:rPr>
          <w:sz w:val="22"/>
          <w:szCs w:val="22"/>
        </w:rPr>
        <w:t xml:space="preserve"> trzyosobowych składów;</w:t>
      </w:r>
    </w:p>
    <w:p w:rsidR="00B03105" w:rsidRPr="00601636" w:rsidRDefault="00B24473" w:rsidP="00601636">
      <w:pPr>
        <w:pStyle w:val="NormalnyWyjustowany"/>
        <w:numPr>
          <w:ilvl w:val="0"/>
          <w:numId w:val="149"/>
        </w:numPr>
        <w:tabs>
          <w:tab w:val="left" w:pos="284"/>
        </w:tabs>
        <w:ind w:left="0" w:firstLine="0"/>
        <w:rPr>
          <w:sz w:val="22"/>
          <w:szCs w:val="22"/>
        </w:rPr>
      </w:pPr>
      <w:r w:rsidRPr="002A3B2A">
        <w:rPr>
          <w:sz w:val="22"/>
          <w:szCs w:val="22"/>
        </w:rPr>
        <w:t>p</w:t>
      </w:r>
      <w:r w:rsidR="00B03105" w:rsidRPr="002A3B2A">
        <w:rPr>
          <w:sz w:val="22"/>
          <w:szCs w:val="22"/>
        </w:rPr>
        <w:t>oczet sztandarowy wy</w:t>
      </w:r>
      <w:r w:rsidRPr="002A3B2A">
        <w:rPr>
          <w:sz w:val="22"/>
          <w:szCs w:val="22"/>
        </w:rPr>
        <w:t>typowany jest</w:t>
      </w:r>
      <w:r w:rsidR="00BC7FCB" w:rsidRPr="002A3B2A">
        <w:rPr>
          <w:sz w:val="22"/>
          <w:szCs w:val="22"/>
        </w:rPr>
        <w:t xml:space="preserve"> uczniów klasy najstarszej </w:t>
      </w:r>
      <w:r w:rsidR="00B03105" w:rsidRPr="002A3B2A">
        <w:rPr>
          <w:sz w:val="22"/>
          <w:szCs w:val="22"/>
        </w:rPr>
        <w:t>wyróżniających się w nauce, o  nienagannej postawie i wzorowym zachowaniu;</w:t>
      </w:r>
    </w:p>
    <w:p w:rsidR="00B03105" w:rsidRPr="002A3B2A" w:rsidRDefault="00B24473" w:rsidP="002A3B2A">
      <w:pPr>
        <w:pStyle w:val="NormalnyWyjustowany"/>
        <w:numPr>
          <w:ilvl w:val="0"/>
          <w:numId w:val="149"/>
        </w:numPr>
        <w:tabs>
          <w:tab w:val="left" w:pos="284"/>
        </w:tabs>
        <w:ind w:left="0" w:firstLine="0"/>
        <w:rPr>
          <w:sz w:val="22"/>
          <w:szCs w:val="22"/>
        </w:rPr>
      </w:pPr>
      <w:r w:rsidRPr="002A3B2A">
        <w:rPr>
          <w:sz w:val="22"/>
          <w:szCs w:val="22"/>
        </w:rPr>
        <w:t>s</w:t>
      </w:r>
      <w:r w:rsidR="00B03105" w:rsidRPr="002A3B2A">
        <w:rPr>
          <w:sz w:val="22"/>
          <w:szCs w:val="22"/>
        </w:rPr>
        <w:t>kład osobowy pocztu sztandarowego:</w:t>
      </w:r>
    </w:p>
    <w:p w:rsidR="00B03105" w:rsidRPr="002A3B2A" w:rsidRDefault="003F048C" w:rsidP="002A3B2A">
      <w:pPr>
        <w:numPr>
          <w:ilvl w:val="0"/>
          <w:numId w:val="199"/>
        </w:numPr>
        <w:jc w:val="both"/>
        <w:rPr>
          <w:rFonts w:ascii="Times New Roman" w:hAnsi="Times New Roman"/>
        </w:rPr>
      </w:pPr>
      <w:r w:rsidRPr="002A3B2A">
        <w:rPr>
          <w:rFonts w:ascii="Times New Roman" w:hAnsi="Times New Roman"/>
        </w:rPr>
        <w:t>c</w:t>
      </w:r>
      <w:r w:rsidR="00B03105" w:rsidRPr="002A3B2A">
        <w:rPr>
          <w:rFonts w:ascii="Times New Roman" w:hAnsi="Times New Roman"/>
        </w:rPr>
        <w:t>horąży (sztandarowy) - jeden uczeń,</w:t>
      </w:r>
    </w:p>
    <w:p w:rsidR="00B03105" w:rsidRPr="002A3B2A" w:rsidRDefault="003F048C" w:rsidP="002A3B2A">
      <w:pPr>
        <w:numPr>
          <w:ilvl w:val="0"/>
          <w:numId w:val="199"/>
        </w:numPr>
        <w:jc w:val="both"/>
        <w:rPr>
          <w:rFonts w:ascii="Times New Roman" w:hAnsi="Times New Roman"/>
        </w:rPr>
      </w:pPr>
      <w:r w:rsidRPr="002A3B2A">
        <w:rPr>
          <w:rFonts w:ascii="Times New Roman" w:hAnsi="Times New Roman"/>
        </w:rPr>
        <w:t>a</w:t>
      </w:r>
      <w:r w:rsidR="00B03105" w:rsidRPr="002A3B2A">
        <w:rPr>
          <w:rFonts w:ascii="Times New Roman" w:hAnsi="Times New Roman"/>
        </w:rPr>
        <w:t>systa - dwie uczennice</w:t>
      </w:r>
    </w:p>
    <w:p w:rsidR="00B03105" w:rsidRPr="00601636" w:rsidRDefault="00B24473" w:rsidP="00601636">
      <w:pPr>
        <w:pStyle w:val="NormalnyWyjustowany"/>
        <w:numPr>
          <w:ilvl w:val="0"/>
          <w:numId w:val="149"/>
        </w:numPr>
        <w:tabs>
          <w:tab w:val="left" w:pos="284"/>
        </w:tabs>
        <w:ind w:left="0" w:firstLine="0"/>
        <w:rPr>
          <w:sz w:val="22"/>
          <w:szCs w:val="22"/>
        </w:rPr>
      </w:pPr>
      <w:r w:rsidRPr="002A3B2A">
        <w:rPr>
          <w:sz w:val="22"/>
          <w:szCs w:val="22"/>
        </w:rPr>
        <w:t>k</w:t>
      </w:r>
      <w:r w:rsidR="00B03105" w:rsidRPr="002A3B2A">
        <w:rPr>
          <w:sz w:val="22"/>
          <w:szCs w:val="22"/>
        </w:rPr>
        <w:t>andydatury składu s</w:t>
      </w:r>
      <w:r w:rsidR="00BC7FCB" w:rsidRPr="002A3B2A">
        <w:rPr>
          <w:sz w:val="22"/>
          <w:szCs w:val="22"/>
        </w:rPr>
        <w:t>ą przedstawione przez wychowawców</w:t>
      </w:r>
      <w:r w:rsidRPr="002A3B2A">
        <w:rPr>
          <w:sz w:val="22"/>
          <w:szCs w:val="22"/>
        </w:rPr>
        <w:t xml:space="preserve"> klasy oraz S</w:t>
      </w:r>
      <w:r w:rsidR="00B03105" w:rsidRPr="002A3B2A">
        <w:rPr>
          <w:sz w:val="22"/>
          <w:szCs w:val="22"/>
        </w:rPr>
        <w:t xml:space="preserve">amorząd </w:t>
      </w:r>
      <w:r w:rsidRPr="002A3B2A">
        <w:rPr>
          <w:sz w:val="22"/>
          <w:szCs w:val="22"/>
        </w:rPr>
        <w:t xml:space="preserve">Uczniowski </w:t>
      </w:r>
      <w:r w:rsidR="00B03105" w:rsidRPr="002A3B2A">
        <w:rPr>
          <w:sz w:val="22"/>
          <w:szCs w:val="22"/>
        </w:rPr>
        <w:t>na czerwcowej radzie pedagogicznej i przez nią zatwierdzony.</w:t>
      </w:r>
    </w:p>
    <w:p w:rsidR="00B03105" w:rsidRPr="00601636" w:rsidRDefault="00B24473" w:rsidP="00601636">
      <w:pPr>
        <w:pStyle w:val="NormalnyWyjustowany"/>
        <w:numPr>
          <w:ilvl w:val="0"/>
          <w:numId w:val="149"/>
        </w:numPr>
        <w:tabs>
          <w:tab w:val="left" w:pos="284"/>
        </w:tabs>
        <w:ind w:left="0" w:firstLine="0"/>
        <w:rPr>
          <w:sz w:val="22"/>
          <w:szCs w:val="22"/>
        </w:rPr>
      </w:pPr>
      <w:r w:rsidRPr="002A3B2A">
        <w:rPr>
          <w:sz w:val="22"/>
          <w:szCs w:val="22"/>
        </w:rPr>
        <w:t>k</w:t>
      </w:r>
      <w:r w:rsidR="00B03105" w:rsidRPr="002A3B2A">
        <w:rPr>
          <w:sz w:val="22"/>
          <w:szCs w:val="22"/>
        </w:rPr>
        <w:t>adencja pocztu trwa jeden rok (począwszy od przekazania w dniu uroczystego zakończenia roku szkolnego);</w:t>
      </w:r>
    </w:p>
    <w:p w:rsidR="00B03105" w:rsidRPr="00601636" w:rsidRDefault="004875B1" w:rsidP="00601636">
      <w:pPr>
        <w:pStyle w:val="NormalnyWyjustowany"/>
        <w:numPr>
          <w:ilvl w:val="0"/>
          <w:numId w:val="149"/>
        </w:numPr>
        <w:tabs>
          <w:tab w:val="left" w:pos="284"/>
        </w:tabs>
        <w:ind w:left="0" w:firstLine="0"/>
        <w:rPr>
          <w:sz w:val="22"/>
          <w:szCs w:val="22"/>
        </w:rPr>
      </w:pPr>
      <w:r w:rsidRPr="002A3B2A">
        <w:rPr>
          <w:sz w:val="22"/>
          <w:szCs w:val="22"/>
        </w:rPr>
        <w:t>d</w:t>
      </w:r>
      <w:r w:rsidR="00B03105" w:rsidRPr="002A3B2A">
        <w:rPr>
          <w:sz w:val="22"/>
          <w:szCs w:val="22"/>
        </w:rPr>
        <w:t>ecyzją rady pedagogicznej uczniowie mog</w:t>
      </w:r>
      <w:r w:rsidR="00B24473" w:rsidRPr="002A3B2A">
        <w:rPr>
          <w:sz w:val="22"/>
          <w:szCs w:val="22"/>
        </w:rPr>
        <w:t>ą być odwołani ze składu pocztu;</w:t>
      </w:r>
    </w:p>
    <w:p w:rsidR="00B03105" w:rsidRPr="00601636" w:rsidRDefault="00B03105" w:rsidP="00601636">
      <w:pPr>
        <w:pStyle w:val="NormalnyWyjustowany"/>
        <w:numPr>
          <w:ilvl w:val="0"/>
          <w:numId w:val="149"/>
        </w:numPr>
        <w:tabs>
          <w:tab w:val="left" w:pos="284"/>
        </w:tabs>
        <w:ind w:left="0" w:firstLine="0"/>
        <w:rPr>
          <w:sz w:val="22"/>
          <w:szCs w:val="22"/>
        </w:rPr>
      </w:pPr>
      <w:r w:rsidRPr="002A3B2A">
        <w:rPr>
          <w:sz w:val="22"/>
          <w:szCs w:val="22"/>
        </w:rPr>
        <w:t>poczet sztandarowy zawsze występuje w strojach galowych ze swymi insygniami. W trakcie uroczystości na wolnym powietrzu poczet może nosić okrycia wierzchnie;</w:t>
      </w:r>
    </w:p>
    <w:p w:rsidR="00B03105" w:rsidRPr="00601636" w:rsidRDefault="00B03105" w:rsidP="00601636">
      <w:pPr>
        <w:pStyle w:val="NormalnyWyjustowany"/>
        <w:numPr>
          <w:ilvl w:val="0"/>
          <w:numId w:val="149"/>
        </w:numPr>
        <w:tabs>
          <w:tab w:val="left" w:pos="284"/>
        </w:tabs>
        <w:ind w:left="0" w:firstLine="0"/>
        <w:rPr>
          <w:sz w:val="22"/>
          <w:szCs w:val="22"/>
        </w:rPr>
      </w:pPr>
      <w:r w:rsidRPr="002A3B2A">
        <w:rPr>
          <w:sz w:val="22"/>
          <w:szCs w:val="22"/>
        </w:rPr>
        <w:t>insygniami pocztu sztandarowego są biało-czerwone szarfy biegnące z prawego ramienia do lewego boku i białe rękawiczki;</w:t>
      </w:r>
    </w:p>
    <w:p w:rsidR="00B03105" w:rsidRPr="00601636" w:rsidRDefault="00B03105" w:rsidP="00601636">
      <w:pPr>
        <w:pStyle w:val="NormalnyWyjustowany"/>
        <w:numPr>
          <w:ilvl w:val="0"/>
          <w:numId w:val="149"/>
        </w:numPr>
        <w:tabs>
          <w:tab w:val="left" w:pos="284"/>
        </w:tabs>
        <w:ind w:left="0" w:firstLine="0"/>
        <w:rPr>
          <w:sz w:val="22"/>
          <w:szCs w:val="22"/>
        </w:rPr>
      </w:pPr>
      <w:r w:rsidRPr="002A3B2A">
        <w:rPr>
          <w:sz w:val="22"/>
          <w:szCs w:val="22"/>
        </w:rPr>
        <w:t>sztandar uczestniczy w uroczystościach szkolnych oraz poza szkołą na zaproszenie innych szkół i instytucji lub organizacji;</w:t>
      </w:r>
    </w:p>
    <w:p w:rsidR="00B03105" w:rsidRPr="00601636" w:rsidRDefault="00B03105" w:rsidP="00601636">
      <w:pPr>
        <w:pStyle w:val="NormalnyWyjustowany"/>
        <w:numPr>
          <w:ilvl w:val="0"/>
          <w:numId w:val="149"/>
        </w:numPr>
        <w:tabs>
          <w:tab w:val="left" w:pos="426"/>
        </w:tabs>
        <w:ind w:left="0" w:firstLine="0"/>
        <w:rPr>
          <w:sz w:val="22"/>
          <w:szCs w:val="22"/>
        </w:rPr>
      </w:pPr>
      <w:r w:rsidRPr="002A3B2A">
        <w:rPr>
          <w:sz w:val="22"/>
          <w:szCs w:val="22"/>
        </w:rPr>
        <w:t>podczas uroczystości żałobnych sztandar ozdabia czarna wstęga uwiązana pod głowicą (orłem);</w:t>
      </w:r>
    </w:p>
    <w:p w:rsidR="00B03105" w:rsidRPr="00601636" w:rsidRDefault="00B03105" w:rsidP="00601636">
      <w:pPr>
        <w:pStyle w:val="NormalnyWyjustowany"/>
        <w:numPr>
          <w:ilvl w:val="0"/>
          <w:numId w:val="149"/>
        </w:numPr>
        <w:tabs>
          <w:tab w:val="left" w:pos="426"/>
        </w:tabs>
        <w:ind w:left="0" w:firstLine="0"/>
        <w:rPr>
          <w:sz w:val="22"/>
          <w:szCs w:val="22"/>
        </w:rPr>
      </w:pPr>
      <w:r w:rsidRPr="002A3B2A">
        <w:rPr>
          <w:sz w:val="22"/>
          <w:szCs w:val="22"/>
        </w:rPr>
        <w:t>podczas wprowadzania i wyprowadzania sztandaru i w trakcie przemarszu chorąży niesie sztandar opierając drzewce na prawym ramieniu;</w:t>
      </w:r>
    </w:p>
    <w:p w:rsidR="00B03105" w:rsidRPr="00601636" w:rsidRDefault="00B03105" w:rsidP="00601636">
      <w:pPr>
        <w:pStyle w:val="NormalnyWyjustowany"/>
        <w:numPr>
          <w:ilvl w:val="0"/>
          <w:numId w:val="149"/>
        </w:numPr>
        <w:tabs>
          <w:tab w:val="left" w:pos="426"/>
        </w:tabs>
        <w:ind w:left="0" w:firstLine="0"/>
        <w:rPr>
          <w:sz w:val="22"/>
          <w:szCs w:val="22"/>
        </w:rPr>
      </w:pPr>
      <w:r w:rsidRPr="002A3B2A">
        <w:rPr>
          <w:sz w:val="22"/>
          <w:szCs w:val="22"/>
        </w:rPr>
        <w:t>sztandarowi oddaje się szacunek. Podczas wprowadzania i wyprowadzania sztandaru wszyscy uczestnicy uroczystości stoją w pozycji „Baczność” . Odpowiednie komendy podaje osoba prowadząca uroczystość;</w:t>
      </w:r>
    </w:p>
    <w:p w:rsidR="00B03105" w:rsidRPr="00601636" w:rsidRDefault="00B03105" w:rsidP="00601636">
      <w:pPr>
        <w:pStyle w:val="NormalnyWyjustowany"/>
        <w:numPr>
          <w:ilvl w:val="0"/>
          <w:numId w:val="149"/>
        </w:numPr>
        <w:tabs>
          <w:tab w:val="left" w:pos="426"/>
        </w:tabs>
        <w:ind w:left="0" w:firstLine="0"/>
        <w:rPr>
          <w:sz w:val="22"/>
          <w:szCs w:val="22"/>
        </w:rPr>
      </w:pPr>
      <w:r w:rsidRPr="002A3B2A">
        <w:rPr>
          <w:sz w:val="22"/>
          <w:szCs w:val="22"/>
        </w:rPr>
        <w:t>oddawanie honorów sztandarem odbywa się poprzez pochylenie go przez chorążego. Chorąży robi wykrok lewą nogą, piętę drzewca opiera o prawą stopę i oburącz pochyla sztandar;</w:t>
      </w:r>
    </w:p>
    <w:p w:rsidR="00B03105" w:rsidRPr="002A3B2A" w:rsidRDefault="00B03105" w:rsidP="002A3B2A">
      <w:pPr>
        <w:pStyle w:val="NormalnyWyjustowany"/>
        <w:numPr>
          <w:ilvl w:val="0"/>
          <w:numId w:val="149"/>
        </w:numPr>
        <w:tabs>
          <w:tab w:val="left" w:pos="426"/>
        </w:tabs>
        <w:ind w:left="0" w:firstLine="0"/>
        <w:rPr>
          <w:sz w:val="22"/>
          <w:szCs w:val="22"/>
        </w:rPr>
      </w:pPr>
      <w:r w:rsidRPr="002A3B2A">
        <w:rPr>
          <w:sz w:val="22"/>
          <w:szCs w:val="22"/>
        </w:rPr>
        <w:t>sztandar oddaje honory:</w:t>
      </w:r>
    </w:p>
    <w:p w:rsidR="00B03105" w:rsidRPr="002A3B2A" w:rsidRDefault="00B03105" w:rsidP="002A3B2A">
      <w:pPr>
        <w:numPr>
          <w:ilvl w:val="3"/>
          <w:numId w:val="148"/>
        </w:numPr>
        <w:jc w:val="both"/>
        <w:rPr>
          <w:rFonts w:ascii="Times New Roman" w:hAnsi="Times New Roman"/>
        </w:rPr>
      </w:pPr>
      <w:r w:rsidRPr="002A3B2A">
        <w:rPr>
          <w:rFonts w:ascii="Times New Roman" w:hAnsi="Times New Roman"/>
        </w:rPr>
        <w:t>na komendę „do hymnu” i „do hymnu szkoły”,</w:t>
      </w:r>
    </w:p>
    <w:p w:rsidR="00B03105" w:rsidRPr="002A3B2A" w:rsidRDefault="00B03105" w:rsidP="002A3B2A">
      <w:pPr>
        <w:numPr>
          <w:ilvl w:val="3"/>
          <w:numId w:val="148"/>
        </w:numPr>
        <w:jc w:val="both"/>
        <w:rPr>
          <w:rFonts w:ascii="Times New Roman" w:hAnsi="Times New Roman"/>
        </w:rPr>
      </w:pPr>
      <w:r w:rsidRPr="002A3B2A">
        <w:rPr>
          <w:rFonts w:ascii="Times New Roman" w:hAnsi="Times New Roman"/>
        </w:rPr>
        <w:t>w czasie wykonywania „Roty”,</w:t>
      </w:r>
    </w:p>
    <w:p w:rsidR="00B03105" w:rsidRPr="002A3B2A" w:rsidRDefault="00B03105" w:rsidP="002A3B2A">
      <w:pPr>
        <w:numPr>
          <w:ilvl w:val="3"/>
          <w:numId w:val="148"/>
        </w:numPr>
        <w:jc w:val="both"/>
        <w:rPr>
          <w:rFonts w:ascii="Times New Roman" w:hAnsi="Times New Roman"/>
        </w:rPr>
      </w:pPr>
      <w:r w:rsidRPr="002A3B2A">
        <w:rPr>
          <w:rFonts w:ascii="Times New Roman" w:hAnsi="Times New Roman"/>
        </w:rPr>
        <w:t>gdy grany jest sygnał „Wojsko Polskie” (uroczystości z udziałem wojska),</w:t>
      </w:r>
    </w:p>
    <w:p w:rsidR="00B03105" w:rsidRPr="002A3B2A" w:rsidRDefault="00B03105" w:rsidP="002A3B2A">
      <w:pPr>
        <w:numPr>
          <w:ilvl w:val="3"/>
          <w:numId w:val="148"/>
        </w:numPr>
        <w:jc w:val="both"/>
        <w:rPr>
          <w:rFonts w:ascii="Times New Roman" w:hAnsi="Times New Roman"/>
        </w:rPr>
      </w:pPr>
      <w:r w:rsidRPr="002A3B2A">
        <w:rPr>
          <w:rFonts w:ascii="Times New Roman" w:hAnsi="Times New Roman"/>
        </w:rPr>
        <w:t>w trakcie ślubowania uczniów klas pierwszych,</w:t>
      </w:r>
    </w:p>
    <w:p w:rsidR="00B03105" w:rsidRPr="002A3B2A" w:rsidRDefault="00B03105" w:rsidP="002A3B2A">
      <w:pPr>
        <w:numPr>
          <w:ilvl w:val="3"/>
          <w:numId w:val="148"/>
        </w:numPr>
        <w:jc w:val="both"/>
        <w:rPr>
          <w:rFonts w:ascii="Times New Roman" w:hAnsi="Times New Roman"/>
        </w:rPr>
      </w:pPr>
      <w:r w:rsidRPr="002A3B2A">
        <w:rPr>
          <w:rFonts w:ascii="Times New Roman" w:hAnsi="Times New Roman"/>
        </w:rPr>
        <w:t>podczas opuszczenia trumny do grobu,</w:t>
      </w:r>
    </w:p>
    <w:p w:rsidR="00B03105" w:rsidRPr="002A3B2A" w:rsidRDefault="00B03105" w:rsidP="002A3B2A">
      <w:pPr>
        <w:numPr>
          <w:ilvl w:val="3"/>
          <w:numId w:val="148"/>
        </w:numPr>
        <w:jc w:val="both"/>
        <w:rPr>
          <w:rFonts w:ascii="Times New Roman" w:hAnsi="Times New Roman"/>
        </w:rPr>
      </w:pPr>
      <w:r w:rsidRPr="002A3B2A">
        <w:rPr>
          <w:rFonts w:ascii="Times New Roman" w:hAnsi="Times New Roman"/>
        </w:rPr>
        <w:t>w trakcie minuty ciszy dla uczczenia pamięci,</w:t>
      </w:r>
    </w:p>
    <w:p w:rsidR="00B03105" w:rsidRPr="002A3B2A" w:rsidRDefault="00B03105" w:rsidP="002A3B2A">
      <w:pPr>
        <w:numPr>
          <w:ilvl w:val="3"/>
          <w:numId w:val="148"/>
        </w:numPr>
        <w:jc w:val="both"/>
        <w:rPr>
          <w:rFonts w:ascii="Times New Roman" w:hAnsi="Times New Roman"/>
        </w:rPr>
      </w:pPr>
      <w:r w:rsidRPr="002A3B2A">
        <w:rPr>
          <w:rFonts w:ascii="Times New Roman" w:hAnsi="Times New Roman"/>
        </w:rPr>
        <w:t>podczas składania wieńców, kwiatów i zniczy przez delegację szkoły,</w:t>
      </w:r>
    </w:p>
    <w:p w:rsidR="00B03105" w:rsidRPr="00601636" w:rsidRDefault="00B03105" w:rsidP="002A3B2A">
      <w:pPr>
        <w:numPr>
          <w:ilvl w:val="3"/>
          <w:numId w:val="148"/>
        </w:numPr>
        <w:jc w:val="both"/>
        <w:rPr>
          <w:rFonts w:ascii="Times New Roman" w:hAnsi="Times New Roman"/>
        </w:rPr>
      </w:pPr>
      <w:r w:rsidRPr="002A3B2A">
        <w:rPr>
          <w:rFonts w:ascii="Times New Roman" w:hAnsi="Times New Roman"/>
        </w:rPr>
        <w:t>w trakcie uroczystości kościelnych.</w:t>
      </w:r>
    </w:p>
    <w:p w:rsidR="00B03105" w:rsidRPr="002A3B2A" w:rsidRDefault="00523B1C" w:rsidP="00601636">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2.</w:t>
      </w:r>
      <w:r w:rsidR="00B03105" w:rsidRPr="002A3B2A">
        <w:rPr>
          <w:rFonts w:ascii="Times New Roman" w:hAnsi="Times New Roman"/>
        </w:rPr>
        <w:t xml:space="preserve"> Godło/logo szkoły prezentuje uproszczony wizerunek Patrona oraz nazwę szkoły. Umieszczane jest na stronach tytułowych najważniejszych dokumentów szkolnych, teczkach, dyplomach,</w:t>
      </w:r>
      <w:r w:rsidR="00601636">
        <w:rPr>
          <w:rFonts w:ascii="Times New Roman" w:hAnsi="Times New Roman"/>
        </w:rPr>
        <w:t xml:space="preserve"> zaproszeniach, życzeniach itp.</w:t>
      </w:r>
    </w:p>
    <w:p w:rsidR="00B03105" w:rsidRPr="002A3B2A" w:rsidRDefault="00523B1C" w:rsidP="002A3B2A">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3</w:t>
      </w:r>
      <w:r w:rsidR="00B03105" w:rsidRPr="002A3B2A">
        <w:rPr>
          <w:rFonts w:ascii="Times New Roman" w:hAnsi="Times New Roman"/>
        </w:rPr>
        <w:t xml:space="preserve">. </w:t>
      </w:r>
      <w:r w:rsidR="00B03105" w:rsidRPr="002A3B2A">
        <w:rPr>
          <w:rFonts w:ascii="Times New Roman" w:hAnsi="Times New Roman"/>
          <w:bCs/>
        </w:rPr>
        <w:t>Ślubowanie klasy pierwszej Szkoły Podstawowej</w:t>
      </w:r>
      <w:r w:rsidRPr="002A3B2A">
        <w:rPr>
          <w:rFonts w:ascii="Times New Roman" w:hAnsi="Times New Roman"/>
        </w:rPr>
        <w:t>.</w:t>
      </w:r>
    </w:p>
    <w:p w:rsidR="00B03105" w:rsidRPr="002A3B2A" w:rsidRDefault="00B03105" w:rsidP="002A3B2A">
      <w:pPr>
        <w:jc w:val="both"/>
        <w:rPr>
          <w:rFonts w:ascii="Times New Roman" w:eastAsia="Times New Roman" w:hAnsi="Times New Roman"/>
          <w:noProof w:val="0"/>
          <w:lang w:eastAsia="pl-PL"/>
        </w:rPr>
      </w:pPr>
      <w:r w:rsidRPr="002A3B2A">
        <w:rPr>
          <w:rFonts w:ascii="Times New Roman" w:hAnsi="Times New Roman"/>
        </w:rPr>
        <w:t>Ślubowanie uczniów klas pierwszych odbywa się po wprowadzeniu sztandaru.</w:t>
      </w:r>
      <w:r w:rsidR="006B4355" w:rsidRPr="002A3B2A">
        <w:rPr>
          <w:rFonts w:ascii="Times New Roman" w:hAnsi="Times New Roman"/>
        </w:rPr>
        <w:t xml:space="preserve"> </w:t>
      </w:r>
      <w:r w:rsidR="006B4355" w:rsidRPr="002A3B2A">
        <w:rPr>
          <w:rFonts w:ascii="Times New Roman" w:eastAsia="Times New Roman" w:hAnsi="Times New Roman"/>
          <w:noProof w:val="0"/>
          <w:lang w:eastAsia="pl-PL"/>
        </w:rPr>
        <w:t xml:space="preserve">Przedstawiciele klasy pierwszej </w:t>
      </w:r>
      <w:r w:rsidRPr="002A3B2A">
        <w:rPr>
          <w:rFonts w:ascii="Times New Roman" w:hAnsi="Times New Roman"/>
        </w:rPr>
        <w:t>stojąc  w postawie zasadniczej  trzyma</w:t>
      </w:r>
      <w:r w:rsidR="006B4355" w:rsidRPr="002A3B2A">
        <w:rPr>
          <w:rFonts w:ascii="Times New Roman" w:hAnsi="Times New Roman"/>
        </w:rPr>
        <w:t>ją</w:t>
      </w:r>
      <w:r w:rsidRPr="002A3B2A">
        <w:rPr>
          <w:rFonts w:ascii="Times New Roman" w:hAnsi="Times New Roman"/>
        </w:rPr>
        <w:t xml:space="preserve"> uniesioną do góry na wysokości oczu prawą rękę z wyciągniętymi dwoma palcami w kierunku sztandaru  i powtarza</w:t>
      </w:r>
      <w:r w:rsidR="006B4355" w:rsidRPr="002A3B2A">
        <w:rPr>
          <w:rFonts w:ascii="Times New Roman" w:hAnsi="Times New Roman"/>
        </w:rPr>
        <w:t>ją</w:t>
      </w:r>
      <w:r w:rsidRPr="002A3B2A">
        <w:rPr>
          <w:rFonts w:ascii="Times New Roman" w:hAnsi="Times New Roman"/>
        </w:rPr>
        <w:t xml:space="preserve"> rotę przysięgi:</w:t>
      </w:r>
    </w:p>
    <w:p w:rsidR="00B03105" w:rsidRPr="002A3B2A" w:rsidRDefault="00B03105" w:rsidP="002A3B2A">
      <w:pPr>
        <w:rPr>
          <w:rFonts w:ascii="Times New Roman" w:hAnsi="Times New Roman"/>
        </w:rPr>
      </w:pPr>
      <w:r w:rsidRPr="002A3B2A">
        <w:rPr>
          <w:rFonts w:ascii="Times New Roman" w:hAnsi="Times New Roman"/>
        </w:rPr>
        <w:t xml:space="preserve">„ </w:t>
      </w:r>
      <w:r w:rsidRPr="002A3B2A">
        <w:rPr>
          <w:rFonts w:ascii="Times New Roman" w:hAnsi="Times New Roman"/>
          <w:i/>
          <w:iCs/>
        </w:rPr>
        <w:t xml:space="preserve">Ślubuję być dobrym </w:t>
      </w:r>
      <w:r w:rsidR="00F36B1E">
        <w:rPr>
          <w:rFonts w:ascii="Times New Roman" w:hAnsi="Times New Roman"/>
          <w:i/>
          <w:iCs/>
        </w:rPr>
        <w:t>Polakiem</w:t>
      </w:r>
      <w:r w:rsidRPr="002A3B2A">
        <w:rPr>
          <w:rFonts w:ascii="Times New Roman" w:hAnsi="Times New Roman"/>
          <w:i/>
          <w:iCs/>
        </w:rPr>
        <w:t>, dbać o dobre imię swojej klasy i szkoły.</w:t>
      </w:r>
    </w:p>
    <w:p w:rsidR="00B03105" w:rsidRPr="002A3B2A" w:rsidRDefault="00B03105" w:rsidP="002A3B2A">
      <w:pPr>
        <w:rPr>
          <w:rFonts w:ascii="Times New Roman" w:hAnsi="Times New Roman"/>
        </w:rPr>
      </w:pPr>
      <w:r w:rsidRPr="002A3B2A">
        <w:rPr>
          <w:rFonts w:ascii="Times New Roman" w:hAnsi="Times New Roman"/>
          <w:i/>
          <w:iCs/>
        </w:rPr>
        <w:t xml:space="preserve">Będę uczyć się w szkole, jak kochać Ojczyznę, jak dla niej pracować kiedy urosnę. </w:t>
      </w:r>
      <w:r w:rsidRPr="002A3B2A">
        <w:rPr>
          <w:rFonts w:ascii="Times New Roman" w:hAnsi="Times New Roman"/>
          <w:i/>
          <w:iCs/>
        </w:rPr>
        <w:br/>
        <w:t>Będę starać się być dobrym kolegą, swym zachowaniem i nauką sprawiać radość rodzicom</w:t>
      </w:r>
      <w:r w:rsidRPr="002A3B2A">
        <w:rPr>
          <w:rFonts w:ascii="Times New Roman" w:hAnsi="Times New Roman"/>
        </w:rPr>
        <w:t xml:space="preserve"> </w:t>
      </w:r>
      <w:r w:rsidRPr="002A3B2A">
        <w:rPr>
          <w:rFonts w:ascii="Times New Roman" w:hAnsi="Times New Roman"/>
          <w:i/>
          <w:iCs/>
        </w:rPr>
        <w:t>i nauczycielom”</w:t>
      </w:r>
    </w:p>
    <w:p w:rsidR="00B03105" w:rsidRPr="002A3B2A" w:rsidRDefault="00523B1C" w:rsidP="002A3B2A">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4.</w:t>
      </w:r>
      <w:r w:rsidR="00B03105" w:rsidRPr="002A3B2A">
        <w:rPr>
          <w:rFonts w:ascii="Times New Roman" w:hAnsi="Times New Roman"/>
        </w:rPr>
        <w:t xml:space="preserve"> Pasowanie na ucznia następuje tuż po ślubowaniu złożonym przez pierwszoklasistów. Dyrektor szkoły na lewe ramię każdego pierwszoklasisty kładzie duży ołówek i mówi:</w:t>
      </w:r>
    </w:p>
    <w:p w:rsidR="00B03105" w:rsidRPr="002A3B2A" w:rsidRDefault="00B03105" w:rsidP="002A3B2A">
      <w:pPr>
        <w:rPr>
          <w:rFonts w:ascii="Times New Roman" w:hAnsi="Times New Roman"/>
        </w:rPr>
      </w:pPr>
      <w:r w:rsidRPr="002A3B2A">
        <w:rPr>
          <w:rFonts w:ascii="Times New Roman" w:hAnsi="Times New Roman"/>
          <w:i/>
          <w:iCs/>
        </w:rPr>
        <w:t xml:space="preserve">„Pasuję Cię </w:t>
      </w:r>
      <w:r w:rsidR="00C46113" w:rsidRPr="002A3B2A">
        <w:rPr>
          <w:rFonts w:ascii="Times New Roman" w:hAnsi="Times New Roman"/>
          <w:i/>
          <w:iCs/>
        </w:rPr>
        <w:t>na ucznia Szkoły Podstawowej</w:t>
      </w:r>
      <w:r w:rsidRPr="002A3B2A">
        <w:rPr>
          <w:rFonts w:ascii="Times New Roman" w:hAnsi="Times New Roman"/>
          <w:i/>
          <w:iCs/>
        </w:rPr>
        <w:t xml:space="preserve"> </w:t>
      </w:r>
      <w:r w:rsidR="006B4355" w:rsidRPr="002A3B2A">
        <w:rPr>
          <w:rFonts w:ascii="Times New Roman" w:hAnsi="Times New Roman"/>
          <w:i/>
          <w:iCs/>
        </w:rPr>
        <w:t>nr 13</w:t>
      </w:r>
      <w:r w:rsidRPr="002A3B2A">
        <w:rPr>
          <w:rFonts w:ascii="Times New Roman" w:hAnsi="Times New Roman"/>
        </w:rPr>
        <w:t>”</w:t>
      </w:r>
    </w:p>
    <w:p w:rsidR="00B03105" w:rsidRPr="002A3B2A" w:rsidRDefault="00523B1C" w:rsidP="002A3B2A">
      <w:pPr>
        <w:tabs>
          <w:tab w:val="left" w:pos="567"/>
          <w:tab w:val="left" w:pos="709"/>
        </w:tabs>
        <w:jc w:val="both"/>
        <w:rPr>
          <w:rFonts w:ascii="Times New Roman" w:hAnsi="Times New Roman"/>
          <w:b/>
          <w:bCs/>
        </w:rPr>
      </w:pPr>
      <w:r w:rsidRPr="002A3B2A">
        <w:rPr>
          <w:rFonts w:ascii="Times New Roman" w:hAnsi="Times New Roman"/>
          <w:b/>
        </w:rPr>
        <w:t xml:space="preserve">                 </w:t>
      </w:r>
      <w:r w:rsidR="00B03105" w:rsidRPr="002A3B2A">
        <w:rPr>
          <w:rFonts w:ascii="Times New Roman" w:hAnsi="Times New Roman"/>
          <w:b/>
        </w:rPr>
        <w:t>5</w:t>
      </w:r>
      <w:r w:rsidR="00B03105" w:rsidRPr="002A3B2A">
        <w:rPr>
          <w:rFonts w:ascii="Times New Roman" w:hAnsi="Times New Roman"/>
        </w:rPr>
        <w:t xml:space="preserve">. </w:t>
      </w:r>
      <w:r w:rsidR="00B03105" w:rsidRPr="002A3B2A">
        <w:rPr>
          <w:rFonts w:ascii="Times New Roman" w:hAnsi="Times New Roman"/>
          <w:bCs/>
        </w:rPr>
        <w:t>Pożegnanie absolwentów</w:t>
      </w:r>
      <w:r w:rsidR="00B03105" w:rsidRPr="002A3B2A">
        <w:rPr>
          <w:rFonts w:ascii="Times New Roman" w:hAnsi="Times New Roman"/>
          <w:b/>
          <w:bCs/>
        </w:rPr>
        <w:t> </w:t>
      </w:r>
    </w:p>
    <w:p w:rsidR="00FD3A80" w:rsidRPr="002A3B2A" w:rsidRDefault="00FD3A80" w:rsidP="002A3B2A">
      <w:pPr>
        <w:jc w:val="both"/>
        <w:rPr>
          <w:rFonts w:ascii="Times New Roman" w:eastAsia="Times New Roman" w:hAnsi="Times New Roman"/>
          <w:lang w:eastAsia="pl-PL"/>
        </w:rPr>
      </w:pPr>
      <w:r w:rsidRPr="002A3B2A">
        <w:rPr>
          <w:rFonts w:ascii="Times New Roman" w:eastAsia="Times New Roman" w:hAnsi="Times New Roman"/>
          <w:lang w:eastAsia="pl-PL"/>
        </w:rPr>
        <w:t>Na uroczystym apelu kończącym rok szkolny absolwenci składają ślubowanie.Wszyscy zgromadzeni stoją na baczność. Absolwenci trzymają uniesioną do góry rękę</w:t>
      </w:r>
      <w:r w:rsidR="003F048C" w:rsidRPr="002A3B2A">
        <w:rPr>
          <w:rFonts w:ascii="Times New Roman" w:eastAsia="Times New Roman" w:hAnsi="Times New Roman"/>
          <w:lang w:eastAsia="pl-PL"/>
        </w:rPr>
        <w:t xml:space="preserve"> </w:t>
      </w:r>
      <w:r w:rsidRPr="002A3B2A">
        <w:rPr>
          <w:rFonts w:ascii="Times New Roman" w:eastAsia="Times New Roman" w:hAnsi="Times New Roman"/>
          <w:lang w:eastAsia="pl-PL"/>
        </w:rPr>
        <w:t>z wyciągniętymi dwoma palcami w kierunku sztandar</w:t>
      </w:r>
      <w:r w:rsidR="00601636">
        <w:rPr>
          <w:rFonts w:ascii="Times New Roman" w:eastAsia="Times New Roman" w:hAnsi="Times New Roman"/>
          <w:lang w:eastAsia="pl-PL"/>
        </w:rPr>
        <w:t>u i powtarzają słowa przysięgi.</w:t>
      </w:r>
    </w:p>
    <w:p w:rsidR="00FD3A80" w:rsidRPr="002A3B2A" w:rsidRDefault="00FD3A80" w:rsidP="002A3B2A">
      <w:pPr>
        <w:jc w:val="both"/>
        <w:rPr>
          <w:rFonts w:ascii="Times New Roman" w:eastAsia="Times New Roman" w:hAnsi="Times New Roman"/>
          <w:lang w:eastAsia="pl-PL"/>
        </w:rPr>
      </w:pPr>
      <w:r w:rsidRPr="002A3B2A">
        <w:rPr>
          <w:rFonts w:ascii="Times New Roman" w:eastAsia="Times New Roman" w:hAnsi="Times New Roman"/>
          <w:lang w:eastAsia="pl-PL"/>
        </w:rPr>
        <w:t> Rota ślubowania absolwentów:</w:t>
      </w:r>
    </w:p>
    <w:p w:rsidR="006B4355" w:rsidRPr="002A3B2A" w:rsidRDefault="006B4355" w:rsidP="002A3B2A">
      <w:pPr>
        <w:rPr>
          <w:rFonts w:ascii="Times New Roman" w:eastAsia="Times New Roman" w:hAnsi="Times New Roman"/>
          <w:i/>
          <w:noProof w:val="0"/>
          <w:lang w:eastAsia="pl-PL"/>
        </w:rPr>
      </w:pPr>
      <w:r w:rsidRPr="002A3B2A">
        <w:rPr>
          <w:rFonts w:ascii="Times New Roman" w:eastAsia="Times New Roman" w:hAnsi="Times New Roman"/>
          <w:i/>
          <w:noProof w:val="0"/>
          <w:lang w:eastAsia="pl-PL"/>
        </w:rPr>
        <w:t>My, absolwenci Szkoły Podstawowej nr 13 im. Orląt Lwowskich w Głogowie</w:t>
      </w:r>
    </w:p>
    <w:p w:rsidR="006B4355" w:rsidRPr="002A3B2A" w:rsidRDefault="006B4355" w:rsidP="002A3B2A">
      <w:pPr>
        <w:rPr>
          <w:rFonts w:ascii="Times New Roman" w:eastAsia="Times New Roman" w:hAnsi="Times New Roman"/>
          <w:i/>
          <w:noProof w:val="0"/>
          <w:lang w:eastAsia="pl-PL"/>
        </w:rPr>
      </w:pPr>
      <w:r w:rsidRPr="002A3B2A">
        <w:rPr>
          <w:rFonts w:ascii="Times New Roman" w:eastAsia="Times New Roman" w:hAnsi="Times New Roman"/>
          <w:i/>
          <w:noProof w:val="0"/>
          <w:lang w:eastAsia="pl-PL"/>
        </w:rPr>
        <w:t xml:space="preserve">uroczyście  </w:t>
      </w:r>
      <w:r w:rsidR="00A0632F" w:rsidRPr="002A3B2A">
        <w:rPr>
          <w:rFonts w:ascii="Times New Roman" w:eastAsia="Times New Roman" w:hAnsi="Times New Roman"/>
          <w:i/>
          <w:noProof w:val="0"/>
          <w:lang w:eastAsia="pl-PL"/>
        </w:rPr>
        <w:t>ślubujemy.</w:t>
      </w:r>
    </w:p>
    <w:p w:rsidR="006B4355" w:rsidRPr="002A3B2A" w:rsidRDefault="00A0632F" w:rsidP="002A3B2A">
      <w:pPr>
        <w:rPr>
          <w:rFonts w:ascii="Times New Roman" w:eastAsia="Times New Roman" w:hAnsi="Times New Roman"/>
          <w:i/>
          <w:noProof w:val="0"/>
          <w:lang w:eastAsia="pl-PL"/>
        </w:rPr>
      </w:pPr>
      <w:r w:rsidRPr="002A3B2A">
        <w:rPr>
          <w:rFonts w:ascii="Times New Roman" w:eastAsia="Times New Roman" w:hAnsi="Times New Roman"/>
          <w:i/>
          <w:noProof w:val="0"/>
          <w:lang w:eastAsia="pl-PL"/>
        </w:rPr>
        <w:t xml:space="preserve">Z </w:t>
      </w:r>
      <w:r w:rsidR="006B4355" w:rsidRPr="002A3B2A">
        <w:rPr>
          <w:rFonts w:ascii="Times New Roman" w:eastAsia="Times New Roman" w:hAnsi="Times New Roman"/>
          <w:i/>
          <w:noProof w:val="0"/>
          <w:lang w:eastAsia="pl-PL"/>
        </w:rPr>
        <w:t xml:space="preserve">godnością nosić zaszczytne miano absolwenta Szkoły </w:t>
      </w:r>
    </w:p>
    <w:p w:rsidR="006B4355" w:rsidRPr="002A3B2A" w:rsidRDefault="00A0632F" w:rsidP="002A3B2A">
      <w:pPr>
        <w:rPr>
          <w:rFonts w:ascii="Times New Roman" w:eastAsia="Times New Roman" w:hAnsi="Times New Roman"/>
          <w:i/>
          <w:noProof w:val="0"/>
          <w:lang w:eastAsia="pl-PL"/>
        </w:rPr>
      </w:pPr>
      <w:r w:rsidRPr="002A3B2A">
        <w:rPr>
          <w:rFonts w:ascii="Times New Roman" w:eastAsia="Times New Roman" w:hAnsi="Times New Roman"/>
          <w:i/>
          <w:noProof w:val="0"/>
          <w:lang w:eastAsia="pl-PL"/>
        </w:rPr>
        <w:t>W</w:t>
      </w:r>
      <w:r w:rsidR="006B4355" w:rsidRPr="002A3B2A">
        <w:rPr>
          <w:rFonts w:ascii="Times New Roman" w:eastAsia="Times New Roman" w:hAnsi="Times New Roman"/>
          <w:i/>
          <w:noProof w:val="0"/>
          <w:lang w:eastAsia="pl-PL"/>
        </w:rPr>
        <w:t>iernie strz</w:t>
      </w:r>
      <w:r w:rsidRPr="002A3B2A">
        <w:rPr>
          <w:rFonts w:ascii="Times New Roman" w:eastAsia="Times New Roman" w:hAnsi="Times New Roman"/>
          <w:i/>
          <w:noProof w:val="0"/>
          <w:lang w:eastAsia="pl-PL"/>
        </w:rPr>
        <w:t>ec Jej dobrego imienia i honoru.</w:t>
      </w:r>
    </w:p>
    <w:p w:rsidR="006B4355" w:rsidRPr="002A3B2A" w:rsidRDefault="00A0632F" w:rsidP="002A3B2A">
      <w:pPr>
        <w:rPr>
          <w:rFonts w:ascii="Times New Roman" w:eastAsia="Times New Roman" w:hAnsi="Times New Roman"/>
          <w:i/>
          <w:noProof w:val="0"/>
          <w:lang w:eastAsia="pl-PL"/>
        </w:rPr>
      </w:pPr>
      <w:r w:rsidRPr="002A3B2A">
        <w:rPr>
          <w:rFonts w:ascii="Times New Roman" w:eastAsia="Times New Roman" w:hAnsi="Times New Roman"/>
          <w:i/>
          <w:noProof w:val="0"/>
          <w:lang w:eastAsia="pl-PL"/>
        </w:rPr>
        <w:t>Wykorzyst</w:t>
      </w:r>
      <w:r w:rsidR="006B4355" w:rsidRPr="002A3B2A">
        <w:rPr>
          <w:rFonts w:ascii="Times New Roman" w:eastAsia="Times New Roman" w:hAnsi="Times New Roman"/>
          <w:i/>
          <w:noProof w:val="0"/>
          <w:lang w:eastAsia="pl-PL"/>
        </w:rPr>
        <w:t xml:space="preserve">ać zdobytą wiedzę </w:t>
      </w:r>
      <w:r w:rsidRPr="002A3B2A">
        <w:rPr>
          <w:rFonts w:ascii="Times New Roman" w:eastAsia="Times New Roman" w:hAnsi="Times New Roman"/>
          <w:i/>
          <w:noProof w:val="0"/>
          <w:lang w:eastAsia="pl-PL"/>
        </w:rPr>
        <w:t>i umiejętności w dalszej nauce.</w:t>
      </w:r>
    </w:p>
    <w:p w:rsidR="00FD3A80" w:rsidRPr="00601636" w:rsidRDefault="00A0632F" w:rsidP="00601636">
      <w:pPr>
        <w:rPr>
          <w:rFonts w:ascii="Times New Roman" w:eastAsia="Times New Roman" w:hAnsi="Times New Roman"/>
          <w:i/>
          <w:noProof w:val="0"/>
          <w:lang w:eastAsia="pl-PL"/>
        </w:rPr>
      </w:pPr>
      <w:r w:rsidRPr="002A3B2A">
        <w:rPr>
          <w:rFonts w:ascii="Times New Roman" w:eastAsia="Times New Roman" w:hAnsi="Times New Roman"/>
          <w:i/>
          <w:noProof w:val="0"/>
          <w:lang w:eastAsia="pl-PL"/>
        </w:rPr>
        <w:t>Z</w:t>
      </w:r>
      <w:r w:rsidR="006B4355" w:rsidRPr="002A3B2A">
        <w:rPr>
          <w:rFonts w:ascii="Times New Roman" w:eastAsia="Times New Roman" w:hAnsi="Times New Roman"/>
          <w:i/>
          <w:noProof w:val="0"/>
          <w:lang w:eastAsia="pl-PL"/>
        </w:rPr>
        <w:t>awsze służyć naszej Ojczyźnie  rzetelną nauką,</w:t>
      </w:r>
      <w:r w:rsidR="00601636">
        <w:rPr>
          <w:rFonts w:ascii="Times New Roman" w:eastAsia="Times New Roman" w:hAnsi="Times New Roman"/>
          <w:i/>
          <w:noProof w:val="0"/>
          <w:lang w:eastAsia="pl-PL"/>
        </w:rPr>
        <w:t xml:space="preserve"> pracą i właściwym zachowaniem.</w:t>
      </w:r>
    </w:p>
    <w:p w:rsidR="00C0009F" w:rsidRPr="002A3B2A" w:rsidRDefault="00523B1C" w:rsidP="00601636">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6</w:t>
      </w:r>
      <w:r w:rsidR="00B03105" w:rsidRPr="002A3B2A">
        <w:rPr>
          <w:rFonts w:ascii="Times New Roman" w:hAnsi="Times New Roman"/>
        </w:rPr>
        <w:t>. Do uroczystości szkolnych tworzących ceremoniał zalicza się: święta państwowe, Dzień Flagi i Święto Konstytucji 3 Maja (2-3 maja), Dzień Edukacji Narodowej (14 października), Święt</w:t>
      </w:r>
      <w:r w:rsidR="00C0009F" w:rsidRPr="002A3B2A">
        <w:rPr>
          <w:rFonts w:ascii="Times New Roman" w:hAnsi="Times New Roman"/>
        </w:rPr>
        <w:t>o Niepodległości (11 listopada).</w:t>
      </w:r>
    </w:p>
    <w:p w:rsidR="00B03105" w:rsidRPr="002A3B2A" w:rsidRDefault="00B03105" w:rsidP="002A3B2A">
      <w:pPr>
        <w:pStyle w:val="Akapitzlist"/>
        <w:numPr>
          <w:ilvl w:val="0"/>
          <w:numId w:val="245"/>
        </w:numPr>
        <w:tabs>
          <w:tab w:val="left" w:pos="284"/>
        </w:tabs>
        <w:spacing w:after="0" w:line="240" w:lineRule="auto"/>
        <w:jc w:val="both"/>
        <w:rPr>
          <w:rFonts w:ascii="Times New Roman" w:hAnsi="Times New Roman"/>
        </w:rPr>
      </w:pPr>
      <w:r w:rsidRPr="002A3B2A">
        <w:rPr>
          <w:rFonts w:ascii="Times New Roman" w:hAnsi="Times New Roman"/>
        </w:rPr>
        <w:t>Uroczystości szkolne z udziałem sztandaru szkoły:</w:t>
      </w:r>
    </w:p>
    <w:p w:rsidR="00B03105" w:rsidRPr="002A3B2A" w:rsidRDefault="00B03105" w:rsidP="002A3B2A">
      <w:pPr>
        <w:numPr>
          <w:ilvl w:val="2"/>
          <w:numId w:val="217"/>
        </w:numPr>
        <w:tabs>
          <w:tab w:val="num" w:pos="1134"/>
        </w:tabs>
        <w:jc w:val="both"/>
        <w:rPr>
          <w:rFonts w:ascii="Times New Roman" w:hAnsi="Times New Roman"/>
        </w:rPr>
      </w:pPr>
      <w:r w:rsidRPr="002A3B2A">
        <w:rPr>
          <w:rFonts w:ascii="Times New Roman" w:hAnsi="Times New Roman"/>
        </w:rPr>
        <w:t>rozpoczęcie roku szkolnego,</w:t>
      </w:r>
    </w:p>
    <w:p w:rsidR="00B03105" w:rsidRPr="002A3B2A" w:rsidRDefault="00B03105" w:rsidP="002A3B2A">
      <w:pPr>
        <w:numPr>
          <w:ilvl w:val="2"/>
          <w:numId w:val="217"/>
        </w:numPr>
        <w:tabs>
          <w:tab w:val="num" w:pos="1134"/>
        </w:tabs>
        <w:jc w:val="both"/>
        <w:rPr>
          <w:rFonts w:ascii="Times New Roman" w:hAnsi="Times New Roman"/>
        </w:rPr>
      </w:pPr>
      <w:r w:rsidRPr="002A3B2A">
        <w:rPr>
          <w:rFonts w:ascii="Times New Roman" w:hAnsi="Times New Roman"/>
        </w:rPr>
        <w:t>Święto Szkoły i ślubowanie klas pier</w:t>
      </w:r>
      <w:r w:rsidR="006B4355" w:rsidRPr="002A3B2A">
        <w:rPr>
          <w:rFonts w:ascii="Times New Roman" w:hAnsi="Times New Roman"/>
        </w:rPr>
        <w:t>wszych oraz pasowanie na ucznia,</w:t>
      </w:r>
    </w:p>
    <w:p w:rsidR="00B03105" w:rsidRPr="002A3B2A" w:rsidRDefault="00B03105" w:rsidP="002A3B2A">
      <w:pPr>
        <w:numPr>
          <w:ilvl w:val="2"/>
          <w:numId w:val="217"/>
        </w:numPr>
        <w:tabs>
          <w:tab w:val="num" w:pos="1134"/>
        </w:tabs>
        <w:jc w:val="both"/>
        <w:rPr>
          <w:rFonts w:ascii="Times New Roman" w:hAnsi="Times New Roman"/>
        </w:rPr>
      </w:pPr>
      <w:r w:rsidRPr="002A3B2A">
        <w:rPr>
          <w:rFonts w:ascii="Times New Roman" w:hAnsi="Times New Roman"/>
        </w:rPr>
        <w:t>zakończenie roku szkolnego,</w:t>
      </w:r>
    </w:p>
    <w:p w:rsidR="00B03105" w:rsidRPr="00601636" w:rsidRDefault="00B03105" w:rsidP="00601636">
      <w:pPr>
        <w:numPr>
          <w:ilvl w:val="2"/>
          <w:numId w:val="217"/>
        </w:numPr>
        <w:tabs>
          <w:tab w:val="num" w:pos="1134"/>
        </w:tabs>
        <w:jc w:val="both"/>
        <w:rPr>
          <w:rFonts w:ascii="Times New Roman" w:hAnsi="Times New Roman"/>
        </w:rPr>
      </w:pPr>
      <w:r w:rsidRPr="002A3B2A">
        <w:rPr>
          <w:rFonts w:ascii="Times New Roman" w:hAnsi="Times New Roman"/>
        </w:rPr>
        <w:t>uroczystości kościelne, regionalne lub okolicznościowe z udziałem sztandaru szkoły.</w:t>
      </w:r>
    </w:p>
    <w:p w:rsidR="00B03105" w:rsidRPr="002A3B2A" w:rsidRDefault="00523B1C" w:rsidP="002A3B2A">
      <w:pPr>
        <w:jc w:val="both"/>
        <w:rPr>
          <w:rFonts w:ascii="Times New Roman" w:hAnsi="Times New Roman"/>
        </w:rPr>
      </w:pPr>
      <w:r w:rsidRPr="002A3B2A">
        <w:rPr>
          <w:rFonts w:ascii="Times New Roman" w:hAnsi="Times New Roman"/>
          <w:b/>
        </w:rPr>
        <w:t xml:space="preserve">                </w:t>
      </w:r>
      <w:r w:rsidR="00B03105" w:rsidRPr="002A3B2A">
        <w:rPr>
          <w:rFonts w:ascii="Times New Roman" w:hAnsi="Times New Roman"/>
          <w:b/>
        </w:rPr>
        <w:t>8</w:t>
      </w:r>
      <w:r w:rsidR="00B03105" w:rsidRPr="002A3B2A">
        <w:rPr>
          <w:rFonts w:ascii="Times New Roman" w:hAnsi="Times New Roman"/>
        </w:rPr>
        <w:t>. Zachowanie ucze</w:t>
      </w:r>
      <w:r w:rsidR="00601636">
        <w:rPr>
          <w:rFonts w:ascii="Times New Roman" w:hAnsi="Times New Roman"/>
        </w:rPr>
        <w:t>stników uroczystości szkolnych:</w:t>
      </w:r>
    </w:p>
    <w:p w:rsidR="00B03105" w:rsidRPr="002A3B2A" w:rsidRDefault="00B03105" w:rsidP="002A3B2A">
      <w:pPr>
        <w:numPr>
          <w:ilvl w:val="0"/>
          <w:numId w:val="150"/>
        </w:numPr>
        <w:ind w:left="426" w:hanging="426"/>
        <w:jc w:val="both"/>
        <w:rPr>
          <w:rFonts w:ascii="Times New Roman" w:hAnsi="Times New Roman"/>
        </w:rPr>
      </w:pPr>
      <w:r w:rsidRPr="002A3B2A">
        <w:rPr>
          <w:rFonts w:ascii="Times New Roman" w:hAnsi="Times New Roman"/>
        </w:rPr>
        <w:t>Na komendę prowadzącego uroczystość:</w:t>
      </w:r>
    </w:p>
    <w:p w:rsidR="00B03105" w:rsidRPr="002A3B2A" w:rsidRDefault="00B03105" w:rsidP="002A3B2A">
      <w:pPr>
        <w:numPr>
          <w:ilvl w:val="0"/>
          <w:numId w:val="151"/>
        </w:numPr>
        <w:ind w:left="1134" w:hanging="425"/>
        <w:jc w:val="both"/>
        <w:rPr>
          <w:rFonts w:ascii="Times New Roman" w:hAnsi="Times New Roman"/>
        </w:rPr>
      </w:pPr>
      <w:r w:rsidRPr="002A3B2A">
        <w:rPr>
          <w:rFonts w:ascii="Times New Roman" w:hAnsi="Times New Roman"/>
        </w:rPr>
        <w:t>„Baczność, Sztandar szkoły wprowadzić” - wszyscy uczestnicy przyjmują postawę zasadniczą i zachowują ją do komendy „Spocznij!”;</w:t>
      </w:r>
    </w:p>
    <w:p w:rsidR="00B03105" w:rsidRPr="002A3B2A" w:rsidRDefault="00B03105" w:rsidP="002A3B2A">
      <w:pPr>
        <w:numPr>
          <w:ilvl w:val="0"/>
          <w:numId w:val="151"/>
        </w:numPr>
        <w:ind w:left="1134" w:hanging="425"/>
        <w:jc w:val="both"/>
        <w:rPr>
          <w:rFonts w:ascii="Times New Roman" w:hAnsi="Times New Roman"/>
        </w:rPr>
      </w:pPr>
      <w:r w:rsidRPr="002A3B2A">
        <w:rPr>
          <w:rFonts w:ascii="Times New Roman" w:hAnsi="Times New Roman"/>
        </w:rPr>
        <w:t>„Do hymnu” - w postawie zasadniczej (na baczność) odśpiewuje się 2 zwrotki hymnu państwowego, o ile prowadzący nie zarządzi inaczej;</w:t>
      </w:r>
    </w:p>
    <w:p w:rsidR="00B03105" w:rsidRPr="002A3B2A" w:rsidRDefault="00B03105" w:rsidP="002A3B2A">
      <w:pPr>
        <w:numPr>
          <w:ilvl w:val="0"/>
          <w:numId w:val="151"/>
        </w:numPr>
        <w:ind w:left="1134" w:hanging="425"/>
        <w:jc w:val="both"/>
        <w:rPr>
          <w:rFonts w:ascii="Times New Roman" w:hAnsi="Times New Roman"/>
        </w:rPr>
      </w:pPr>
      <w:r w:rsidRPr="002A3B2A">
        <w:rPr>
          <w:rFonts w:ascii="Times New Roman" w:hAnsi="Times New Roman"/>
        </w:rPr>
        <w:t xml:space="preserve"> „Do ślubowania” - uczestnicy pozostają w postawie zasadniczej do jego zakończenia komendą „Spocznij”;</w:t>
      </w:r>
    </w:p>
    <w:p w:rsidR="00B03105" w:rsidRPr="002A3B2A" w:rsidRDefault="00B03105" w:rsidP="002A3B2A">
      <w:pPr>
        <w:numPr>
          <w:ilvl w:val="0"/>
          <w:numId w:val="151"/>
        </w:numPr>
        <w:ind w:left="1134" w:hanging="425"/>
        <w:jc w:val="both"/>
        <w:rPr>
          <w:rFonts w:ascii="Times New Roman" w:hAnsi="Times New Roman"/>
        </w:rPr>
      </w:pPr>
      <w:r w:rsidRPr="002A3B2A">
        <w:rPr>
          <w:rFonts w:ascii="Times New Roman" w:hAnsi="Times New Roman"/>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w:t>
      </w:r>
      <w:r w:rsidR="00587B1E" w:rsidRPr="002A3B2A">
        <w:rPr>
          <w:rFonts w:ascii="Times New Roman" w:hAnsi="Times New Roman"/>
        </w:rPr>
        <w:t>ymbol Szkoły Podstawowej Nr 13 imienia Orlat Lwowskich w Głogowie.</w:t>
      </w:r>
      <w:r w:rsidRPr="002A3B2A">
        <w:rPr>
          <w:rFonts w:ascii="Times New Roman" w:hAnsi="Times New Roman"/>
        </w:rPr>
        <w:t xml:space="preserve"> Opiekujcie się nim i godnie reprezentujcie naszą szkołę i jej Patrona”; chorąży pierwszego składu nowego pocztu przyklęka na prawe kolano, całuje róg sztandaru, wstaje i wygłasza formułę :„Przyjmujemy od Was sztandar</w:t>
      </w:r>
      <w:r w:rsidR="00587B1E" w:rsidRPr="002A3B2A">
        <w:rPr>
          <w:rFonts w:ascii="Times New Roman" w:hAnsi="Times New Roman"/>
        </w:rPr>
        <w:t xml:space="preserve"> Szkoły Podstawowej Nr 13 imienia Orlat Lwowskich w Głogowie.</w:t>
      </w:r>
      <w:r w:rsidRPr="002A3B2A">
        <w:rPr>
          <w:rFonts w:ascii="Times New Roman" w:hAnsi="Times New Roman"/>
        </w:rPr>
        <w:t xml:space="preserv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B03105" w:rsidRPr="002A3B2A" w:rsidRDefault="00B03105" w:rsidP="002A3B2A">
      <w:pPr>
        <w:numPr>
          <w:ilvl w:val="0"/>
          <w:numId w:val="151"/>
        </w:numPr>
        <w:ind w:left="1134" w:hanging="425"/>
        <w:jc w:val="both"/>
        <w:rPr>
          <w:rFonts w:ascii="Times New Roman" w:hAnsi="Times New Roman"/>
        </w:rPr>
      </w:pPr>
      <w:r w:rsidRPr="002A3B2A">
        <w:rPr>
          <w:rFonts w:ascii="Times New Roman" w:hAnsi="Times New Roman"/>
        </w:rPr>
        <w:t>Na zakończenie części oficjalnej każdej uroczystości szkolnej pada komenda: „Baczność, Sztandar szkoły wyprowadzić” - uczestnicy uroczystości przyjmują postawę zasadniczą a poczet wyprowadza sztandar. Prowadzący podaje komendę „Spocznij”.</w:t>
      </w:r>
    </w:p>
    <w:p w:rsidR="001D69D4" w:rsidRPr="002A3B2A" w:rsidRDefault="001D69D4" w:rsidP="002A3B2A">
      <w:pPr>
        <w:ind w:left="1134"/>
        <w:jc w:val="both"/>
        <w:rPr>
          <w:rFonts w:ascii="Times New Roman" w:hAnsi="Times New Roman"/>
        </w:rPr>
      </w:pPr>
    </w:p>
    <w:p w:rsidR="00FB1C04" w:rsidRPr="002A3B2A" w:rsidRDefault="00FB1C04" w:rsidP="002A3B2A">
      <w:pPr>
        <w:pStyle w:val="Nagwek2"/>
        <w:spacing w:before="0"/>
        <w:rPr>
          <w:rFonts w:ascii="Times New Roman" w:hAnsi="Times New Roman"/>
          <w:color w:val="auto"/>
          <w:sz w:val="22"/>
          <w:szCs w:val="22"/>
        </w:rPr>
      </w:pPr>
      <w:bookmarkStart w:id="29" w:name="_Toc497598419"/>
      <w:r w:rsidRPr="002A3B2A">
        <w:rPr>
          <w:rFonts w:ascii="Times New Roman" w:hAnsi="Times New Roman"/>
          <w:color w:val="auto"/>
          <w:sz w:val="22"/>
          <w:szCs w:val="22"/>
        </w:rPr>
        <w:t>Rozdział 28</w:t>
      </w:r>
    </w:p>
    <w:p w:rsidR="00B03105" w:rsidRPr="00601636" w:rsidRDefault="00B03105" w:rsidP="00601636">
      <w:pPr>
        <w:pStyle w:val="Nagwek2"/>
        <w:spacing w:before="0"/>
        <w:rPr>
          <w:rFonts w:ascii="Times New Roman" w:hAnsi="Times New Roman"/>
          <w:color w:val="auto"/>
          <w:sz w:val="22"/>
          <w:szCs w:val="22"/>
        </w:rPr>
      </w:pPr>
      <w:r w:rsidRPr="002A3B2A">
        <w:rPr>
          <w:rFonts w:ascii="Times New Roman" w:hAnsi="Times New Roman"/>
          <w:color w:val="auto"/>
          <w:sz w:val="22"/>
          <w:szCs w:val="22"/>
        </w:rPr>
        <w:t>Postanowienia końcowe</w:t>
      </w:r>
      <w:bookmarkEnd w:id="29"/>
    </w:p>
    <w:p w:rsidR="00B03105" w:rsidRPr="002A3B2A" w:rsidRDefault="00CE019E" w:rsidP="00601636">
      <w:pPr>
        <w:ind w:firstLine="567"/>
        <w:jc w:val="both"/>
        <w:rPr>
          <w:rFonts w:ascii="Times New Roman" w:hAnsi="Times New Roman"/>
          <w:b/>
        </w:rPr>
      </w:pPr>
      <w:r w:rsidRPr="002A3B2A">
        <w:rPr>
          <w:rFonts w:ascii="Times New Roman" w:hAnsi="Times New Roman"/>
          <w:b/>
        </w:rPr>
        <w:t xml:space="preserve">§ </w:t>
      </w:r>
      <w:r w:rsidR="00CE6F37" w:rsidRPr="002A3B2A">
        <w:rPr>
          <w:rFonts w:ascii="Times New Roman" w:hAnsi="Times New Roman"/>
          <w:b/>
        </w:rPr>
        <w:t>16</w:t>
      </w:r>
      <w:r w:rsidR="000C0148">
        <w:rPr>
          <w:rFonts w:ascii="Times New Roman" w:hAnsi="Times New Roman"/>
          <w:b/>
        </w:rPr>
        <w:t>4</w:t>
      </w:r>
      <w:r w:rsidR="00CE6F37" w:rsidRPr="002A3B2A">
        <w:rPr>
          <w:rFonts w:ascii="Times New Roman" w:hAnsi="Times New Roman"/>
          <w:b/>
        </w:rPr>
        <w:t>.</w:t>
      </w:r>
      <w:r w:rsidR="00B03105" w:rsidRPr="002A3B2A">
        <w:rPr>
          <w:rFonts w:ascii="Times New Roman" w:hAnsi="Times New Roman"/>
          <w:b/>
        </w:rPr>
        <w:t xml:space="preserve"> 1.</w:t>
      </w:r>
      <w:r w:rsidR="00AE5607">
        <w:rPr>
          <w:rFonts w:ascii="Times New Roman" w:hAnsi="Times New Roman"/>
          <w:b/>
        </w:rPr>
        <w:t xml:space="preserve"> </w:t>
      </w:r>
      <w:r w:rsidR="00B03105" w:rsidRPr="002A3B2A">
        <w:rPr>
          <w:rFonts w:ascii="Times New Roman" w:hAnsi="Times New Roman"/>
        </w:rPr>
        <w:t>Szkoła używa pieczęci urzędowej zgodnie z odrębnymi przepisami.</w:t>
      </w:r>
    </w:p>
    <w:p w:rsidR="00523B1C" w:rsidRPr="00AE5607" w:rsidRDefault="00B03105" w:rsidP="002A3B2A">
      <w:pPr>
        <w:pStyle w:val="Akapitzlist"/>
        <w:numPr>
          <w:ilvl w:val="0"/>
          <w:numId w:val="312"/>
        </w:numPr>
        <w:tabs>
          <w:tab w:val="left" w:pos="284"/>
          <w:tab w:val="left" w:pos="851"/>
        </w:tabs>
        <w:spacing w:after="0" w:line="240" w:lineRule="auto"/>
        <w:jc w:val="both"/>
        <w:rPr>
          <w:rFonts w:ascii="Times New Roman" w:hAnsi="Times New Roman"/>
        </w:rPr>
      </w:pPr>
      <w:r w:rsidRPr="002A3B2A">
        <w:rPr>
          <w:rFonts w:ascii="Times New Roman" w:hAnsi="Times New Roman"/>
        </w:rPr>
        <w:t>Regulaminy określające działalność organów szkoły, jak też wynikając</w:t>
      </w:r>
      <w:r w:rsidR="00523B1C" w:rsidRPr="002A3B2A">
        <w:rPr>
          <w:rFonts w:ascii="Times New Roman" w:hAnsi="Times New Roman"/>
        </w:rPr>
        <w:t xml:space="preserve">e z celów i zadań, nie mogą być </w:t>
      </w:r>
      <w:r w:rsidRPr="00AE5607">
        <w:rPr>
          <w:rFonts w:ascii="Times New Roman" w:hAnsi="Times New Roman"/>
        </w:rPr>
        <w:t>sprzeczne z zapisami niniejszego statutu, jak również z przepisami wykonawczym</w:t>
      </w:r>
      <w:r w:rsidR="00601636" w:rsidRPr="00AE5607">
        <w:rPr>
          <w:rFonts w:ascii="Times New Roman" w:hAnsi="Times New Roman"/>
        </w:rPr>
        <w:t xml:space="preserve">i do ustawy </w:t>
      </w:r>
      <w:r w:rsidR="00AE5607">
        <w:rPr>
          <w:rFonts w:ascii="Times New Roman" w:hAnsi="Times New Roman"/>
        </w:rPr>
        <w:t>z dnia 14 grudnia 2016 r. Prawo oświatowe (Dz. U. z 2017 r., poz. 59).</w:t>
      </w:r>
    </w:p>
    <w:p w:rsidR="00523B1C" w:rsidRPr="00601636" w:rsidRDefault="00B03105" w:rsidP="00601636">
      <w:pPr>
        <w:pStyle w:val="Akapitzlist"/>
        <w:numPr>
          <w:ilvl w:val="0"/>
          <w:numId w:val="312"/>
        </w:numPr>
        <w:tabs>
          <w:tab w:val="left" w:pos="284"/>
          <w:tab w:val="left" w:pos="851"/>
        </w:tabs>
        <w:spacing w:after="0" w:line="240" w:lineRule="auto"/>
        <w:jc w:val="both"/>
        <w:rPr>
          <w:rFonts w:ascii="Times New Roman" w:hAnsi="Times New Roman"/>
        </w:rPr>
      </w:pPr>
      <w:r w:rsidRPr="002A3B2A">
        <w:rPr>
          <w:rFonts w:ascii="Times New Roman" w:hAnsi="Times New Roman"/>
        </w:rPr>
        <w:t>Szkoła prowadzi i przechowuje dokumentację zgodnie z odrębnymi przepisami.</w:t>
      </w:r>
    </w:p>
    <w:p w:rsidR="00B03105" w:rsidRPr="00601636" w:rsidRDefault="00B03105" w:rsidP="002A3B2A">
      <w:pPr>
        <w:pStyle w:val="Akapitzlist"/>
        <w:numPr>
          <w:ilvl w:val="0"/>
          <w:numId w:val="312"/>
        </w:numPr>
        <w:tabs>
          <w:tab w:val="left" w:pos="284"/>
          <w:tab w:val="left" w:pos="851"/>
        </w:tabs>
        <w:spacing w:after="0" w:line="240" w:lineRule="auto"/>
        <w:jc w:val="both"/>
        <w:rPr>
          <w:rFonts w:ascii="Times New Roman" w:hAnsi="Times New Roman"/>
        </w:rPr>
      </w:pPr>
      <w:r w:rsidRPr="002A3B2A">
        <w:rPr>
          <w:rFonts w:ascii="Times New Roman" w:hAnsi="Times New Roman"/>
        </w:rPr>
        <w:t>Zasady prowadzenia przez szkołę gospodarki finansowej i materiałowej określają odrębne przepisy.</w:t>
      </w:r>
    </w:p>
    <w:p w:rsidR="00B03105" w:rsidRPr="00601636" w:rsidRDefault="00CE019E" w:rsidP="00601636">
      <w:pPr>
        <w:ind w:firstLine="567"/>
        <w:jc w:val="both"/>
        <w:rPr>
          <w:rFonts w:ascii="Times New Roman" w:hAnsi="Times New Roman"/>
        </w:rPr>
      </w:pPr>
      <w:r w:rsidRPr="002A3B2A">
        <w:rPr>
          <w:rFonts w:ascii="Times New Roman" w:hAnsi="Times New Roman"/>
          <w:b/>
        </w:rPr>
        <w:t>§ 16</w:t>
      </w:r>
      <w:r w:rsidR="000C0148">
        <w:rPr>
          <w:rFonts w:ascii="Times New Roman" w:hAnsi="Times New Roman"/>
          <w:b/>
        </w:rPr>
        <w:t>5</w:t>
      </w:r>
      <w:r w:rsidR="00B03105" w:rsidRPr="002A3B2A">
        <w:rPr>
          <w:rFonts w:ascii="Times New Roman" w:hAnsi="Times New Roman"/>
          <w:b/>
        </w:rPr>
        <w:t xml:space="preserve">. 1. </w:t>
      </w:r>
      <w:r w:rsidR="00B03105" w:rsidRPr="002A3B2A">
        <w:rPr>
          <w:rFonts w:ascii="Times New Roman" w:hAnsi="Times New Roman"/>
        </w:rPr>
        <w:t>Zmiany w statucie dok</w:t>
      </w:r>
      <w:r w:rsidR="00601636">
        <w:rPr>
          <w:rFonts w:ascii="Times New Roman" w:hAnsi="Times New Roman"/>
        </w:rPr>
        <w:t xml:space="preserve">onywane mogą być z inicjatywy: </w:t>
      </w:r>
    </w:p>
    <w:p w:rsidR="00B03105" w:rsidRPr="002A3B2A" w:rsidRDefault="00A0632F" w:rsidP="002A3B2A">
      <w:pPr>
        <w:pStyle w:val="DefaultText"/>
        <w:numPr>
          <w:ilvl w:val="0"/>
          <w:numId w:val="114"/>
        </w:numPr>
        <w:jc w:val="both"/>
        <w:rPr>
          <w:sz w:val="22"/>
          <w:szCs w:val="22"/>
          <w:lang w:val="pl-PL"/>
        </w:rPr>
      </w:pPr>
      <w:r w:rsidRPr="002A3B2A">
        <w:rPr>
          <w:sz w:val="22"/>
          <w:szCs w:val="22"/>
          <w:lang w:val="pl-PL"/>
        </w:rPr>
        <w:t>Dyrektora s</w:t>
      </w:r>
      <w:r w:rsidR="00B03105" w:rsidRPr="002A3B2A">
        <w:rPr>
          <w:sz w:val="22"/>
          <w:szCs w:val="22"/>
          <w:lang w:val="pl-PL"/>
        </w:rPr>
        <w:t>zkoły jako przewodniczącego rady pedagogicznej;</w:t>
      </w:r>
    </w:p>
    <w:p w:rsidR="00B03105" w:rsidRPr="002A3B2A" w:rsidRDefault="00B03105" w:rsidP="002A3B2A">
      <w:pPr>
        <w:pStyle w:val="DefaultText"/>
        <w:numPr>
          <w:ilvl w:val="0"/>
          <w:numId w:val="114"/>
        </w:numPr>
        <w:jc w:val="both"/>
        <w:rPr>
          <w:sz w:val="22"/>
          <w:szCs w:val="22"/>
          <w:lang w:val="pl-PL"/>
        </w:rPr>
      </w:pPr>
      <w:r w:rsidRPr="002A3B2A">
        <w:rPr>
          <w:sz w:val="22"/>
          <w:szCs w:val="22"/>
          <w:lang w:val="pl-PL"/>
        </w:rPr>
        <w:t xml:space="preserve"> organu sprawującego nadzór pedagogiczny;</w:t>
      </w:r>
    </w:p>
    <w:p w:rsidR="00B03105" w:rsidRPr="002A3B2A" w:rsidRDefault="00587B1E" w:rsidP="002A3B2A">
      <w:pPr>
        <w:pStyle w:val="DefaultText"/>
        <w:numPr>
          <w:ilvl w:val="0"/>
          <w:numId w:val="114"/>
        </w:numPr>
        <w:jc w:val="both"/>
        <w:rPr>
          <w:sz w:val="22"/>
          <w:szCs w:val="22"/>
          <w:lang w:val="pl-PL"/>
        </w:rPr>
      </w:pPr>
      <w:r w:rsidRPr="002A3B2A">
        <w:rPr>
          <w:sz w:val="22"/>
          <w:szCs w:val="22"/>
          <w:lang w:val="pl-PL"/>
        </w:rPr>
        <w:t xml:space="preserve"> Rady R</w:t>
      </w:r>
      <w:r w:rsidR="00B03105" w:rsidRPr="002A3B2A">
        <w:rPr>
          <w:sz w:val="22"/>
          <w:szCs w:val="22"/>
          <w:lang w:val="pl-PL"/>
        </w:rPr>
        <w:t>odziców;</w:t>
      </w:r>
    </w:p>
    <w:p w:rsidR="00B03105" w:rsidRPr="002A3B2A" w:rsidRDefault="00B03105" w:rsidP="002A3B2A">
      <w:pPr>
        <w:pStyle w:val="DefaultText"/>
        <w:numPr>
          <w:ilvl w:val="0"/>
          <w:numId w:val="114"/>
        </w:numPr>
        <w:jc w:val="both"/>
        <w:rPr>
          <w:sz w:val="22"/>
          <w:szCs w:val="22"/>
          <w:lang w:val="pl-PL"/>
        </w:rPr>
      </w:pPr>
      <w:r w:rsidRPr="002A3B2A">
        <w:rPr>
          <w:sz w:val="22"/>
          <w:szCs w:val="22"/>
          <w:lang w:val="pl-PL"/>
        </w:rPr>
        <w:t xml:space="preserve"> organu prowadzącego szkołę;</w:t>
      </w:r>
    </w:p>
    <w:p w:rsidR="00B03105" w:rsidRPr="00601636" w:rsidRDefault="00B03105" w:rsidP="002A3B2A">
      <w:pPr>
        <w:pStyle w:val="DefaultText"/>
        <w:numPr>
          <w:ilvl w:val="0"/>
          <w:numId w:val="114"/>
        </w:numPr>
        <w:jc w:val="both"/>
        <w:rPr>
          <w:sz w:val="22"/>
          <w:szCs w:val="22"/>
          <w:lang w:val="pl-PL"/>
        </w:rPr>
      </w:pPr>
      <w:r w:rsidRPr="002A3B2A">
        <w:rPr>
          <w:sz w:val="22"/>
          <w:szCs w:val="22"/>
          <w:lang w:val="pl-PL"/>
        </w:rPr>
        <w:t xml:space="preserve"> </w:t>
      </w:r>
      <w:r w:rsidR="00587B1E" w:rsidRPr="002A3B2A">
        <w:rPr>
          <w:sz w:val="22"/>
          <w:szCs w:val="22"/>
          <w:lang w:val="pl-PL"/>
        </w:rPr>
        <w:t>Rady P</w:t>
      </w:r>
      <w:r w:rsidRPr="002A3B2A">
        <w:rPr>
          <w:sz w:val="22"/>
          <w:szCs w:val="22"/>
          <w:lang w:val="pl-PL"/>
        </w:rPr>
        <w:t>edagogicznej.</w:t>
      </w:r>
    </w:p>
    <w:p w:rsidR="00B03105" w:rsidRPr="00601636" w:rsidRDefault="00B03105" w:rsidP="00601636">
      <w:pPr>
        <w:pStyle w:val="DefaultText"/>
        <w:numPr>
          <w:ilvl w:val="0"/>
          <w:numId w:val="94"/>
        </w:numPr>
        <w:tabs>
          <w:tab w:val="clear" w:pos="1040"/>
          <w:tab w:val="num" w:pos="426"/>
        </w:tabs>
        <w:ind w:left="0" w:firstLine="0"/>
        <w:jc w:val="both"/>
        <w:rPr>
          <w:sz w:val="22"/>
          <w:szCs w:val="22"/>
          <w:lang w:val="pl-PL"/>
        </w:rPr>
      </w:pPr>
      <w:r w:rsidRPr="002A3B2A">
        <w:rPr>
          <w:sz w:val="22"/>
          <w:szCs w:val="22"/>
          <w:lang w:val="pl-PL"/>
        </w:rPr>
        <w:t>Rada pedagogiczna uchwala zmiany i nowelizacje do statutu szkoły.</w:t>
      </w:r>
    </w:p>
    <w:p w:rsidR="00A5260B" w:rsidRPr="00B90659" w:rsidRDefault="00EA78FE" w:rsidP="00B90659">
      <w:pPr>
        <w:pStyle w:val="DefaultText"/>
        <w:ind w:firstLine="567"/>
        <w:jc w:val="both"/>
        <w:rPr>
          <w:sz w:val="22"/>
          <w:szCs w:val="22"/>
          <w:lang w:val="pl-PL"/>
        </w:rPr>
      </w:pPr>
      <w:r w:rsidRPr="002A3B2A">
        <w:rPr>
          <w:b/>
          <w:sz w:val="22"/>
          <w:szCs w:val="22"/>
          <w:lang w:val="pl-PL"/>
        </w:rPr>
        <w:t>§ 16</w:t>
      </w:r>
      <w:r w:rsidR="000C0148">
        <w:rPr>
          <w:b/>
          <w:sz w:val="22"/>
          <w:szCs w:val="22"/>
          <w:lang w:val="pl-PL"/>
        </w:rPr>
        <w:t>6</w:t>
      </w:r>
      <w:r w:rsidR="00B03105" w:rsidRPr="002A3B2A">
        <w:rPr>
          <w:b/>
          <w:sz w:val="22"/>
          <w:szCs w:val="22"/>
          <w:lang w:val="pl-PL"/>
        </w:rPr>
        <w:t xml:space="preserve">.  </w:t>
      </w:r>
      <w:r w:rsidR="00B03105" w:rsidRPr="002A3B2A">
        <w:rPr>
          <w:sz w:val="22"/>
          <w:szCs w:val="22"/>
          <w:lang w:val="pl-PL"/>
        </w:rPr>
        <w:t>Dyrektor szkoły ma prawo do podejmowania doraźnych decyzji w s</w:t>
      </w:r>
      <w:r w:rsidR="00B90659">
        <w:rPr>
          <w:sz w:val="22"/>
          <w:szCs w:val="22"/>
          <w:lang w:val="pl-PL"/>
        </w:rPr>
        <w:t>prawach nie ujętych w statucie.</w:t>
      </w:r>
    </w:p>
    <w:sectPr w:rsidR="00A5260B" w:rsidRPr="00B90659" w:rsidSect="00893BA7">
      <w:footerReference w:type="even" r:id="rId12"/>
      <w:footerReference w:type="default" r:id="rId13"/>
      <w:footerReference w:type="first" r:id="rId14"/>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75" w:rsidRDefault="00314175" w:rsidP="00961B67">
      <w:r>
        <w:separator/>
      </w:r>
    </w:p>
  </w:endnote>
  <w:endnote w:type="continuationSeparator" w:id="0">
    <w:p w:rsidR="00314175" w:rsidRDefault="00314175"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93" w:type="pct"/>
      <w:tblBorders>
        <w:top w:val="single" w:sz="4" w:space="0" w:color="C4652D"/>
      </w:tblBorders>
      <w:tblLook w:val="04A0" w:firstRow="1" w:lastRow="0" w:firstColumn="1" w:lastColumn="0" w:noHBand="0" w:noVBand="1"/>
    </w:tblPr>
    <w:tblGrid>
      <w:gridCol w:w="1101"/>
      <w:gridCol w:w="6502"/>
    </w:tblGrid>
    <w:tr w:rsidR="00601636" w:rsidRPr="00BF3264" w:rsidTr="00CF34A1">
      <w:trPr>
        <w:trHeight w:val="360"/>
      </w:trPr>
      <w:tc>
        <w:tcPr>
          <w:tcW w:w="724" w:type="pct"/>
          <w:shd w:val="clear" w:color="auto" w:fill="F5DFD3"/>
        </w:tcPr>
        <w:p w:rsidR="00601636" w:rsidRPr="00DB7B6F" w:rsidRDefault="00601636"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rsidR="00601636" w:rsidRPr="00DB7B6F" w:rsidRDefault="00601636"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601636" w:rsidRDefault="006016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36" w:rsidRDefault="00601636">
    <w:pPr>
      <w:pStyle w:val="Stopka"/>
      <w:jc w:val="right"/>
    </w:pPr>
  </w:p>
  <w:p w:rsidR="00601636" w:rsidRPr="0046024C" w:rsidRDefault="00601636" w:rsidP="0046024C">
    <w:pPr>
      <w:pStyle w:val="Stopka"/>
      <w:jc w:val="left"/>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36" w:rsidRDefault="00601636" w:rsidP="00893BA7">
    <w:pPr>
      <w:pStyle w:val="Nagwek"/>
    </w:pPr>
  </w:p>
  <w:p w:rsidR="00601636" w:rsidRDefault="00601636" w:rsidP="00893BA7"/>
  <w:p w:rsidR="00601636" w:rsidRDefault="00601636">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75" w:rsidRDefault="00314175" w:rsidP="00961B67">
      <w:r>
        <w:separator/>
      </w:r>
    </w:p>
  </w:footnote>
  <w:footnote w:type="continuationSeparator" w:id="0">
    <w:p w:rsidR="00314175" w:rsidRDefault="00314175"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620F900"/>
    <w:name w:val="WW8Num3"/>
    <w:lvl w:ilvl="0">
      <w:start w:val="2"/>
      <w:numFmt w:val="decimal"/>
      <w:lvlText w:val="%1."/>
      <w:lvlJc w:val="left"/>
      <w:pPr>
        <w:tabs>
          <w:tab w:val="num" w:pos="1211"/>
        </w:tabs>
        <w:ind w:left="1211" w:hanging="360"/>
      </w:pPr>
      <w:rPr>
        <w:rFonts w:hint="default"/>
        <w:b/>
      </w:rPr>
    </w:lvl>
    <w:lvl w:ilvl="1">
      <w:start w:val="1"/>
      <w:numFmt w:val="decimal"/>
      <w:lvlText w:val="%2."/>
      <w:lvlJc w:val="left"/>
      <w:pPr>
        <w:tabs>
          <w:tab w:val="num" w:pos="1429"/>
        </w:tabs>
        <w:ind w:left="1429" w:hanging="360"/>
      </w:pPr>
      <w:rPr>
        <w:rFonts w:hint="default"/>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nsid w:val="00000017"/>
    <w:multiLevelType w:val="multilevel"/>
    <w:tmpl w:val="E6B2CF5E"/>
    <w:lvl w:ilvl="0">
      <w:start w:val="1"/>
      <w:numFmt w:val="decimal"/>
      <w:lvlText w:val="%1."/>
      <w:lvlJc w:val="left"/>
      <w:pPr>
        <w:tabs>
          <w:tab w:val="num" w:pos="720"/>
        </w:tabs>
        <w:ind w:left="720" w:hanging="360"/>
      </w:pPr>
      <w:rPr>
        <w:rFonts w:hint="default"/>
        <w:b/>
      </w:rPr>
    </w:lvl>
    <w:lvl w:ilvl="1">
      <w:start w:val="3"/>
      <w:numFmt w:val="decimal"/>
      <w:lvlText w:val="%2."/>
      <w:lvlJc w:val="left"/>
      <w:pPr>
        <w:tabs>
          <w:tab w:val="num" w:pos="284"/>
        </w:tabs>
        <w:ind w:left="284" w:firstLine="0"/>
      </w:pPr>
      <w:rPr>
        <w:rFonts w:hint="default"/>
        <w:b/>
        <w:color w:val="auto"/>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25055E"/>
    <w:multiLevelType w:val="hybridMultilevel"/>
    <w:tmpl w:val="A172FDE0"/>
    <w:lvl w:ilvl="0" w:tplc="40660AD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1">
      <w:start w:val="1"/>
      <w:numFmt w:val="decimal"/>
      <w:lvlText w:val="%7)"/>
      <w:lvlJc w:val="left"/>
      <w:pPr>
        <w:ind w:left="360" w:hanging="360"/>
      </w:pPr>
      <w:rPr>
        <w:rFonts w:hint="default"/>
        <w:b w:val="0"/>
        <w:i w:val="0"/>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2">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4849E2"/>
    <w:multiLevelType w:val="hybridMultilevel"/>
    <w:tmpl w:val="5414E38C"/>
    <w:lvl w:ilvl="0" w:tplc="AC90835C">
      <w:start w:val="2"/>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E4DBF"/>
    <w:multiLevelType w:val="multilevel"/>
    <w:tmpl w:val="8C66C0E2"/>
    <w:name w:val="WW8Num5722"/>
    <w:lvl w:ilvl="0">
      <w:start w:val="7"/>
      <w:numFmt w:val="decimal"/>
      <w:lvlText w:val="%1."/>
      <w:lvlJc w:val="left"/>
      <w:pPr>
        <w:tabs>
          <w:tab w:val="num" w:pos="1531"/>
        </w:tabs>
        <w:ind w:left="851" w:firstLine="0"/>
      </w:pPr>
      <w:rPr>
        <w:rFonts w:hint="default"/>
        <w:b w:val="0"/>
        <w:i w:val="0"/>
      </w:rPr>
    </w:lvl>
    <w:lvl w:ilvl="1">
      <w:start w:val="1"/>
      <w:numFmt w:val="decimal"/>
      <w:lvlText w:val="%2)"/>
      <w:lvlJc w:val="left"/>
      <w:pPr>
        <w:tabs>
          <w:tab w:val="num" w:pos="2155"/>
        </w:tabs>
        <w:ind w:left="851" w:firstLine="0"/>
      </w:pPr>
      <w:rPr>
        <w:rFonts w:hint="default"/>
      </w:rPr>
    </w:lvl>
    <w:lvl w:ilvl="2">
      <w:start w:val="1"/>
      <w:numFmt w:val="lowerLetter"/>
      <w:lvlText w:val="%3)"/>
      <w:lvlJc w:val="left"/>
      <w:pPr>
        <w:tabs>
          <w:tab w:val="num" w:pos="2892"/>
        </w:tabs>
        <w:ind w:left="851" w:firstLine="0"/>
      </w:pPr>
      <w:rPr>
        <w:rFonts w:ascii="Arial Narrow" w:eastAsia="Times New Roman" w:hAnsi="Arial Narrow" w:cs="Times New Roman" w:hint="default"/>
      </w:rPr>
    </w:lvl>
    <w:lvl w:ilvl="3">
      <w:start w:val="1"/>
      <w:numFmt w:val="decimal"/>
      <w:lvlText w:val="(%4)"/>
      <w:lvlJc w:val="left"/>
      <w:pPr>
        <w:tabs>
          <w:tab w:val="num" w:pos="2291"/>
        </w:tabs>
        <w:ind w:left="851" w:firstLine="0"/>
      </w:pPr>
      <w:rPr>
        <w:rFonts w:hint="default"/>
      </w:rPr>
    </w:lvl>
    <w:lvl w:ilvl="4">
      <w:start w:val="1"/>
      <w:numFmt w:val="lowerLetter"/>
      <w:lvlText w:val="(%5)"/>
      <w:lvlJc w:val="left"/>
      <w:pPr>
        <w:tabs>
          <w:tab w:val="num" w:pos="2651"/>
        </w:tabs>
        <w:ind w:left="851" w:firstLine="0"/>
      </w:pPr>
      <w:rPr>
        <w:rFonts w:hint="default"/>
      </w:rPr>
    </w:lvl>
    <w:lvl w:ilvl="5">
      <w:start w:val="1"/>
      <w:numFmt w:val="lowerRoman"/>
      <w:lvlText w:val="(%6)"/>
      <w:lvlJc w:val="left"/>
      <w:pPr>
        <w:tabs>
          <w:tab w:val="num" w:pos="3011"/>
        </w:tabs>
        <w:ind w:left="851" w:firstLine="0"/>
      </w:pPr>
      <w:rPr>
        <w:rFonts w:hint="default"/>
      </w:rPr>
    </w:lvl>
    <w:lvl w:ilvl="6">
      <w:start w:val="1"/>
      <w:numFmt w:val="decimal"/>
      <w:lvlText w:val="%7."/>
      <w:lvlJc w:val="left"/>
      <w:pPr>
        <w:tabs>
          <w:tab w:val="num" w:pos="3371"/>
        </w:tabs>
        <w:ind w:left="851" w:firstLine="0"/>
      </w:pPr>
      <w:rPr>
        <w:rFonts w:hint="default"/>
      </w:rPr>
    </w:lvl>
    <w:lvl w:ilvl="7">
      <w:start w:val="1"/>
      <w:numFmt w:val="lowerLetter"/>
      <w:lvlText w:val="%8."/>
      <w:lvlJc w:val="left"/>
      <w:pPr>
        <w:tabs>
          <w:tab w:val="num" w:pos="3731"/>
        </w:tabs>
        <w:ind w:left="851" w:firstLine="0"/>
      </w:pPr>
      <w:rPr>
        <w:rFonts w:hint="default"/>
      </w:rPr>
    </w:lvl>
    <w:lvl w:ilvl="8">
      <w:start w:val="1"/>
      <w:numFmt w:val="lowerRoman"/>
      <w:lvlText w:val="%9."/>
      <w:lvlJc w:val="left"/>
      <w:pPr>
        <w:tabs>
          <w:tab w:val="num" w:pos="4091"/>
        </w:tabs>
        <w:ind w:left="851" w:firstLine="0"/>
      </w:pPr>
      <w:rPr>
        <w:rFonts w:hint="default"/>
      </w:rPr>
    </w:lvl>
  </w:abstractNum>
  <w:abstractNum w:abstractNumId="26">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8">
    <w:nsid w:val="062E4219"/>
    <w:multiLevelType w:val="hybridMultilevel"/>
    <w:tmpl w:val="FDD68E64"/>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0624E866">
      <w:start w:val="1"/>
      <w:numFmt w:val="decimal"/>
      <w:lvlText w:val="%3)"/>
      <w:lvlJc w:val="left"/>
      <w:pPr>
        <w:tabs>
          <w:tab w:val="num" w:pos="737"/>
        </w:tabs>
        <w:ind w:left="681" w:hanging="397"/>
      </w:pPr>
      <w:rPr>
        <w:rFonts w:ascii="Times New Roman" w:hAnsi="Times New Roman" w:cs="Times New Roman" w:hint="default"/>
        <w:b w:val="0"/>
        <w:sz w:val="20"/>
        <w:szCs w:val="20"/>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1">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078113B8"/>
    <w:multiLevelType w:val="hybridMultilevel"/>
    <w:tmpl w:val="510CB53A"/>
    <w:lvl w:ilvl="0" w:tplc="0415000F">
      <w:start w:val="1"/>
      <w:numFmt w:val="decimal"/>
      <w:lvlText w:val="%1."/>
      <w:lvlJc w:val="left"/>
      <w:pPr>
        <w:ind w:left="92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07C70DAD"/>
    <w:multiLevelType w:val="hybridMultilevel"/>
    <w:tmpl w:val="775EF394"/>
    <w:lvl w:ilvl="0" w:tplc="F6DCD8E8">
      <w:start w:val="7"/>
      <w:numFmt w:val="decimal"/>
      <w:lvlText w:val="%1."/>
      <w:lvlJc w:val="left"/>
      <w:pPr>
        <w:ind w:left="1440" w:hanging="360"/>
      </w:pPr>
      <w:rPr>
        <w:rFonts w:ascii="Times New Roman" w:eastAsia="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0E7B32"/>
    <w:multiLevelType w:val="hybridMultilevel"/>
    <w:tmpl w:val="54B2C342"/>
    <w:lvl w:ilvl="0" w:tplc="49A6BCEA">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7E35B3"/>
    <w:multiLevelType w:val="multilevel"/>
    <w:tmpl w:val="1AB4DC72"/>
    <w:lvl w:ilvl="0">
      <w:start w:val="1"/>
      <w:numFmt w:val="decimal"/>
      <w:lvlText w:val="%1."/>
      <w:lvlJc w:val="left"/>
      <w:pPr>
        <w:ind w:left="1069" w:hanging="360"/>
      </w:pPr>
      <w:rPr>
        <w:b/>
        <w:color w:val="auto"/>
      </w:rPr>
    </w:lvl>
    <w:lvl w:ilvl="1">
      <w:start w:val="1"/>
      <w:numFmt w:val="bullet"/>
      <w:lvlText w:val=""/>
      <w:lvlJc w:val="left"/>
      <w:pPr>
        <w:ind w:left="718" w:hanging="360"/>
      </w:pPr>
      <w:rPr>
        <w:rFonts w:ascii="Wingdings" w:hAnsi="Wingdings" w:hint="default"/>
      </w:rPr>
    </w:lvl>
    <w:lvl w:ilvl="2">
      <w:start w:val="1"/>
      <w:numFmt w:val="bullet"/>
      <w:lvlText w:val=""/>
      <w:lvlJc w:val="left"/>
      <w:pPr>
        <w:ind w:left="1078" w:hanging="360"/>
      </w:pPr>
      <w:rPr>
        <w:rFonts w:ascii="Wingdings" w:hAnsi="Wingdings" w:hint="default"/>
      </w:rPr>
    </w:lvl>
    <w:lvl w:ilvl="3">
      <w:start w:val="1"/>
      <w:numFmt w:val="bullet"/>
      <w:lvlText w:val=""/>
      <w:lvlJc w:val="left"/>
      <w:pPr>
        <w:ind w:left="1438" w:hanging="360"/>
      </w:pPr>
      <w:rPr>
        <w:rFonts w:ascii="Symbol" w:hAnsi="Symbol" w:hint="default"/>
      </w:rPr>
    </w:lvl>
    <w:lvl w:ilvl="4">
      <w:start w:val="1"/>
      <w:numFmt w:val="bullet"/>
      <w:lvlText w:val=""/>
      <w:lvlJc w:val="left"/>
      <w:pPr>
        <w:ind w:left="1798" w:hanging="360"/>
      </w:pPr>
      <w:rPr>
        <w:rFonts w:ascii="Symbol" w:hAnsi="Symbol" w:hint="default"/>
      </w:rPr>
    </w:lvl>
    <w:lvl w:ilvl="5">
      <w:start w:val="1"/>
      <w:numFmt w:val="bullet"/>
      <w:lvlText w:val=""/>
      <w:lvlJc w:val="left"/>
      <w:pPr>
        <w:ind w:left="2158" w:hanging="360"/>
      </w:pPr>
      <w:rPr>
        <w:rFonts w:ascii="Wingdings" w:hAnsi="Wingdings" w:hint="default"/>
      </w:rPr>
    </w:lvl>
    <w:lvl w:ilvl="6">
      <w:start w:val="1"/>
      <w:numFmt w:val="bullet"/>
      <w:lvlText w:val=""/>
      <w:lvlJc w:val="left"/>
      <w:pPr>
        <w:ind w:left="2518" w:hanging="360"/>
      </w:pPr>
      <w:rPr>
        <w:rFonts w:ascii="Wingdings" w:hAnsi="Wingdings" w:hint="default"/>
      </w:rPr>
    </w:lvl>
    <w:lvl w:ilvl="7">
      <w:start w:val="1"/>
      <w:numFmt w:val="bullet"/>
      <w:lvlText w:val=""/>
      <w:lvlJc w:val="left"/>
      <w:pPr>
        <w:ind w:left="2878" w:hanging="360"/>
      </w:pPr>
      <w:rPr>
        <w:rFonts w:ascii="Symbol" w:hAnsi="Symbol" w:hint="default"/>
      </w:rPr>
    </w:lvl>
    <w:lvl w:ilvl="8">
      <w:start w:val="1"/>
      <w:numFmt w:val="bullet"/>
      <w:lvlText w:val=""/>
      <w:lvlJc w:val="left"/>
      <w:pPr>
        <w:ind w:left="3238" w:hanging="360"/>
      </w:pPr>
      <w:rPr>
        <w:rFonts w:ascii="Symbol" w:hAnsi="Symbol" w:hint="default"/>
      </w:rPr>
    </w:lvl>
  </w:abstractNum>
  <w:abstractNum w:abstractNumId="39">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BC3750B"/>
    <w:multiLevelType w:val="hybridMultilevel"/>
    <w:tmpl w:val="F2D21E66"/>
    <w:lvl w:ilvl="0" w:tplc="8BC0C75A">
      <w:start w:val="1"/>
      <w:numFmt w:val="decimal"/>
      <w:lvlText w:val="%1."/>
      <w:lvlJc w:val="left"/>
      <w:pPr>
        <w:ind w:left="720" w:hanging="360"/>
      </w:pPr>
      <w:rPr>
        <w:rFonts w:ascii="Times New Roman" w:eastAsia="Times New Roman" w:hAnsi="Times New Roman" w:cs="Times New Roman" w:hint="default"/>
        <w:b/>
      </w:rPr>
    </w:lvl>
    <w:lvl w:ilvl="1" w:tplc="B59A5D30">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4A1CCB"/>
    <w:multiLevelType w:val="multilevel"/>
    <w:tmpl w:val="C938ED0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1531"/>
        </w:tabs>
        <w:ind w:left="1531" w:hanging="397"/>
      </w:pPr>
      <w:rPr>
        <w:rFonts w:hint="default"/>
        <w:b/>
        <w:i w:val="0"/>
        <w:color w:val="auto"/>
        <w:sz w:val="20"/>
        <w:szCs w:val="20"/>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6">
    <w:nsid w:val="0C98543A"/>
    <w:multiLevelType w:val="multilevel"/>
    <w:tmpl w:val="AAFADD6C"/>
    <w:lvl w:ilvl="0">
      <w:start w:val="1"/>
      <w:numFmt w:val="decimal"/>
      <w:lvlText w:val="%1)"/>
      <w:lvlJc w:val="left"/>
      <w:pPr>
        <w:tabs>
          <w:tab w:val="num" w:pos="1304"/>
        </w:tabs>
        <w:ind w:left="1304" w:hanging="1304"/>
      </w:pPr>
      <w:rPr>
        <w:rFonts w:ascii="Times New Roman" w:hAnsi="Times New Roman" w:cs="Times New Roman" w:hint="default"/>
        <w:b w:val="0"/>
        <w:sz w:val="20"/>
        <w:szCs w:val="20"/>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7">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1">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2">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E2E33DB"/>
    <w:multiLevelType w:val="hybridMultilevel"/>
    <w:tmpl w:val="4B06A238"/>
    <w:lvl w:ilvl="0" w:tplc="D6A64A84">
      <w:start w:val="2"/>
      <w:numFmt w:val="decimal"/>
      <w:lvlText w:val="%1."/>
      <w:lvlJc w:val="left"/>
      <w:pPr>
        <w:tabs>
          <w:tab w:val="num" w:pos="927"/>
        </w:tabs>
        <w:ind w:left="927" w:hanging="360"/>
      </w:pPr>
      <w:rPr>
        <w:rFonts w:hint="default"/>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0EE52B70"/>
    <w:multiLevelType w:val="hybridMultilevel"/>
    <w:tmpl w:val="2A66FF56"/>
    <w:lvl w:ilvl="0" w:tplc="C262BB46">
      <w:start w:val="2"/>
      <w:numFmt w:val="decimal"/>
      <w:lvlText w:val="%1)"/>
      <w:lvlJc w:val="left"/>
      <w:pPr>
        <w:ind w:left="360" w:hanging="360"/>
      </w:pPr>
      <w:rPr>
        <w:rFonts w:hint="default"/>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55">
    <w:nsid w:val="0F9E47F6"/>
    <w:multiLevelType w:val="hybridMultilevel"/>
    <w:tmpl w:val="2D7EA942"/>
    <w:lvl w:ilvl="0" w:tplc="A8E4E5FA">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10605732"/>
    <w:multiLevelType w:val="hybridMultilevel"/>
    <w:tmpl w:val="B9662792"/>
    <w:lvl w:ilvl="0" w:tplc="3392DCA4">
      <w:start w:val="5"/>
      <w:numFmt w:val="decimal"/>
      <w:lvlText w:val="%1."/>
      <w:lvlJc w:val="left"/>
      <w:pPr>
        <w:tabs>
          <w:tab w:val="num" w:pos="644"/>
        </w:tabs>
        <w:ind w:left="644" w:hanging="360"/>
      </w:pPr>
      <w:rPr>
        <w:rFonts w:hint="default"/>
        <w:b/>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59">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11244F6E"/>
    <w:multiLevelType w:val="hybridMultilevel"/>
    <w:tmpl w:val="CE38F166"/>
    <w:lvl w:ilvl="0" w:tplc="04150017">
      <w:start w:val="1"/>
      <w:numFmt w:val="lowerLetter"/>
      <w:lvlText w:val="%1)"/>
      <w:lvlJc w:val="left"/>
      <w:pPr>
        <w:ind w:left="927" w:hanging="360"/>
      </w:pPr>
    </w:lvl>
    <w:lvl w:ilvl="1" w:tplc="7FEC0202">
      <w:start w:val="1"/>
      <w:numFmt w:val="decimal"/>
      <w:lvlText w:val="%2."/>
      <w:lvlJc w:val="left"/>
      <w:pPr>
        <w:ind w:left="2355" w:hanging="360"/>
      </w:pPr>
      <w:rPr>
        <w:rFonts w:hint="default"/>
      </w:r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1">
    <w:nsid w:val="11C55B8B"/>
    <w:multiLevelType w:val="hybridMultilevel"/>
    <w:tmpl w:val="494AFD62"/>
    <w:lvl w:ilvl="0" w:tplc="0415000F">
      <w:start w:val="1"/>
      <w:numFmt w:val="decimal"/>
      <w:lvlText w:val="%1."/>
      <w:lvlJc w:val="left"/>
      <w:pPr>
        <w:ind w:left="720" w:hanging="360"/>
      </w:pPr>
    </w:lvl>
    <w:lvl w:ilvl="1" w:tplc="2812A638">
      <w:start w:val="1"/>
      <w:numFmt w:val="decimal"/>
      <w:lvlText w:val="%2)"/>
      <w:lvlJc w:val="left"/>
      <w:pPr>
        <w:ind w:left="360" w:hanging="360"/>
      </w:pPr>
      <w:rPr>
        <w:rFonts w:ascii="Times New Roman" w:hAnsi="Times New Roman" w:cs="Times New Roman"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20D3684"/>
    <w:multiLevelType w:val="hybridMultilevel"/>
    <w:tmpl w:val="4CBC52AE"/>
    <w:lvl w:ilvl="0" w:tplc="338A82A2">
      <w:start w:val="4"/>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5">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7">
    <w:nsid w:val="133E7314"/>
    <w:multiLevelType w:val="multilevel"/>
    <w:tmpl w:val="A5842CC0"/>
    <w:name w:val="WW8Num683"/>
    <w:lvl w:ilvl="0">
      <w:start w:val="1"/>
      <w:numFmt w:val="decimal"/>
      <w:suff w:val="space"/>
      <w:lvlText w:val="%1."/>
      <w:lvlJc w:val="left"/>
      <w:pPr>
        <w:ind w:left="709" w:firstLine="0"/>
      </w:pPr>
      <w:rPr>
        <w:rFonts w:hint="default"/>
        <w:b/>
        <w:i w:val="0"/>
      </w:rPr>
    </w:lvl>
    <w:lvl w:ilvl="1">
      <w:start w:val="1"/>
      <w:numFmt w:val="decimal"/>
      <w:lvlText w:val="%2)"/>
      <w:lvlJc w:val="left"/>
      <w:pPr>
        <w:tabs>
          <w:tab w:val="num" w:pos="2013"/>
        </w:tabs>
        <w:ind w:left="709" w:firstLine="0"/>
      </w:pPr>
      <w:rPr>
        <w:rFonts w:hint="default"/>
      </w:rPr>
    </w:lvl>
    <w:lvl w:ilvl="2">
      <w:start w:val="1"/>
      <w:numFmt w:val="lowerLetter"/>
      <w:lvlText w:val="%3)"/>
      <w:lvlJc w:val="left"/>
      <w:pPr>
        <w:tabs>
          <w:tab w:val="num" w:pos="2750"/>
        </w:tabs>
        <w:ind w:left="709" w:firstLine="0"/>
      </w:pPr>
      <w:rPr>
        <w:rFonts w:hint="default"/>
      </w:rPr>
    </w:lvl>
    <w:lvl w:ilvl="3">
      <w:start w:val="1"/>
      <w:numFmt w:val="decimal"/>
      <w:lvlText w:val="(%4)"/>
      <w:lvlJc w:val="left"/>
      <w:pPr>
        <w:tabs>
          <w:tab w:val="num" w:pos="2149"/>
        </w:tabs>
        <w:ind w:left="709" w:firstLine="0"/>
      </w:pPr>
      <w:rPr>
        <w:rFonts w:hint="default"/>
      </w:rPr>
    </w:lvl>
    <w:lvl w:ilvl="4">
      <w:start w:val="1"/>
      <w:numFmt w:val="lowerLetter"/>
      <w:lvlText w:val="(%5)"/>
      <w:lvlJc w:val="left"/>
      <w:pPr>
        <w:tabs>
          <w:tab w:val="num" w:pos="2509"/>
        </w:tabs>
        <w:ind w:left="709" w:firstLine="0"/>
      </w:pPr>
      <w:rPr>
        <w:rFonts w:hint="default"/>
      </w:rPr>
    </w:lvl>
    <w:lvl w:ilvl="5">
      <w:start w:val="1"/>
      <w:numFmt w:val="lowerRoman"/>
      <w:lvlText w:val="(%6)"/>
      <w:lvlJc w:val="left"/>
      <w:pPr>
        <w:tabs>
          <w:tab w:val="num" w:pos="2869"/>
        </w:tabs>
        <w:ind w:left="709" w:firstLine="0"/>
      </w:pPr>
      <w:rPr>
        <w:rFonts w:hint="default"/>
      </w:rPr>
    </w:lvl>
    <w:lvl w:ilvl="6">
      <w:start w:val="1"/>
      <w:numFmt w:val="decimal"/>
      <w:lvlText w:val="%7."/>
      <w:lvlJc w:val="left"/>
      <w:pPr>
        <w:tabs>
          <w:tab w:val="num" w:pos="3229"/>
        </w:tabs>
        <w:ind w:left="709" w:firstLine="0"/>
      </w:pPr>
      <w:rPr>
        <w:rFonts w:hint="default"/>
      </w:rPr>
    </w:lvl>
    <w:lvl w:ilvl="7">
      <w:start w:val="1"/>
      <w:numFmt w:val="lowerLetter"/>
      <w:lvlText w:val="%8."/>
      <w:lvlJc w:val="left"/>
      <w:pPr>
        <w:tabs>
          <w:tab w:val="num" w:pos="3589"/>
        </w:tabs>
        <w:ind w:left="709" w:firstLine="0"/>
      </w:pPr>
      <w:rPr>
        <w:rFonts w:hint="default"/>
      </w:rPr>
    </w:lvl>
    <w:lvl w:ilvl="8">
      <w:start w:val="1"/>
      <w:numFmt w:val="lowerRoman"/>
      <w:lvlText w:val="%9."/>
      <w:lvlJc w:val="left"/>
      <w:pPr>
        <w:tabs>
          <w:tab w:val="num" w:pos="3949"/>
        </w:tabs>
        <w:ind w:left="709" w:firstLine="0"/>
      </w:pPr>
      <w:rPr>
        <w:rFonts w:hint="default"/>
      </w:rPr>
    </w:lvl>
  </w:abstractNum>
  <w:abstractNum w:abstractNumId="68">
    <w:nsid w:val="139F6365"/>
    <w:multiLevelType w:val="hybridMultilevel"/>
    <w:tmpl w:val="85EC5480"/>
    <w:lvl w:ilvl="0" w:tplc="40660ADA">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9">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927"/>
        </w:tabs>
        <w:ind w:left="927"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1">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2">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54F22AC"/>
    <w:multiLevelType w:val="hybridMultilevel"/>
    <w:tmpl w:val="BC7EA878"/>
    <w:lvl w:ilvl="0" w:tplc="34F27E84">
      <w:start w:val="2"/>
      <w:numFmt w:val="decimal"/>
      <w:lvlText w:val="%1."/>
      <w:lvlJc w:val="left"/>
      <w:pPr>
        <w:ind w:left="135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5A933FA"/>
    <w:multiLevelType w:val="hybridMultilevel"/>
    <w:tmpl w:val="C59A39DC"/>
    <w:lvl w:ilvl="0" w:tplc="2F9260BC">
      <w:start w:val="3"/>
      <w:numFmt w:val="decimal"/>
      <w:lvlText w:val="%1."/>
      <w:lvlJc w:val="left"/>
      <w:pPr>
        <w:ind w:left="785" w:hanging="360"/>
      </w:pPr>
      <w:rPr>
        <w:rFonts w:hint="default"/>
        <w:b/>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5">
    <w:nsid w:val="15E64C73"/>
    <w:multiLevelType w:val="multilevel"/>
    <w:tmpl w:val="52CCC79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0"/>
        <w:szCs w:val="20"/>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15F768C4"/>
    <w:multiLevelType w:val="hybridMultilevel"/>
    <w:tmpl w:val="31640E96"/>
    <w:name w:val="WW8Num3222"/>
    <w:lvl w:ilvl="0" w:tplc="E542BD8A">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6F43BAF"/>
    <w:multiLevelType w:val="hybridMultilevel"/>
    <w:tmpl w:val="9394FCB8"/>
    <w:lvl w:ilvl="0" w:tplc="E092CF08">
      <w:start w:val="5"/>
      <w:numFmt w:val="decimal"/>
      <w:lvlText w:val="%1."/>
      <w:lvlJc w:val="left"/>
      <w:pPr>
        <w:ind w:left="360" w:firstLine="0"/>
      </w:pPr>
      <w:rPr>
        <w:rFonts w:ascii="Times New Roman" w:eastAsia="Times New Roman" w:hAnsi="Times New Roman" w:cs="Times New Roman" w:hint="default"/>
        <w:b/>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6FE4379"/>
    <w:multiLevelType w:val="hybridMultilevel"/>
    <w:tmpl w:val="FF9E1716"/>
    <w:lvl w:ilvl="0" w:tplc="F2C65C42">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71668E9"/>
    <w:multiLevelType w:val="multilevel"/>
    <w:tmpl w:val="0A70CF52"/>
    <w:name w:val="WW8Num322"/>
    <w:lvl w:ilvl="0">
      <w:start w:val="6"/>
      <w:numFmt w:val="decimal"/>
      <w:lvlText w:val="%1."/>
      <w:lvlJc w:val="left"/>
      <w:pPr>
        <w:tabs>
          <w:tab w:val="num" w:pos="1211"/>
        </w:tabs>
        <w:ind w:left="1211" w:hanging="360"/>
      </w:pPr>
      <w:rPr>
        <w:rFonts w:hint="default"/>
        <w:b/>
      </w:rPr>
    </w:lvl>
    <w:lvl w:ilvl="1">
      <w:start w:val="5"/>
      <w:numFmt w:val="decimal"/>
      <w:lvlText w:val="%2."/>
      <w:lvlJc w:val="left"/>
      <w:pPr>
        <w:tabs>
          <w:tab w:val="num" w:pos="1211"/>
        </w:tabs>
        <w:ind w:left="1211" w:hanging="360"/>
      </w:pPr>
      <w:rPr>
        <w:rFonts w:hint="default"/>
        <w:b/>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81">
    <w:nsid w:val="18150AA2"/>
    <w:multiLevelType w:val="hybridMultilevel"/>
    <w:tmpl w:val="519AF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5">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19E33D0F"/>
    <w:multiLevelType w:val="hybridMultilevel"/>
    <w:tmpl w:val="363C2256"/>
    <w:lvl w:ilvl="0" w:tplc="04150017">
      <w:start w:val="1"/>
      <w:numFmt w:val="lowerLetter"/>
      <w:lvlText w:val="%1)"/>
      <w:lvlJc w:val="left"/>
      <w:pPr>
        <w:ind w:left="927" w:hanging="360"/>
      </w:p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7">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8">
    <w:nsid w:val="1BA40D39"/>
    <w:multiLevelType w:val="hybridMultilevel"/>
    <w:tmpl w:val="D3A04F72"/>
    <w:lvl w:ilvl="0" w:tplc="E15648E0">
      <w:start w:val="5"/>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1">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2">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93">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4">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CF767C0"/>
    <w:multiLevelType w:val="hybridMultilevel"/>
    <w:tmpl w:val="1D129850"/>
    <w:lvl w:ilvl="0" w:tplc="878EE81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6">
    <w:nsid w:val="1D533E22"/>
    <w:multiLevelType w:val="hybridMultilevel"/>
    <w:tmpl w:val="2D52EAA4"/>
    <w:lvl w:ilvl="0" w:tplc="4E3CA3F2">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7">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2">
    <w:nsid w:val="1EE314A1"/>
    <w:multiLevelType w:val="hybridMultilevel"/>
    <w:tmpl w:val="B03EA58C"/>
    <w:lvl w:ilvl="0" w:tplc="69EABBD6">
      <w:start w:val="19"/>
      <w:numFmt w:val="decimal"/>
      <w:lvlText w:val="%1."/>
      <w:lvlJc w:val="left"/>
      <w:pPr>
        <w:ind w:left="92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F953F3B"/>
    <w:multiLevelType w:val="hybridMultilevel"/>
    <w:tmpl w:val="DF9873A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nsid w:val="1FC91E34"/>
    <w:multiLevelType w:val="hybridMultilevel"/>
    <w:tmpl w:val="DCF66C24"/>
    <w:lvl w:ilvl="0" w:tplc="40660AD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1FCE5918"/>
    <w:multiLevelType w:val="hybridMultilevel"/>
    <w:tmpl w:val="327E71CA"/>
    <w:lvl w:ilvl="0" w:tplc="92BA82B8">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0551492"/>
    <w:multiLevelType w:val="multilevel"/>
    <w:tmpl w:val="CE52A932"/>
    <w:lvl w:ilvl="0">
      <w:start w:val="1"/>
      <w:numFmt w:val="decimal"/>
      <w:lvlText w:val="%1."/>
      <w:lvlJc w:val="left"/>
      <w:pPr>
        <w:tabs>
          <w:tab w:val="num" w:pos="1389"/>
        </w:tabs>
        <w:ind w:left="1389"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09">
    <w:nsid w:val="20D01053"/>
    <w:multiLevelType w:val="hybridMultilevel"/>
    <w:tmpl w:val="B420CA8C"/>
    <w:lvl w:ilvl="0" w:tplc="A508B7AC">
      <w:start w:val="3"/>
      <w:numFmt w:val="decimal"/>
      <w:lvlText w:val="%1."/>
      <w:lvlJc w:val="left"/>
      <w:pPr>
        <w:ind w:left="927" w:hanging="360"/>
      </w:pPr>
      <w:rPr>
        <w:rFonts w:hint="default"/>
        <w:b/>
      </w:rPr>
    </w:lvl>
    <w:lvl w:ilvl="1" w:tplc="04150011">
      <w:start w:val="1"/>
      <w:numFmt w:val="decimal"/>
      <w:lvlText w:val="%2)"/>
      <w:lvlJc w:val="left"/>
      <w:pPr>
        <w:ind w:left="360"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nsid w:val="20D244B2"/>
    <w:multiLevelType w:val="multilevel"/>
    <w:tmpl w:val="BD7A8B6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0"/>
        <w:szCs w:val="20"/>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20FE7950"/>
    <w:multiLevelType w:val="hybridMultilevel"/>
    <w:tmpl w:val="A1140DA2"/>
    <w:lvl w:ilvl="0" w:tplc="B8DA06AE">
      <w:start w:val="1"/>
      <w:numFmt w:val="decimal"/>
      <w:lvlText w:val="%1)"/>
      <w:lvlJc w:val="left"/>
      <w:pPr>
        <w:ind w:left="36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2">
    <w:nsid w:val="213349D5"/>
    <w:multiLevelType w:val="hybridMultilevel"/>
    <w:tmpl w:val="8C1EC49E"/>
    <w:lvl w:ilvl="0" w:tplc="61AEEAFC">
      <w:start w:val="2"/>
      <w:numFmt w:val="decimal"/>
      <w:lvlText w:val="%1."/>
      <w:lvlJc w:val="left"/>
      <w:pPr>
        <w:ind w:left="927" w:hanging="360"/>
      </w:pPr>
      <w:rPr>
        <w:rFonts w:hint="default"/>
        <w:b/>
      </w:rPr>
    </w:lvl>
    <w:lvl w:ilvl="1" w:tplc="04150019" w:tentative="1">
      <w:start w:val="1"/>
      <w:numFmt w:val="lowerLetter"/>
      <w:lvlText w:val="%2."/>
      <w:lvlJc w:val="left"/>
      <w:pPr>
        <w:ind w:left="160" w:hanging="360"/>
      </w:pPr>
    </w:lvl>
    <w:lvl w:ilvl="2" w:tplc="0415001B" w:tentative="1">
      <w:start w:val="1"/>
      <w:numFmt w:val="lowerRoman"/>
      <w:lvlText w:val="%3."/>
      <w:lvlJc w:val="right"/>
      <w:pPr>
        <w:ind w:left="880" w:hanging="180"/>
      </w:pPr>
    </w:lvl>
    <w:lvl w:ilvl="3" w:tplc="0415000F" w:tentative="1">
      <w:start w:val="1"/>
      <w:numFmt w:val="decimal"/>
      <w:lvlText w:val="%4."/>
      <w:lvlJc w:val="left"/>
      <w:pPr>
        <w:ind w:left="1600" w:hanging="360"/>
      </w:pPr>
    </w:lvl>
    <w:lvl w:ilvl="4" w:tplc="04150019" w:tentative="1">
      <w:start w:val="1"/>
      <w:numFmt w:val="lowerLetter"/>
      <w:lvlText w:val="%5."/>
      <w:lvlJc w:val="left"/>
      <w:pPr>
        <w:ind w:left="2320" w:hanging="360"/>
      </w:pPr>
    </w:lvl>
    <w:lvl w:ilvl="5" w:tplc="0415001B" w:tentative="1">
      <w:start w:val="1"/>
      <w:numFmt w:val="lowerRoman"/>
      <w:lvlText w:val="%6."/>
      <w:lvlJc w:val="right"/>
      <w:pPr>
        <w:ind w:left="3040" w:hanging="180"/>
      </w:pPr>
    </w:lvl>
    <w:lvl w:ilvl="6" w:tplc="0415000F" w:tentative="1">
      <w:start w:val="1"/>
      <w:numFmt w:val="decimal"/>
      <w:lvlText w:val="%7."/>
      <w:lvlJc w:val="left"/>
      <w:pPr>
        <w:ind w:left="3760" w:hanging="360"/>
      </w:pPr>
    </w:lvl>
    <w:lvl w:ilvl="7" w:tplc="04150019" w:tentative="1">
      <w:start w:val="1"/>
      <w:numFmt w:val="lowerLetter"/>
      <w:lvlText w:val="%8."/>
      <w:lvlJc w:val="left"/>
      <w:pPr>
        <w:ind w:left="4480" w:hanging="360"/>
      </w:pPr>
    </w:lvl>
    <w:lvl w:ilvl="8" w:tplc="0415001B" w:tentative="1">
      <w:start w:val="1"/>
      <w:numFmt w:val="lowerRoman"/>
      <w:lvlText w:val="%9."/>
      <w:lvlJc w:val="right"/>
      <w:pPr>
        <w:ind w:left="5200" w:hanging="180"/>
      </w:pPr>
    </w:lvl>
  </w:abstractNum>
  <w:abstractNum w:abstractNumId="113">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225310E7"/>
    <w:multiLevelType w:val="multilevel"/>
    <w:tmpl w:val="862A9002"/>
    <w:lvl w:ilvl="0">
      <w:start w:val="5"/>
      <w:numFmt w:val="decimal"/>
      <w:lvlText w:val="%1."/>
      <w:lvlJc w:val="left"/>
      <w:pPr>
        <w:tabs>
          <w:tab w:val="num" w:pos="1389"/>
        </w:tabs>
        <w:ind w:left="1389" w:hanging="680"/>
      </w:pPr>
      <w:rPr>
        <w:rFonts w:hint="default"/>
        <w:b/>
        <w:i w:val="0"/>
      </w:rPr>
    </w:lvl>
    <w:lvl w:ilvl="1">
      <w:start w:val="1"/>
      <w:numFmt w:val="decimal"/>
      <w:lvlText w:val="%2)"/>
      <w:lvlJc w:val="left"/>
      <w:pPr>
        <w:tabs>
          <w:tab w:val="num" w:pos="1446"/>
        </w:tabs>
        <w:ind w:left="1446" w:hanging="1304"/>
      </w:pPr>
      <w:rPr>
        <w:rFonts w:hint="default"/>
      </w:rPr>
    </w:lvl>
    <w:lvl w:ilvl="2">
      <w:start w:val="1"/>
      <w:numFmt w:val="lowerLetter"/>
      <w:lvlText w:val="%3)"/>
      <w:lvlJc w:val="left"/>
      <w:pPr>
        <w:tabs>
          <w:tab w:val="num" w:pos="2183"/>
        </w:tabs>
        <w:ind w:left="2183" w:hanging="2041"/>
      </w:pPr>
      <w:rPr>
        <w:rFonts w:hint="default"/>
      </w:rPr>
    </w:lvl>
    <w:lvl w:ilvl="3">
      <w:start w:val="1"/>
      <w:numFmt w:val="decimal"/>
      <w:lvlText w:val="(%4)"/>
      <w:lvlJc w:val="left"/>
      <w:pPr>
        <w:tabs>
          <w:tab w:val="num" w:pos="1582"/>
        </w:tabs>
        <w:ind w:left="1582" w:hanging="1440"/>
      </w:pPr>
      <w:rPr>
        <w:rFonts w:hint="default"/>
      </w:rPr>
    </w:lvl>
    <w:lvl w:ilvl="4">
      <w:start w:val="1"/>
      <w:numFmt w:val="lowerLetter"/>
      <w:lvlText w:val="(%5)"/>
      <w:lvlJc w:val="left"/>
      <w:pPr>
        <w:tabs>
          <w:tab w:val="num" w:pos="1942"/>
        </w:tabs>
        <w:ind w:left="1942" w:hanging="1800"/>
      </w:pPr>
      <w:rPr>
        <w:rFonts w:hint="default"/>
      </w:rPr>
    </w:lvl>
    <w:lvl w:ilvl="5">
      <w:start w:val="1"/>
      <w:numFmt w:val="lowerRoman"/>
      <w:lvlText w:val="(%6)"/>
      <w:lvlJc w:val="left"/>
      <w:pPr>
        <w:tabs>
          <w:tab w:val="num" w:pos="2302"/>
        </w:tabs>
        <w:ind w:left="2302" w:hanging="2160"/>
      </w:pPr>
      <w:rPr>
        <w:rFonts w:hint="default"/>
      </w:rPr>
    </w:lvl>
    <w:lvl w:ilvl="6">
      <w:start w:val="1"/>
      <w:numFmt w:val="decimal"/>
      <w:lvlText w:val="%7."/>
      <w:lvlJc w:val="left"/>
      <w:pPr>
        <w:tabs>
          <w:tab w:val="num" w:pos="2662"/>
        </w:tabs>
        <w:ind w:left="2662" w:hanging="2520"/>
      </w:pPr>
      <w:rPr>
        <w:rFonts w:hint="default"/>
      </w:rPr>
    </w:lvl>
    <w:lvl w:ilvl="7">
      <w:start w:val="1"/>
      <w:numFmt w:val="lowerLetter"/>
      <w:lvlText w:val="%8."/>
      <w:lvlJc w:val="left"/>
      <w:pPr>
        <w:tabs>
          <w:tab w:val="num" w:pos="3022"/>
        </w:tabs>
        <w:ind w:left="3022" w:hanging="2880"/>
      </w:pPr>
      <w:rPr>
        <w:rFonts w:hint="default"/>
      </w:rPr>
    </w:lvl>
    <w:lvl w:ilvl="8">
      <w:start w:val="1"/>
      <w:numFmt w:val="lowerRoman"/>
      <w:lvlText w:val="%9."/>
      <w:lvlJc w:val="left"/>
      <w:pPr>
        <w:tabs>
          <w:tab w:val="num" w:pos="3382"/>
        </w:tabs>
        <w:ind w:left="3382" w:hanging="3240"/>
      </w:pPr>
      <w:rPr>
        <w:rFonts w:hint="default"/>
      </w:rPr>
    </w:lvl>
  </w:abstractNum>
  <w:abstractNum w:abstractNumId="115">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29F7679"/>
    <w:multiLevelType w:val="hybridMultilevel"/>
    <w:tmpl w:val="49DA9262"/>
    <w:lvl w:ilvl="0" w:tplc="4A4E2ADE">
      <w:start w:val="1"/>
      <w:numFmt w:val="decimal"/>
      <w:lvlText w:val="%1."/>
      <w:lvlJc w:val="left"/>
      <w:pPr>
        <w:ind w:left="785" w:hanging="360"/>
      </w:pPr>
      <w:rPr>
        <w:b/>
      </w:rPr>
    </w:lvl>
    <w:lvl w:ilvl="1" w:tplc="40660ADA">
      <w:start w:val="1"/>
      <w:numFmt w:val="decimal"/>
      <w:lvlText w:val="%2)"/>
      <w:lvlJc w:val="left"/>
      <w:pPr>
        <w:ind w:left="36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3F17FE9"/>
    <w:multiLevelType w:val="hybridMultilevel"/>
    <w:tmpl w:val="BAD883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19">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785"/>
        </w:tabs>
        <w:ind w:left="785"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3">
    <w:nsid w:val="26F9587A"/>
    <w:multiLevelType w:val="hybridMultilevel"/>
    <w:tmpl w:val="F08E10EC"/>
    <w:lvl w:ilvl="0" w:tplc="B0B8259A">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nsid w:val="2743791C"/>
    <w:multiLevelType w:val="multilevel"/>
    <w:tmpl w:val="630298A8"/>
    <w:name w:val="WW8Num32"/>
    <w:lvl w:ilvl="0">
      <w:start w:val="3"/>
      <w:numFmt w:val="decimal"/>
      <w:lvlText w:val="%1."/>
      <w:lvlJc w:val="left"/>
      <w:pPr>
        <w:tabs>
          <w:tab w:val="num" w:pos="1352"/>
        </w:tabs>
        <w:ind w:left="1352" w:hanging="360"/>
      </w:pPr>
      <w:rPr>
        <w:rFonts w:hint="default"/>
        <w:b/>
      </w:rPr>
    </w:lvl>
    <w:lvl w:ilvl="1">
      <w:start w:val="5"/>
      <w:numFmt w:val="decimal"/>
      <w:lvlText w:val="%2."/>
      <w:lvlJc w:val="left"/>
      <w:pPr>
        <w:tabs>
          <w:tab w:val="num" w:pos="1211"/>
        </w:tabs>
        <w:ind w:left="1211" w:hanging="360"/>
      </w:pPr>
      <w:rPr>
        <w:rFonts w:hint="default"/>
        <w:b/>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125">
    <w:nsid w:val="28073FFC"/>
    <w:multiLevelType w:val="hybridMultilevel"/>
    <w:tmpl w:val="5DE236EC"/>
    <w:lvl w:ilvl="0" w:tplc="04150017">
      <w:start w:val="1"/>
      <w:numFmt w:val="lowerLetter"/>
      <w:lvlText w:val="%1)"/>
      <w:lvlJc w:val="left"/>
      <w:pPr>
        <w:ind w:left="567"/>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1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2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3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4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nsid w:val="284F1CE2"/>
    <w:multiLevelType w:val="hybridMultilevel"/>
    <w:tmpl w:val="13A043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285A40D0"/>
    <w:multiLevelType w:val="hybridMultilevel"/>
    <w:tmpl w:val="6C906998"/>
    <w:lvl w:ilvl="0" w:tplc="7DBCF2CC">
      <w:start w:val="1"/>
      <w:numFmt w:val="lowerLetter"/>
      <w:lvlText w:val="%1)"/>
      <w:lvlJc w:val="left"/>
      <w:pPr>
        <w:tabs>
          <w:tab w:val="num" w:pos="927"/>
        </w:tabs>
        <w:ind w:left="927" w:hanging="360"/>
      </w:pPr>
      <w:rPr>
        <w:rFonts w:cs="Times New Roman" w:hint="default"/>
        <w:b w:val="0"/>
        <w:i w:val="0"/>
      </w:rPr>
    </w:lvl>
    <w:lvl w:ilvl="1" w:tplc="04150019" w:tentative="1">
      <w:start w:val="1"/>
      <w:numFmt w:val="lowerLetter"/>
      <w:lvlText w:val="%2."/>
      <w:lvlJc w:val="left"/>
      <w:pPr>
        <w:tabs>
          <w:tab w:val="num" w:pos="927"/>
        </w:tabs>
        <w:ind w:left="927" w:hanging="360"/>
      </w:pPr>
    </w:lvl>
    <w:lvl w:ilvl="2" w:tplc="0415001B" w:tentative="1">
      <w:start w:val="1"/>
      <w:numFmt w:val="lowerRoman"/>
      <w:lvlText w:val="%3."/>
      <w:lvlJc w:val="right"/>
      <w:pPr>
        <w:tabs>
          <w:tab w:val="num" w:pos="1647"/>
        </w:tabs>
        <w:ind w:left="1647" w:hanging="180"/>
      </w:pPr>
    </w:lvl>
    <w:lvl w:ilvl="3" w:tplc="0415000F" w:tentative="1">
      <w:start w:val="1"/>
      <w:numFmt w:val="decimal"/>
      <w:lvlText w:val="%4."/>
      <w:lvlJc w:val="left"/>
      <w:pPr>
        <w:tabs>
          <w:tab w:val="num" w:pos="2367"/>
        </w:tabs>
        <w:ind w:left="2367" w:hanging="360"/>
      </w:pPr>
    </w:lvl>
    <w:lvl w:ilvl="4" w:tplc="04150019" w:tentative="1">
      <w:start w:val="1"/>
      <w:numFmt w:val="lowerLetter"/>
      <w:lvlText w:val="%5."/>
      <w:lvlJc w:val="left"/>
      <w:pPr>
        <w:tabs>
          <w:tab w:val="num" w:pos="3087"/>
        </w:tabs>
        <w:ind w:left="3087" w:hanging="360"/>
      </w:pPr>
    </w:lvl>
    <w:lvl w:ilvl="5" w:tplc="0415001B" w:tentative="1">
      <w:start w:val="1"/>
      <w:numFmt w:val="lowerRoman"/>
      <w:lvlText w:val="%6."/>
      <w:lvlJc w:val="right"/>
      <w:pPr>
        <w:tabs>
          <w:tab w:val="num" w:pos="3807"/>
        </w:tabs>
        <w:ind w:left="3807" w:hanging="180"/>
      </w:pPr>
    </w:lvl>
    <w:lvl w:ilvl="6" w:tplc="0415000F" w:tentative="1">
      <w:start w:val="1"/>
      <w:numFmt w:val="decimal"/>
      <w:lvlText w:val="%7."/>
      <w:lvlJc w:val="left"/>
      <w:pPr>
        <w:tabs>
          <w:tab w:val="num" w:pos="4527"/>
        </w:tabs>
        <w:ind w:left="4527" w:hanging="360"/>
      </w:pPr>
    </w:lvl>
    <w:lvl w:ilvl="7" w:tplc="04150019" w:tentative="1">
      <w:start w:val="1"/>
      <w:numFmt w:val="lowerLetter"/>
      <w:lvlText w:val="%8."/>
      <w:lvlJc w:val="left"/>
      <w:pPr>
        <w:tabs>
          <w:tab w:val="num" w:pos="5247"/>
        </w:tabs>
        <w:ind w:left="5247" w:hanging="360"/>
      </w:pPr>
    </w:lvl>
    <w:lvl w:ilvl="8" w:tplc="0415001B" w:tentative="1">
      <w:start w:val="1"/>
      <w:numFmt w:val="lowerRoman"/>
      <w:lvlText w:val="%9."/>
      <w:lvlJc w:val="right"/>
      <w:pPr>
        <w:tabs>
          <w:tab w:val="num" w:pos="5967"/>
        </w:tabs>
        <w:ind w:left="5967" w:hanging="180"/>
      </w:pPr>
    </w:lvl>
  </w:abstractNum>
  <w:abstractNum w:abstractNumId="128">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9">
    <w:nsid w:val="29D6379C"/>
    <w:multiLevelType w:val="multilevel"/>
    <w:tmpl w:val="E6C82EE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2A070F9F"/>
    <w:multiLevelType w:val="hybridMultilevel"/>
    <w:tmpl w:val="7A7C4EBC"/>
    <w:lvl w:ilvl="0" w:tplc="08867936">
      <w:start w:val="2"/>
      <w:numFmt w:val="decimal"/>
      <w:lvlText w:val="%1."/>
      <w:lvlJc w:val="left"/>
      <w:pPr>
        <w:ind w:left="7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2A9A08B0"/>
    <w:multiLevelType w:val="multilevel"/>
    <w:tmpl w:val="A91E5D6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AE719D6"/>
    <w:multiLevelType w:val="hybridMultilevel"/>
    <w:tmpl w:val="F4167E6A"/>
    <w:lvl w:ilvl="0" w:tplc="2842CE84">
      <w:start w:val="2"/>
      <w:numFmt w:val="decimal"/>
      <w:lvlText w:val="%1."/>
      <w:lvlJc w:val="left"/>
      <w:pPr>
        <w:ind w:left="1069" w:hanging="360"/>
      </w:pPr>
      <w:rPr>
        <w:rFonts w:ascii="Times New Roman" w:eastAsia="Times New Roman" w:hAnsi="Times New Roman" w:cs="Times New Roman" w:hint="default"/>
        <w:b/>
      </w:r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4">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37">
    <w:nsid w:val="2BDC6154"/>
    <w:multiLevelType w:val="hybridMultilevel"/>
    <w:tmpl w:val="DB5C0676"/>
    <w:lvl w:ilvl="0" w:tplc="25442BE4">
      <w:start w:val="1"/>
      <w:numFmt w:val="decimal"/>
      <w:lvlText w:val="%1."/>
      <w:lvlJc w:val="left"/>
      <w:pPr>
        <w:ind w:left="360" w:hanging="360"/>
      </w:pPr>
      <w:rPr>
        <w:rFonts w:ascii="Times New Roman" w:eastAsia="Times New Roman" w:hAnsi="Times New Roman" w:cs="Times New Roman"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nsid w:val="2E4F5B11"/>
    <w:multiLevelType w:val="multilevel"/>
    <w:tmpl w:val="C77EBABA"/>
    <w:lvl w:ilvl="0">
      <w:start w:val="1"/>
      <w:numFmt w:val="decimal"/>
      <w:pStyle w:val="Listapunktowana21"/>
      <w:lvlText w:val="%1."/>
      <w:lvlJc w:val="left"/>
      <w:pPr>
        <w:tabs>
          <w:tab w:val="num" w:pos="680"/>
        </w:tabs>
        <w:ind w:left="680" w:hanging="680"/>
      </w:pPr>
      <w:rPr>
        <w:rFonts w:ascii="Times New Roman" w:hAnsi="Times New Roman" w:cs="Times New Roman"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2E5E01AB"/>
    <w:multiLevelType w:val="hybridMultilevel"/>
    <w:tmpl w:val="0D20EBAC"/>
    <w:lvl w:ilvl="0" w:tplc="D89A43AE">
      <w:start w:val="4"/>
      <w:numFmt w:val="decimal"/>
      <w:lvlText w:val="%1."/>
      <w:lvlJc w:val="left"/>
      <w:pPr>
        <w:ind w:left="1069" w:hanging="360"/>
      </w:pPr>
      <w:rPr>
        <w:rFonts w:ascii="Times New Roman" w:hAnsi="Times New Roman" w:cs="Times New Roman" w:hint="default"/>
        <w:b/>
        <w:sz w:val="22"/>
        <w:szCs w:val="22"/>
      </w:rPr>
    </w:lvl>
    <w:lvl w:ilvl="1" w:tplc="04150019" w:tentative="1">
      <w:start w:val="1"/>
      <w:numFmt w:val="lowerLetter"/>
      <w:lvlText w:val="%2."/>
      <w:lvlJc w:val="left"/>
      <w:pPr>
        <w:ind w:left="542" w:hanging="360"/>
      </w:pPr>
    </w:lvl>
    <w:lvl w:ilvl="2" w:tplc="0415001B" w:tentative="1">
      <w:start w:val="1"/>
      <w:numFmt w:val="lowerRoman"/>
      <w:lvlText w:val="%3."/>
      <w:lvlJc w:val="right"/>
      <w:pPr>
        <w:ind w:left="1262" w:hanging="180"/>
      </w:pPr>
    </w:lvl>
    <w:lvl w:ilvl="3" w:tplc="0415000F" w:tentative="1">
      <w:start w:val="1"/>
      <w:numFmt w:val="decimal"/>
      <w:lvlText w:val="%4."/>
      <w:lvlJc w:val="left"/>
      <w:pPr>
        <w:ind w:left="1982" w:hanging="360"/>
      </w:pPr>
    </w:lvl>
    <w:lvl w:ilvl="4" w:tplc="04150019" w:tentative="1">
      <w:start w:val="1"/>
      <w:numFmt w:val="lowerLetter"/>
      <w:lvlText w:val="%5."/>
      <w:lvlJc w:val="left"/>
      <w:pPr>
        <w:ind w:left="2702" w:hanging="360"/>
      </w:pPr>
    </w:lvl>
    <w:lvl w:ilvl="5" w:tplc="0415001B" w:tentative="1">
      <w:start w:val="1"/>
      <w:numFmt w:val="lowerRoman"/>
      <w:lvlText w:val="%6."/>
      <w:lvlJc w:val="right"/>
      <w:pPr>
        <w:ind w:left="3422" w:hanging="180"/>
      </w:pPr>
    </w:lvl>
    <w:lvl w:ilvl="6" w:tplc="0415000F" w:tentative="1">
      <w:start w:val="1"/>
      <w:numFmt w:val="decimal"/>
      <w:lvlText w:val="%7."/>
      <w:lvlJc w:val="left"/>
      <w:pPr>
        <w:ind w:left="4142" w:hanging="360"/>
      </w:pPr>
    </w:lvl>
    <w:lvl w:ilvl="7" w:tplc="04150019" w:tentative="1">
      <w:start w:val="1"/>
      <w:numFmt w:val="lowerLetter"/>
      <w:lvlText w:val="%8."/>
      <w:lvlJc w:val="left"/>
      <w:pPr>
        <w:ind w:left="4862" w:hanging="360"/>
      </w:pPr>
    </w:lvl>
    <w:lvl w:ilvl="8" w:tplc="0415001B" w:tentative="1">
      <w:start w:val="1"/>
      <w:numFmt w:val="lowerRoman"/>
      <w:lvlText w:val="%9."/>
      <w:lvlJc w:val="right"/>
      <w:pPr>
        <w:ind w:left="5582" w:hanging="180"/>
      </w:pPr>
    </w:lvl>
  </w:abstractNum>
  <w:abstractNum w:abstractNumId="145">
    <w:nsid w:val="2E60593D"/>
    <w:multiLevelType w:val="hybridMultilevel"/>
    <w:tmpl w:val="75E44E5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6">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7">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8">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9">
    <w:nsid w:val="30880382"/>
    <w:multiLevelType w:val="multilevel"/>
    <w:tmpl w:val="A49A3FDC"/>
    <w:lvl w:ilvl="0">
      <w:start w:val="4"/>
      <w:numFmt w:val="decimal"/>
      <w:lvlText w:val="%1."/>
      <w:lvlJc w:val="left"/>
      <w:pPr>
        <w:tabs>
          <w:tab w:val="num" w:pos="720"/>
        </w:tabs>
        <w:ind w:left="720" w:hanging="360"/>
      </w:pPr>
      <w:rPr>
        <w:rFonts w:hint="default"/>
        <w:b/>
      </w:rPr>
    </w:lvl>
    <w:lvl w:ilvl="1">
      <w:start w:val="3"/>
      <w:numFmt w:val="decimal"/>
      <w:lvlText w:val="%2."/>
      <w:lvlJc w:val="left"/>
      <w:pPr>
        <w:tabs>
          <w:tab w:val="num" w:pos="284"/>
        </w:tabs>
        <w:ind w:left="284" w:firstLine="0"/>
      </w:pPr>
      <w:rPr>
        <w:rFonts w:hint="default"/>
        <w:b/>
        <w:color w:val="auto"/>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0">
    <w:nsid w:val="30F30FDB"/>
    <w:multiLevelType w:val="hybridMultilevel"/>
    <w:tmpl w:val="E430A8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3">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1E736F2"/>
    <w:multiLevelType w:val="hybridMultilevel"/>
    <w:tmpl w:val="A6A45CEC"/>
    <w:lvl w:ilvl="0" w:tplc="51AEFB5E">
      <w:start w:val="12"/>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7">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9">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3">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65">
    <w:nsid w:val="361D35E3"/>
    <w:multiLevelType w:val="hybridMultilevel"/>
    <w:tmpl w:val="FCEEEFA2"/>
    <w:lvl w:ilvl="0" w:tplc="A2A04BD6">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nsid w:val="36300471"/>
    <w:multiLevelType w:val="hybridMultilevel"/>
    <w:tmpl w:val="2FFC2E0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9">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388807EF"/>
    <w:multiLevelType w:val="multilevel"/>
    <w:tmpl w:val="C97C1078"/>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643"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71">
    <w:nsid w:val="38AE330E"/>
    <w:multiLevelType w:val="hybridMultilevel"/>
    <w:tmpl w:val="648A5F0E"/>
    <w:lvl w:ilvl="0" w:tplc="A5F8CAE4">
      <w:start w:val="1"/>
      <w:numFmt w:val="decimal"/>
      <w:lvlText w:val="%1)"/>
      <w:lvlJc w:val="left"/>
      <w:pPr>
        <w:ind w:left="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DB0EB78">
      <w:start w:val="1"/>
      <w:numFmt w:val="lowerLetter"/>
      <w:lvlText w:val="%2)"/>
      <w:lvlJc w:val="left"/>
      <w:pPr>
        <w:ind w:left="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38E73BEE"/>
    <w:multiLevelType w:val="hybridMultilevel"/>
    <w:tmpl w:val="830281A2"/>
    <w:lvl w:ilvl="0" w:tplc="D2A6B0AE">
      <w:start w:val="1"/>
      <w:numFmt w:val="decimal"/>
      <w:lvlText w:val="%1)"/>
      <w:lvlJc w:val="left"/>
      <w:pPr>
        <w:ind w:left="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ED6A006">
      <w:start w:val="1"/>
      <w:numFmt w:val="lowerLetter"/>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4">
    <w:nsid w:val="3A9107D6"/>
    <w:multiLevelType w:val="hybridMultilevel"/>
    <w:tmpl w:val="D902D580"/>
    <w:lvl w:ilvl="0" w:tplc="112C4BD2">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5">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6">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77">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3CF672C9"/>
    <w:multiLevelType w:val="multilevel"/>
    <w:tmpl w:val="BFA848A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nsid w:val="3F097B6D"/>
    <w:multiLevelType w:val="multilevel"/>
    <w:tmpl w:val="4B1CCAD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3">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4">
    <w:nsid w:val="3FFD1861"/>
    <w:multiLevelType w:val="multilevel"/>
    <w:tmpl w:val="BF64DDD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6">
    <w:nsid w:val="40735027"/>
    <w:multiLevelType w:val="hybridMultilevel"/>
    <w:tmpl w:val="15EA0ABA"/>
    <w:lvl w:ilvl="0" w:tplc="02D29196">
      <w:start w:val="1"/>
      <w:numFmt w:val="decimal"/>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8">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9">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2C00D01"/>
    <w:multiLevelType w:val="multilevel"/>
    <w:tmpl w:val="779ABCF4"/>
    <w:name w:val="WW8Num6833"/>
    <w:lvl w:ilvl="0">
      <w:start w:val="17"/>
      <w:numFmt w:val="decimal"/>
      <w:lvlText w:val="%1."/>
      <w:lvlJc w:val="left"/>
      <w:pPr>
        <w:tabs>
          <w:tab w:val="num" w:pos="1389"/>
        </w:tabs>
        <w:ind w:left="709" w:firstLine="0"/>
      </w:pPr>
      <w:rPr>
        <w:rFonts w:hint="default"/>
        <w:b/>
        <w:i w:val="0"/>
      </w:rPr>
    </w:lvl>
    <w:lvl w:ilvl="1">
      <w:start w:val="1"/>
      <w:numFmt w:val="decimal"/>
      <w:lvlText w:val="%2)"/>
      <w:lvlJc w:val="left"/>
      <w:pPr>
        <w:tabs>
          <w:tab w:val="num" w:pos="2013"/>
        </w:tabs>
        <w:ind w:left="709" w:firstLine="0"/>
      </w:pPr>
      <w:rPr>
        <w:rFonts w:hint="default"/>
      </w:rPr>
    </w:lvl>
    <w:lvl w:ilvl="2">
      <w:start w:val="1"/>
      <w:numFmt w:val="lowerLetter"/>
      <w:lvlText w:val="%3)"/>
      <w:lvlJc w:val="left"/>
      <w:pPr>
        <w:tabs>
          <w:tab w:val="num" w:pos="2750"/>
        </w:tabs>
        <w:ind w:left="709" w:firstLine="0"/>
      </w:pPr>
      <w:rPr>
        <w:rFonts w:hint="default"/>
      </w:rPr>
    </w:lvl>
    <w:lvl w:ilvl="3">
      <w:start w:val="1"/>
      <w:numFmt w:val="decimal"/>
      <w:lvlText w:val="(%4)"/>
      <w:lvlJc w:val="left"/>
      <w:pPr>
        <w:tabs>
          <w:tab w:val="num" w:pos="2149"/>
        </w:tabs>
        <w:ind w:left="709" w:firstLine="0"/>
      </w:pPr>
      <w:rPr>
        <w:rFonts w:hint="default"/>
      </w:rPr>
    </w:lvl>
    <w:lvl w:ilvl="4">
      <w:start w:val="1"/>
      <w:numFmt w:val="lowerLetter"/>
      <w:lvlText w:val="(%5)"/>
      <w:lvlJc w:val="left"/>
      <w:pPr>
        <w:tabs>
          <w:tab w:val="num" w:pos="2509"/>
        </w:tabs>
        <w:ind w:left="709" w:firstLine="0"/>
      </w:pPr>
      <w:rPr>
        <w:rFonts w:hint="default"/>
      </w:rPr>
    </w:lvl>
    <w:lvl w:ilvl="5">
      <w:start w:val="1"/>
      <w:numFmt w:val="lowerRoman"/>
      <w:lvlText w:val="(%6)"/>
      <w:lvlJc w:val="left"/>
      <w:pPr>
        <w:tabs>
          <w:tab w:val="num" w:pos="2869"/>
        </w:tabs>
        <w:ind w:left="709" w:firstLine="0"/>
      </w:pPr>
      <w:rPr>
        <w:rFonts w:hint="default"/>
      </w:rPr>
    </w:lvl>
    <w:lvl w:ilvl="6">
      <w:start w:val="1"/>
      <w:numFmt w:val="decimal"/>
      <w:lvlText w:val="%7."/>
      <w:lvlJc w:val="left"/>
      <w:pPr>
        <w:tabs>
          <w:tab w:val="num" w:pos="3229"/>
        </w:tabs>
        <w:ind w:left="709" w:firstLine="0"/>
      </w:pPr>
      <w:rPr>
        <w:rFonts w:hint="default"/>
      </w:rPr>
    </w:lvl>
    <w:lvl w:ilvl="7">
      <w:start w:val="1"/>
      <w:numFmt w:val="lowerLetter"/>
      <w:lvlText w:val="%8."/>
      <w:lvlJc w:val="left"/>
      <w:pPr>
        <w:tabs>
          <w:tab w:val="num" w:pos="3589"/>
        </w:tabs>
        <w:ind w:left="709" w:firstLine="0"/>
      </w:pPr>
      <w:rPr>
        <w:rFonts w:hint="default"/>
      </w:rPr>
    </w:lvl>
    <w:lvl w:ilvl="8">
      <w:start w:val="1"/>
      <w:numFmt w:val="lowerRoman"/>
      <w:lvlText w:val="%9."/>
      <w:lvlJc w:val="left"/>
      <w:pPr>
        <w:tabs>
          <w:tab w:val="num" w:pos="3949"/>
        </w:tabs>
        <w:ind w:left="709" w:firstLine="0"/>
      </w:pPr>
      <w:rPr>
        <w:rFonts w:hint="default"/>
      </w:rPr>
    </w:lvl>
  </w:abstractNum>
  <w:abstractNum w:abstractNumId="191">
    <w:nsid w:val="44232A86"/>
    <w:multiLevelType w:val="hybridMultilevel"/>
    <w:tmpl w:val="37E49A24"/>
    <w:lvl w:ilvl="0" w:tplc="33D261C0">
      <w:start w:val="2"/>
      <w:numFmt w:val="decimal"/>
      <w:lvlText w:val="%1."/>
      <w:lvlJc w:val="left"/>
      <w:pPr>
        <w:ind w:left="92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2">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3">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4">
    <w:nsid w:val="458E1B12"/>
    <w:multiLevelType w:val="hybridMultilevel"/>
    <w:tmpl w:val="643CC6CA"/>
    <w:lvl w:ilvl="0" w:tplc="CE761756">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5">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nsid w:val="47901F0B"/>
    <w:multiLevelType w:val="hybridMultilevel"/>
    <w:tmpl w:val="2FD8F418"/>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2">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3">
    <w:nsid w:val="47F25C6D"/>
    <w:multiLevelType w:val="multilevel"/>
    <w:tmpl w:val="A394D6F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777"/>
        </w:tabs>
        <w:ind w:left="777" w:hanging="777"/>
      </w:pPr>
      <w:rPr>
        <w:rFonts w:ascii="Times New Roman" w:hAnsi="Times New Roman" w:cs="Times New Roman" w:hint="default"/>
        <w:b w:val="0"/>
        <w:i w:val="0"/>
        <w:color w:val="auto"/>
        <w:sz w:val="20"/>
        <w:szCs w:val="20"/>
      </w:rPr>
    </w:lvl>
    <w:lvl w:ilvl="3">
      <w:start w:val="1"/>
      <w:numFmt w:val="decimal"/>
      <w:lvlText w:val="%4)"/>
      <w:lvlJc w:val="left"/>
      <w:pPr>
        <w:tabs>
          <w:tab w:val="num" w:pos="360"/>
        </w:tabs>
        <w:ind w:left="36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nsid w:val="486D3727"/>
    <w:multiLevelType w:val="hybridMultilevel"/>
    <w:tmpl w:val="06F40DC8"/>
    <w:lvl w:ilvl="0" w:tplc="0AE416B0">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5">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6">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4A793BEF"/>
    <w:multiLevelType w:val="hybridMultilevel"/>
    <w:tmpl w:val="14C89990"/>
    <w:lvl w:ilvl="0" w:tplc="B6BCD710">
      <w:start w:val="2"/>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4AB70C7C"/>
    <w:multiLevelType w:val="hybridMultilevel"/>
    <w:tmpl w:val="20723F9A"/>
    <w:lvl w:ilvl="0" w:tplc="04150011">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4BBC2433"/>
    <w:multiLevelType w:val="multilevel"/>
    <w:tmpl w:val="1B307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3">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4C17449C"/>
    <w:multiLevelType w:val="hybridMultilevel"/>
    <w:tmpl w:val="9C68B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50CA542">
      <w:start w:val="1"/>
      <w:numFmt w:val="decimal"/>
      <w:lvlText w:val="%3)"/>
      <w:lvlJc w:val="left"/>
      <w:pPr>
        <w:ind w:left="2160" w:hanging="180"/>
      </w:pPr>
      <w:rPr>
        <w:b w:val="0"/>
        <w:bCs w:val="0"/>
        <w:i w:val="0"/>
        <w:iCs w:val="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nsid w:val="4ED46104"/>
    <w:multiLevelType w:val="hybridMultilevel"/>
    <w:tmpl w:val="23F25DC8"/>
    <w:lvl w:ilvl="0" w:tplc="31B0B776">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7">
    <w:nsid w:val="4F0F48C8"/>
    <w:multiLevelType w:val="multilevel"/>
    <w:tmpl w:val="6ECE3194"/>
    <w:name w:val="WW8Num572"/>
    <w:lvl w:ilvl="0">
      <w:start w:val="1"/>
      <w:numFmt w:val="decimal"/>
      <w:lvlText w:val="%1."/>
      <w:lvlJc w:val="left"/>
      <w:pPr>
        <w:tabs>
          <w:tab w:val="num" w:pos="7911"/>
        </w:tabs>
      </w:pPr>
      <w:rPr>
        <w:b/>
        <w:i w:val="0"/>
      </w:rPr>
    </w:lvl>
    <w:lvl w:ilvl="1">
      <w:start w:val="1"/>
      <w:numFmt w:val="decimal"/>
      <w:lvlText w:val="%2)"/>
      <w:lvlJc w:val="left"/>
      <w:pPr>
        <w:tabs>
          <w:tab w:val="num" w:pos="6975"/>
        </w:tabs>
      </w:pPr>
    </w:lvl>
    <w:lvl w:ilvl="2">
      <w:start w:val="1"/>
      <w:numFmt w:val="lowerLetter"/>
      <w:lvlText w:val="%3)"/>
      <w:lvlJc w:val="left"/>
      <w:pPr>
        <w:tabs>
          <w:tab w:val="num" w:pos="7712"/>
        </w:tabs>
      </w:pPr>
      <w:rPr>
        <w:rFonts w:ascii="Arial Narrow" w:eastAsia="Times New Roman" w:hAnsi="Arial Narrow" w:cs="Times New Roman"/>
      </w:rPr>
    </w:lvl>
    <w:lvl w:ilvl="3">
      <w:start w:val="1"/>
      <w:numFmt w:val="decimal"/>
      <w:lvlText w:val="(%4)"/>
      <w:lvlJc w:val="left"/>
      <w:pPr>
        <w:tabs>
          <w:tab w:val="num" w:pos="7111"/>
        </w:tabs>
      </w:pPr>
    </w:lvl>
    <w:lvl w:ilvl="4">
      <w:start w:val="1"/>
      <w:numFmt w:val="lowerLetter"/>
      <w:lvlText w:val="(%5)"/>
      <w:lvlJc w:val="left"/>
      <w:pPr>
        <w:tabs>
          <w:tab w:val="num" w:pos="7471"/>
        </w:tabs>
      </w:pPr>
    </w:lvl>
    <w:lvl w:ilvl="5">
      <w:start w:val="1"/>
      <w:numFmt w:val="lowerRoman"/>
      <w:lvlText w:val="(%6)"/>
      <w:lvlJc w:val="left"/>
      <w:pPr>
        <w:tabs>
          <w:tab w:val="num" w:pos="7831"/>
        </w:tabs>
      </w:pPr>
    </w:lvl>
    <w:lvl w:ilvl="6">
      <w:start w:val="1"/>
      <w:numFmt w:val="decimal"/>
      <w:lvlText w:val="%7."/>
      <w:lvlJc w:val="left"/>
      <w:pPr>
        <w:tabs>
          <w:tab w:val="num" w:pos="8191"/>
        </w:tabs>
      </w:pPr>
    </w:lvl>
    <w:lvl w:ilvl="7">
      <w:start w:val="1"/>
      <w:numFmt w:val="lowerLetter"/>
      <w:lvlText w:val="%8."/>
      <w:lvlJc w:val="left"/>
      <w:pPr>
        <w:tabs>
          <w:tab w:val="num" w:pos="8551"/>
        </w:tabs>
      </w:pPr>
    </w:lvl>
    <w:lvl w:ilvl="8">
      <w:start w:val="1"/>
      <w:numFmt w:val="lowerRoman"/>
      <w:lvlText w:val="%9."/>
      <w:lvlJc w:val="left"/>
      <w:pPr>
        <w:tabs>
          <w:tab w:val="num" w:pos="8911"/>
        </w:tabs>
      </w:pPr>
    </w:lvl>
  </w:abstractNum>
  <w:abstractNum w:abstractNumId="218">
    <w:nsid w:val="4F1C1A50"/>
    <w:multiLevelType w:val="hybridMultilevel"/>
    <w:tmpl w:val="4CB2D880"/>
    <w:lvl w:ilvl="0" w:tplc="A508B7AC">
      <w:start w:val="3"/>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20">
    <w:nsid w:val="50896E16"/>
    <w:multiLevelType w:val="hybridMultilevel"/>
    <w:tmpl w:val="28EC637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1">
    <w:nsid w:val="50D40CF2"/>
    <w:multiLevelType w:val="multilevel"/>
    <w:tmpl w:val="49EE7F6A"/>
    <w:lvl w:ilvl="0">
      <w:start w:val="3"/>
      <w:numFmt w:val="decimal"/>
      <w:lvlText w:val="%1."/>
      <w:lvlJc w:val="left"/>
      <w:pPr>
        <w:tabs>
          <w:tab w:val="num" w:pos="1247"/>
        </w:tabs>
        <w:ind w:left="1247" w:hanging="680"/>
      </w:pPr>
      <w:rPr>
        <w:rFonts w:hint="default"/>
        <w:b/>
        <w:i w:val="0"/>
      </w:rPr>
    </w:lvl>
    <w:lvl w:ilvl="1">
      <w:start w:val="1"/>
      <w:numFmt w:val="decimal"/>
      <w:lvlText w:val="%2)"/>
      <w:lvlJc w:val="left"/>
      <w:pPr>
        <w:tabs>
          <w:tab w:val="num" w:pos="1446"/>
        </w:tabs>
        <w:ind w:left="1446" w:hanging="1304"/>
      </w:pPr>
      <w:rPr>
        <w:rFonts w:hint="default"/>
      </w:rPr>
    </w:lvl>
    <w:lvl w:ilvl="2">
      <w:start w:val="1"/>
      <w:numFmt w:val="lowerLetter"/>
      <w:lvlText w:val="%3)"/>
      <w:lvlJc w:val="left"/>
      <w:pPr>
        <w:tabs>
          <w:tab w:val="num" w:pos="2183"/>
        </w:tabs>
        <w:ind w:left="2183" w:hanging="2041"/>
      </w:pPr>
      <w:rPr>
        <w:rFonts w:hint="default"/>
      </w:rPr>
    </w:lvl>
    <w:lvl w:ilvl="3">
      <w:start w:val="1"/>
      <w:numFmt w:val="decimal"/>
      <w:lvlText w:val="(%4)"/>
      <w:lvlJc w:val="left"/>
      <w:pPr>
        <w:tabs>
          <w:tab w:val="num" w:pos="1582"/>
        </w:tabs>
        <w:ind w:left="1582" w:hanging="1440"/>
      </w:pPr>
      <w:rPr>
        <w:rFonts w:hint="default"/>
      </w:rPr>
    </w:lvl>
    <w:lvl w:ilvl="4">
      <w:start w:val="1"/>
      <w:numFmt w:val="lowerLetter"/>
      <w:lvlText w:val="(%5)"/>
      <w:lvlJc w:val="left"/>
      <w:pPr>
        <w:tabs>
          <w:tab w:val="num" w:pos="1942"/>
        </w:tabs>
        <w:ind w:left="1942" w:hanging="1800"/>
      </w:pPr>
      <w:rPr>
        <w:rFonts w:hint="default"/>
      </w:rPr>
    </w:lvl>
    <w:lvl w:ilvl="5">
      <w:start w:val="1"/>
      <w:numFmt w:val="lowerRoman"/>
      <w:lvlText w:val="(%6)"/>
      <w:lvlJc w:val="left"/>
      <w:pPr>
        <w:tabs>
          <w:tab w:val="num" w:pos="2302"/>
        </w:tabs>
        <w:ind w:left="2302" w:hanging="2160"/>
      </w:pPr>
      <w:rPr>
        <w:rFonts w:hint="default"/>
      </w:rPr>
    </w:lvl>
    <w:lvl w:ilvl="6">
      <w:start w:val="1"/>
      <w:numFmt w:val="decimal"/>
      <w:lvlText w:val="%7."/>
      <w:lvlJc w:val="left"/>
      <w:pPr>
        <w:tabs>
          <w:tab w:val="num" w:pos="2662"/>
        </w:tabs>
        <w:ind w:left="2662" w:hanging="2520"/>
      </w:pPr>
      <w:rPr>
        <w:rFonts w:hint="default"/>
      </w:rPr>
    </w:lvl>
    <w:lvl w:ilvl="7">
      <w:start w:val="1"/>
      <w:numFmt w:val="lowerLetter"/>
      <w:lvlText w:val="%8."/>
      <w:lvlJc w:val="left"/>
      <w:pPr>
        <w:tabs>
          <w:tab w:val="num" w:pos="3022"/>
        </w:tabs>
        <w:ind w:left="3022" w:hanging="2880"/>
      </w:pPr>
      <w:rPr>
        <w:rFonts w:hint="default"/>
      </w:rPr>
    </w:lvl>
    <w:lvl w:ilvl="8">
      <w:start w:val="1"/>
      <w:numFmt w:val="lowerRoman"/>
      <w:lvlText w:val="%9."/>
      <w:lvlJc w:val="left"/>
      <w:pPr>
        <w:tabs>
          <w:tab w:val="num" w:pos="3382"/>
        </w:tabs>
        <w:ind w:left="3382" w:hanging="3240"/>
      </w:pPr>
      <w:rPr>
        <w:rFonts w:hint="default"/>
      </w:rPr>
    </w:lvl>
  </w:abstractNum>
  <w:abstractNum w:abstractNumId="222">
    <w:nsid w:val="51E45F1E"/>
    <w:multiLevelType w:val="hybridMultilevel"/>
    <w:tmpl w:val="A694ED04"/>
    <w:lvl w:ilvl="0" w:tplc="40660AD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3">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349594D"/>
    <w:multiLevelType w:val="hybridMultilevel"/>
    <w:tmpl w:val="E0A6C34E"/>
    <w:lvl w:ilvl="0" w:tplc="441E97EA">
      <w:start w:val="2"/>
      <w:numFmt w:val="decimal"/>
      <w:lvlText w:val="%1."/>
      <w:lvlJc w:val="left"/>
      <w:pPr>
        <w:ind w:left="927" w:hanging="360"/>
      </w:pPr>
      <w:rPr>
        <w:rFonts w:ascii="Times New Roman" w:eastAsia="Times New Roman" w:hAnsi="Times New Roman" w:cs="Times New Roman"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5">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4243DB0"/>
    <w:multiLevelType w:val="hybridMultilevel"/>
    <w:tmpl w:val="63B0DE66"/>
    <w:lvl w:ilvl="0" w:tplc="C1B6EB9E">
      <w:start w:val="1"/>
      <w:numFmt w:val="decimal"/>
      <w:lvlText w:val="%1)"/>
      <w:lvlJc w:val="left"/>
      <w:pPr>
        <w:ind w:left="360" w:hanging="360"/>
      </w:pPr>
      <w:rPr>
        <w:rFonts w:hint="default"/>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229">
    <w:nsid w:val="546A3A2C"/>
    <w:multiLevelType w:val="hybridMultilevel"/>
    <w:tmpl w:val="4BE028DE"/>
    <w:lvl w:ilvl="0" w:tplc="28965004">
      <w:start w:val="14"/>
      <w:numFmt w:val="decimal"/>
      <w:lvlText w:val="%1."/>
      <w:lvlJc w:val="left"/>
      <w:pPr>
        <w:ind w:left="720" w:hanging="360"/>
      </w:pPr>
      <w:rPr>
        <w:rFonts w:ascii="Times New Roman" w:eastAsia="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2">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3">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nsid w:val="55C477EC"/>
    <w:multiLevelType w:val="multilevel"/>
    <w:tmpl w:val="D250D43A"/>
    <w:lvl w:ilvl="0">
      <w:start w:val="1"/>
      <w:numFmt w:val="decimal"/>
      <w:suff w:val="space"/>
      <w:lvlText w:val="%1."/>
      <w:lvlJc w:val="left"/>
      <w:pPr>
        <w:ind w:left="1211" w:hanging="360"/>
      </w:pPr>
      <w:rPr>
        <w:rFonts w:hint="default"/>
        <w:b/>
      </w:rPr>
    </w:lvl>
    <w:lvl w:ilvl="1">
      <w:start w:val="1"/>
      <w:numFmt w:val="decimal"/>
      <w:lvlText w:val="%2)"/>
      <w:lvlJc w:val="left"/>
      <w:pPr>
        <w:tabs>
          <w:tab w:val="num" w:pos="2308"/>
        </w:tabs>
        <w:ind w:left="2308" w:hanging="454"/>
      </w:pPr>
      <w:rPr>
        <w:rFonts w:hint="default"/>
      </w:rPr>
    </w:lvl>
    <w:lvl w:ilvl="2">
      <w:start w:val="1"/>
      <w:numFmt w:val="lowerRoman"/>
      <w:lvlText w:val="%3."/>
      <w:lvlJc w:val="right"/>
      <w:pPr>
        <w:tabs>
          <w:tab w:val="num" w:pos="2934"/>
        </w:tabs>
        <w:ind w:left="2934" w:hanging="180"/>
      </w:pPr>
      <w:rPr>
        <w:rFonts w:hint="default"/>
      </w:rPr>
    </w:lvl>
    <w:lvl w:ilvl="3">
      <w:start w:val="1"/>
      <w:numFmt w:val="decimal"/>
      <w:lvlText w:val="%4."/>
      <w:lvlJc w:val="left"/>
      <w:pPr>
        <w:tabs>
          <w:tab w:val="num" w:pos="3654"/>
        </w:tabs>
        <w:ind w:left="3654" w:hanging="360"/>
      </w:pPr>
      <w:rPr>
        <w:rFonts w:hint="default"/>
      </w:rPr>
    </w:lvl>
    <w:lvl w:ilvl="4">
      <w:start w:val="1"/>
      <w:numFmt w:val="lowerLetter"/>
      <w:lvlText w:val="%5."/>
      <w:lvlJc w:val="left"/>
      <w:pPr>
        <w:tabs>
          <w:tab w:val="num" w:pos="4374"/>
        </w:tabs>
        <w:ind w:left="4374" w:hanging="360"/>
      </w:pPr>
      <w:rPr>
        <w:rFonts w:hint="default"/>
      </w:rPr>
    </w:lvl>
    <w:lvl w:ilvl="5">
      <w:start w:val="1"/>
      <w:numFmt w:val="lowerRoman"/>
      <w:lvlText w:val="%6."/>
      <w:lvlJc w:val="right"/>
      <w:pPr>
        <w:tabs>
          <w:tab w:val="num" w:pos="5094"/>
        </w:tabs>
        <w:ind w:left="5094" w:hanging="18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534"/>
        </w:tabs>
        <w:ind w:left="6534" w:hanging="360"/>
      </w:pPr>
      <w:rPr>
        <w:rFonts w:hint="default"/>
      </w:rPr>
    </w:lvl>
    <w:lvl w:ilvl="8">
      <w:start w:val="1"/>
      <w:numFmt w:val="lowerRoman"/>
      <w:lvlText w:val="%9."/>
      <w:lvlJc w:val="right"/>
      <w:pPr>
        <w:tabs>
          <w:tab w:val="num" w:pos="7254"/>
        </w:tabs>
        <w:ind w:left="7254" w:hanging="180"/>
      </w:pPr>
      <w:rPr>
        <w:rFonts w:hint="default"/>
      </w:rPr>
    </w:lvl>
  </w:abstractNum>
  <w:abstractNum w:abstractNumId="236">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77C06B9"/>
    <w:multiLevelType w:val="multilevel"/>
    <w:tmpl w:val="6534F738"/>
    <w:lvl w:ilvl="0">
      <w:start w:val="7"/>
      <w:numFmt w:val="decimal"/>
      <w:lvlText w:val="%1."/>
      <w:lvlJc w:val="left"/>
      <w:pPr>
        <w:tabs>
          <w:tab w:val="num" w:pos="1389"/>
        </w:tabs>
        <w:ind w:left="1389" w:hanging="680"/>
      </w:pPr>
      <w:rPr>
        <w:rFonts w:hint="default"/>
        <w:b/>
        <w:i w:val="0"/>
      </w:rPr>
    </w:lvl>
    <w:lvl w:ilvl="1">
      <w:start w:val="1"/>
      <w:numFmt w:val="decimal"/>
      <w:lvlText w:val="%2)"/>
      <w:lvlJc w:val="left"/>
      <w:pPr>
        <w:tabs>
          <w:tab w:val="num" w:pos="1446"/>
        </w:tabs>
        <w:ind w:left="1446" w:hanging="1304"/>
      </w:pPr>
      <w:rPr>
        <w:rFonts w:hint="default"/>
      </w:rPr>
    </w:lvl>
    <w:lvl w:ilvl="2">
      <w:start w:val="1"/>
      <w:numFmt w:val="lowerLetter"/>
      <w:lvlText w:val="%3)"/>
      <w:lvlJc w:val="left"/>
      <w:pPr>
        <w:tabs>
          <w:tab w:val="num" w:pos="2183"/>
        </w:tabs>
        <w:ind w:left="2183" w:hanging="2041"/>
      </w:pPr>
      <w:rPr>
        <w:rFonts w:hint="default"/>
      </w:rPr>
    </w:lvl>
    <w:lvl w:ilvl="3">
      <w:start w:val="1"/>
      <w:numFmt w:val="decimal"/>
      <w:lvlText w:val="(%4)"/>
      <w:lvlJc w:val="left"/>
      <w:pPr>
        <w:tabs>
          <w:tab w:val="num" w:pos="1582"/>
        </w:tabs>
        <w:ind w:left="1582" w:hanging="1440"/>
      </w:pPr>
      <w:rPr>
        <w:rFonts w:hint="default"/>
      </w:rPr>
    </w:lvl>
    <w:lvl w:ilvl="4">
      <w:start w:val="1"/>
      <w:numFmt w:val="lowerLetter"/>
      <w:lvlText w:val="(%5)"/>
      <w:lvlJc w:val="left"/>
      <w:pPr>
        <w:tabs>
          <w:tab w:val="num" w:pos="1942"/>
        </w:tabs>
        <w:ind w:left="1942" w:hanging="1800"/>
      </w:pPr>
      <w:rPr>
        <w:rFonts w:hint="default"/>
      </w:rPr>
    </w:lvl>
    <w:lvl w:ilvl="5">
      <w:start w:val="1"/>
      <w:numFmt w:val="lowerRoman"/>
      <w:lvlText w:val="(%6)"/>
      <w:lvlJc w:val="left"/>
      <w:pPr>
        <w:tabs>
          <w:tab w:val="num" w:pos="2302"/>
        </w:tabs>
        <w:ind w:left="2302" w:hanging="2160"/>
      </w:pPr>
      <w:rPr>
        <w:rFonts w:hint="default"/>
      </w:rPr>
    </w:lvl>
    <w:lvl w:ilvl="6">
      <w:start w:val="1"/>
      <w:numFmt w:val="decimal"/>
      <w:lvlText w:val="%7."/>
      <w:lvlJc w:val="left"/>
      <w:pPr>
        <w:tabs>
          <w:tab w:val="num" w:pos="2662"/>
        </w:tabs>
        <w:ind w:left="2662" w:hanging="2520"/>
      </w:pPr>
      <w:rPr>
        <w:rFonts w:hint="default"/>
      </w:rPr>
    </w:lvl>
    <w:lvl w:ilvl="7">
      <w:start w:val="1"/>
      <w:numFmt w:val="lowerLetter"/>
      <w:lvlText w:val="%8."/>
      <w:lvlJc w:val="left"/>
      <w:pPr>
        <w:tabs>
          <w:tab w:val="num" w:pos="3022"/>
        </w:tabs>
        <w:ind w:left="3022" w:hanging="2880"/>
      </w:pPr>
      <w:rPr>
        <w:rFonts w:hint="default"/>
      </w:rPr>
    </w:lvl>
    <w:lvl w:ilvl="8">
      <w:start w:val="1"/>
      <w:numFmt w:val="lowerRoman"/>
      <w:lvlText w:val="%9."/>
      <w:lvlJc w:val="left"/>
      <w:pPr>
        <w:tabs>
          <w:tab w:val="num" w:pos="3382"/>
        </w:tabs>
        <w:ind w:left="3382" w:hanging="3240"/>
      </w:pPr>
      <w:rPr>
        <w:rFonts w:hint="default"/>
      </w:rPr>
    </w:lvl>
  </w:abstractNum>
  <w:abstractNum w:abstractNumId="24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1">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43">
    <w:nsid w:val="59097A00"/>
    <w:multiLevelType w:val="hybridMultilevel"/>
    <w:tmpl w:val="F30A8E56"/>
    <w:lvl w:ilvl="0" w:tplc="A508B7AC">
      <w:start w:val="3"/>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92C479C"/>
    <w:multiLevelType w:val="hybridMultilevel"/>
    <w:tmpl w:val="84CADDCA"/>
    <w:lvl w:ilvl="0" w:tplc="04150017">
      <w:start w:val="1"/>
      <w:numFmt w:val="lowerLetter"/>
      <w:lvlText w:val="%1)"/>
      <w:lvlJc w:val="left"/>
      <w:pPr>
        <w:ind w:left="567"/>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5">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46">
    <w:nsid w:val="5A704877"/>
    <w:multiLevelType w:val="multilevel"/>
    <w:tmpl w:val="0E7E5EAA"/>
    <w:lvl w:ilvl="0">
      <w:start w:val="5"/>
      <w:numFmt w:val="decimal"/>
      <w:lvlText w:val="%1."/>
      <w:lvlJc w:val="left"/>
      <w:pPr>
        <w:tabs>
          <w:tab w:val="num" w:pos="720"/>
        </w:tabs>
        <w:ind w:left="720" w:hanging="360"/>
      </w:pPr>
      <w:rPr>
        <w:rFonts w:hint="default"/>
        <w:b/>
      </w:rPr>
    </w:lvl>
    <w:lvl w:ilvl="1">
      <w:start w:val="5"/>
      <w:numFmt w:val="decimal"/>
      <w:lvlText w:val="%2."/>
      <w:lvlJc w:val="left"/>
      <w:pPr>
        <w:tabs>
          <w:tab w:val="num" w:pos="426"/>
        </w:tabs>
        <w:ind w:left="426" w:firstLine="0"/>
      </w:pPr>
      <w:rPr>
        <w:rFonts w:hint="default"/>
        <w:b/>
        <w:color w:val="auto"/>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7">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8">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49">
    <w:nsid w:val="5B476E16"/>
    <w:multiLevelType w:val="hybridMultilevel"/>
    <w:tmpl w:val="A0A08920"/>
    <w:lvl w:ilvl="0" w:tplc="6D34C7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52">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53">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nsid w:val="5D610B13"/>
    <w:multiLevelType w:val="hybridMultilevel"/>
    <w:tmpl w:val="CB8EB15C"/>
    <w:lvl w:ilvl="0" w:tplc="903A76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5E1B0906"/>
    <w:multiLevelType w:val="hybridMultilevel"/>
    <w:tmpl w:val="9C54F36E"/>
    <w:lvl w:ilvl="0" w:tplc="04150017">
      <w:start w:val="1"/>
      <w:numFmt w:val="lowerLetter"/>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7">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8">
    <w:nsid w:val="5E4D06C0"/>
    <w:multiLevelType w:val="hybridMultilevel"/>
    <w:tmpl w:val="6D2A8246"/>
    <w:lvl w:ilvl="0" w:tplc="205E0080">
      <w:start w:val="2"/>
      <w:numFmt w:val="decimal"/>
      <w:lvlText w:val="%1."/>
      <w:lvlJc w:val="left"/>
      <w:pPr>
        <w:ind w:left="1069"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nsid w:val="5E787C73"/>
    <w:multiLevelType w:val="multilevel"/>
    <w:tmpl w:val="1A52FD68"/>
    <w:lvl w:ilvl="0">
      <w:start w:val="2"/>
      <w:numFmt w:val="decimal"/>
      <w:suff w:val="space"/>
      <w:lvlText w:val="%1."/>
      <w:lvlJc w:val="left"/>
      <w:pPr>
        <w:ind w:left="927" w:hanging="360"/>
      </w:pPr>
      <w:rPr>
        <w:rFonts w:ascii="Times New Roman" w:eastAsia="Times New Roman" w:hAnsi="Times New Roman" w:cs="Times New Roman" w:hint="default"/>
        <w:b/>
      </w:rPr>
    </w:lvl>
    <w:lvl w:ilvl="1">
      <w:start w:val="1"/>
      <w:numFmt w:val="lowerLetter"/>
      <w:lvlText w:val="%2."/>
      <w:lvlJc w:val="left"/>
      <w:pPr>
        <w:ind w:left="1581" w:hanging="360"/>
      </w:pPr>
      <w:rPr>
        <w:rFonts w:hint="default"/>
      </w:rPr>
    </w:lvl>
    <w:lvl w:ilvl="2">
      <w:start w:val="1"/>
      <w:numFmt w:val="lowerRoman"/>
      <w:lvlText w:val="%3."/>
      <w:lvlJc w:val="right"/>
      <w:pPr>
        <w:ind w:left="2301" w:hanging="180"/>
      </w:pPr>
      <w:rPr>
        <w:rFonts w:hint="default"/>
      </w:rPr>
    </w:lvl>
    <w:lvl w:ilvl="3">
      <w:start w:val="1"/>
      <w:numFmt w:val="decimal"/>
      <w:lvlText w:val="%4."/>
      <w:lvlJc w:val="left"/>
      <w:pPr>
        <w:ind w:left="3021" w:hanging="360"/>
      </w:pPr>
      <w:rPr>
        <w:rFonts w:hint="default"/>
      </w:rPr>
    </w:lvl>
    <w:lvl w:ilvl="4">
      <w:start w:val="1"/>
      <w:numFmt w:val="lowerLetter"/>
      <w:lvlText w:val="%5."/>
      <w:lvlJc w:val="left"/>
      <w:pPr>
        <w:ind w:left="3741" w:hanging="360"/>
      </w:pPr>
      <w:rPr>
        <w:rFonts w:hint="default"/>
      </w:rPr>
    </w:lvl>
    <w:lvl w:ilvl="5">
      <w:start w:val="1"/>
      <w:numFmt w:val="lowerRoman"/>
      <w:lvlText w:val="%6."/>
      <w:lvlJc w:val="right"/>
      <w:pPr>
        <w:ind w:left="4461" w:hanging="180"/>
      </w:pPr>
      <w:rPr>
        <w:rFonts w:hint="default"/>
      </w:rPr>
    </w:lvl>
    <w:lvl w:ilvl="6">
      <w:start w:val="1"/>
      <w:numFmt w:val="decimal"/>
      <w:lvlText w:val="%7."/>
      <w:lvlJc w:val="left"/>
      <w:pPr>
        <w:ind w:left="5181" w:hanging="360"/>
      </w:pPr>
      <w:rPr>
        <w:rFonts w:hint="default"/>
      </w:rPr>
    </w:lvl>
    <w:lvl w:ilvl="7">
      <w:start w:val="1"/>
      <w:numFmt w:val="lowerLetter"/>
      <w:lvlText w:val="%8."/>
      <w:lvlJc w:val="left"/>
      <w:pPr>
        <w:ind w:left="5901" w:hanging="360"/>
      </w:pPr>
      <w:rPr>
        <w:rFonts w:hint="default"/>
      </w:rPr>
    </w:lvl>
    <w:lvl w:ilvl="8">
      <w:start w:val="1"/>
      <w:numFmt w:val="lowerRoman"/>
      <w:lvlText w:val="%9."/>
      <w:lvlJc w:val="right"/>
      <w:pPr>
        <w:ind w:left="6621" w:hanging="180"/>
      </w:pPr>
      <w:rPr>
        <w:rFonts w:hint="default"/>
      </w:rPr>
    </w:lvl>
  </w:abstractNum>
  <w:abstractNum w:abstractNumId="26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5EE07880"/>
    <w:multiLevelType w:val="hybridMultilevel"/>
    <w:tmpl w:val="2422A7C6"/>
    <w:lvl w:ilvl="0" w:tplc="86FABDEC">
      <w:start w:val="1"/>
      <w:numFmt w:val="decimal"/>
      <w:lvlText w:val="%1)"/>
      <w:lvlJc w:val="left"/>
      <w:pPr>
        <w:tabs>
          <w:tab w:val="num" w:pos="720"/>
        </w:tabs>
        <w:ind w:left="720" w:hanging="360"/>
      </w:pPr>
      <w:rPr>
        <w:rFonts w:hint="default"/>
      </w:rPr>
    </w:lvl>
    <w:lvl w:ilvl="1" w:tplc="D2A6B0AE">
      <w:start w:val="1"/>
      <w:numFmt w:val="decimal"/>
      <w:lvlText w:val="%2)"/>
      <w:lvlJc w:val="left"/>
      <w:pPr>
        <w:tabs>
          <w:tab w:val="num" w:pos="360"/>
        </w:tabs>
        <w:ind w:left="36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5EF77D87"/>
    <w:multiLevelType w:val="hybridMultilevel"/>
    <w:tmpl w:val="56DEFE52"/>
    <w:name w:val="WW8Num5723"/>
    <w:lvl w:ilvl="0" w:tplc="1A7211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FB97F6F"/>
    <w:multiLevelType w:val="hybridMultilevel"/>
    <w:tmpl w:val="C51AFE0E"/>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CDACCC96">
      <w:start w:val="1"/>
      <w:numFmt w:val="decimal"/>
      <w:lvlText w:val="%4."/>
      <w:lvlJc w:val="left"/>
      <w:pPr>
        <w:tabs>
          <w:tab w:val="num" w:pos="1161"/>
        </w:tabs>
        <w:ind w:left="1105" w:hanging="397"/>
      </w:pPr>
      <w:rPr>
        <w:rFonts w:hint="default"/>
        <w:b/>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FE361574">
      <w:start w:val="1"/>
      <w:numFmt w:val="decimal"/>
      <w:lvlText w:val="%7."/>
      <w:lvlJc w:val="left"/>
      <w:pPr>
        <w:tabs>
          <w:tab w:val="num" w:pos="360"/>
        </w:tabs>
        <w:ind w:left="360" w:hanging="360"/>
      </w:pPr>
      <w:rPr>
        <w:b/>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6">
    <w:nsid w:val="60031C1E"/>
    <w:multiLevelType w:val="multilevel"/>
    <w:tmpl w:val="77D6D966"/>
    <w:name w:val="WW8Num572"/>
    <w:lvl w:ilvl="0">
      <w:start w:val="1"/>
      <w:numFmt w:val="decimal"/>
      <w:lvlText w:val="%1."/>
      <w:lvlJc w:val="left"/>
      <w:pPr>
        <w:tabs>
          <w:tab w:val="num" w:pos="7060"/>
        </w:tabs>
        <w:ind w:left="567" w:firstLine="0"/>
      </w:pPr>
      <w:rPr>
        <w:rFonts w:hint="default"/>
        <w:b/>
        <w:i w:val="0"/>
      </w:rPr>
    </w:lvl>
    <w:lvl w:ilvl="1">
      <w:start w:val="1"/>
      <w:numFmt w:val="decimal"/>
      <w:lvlText w:val="%2)"/>
      <w:lvlJc w:val="left"/>
      <w:pPr>
        <w:tabs>
          <w:tab w:val="num" w:pos="6975"/>
        </w:tabs>
        <w:ind w:left="567" w:firstLine="0"/>
      </w:pPr>
      <w:rPr>
        <w:rFonts w:hint="default"/>
      </w:rPr>
    </w:lvl>
    <w:lvl w:ilvl="2">
      <w:start w:val="1"/>
      <w:numFmt w:val="lowerLetter"/>
      <w:lvlText w:val="%3)"/>
      <w:lvlJc w:val="left"/>
      <w:pPr>
        <w:tabs>
          <w:tab w:val="num" w:pos="7712"/>
        </w:tabs>
        <w:ind w:left="567" w:firstLine="0"/>
      </w:pPr>
      <w:rPr>
        <w:rFonts w:ascii="Arial Narrow" w:eastAsia="Times New Roman" w:hAnsi="Arial Narrow" w:cs="Times New Roman" w:hint="default"/>
      </w:rPr>
    </w:lvl>
    <w:lvl w:ilvl="3">
      <w:start w:val="1"/>
      <w:numFmt w:val="decimal"/>
      <w:lvlText w:val="(%4)"/>
      <w:lvlJc w:val="left"/>
      <w:pPr>
        <w:tabs>
          <w:tab w:val="num" w:pos="7111"/>
        </w:tabs>
        <w:ind w:left="567" w:firstLine="0"/>
      </w:pPr>
      <w:rPr>
        <w:rFonts w:hint="default"/>
      </w:rPr>
    </w:lvl>
    <w:lvl w:ilvl="4">
      <w:start w:val="1"/>
      <w:numFmt w:val="lowerLetter"/>
      <w:lvlText w:val="(%5)"/>
      <w:lvlJc w:val="left"/>
      <w:pPr>
        <w:tabs>
          <w:tab w:val="num" w:pos="7471"/>
        </w:tabs>
        <w:ind w:left="567" w:firstLine="0"/>
      </w:pPr>
      <w:rPr>
        <w:rFonts w:hint="default"/>
      </w:rPr>
    </w:lvl>
    <w:lvl w:ilvl="5">
      <w:start w:val="1"/>
      <w:numFmt w:val="lowerRoman"/>
      <w:lvlText w:val="(%6)"/>
      <w:lvlJc w:val="left"/>
      <w:pPr>
        <w:tabs>
          <w:tab w:val="num" w:pos="7831"/>
        </w:tabs>
        <w:ind w:left="567" w:firstLine="0"/>
      </w:pPr>
      <w:rPr>
        <w:rFonts w:hint="default"/>
      </w:rPr>
    </w:lvl>
    <w:lvl w:ilvl="6">
      <w:start w:val="1"/>
      <w:numFmt w:val="decimal"/>
      <w:lvlText w:val="%7."/>
      <w:lvlJc w:val="left"/>
      <w:pPr>
        <w:tabs>
          <w:tab w:val="num" w:pos="8191"/>
        </w:tabs>
        <w:ind w:left="567" w:firstLine="0"/>
      </w:pPr>
      <w:rPr>
        <w:rFonts w:hint="default"/>
      </w:rPr>
    </w:lvl>
    <w:lvl w:ilvl="7">
      <w:start w:val="1"/>
      <w:numFmt w:val="lowerLetter"/>
      <w:lvlText w:val="%8."/>
      <w:lvlJc w:val="left"/>
      <w:pPr>
        <w:tabs>
          <w:tab w:val="num" w:pos="8551"/>
        </w:tabs>
        <w:ind w:left="567" w:firstLine="0"/>
      </w:pPr>
      <w:rPr>
        <w:rFonts w:hint="default"/>
      </w:rPr>
    </w:lvl>
    <w:lvl w:ilvl="8">
      <w:start w:val="1"/>
      <w:numFmt w:val="lowerRoman"/>
      <w:lvlText w:val="%9."/>
      <w:lvlJc w:val="left"/>
      <w:pPr>
        <w:tabs>
          <w:tab w:val="num" w:pos="8911"/>
        </w:tabs>
        <w:ind w:left="567" w:firstLine="0"/>
      </w:pPr>
      <w:rPr>
        <w:rFonts w:hint="default"/>
      </w:rPr>
    </w:lvl>
  </w:abstractNum>
  <w:abstractNum w:abstractNumId="267">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8">
    <w:nsid w:val="605B452A"/>
    <w:multiLevelType w:val="hybridMultilevel"/>
    <w:tmpl w:val="01AA431A"/>
    <w:lvl w:ilvl="0" w:tplc="C05071F8">
      <w:start w:val="1"/>
      <w:numFmt w:val="decimal"/>
      <w:lvlText w:val="%1."/>
      <w:lvlJc w:val="left"/>
      <w:pPr>
        <w:ind w:left="785"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9">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1">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74">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75">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4B95902"/>
    <w:multiLevelType w:val="hybridMultilevel"/>
    <w:tmpl w:val="81FAF4C6"/>
    <w:lvl w:ilvl="0" w:tplc="F8DE1484">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1304"/>
        </w:tabs>
        <w:ind w:left="1304"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8">
    <w:nsid w:val="65693CBD"/>
    <w:multiLevelType w:val="hybridMultilevel"/>
    <w:tmpl w:val="CCE4D23E"/>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9">
    <w:nsid w:val="66BC13FD"/>
    <w:multiLevelType w:val="multilevel"/>
    <w:tmpl w:val="FA869992"/>
    <w:lvl w:ilvl="0">
      <w:start w:val="8"/>
      <w:numFmt w:val="decimal"/>
      <w:suff w:val="space"/>
      <w:lvlText w:val="%1."/>
      <w:lvlJc w:val="left"/>
      <w:pPr>
        <w:ind w:left="720" w:hanging="360"/>
      </w:pPr>
      <w:rPr>
        <w:rFonts w:ascii="Times New Roman" w:eastAsia="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927"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3">
    <w:nsid w:val="68281CCD"/>
    <w:multiLevelType w:val="hybridMultilevel"/>
    <w:tmpl w:val="36B2D8C0"/>
    <w:lvl w:ilvl="0" w:tplc="365A6EB0">
      <w:start w:val="2"/>
      <w:numFmt w:val="decimal"/>
      <w:lvlText w:val="%1."/>
      <w:lvlJc w:val="left"/>
      <w:pPr>
        <w:tabs>
          <w:tab w:val="num" w:pos="644"/>
        </w:tabs>
        <w:ind w:left="644" w:hanging="360"/>
      </w:pPr>
      <w:rPr>
        <w:rFonts w:hint="default"/>
        <w:b/>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4">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5">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68903C0C"/>
    <w:multiLevelType w:val="hybridMultilevel"/>
    <w:tmpl w:val="985EE9B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8">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9">
    <w:nsid w:val="68D2008F"/>
    <w:multiLevelType w:val="hybridMultilevel"/>
    <w:tmpl w:val="0E16AC7C"/>
    <w:lvl w:ilvl="0" w:tplc="8102A026">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99A123B"/>
    <w:multiLevelType w:val="hybridMultilevel"/>
    <w:tmpl w:val="12082E2A"/>
    <w:lvl w:ilvl="0" w:tplc="87809B9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2">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3">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94">
    <w:nsid w:val="6A4106F5"/>
    <w:multiLevelType w:val="hybridMultilevel"/>
    <w:tmpl w:val="4078CFFC"/>
    <w:lvl w:ilvl="0" w:tplc="AA02B218">
      <w:start w:val="4"/>
      <w:numFmt w:val="decimal"/>
      <w:lvlText w:val="%1."/>
      <w:lvlJc w:val="left"/>
      <w:pPr>
        <w:ind w:left="92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6">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6B0021B1"/>
    <w:multiLevelType w:val="hybridMultilevel"/>
    <w:tmpl w:val="602A9DEE"/>
    <w:lvl w:ilvl="0" w:tplc="40660AD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99">
    <w:nsid w:val="6B26545D"/>
    <w:multiLevelType w:val="hybridMultilevel"/>
    <w:tmpl w:val="AE4AE9BE"/>
    <w:lvl w:ilvl="0" w:tplc="AD9239BC">
      <w:start w:val="1"/>
      <w:numFmt w:val="decimal"/>
      <w:lvlText w:val="%1."/>
      <w:lvlJc w:val="left"/>
      <w:pPr>
        <w:ind w:left="927" w:hanging="360"/>
      </w:pPr>
      <w:rPr>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01">
    <w:nsid w:val="6C2B090B"/>
    <w:multiLevelType w:val="hybridMultilevel"/>
    <w:tmpl w:val="70C2233A"/>
    <w:lvl w:ilvl="0" w:tplc="CC183E76">
      <w:start w:val="2"/>
      <w:numFmt w:val="decimal"/>
      <w:lvlText w:val="%1."/>
      <w:lvlJc w:val="left"/>
      <w:pPr>
        <w:ind w:left="927"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02">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5">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06">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8">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9">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3B40921"/>
    <w:multiLevelType w:val="hybridMultilevel"/>
    <w:tmpl w:val="CAD4C696"/>
    <w:lvl w:ilvl="0" w:tplc="7DBCF2CC">
      <w:start w:val="1"/>
      <w:numFmt w:val="lowerLetter"/>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40A78AD"/>
    <w:multiLevelType w:val="hybridMultilevel"/>
    <w:tmpl w:val="8D44D8E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3">
    <w:nsid w:val="74925154"/>
    <w:multiLevelType w:val="hybridMultilevel"/>
    <w:tmpl w:val="C3BA44E2"/>
    <w:lvl w:ilvl="0" w:tplc="04150011">
      <w:start w:val="1"/>
      <w:numFmt w:val="decimal"/>
      <w:lvlText w:val="%1)"/>
      <w:lvlJc w:val="left"/>
      <w:pPr>
        <w:ind w:left="360"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4">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5">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6">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9">
    <w:nsid w:val="78245D6B"/>
    <w:multiLevelType w:val="hybridMultilevel"/>
    <w:tmpl w:val="4D0AC7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785"/>
        </w:tabs>
        <w:ind w:left="785"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1">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22">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5">
    <w:nsid w:val="7B3748F7"/>
    <w:multiLevelType w:val="multilevel"/>
    <w:tmpl w:val="5B9E29F4"/>
    <w:name w:val="WW8Num68332"/>
    <w:lvl w:ilvl="0">
      <w:start w:val="20"/>
      <w:numFmt w:val="decimal"/>
      <w:lvlText w:val="%1."/>
      <w:lvlJc w:val="left"/>
      <w:pPr>
        <w:tabs>
          <w:tab w:val="num" w:pos="1389"/>
        </w:tabs>
        <w:ind w:left="709" w:firstLine="0"/>
      </w:pPr>
      <w:rPr>
        <w:rFonts w:hint="default"/>
        <w:b/>
        <w:i w:val="0"/>
      </w:rPr>
    </w:lvl>
    <w:lvl w:ilvl="1">
      <w:start w:val="1"/>
      <w:numFmt w:val="decimal"/>
      <w:lvlText w:val="%2)"/>
      <w:lvlJc w:val="left"/>
      <w:pPr>
        <w:tabs>
          <w:tab w:val="num" w:pos="2013"/>
        </w:tabs>
        <w:ind w:left="709" w:firstLine="0"/>
      </w:pPr>
      <w:rPr>
        <w:rFonts w:hint="default"/>
      </w:rPr>
    </w:lvl>
    <w:lvl w:ilvl="2">
      <w:start w:val="1"/>
      <w:numFmt w:val="lowerLetter"/>
      <w:lvlText w:val="%3)"/>
      <w:lvlJc w:val="left"/>
      <w:pPr>
        <w:tabs>
          <w:tab w:val="num" w:pos="2750"/>
        </w:tabs>
        <w:ind w:left="709" w:firstLine="0"/>
      </w:pPr>
      <w:rPr>
        <w:rFonts w:hint="default"/>
      </w:rPr>
    </w:lvl>
    <w:lvl w:ilvl="3">
      <w:start w:val="1"/>
      <w:numFmt w:val="decimal"/>
      <w:lvlText w:val="(%4)"/>
      <w:lvlJc w:val="left"/>
      <w:pPr>
        <w:tabs>
          <w:tab w:val="num" w:pos="2149"/>
        </w:tabs>
        <w:ind w:left="709" w:firstLine="0"/>
      </w:pPr>
      <w:rPr>
        <w:rFonts w:hint="default"/>
      </w:rPr>
    </w:lvl>
    <w:lvl w:ilvl="4">
      <w:start w:val="1"/>
      <w:numFmt w:val="lowerLetter"/>
      <w:lvlText w:val="(%5)"/>
      <w:lvlJc w:val="left"/>
      <w:pPr>
        <w:tabs>
          <w:tab w:val="num" w:pos="2509"/>
        </w:tabs>
        <w:ind w:left="709" w:firstLine="0"/>
      </w:pPr>
      <w:rPr>
        <w:rFonts w:hint="default"/>
      </w:rPr>
    </w:lvl>
    <w:lvl w:ilvl="5">
      <w:start w:val="1"/>
      <w:numFmt w:val="lowerRoman"/>
      <w:lvlText w:val="(%6)"/>
      <w:lvlJc w:val="left"/>
      <w:pPr>
        <w:tabs>
          <w:tab w:val="num" w:pos="2869"/>
        </w:tabs>
        <w:ind w:left="709" w:firstLine="0"/>
      </w:pPr>
      <w:rPr>
        <w:rFonts w:hint="default"/>
      </w:rPr>
    </w:lvl>
    <w:lvl w:ilvl="6">
      <w:start w:val="1"/>
      <w:numFmt w:val="decimal"/>
      <w:lvlText w:val="%7."/>
      <w:lvlJc w:val="left"/>
      <w:pPr>
        <w:tabs>
          <w:tab w:val="num" w:pos="3229"/>
        </w:tabs>
        <w:ind w:left="709" w:firstLine="0"/>
      </w:pPr>
      <w:rPr>
        <w:rFonts w:hint="default"/>
      </w:rPr>
    </w:lvl>
    <w:lvl w:ilvl="7">
      <w:start w:val="1"/>
      <w:numFmt w:val="lowerLetter"/>
      <w:lvlText w:val="%8."/>
      <w:lvlJc w:val="left"/>
      <w:pPr>
        <w:tabs>
          <w:tab w:val="num" w:pos="3589"/>
        </w:tabs>
        <w:ind w:left="709" w:firstLine="0"/>
      </w:pPr>
      <w:rPr>
        <w:rFonts w:hint="default"/>
      </w:rPr>
    </w:lvl>
    <w:lvl w:ilvl="8">
      <w:start w:val="1"/>
      <w:numFmt w:val="lowerRoman"/>
      <w:lvlText w:val="%9."/>
      <w:lvlJc w:val="left"/>
      <w:pPr>
        <w:tabs>
          <w:tab w:val="num" w:pos="3949"/>
        </w:tabs>
        <w:ind w:left="709" w:firstLine="0"/>
      </w:pPr>
      <w:rPr>
        <w:rFonts w:hint="default"/>
      </w:rPr>
    </w:lvl>
  </w:abstractNum>
  <w:abstractNum w:abstractNumId="326">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28">
    <w:nsid w:val="7C19168F"/>
    <w:multiLevelType w:val="hybridMultilevel"/>
    <w:tmpl w:val="903CCC0A"/>
    <w:lvl w:ilvl="0" w:tplc="3AE00248">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9">
    <w:nsid w:val="7C31496D"/>
    <w:multiLevelType w:val="hybridMultilevel"/>
    <w:tmpl w:val="82E4D50C"/>
    <w:lvl w:ilvl="0" w:tplc="E4D8AD78">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D882797"/>
    <w:multiLevelType w:val="hybridMultilevel"/>
    <w:tmpl w:val="11F088B6"/>
    <w:lvl w:ilvl="0" w:tplc="0E8A274C">
      <w:start w:val="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2">
    <w:nsid w:val="7E251A7D"/>
    <w:multiLevelType w:val="hybridMultilevel"/>
    <w:tmpl w:val="1DEC5AF4"/>
    <w:lvl w:ilvl="0" w:tplc="C23870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4">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42"/>
  </w:num>
  <w:num w:numId="2">
    <w:abstractNumId w:val="68"/>
  </w:num>
  <w:num w:numId="3">
    <w:abstractNumId w:val="295"/>
  </w:num>
  <w:num w:numId="4">
    <w:abstractNumId w:val="164"/>
  </w:num>
  <w:num w:numId="5">
    <w:abstractNumId w:val="168"/>
  </w:num>
  <w:num w:numId="6">
    <w:abstractNumId w:val="242"/>
  </w:num>
  <w:num w:numId="7">
    <w:abstractNumId w:val="262"/>
  </w:num>
  <w:num w:numId="8">
    <w:abstractNumId w:val="195"/>
  </w:num>
  <w:num w:numId="9">
    <w:abstractNumId w:val="138"/>
  </w:num>
  <w:num w:numId="10">
    <w:abstractNumId w:val="167"/>
  </w:num>
  <w:num w:numId="11">
    <w:abstractNumId w:val="232"/>
  </w:num>
  <w:num w:numId="12">
    <w:abstractNumId w:val="152"/>
  </w:num>
  <w:num w:numId="13">
    <w:abstractNumId w:val="146"/>
  </w:num>
  <w:num w:numId="14">
    <w:abstractNumId w:val="60"/>
  </w:num>
  <w:num w:numId="15">
    <w:abstractNumId w:val="141"/>
  </w:num>
  <w:num w:numId="16">
    <w:abstractNumId w:val="147"/>
  </w:num>
  <w:num w:numId="17">
    <w:abstractNumId w:val="40"/>
  </w:num>
  <w:num w:numId="18">
    <w:abstractNumId w:val="309"/>
  </w:num>
  <w:num w:numId="19">
    <w:abstractNumId w:val="320"/>
  </w:num>
  <w:num w:numId="20">
    <w:abstractNumId w:val="70"/>
  </w:num>
  <w:num w:numId="21">
    <w:abstractNumId w:val="59"/>
  </w:num>
  <w:num w:numId="22">
    <w:abstractNumId w:val="277"/>
  </w:num>
  <w:num w:numId="23">
    <w:abstractNumId w:val="236"/>
  </w:num>
  <w:num w:numId="24">
    <w:abstractNumId w:val="197"/>
  </w:num>
  <w:num w:numId="25">
    <w:abstractNumId w:val="49"/>
  </w:num>
  <w:num w:numId="26">
    <w:abstractNumId w:val="151"/>
  </w:num>
  <w:num w:numId="27">
    <w:abstractNumId w:val="292"/>
  </w:num>
  <w:num w:numId="28">
    <w:abstractNumId w:val="169"/>
  </w:num>
  <w:num w:numId="29">
    <w:abstractNumId w:val="202"/>
  </w:num>
  <w:num w:numId="30">
    <w:abstractNumId w:val="28"/>
  </w:num>
  <w:num w:numId="31">
    <w:abstractNumId w:val="219"/>
  </w:num>
  <w:num w:numId="32">
    <w:abstractNumId w:val="143"/>
  </w:num>
  <w:num w:numId="33">
    <w:abstractNumId w:val="252"/>
  </w:num>
  <w:num w:numId="34">
    <w:abstractNumId w:val="284"/>
  </w:num>
  <w:num w:numId="35">
    <w:abstractNumId w:val="233"/>
  </w:num>
  <w:num w:numId="36">
    <w:abstractNumId w:val="93"/>
  </w:num>
  <w:num w:numId="37">
    <w:abstractNumId w:val="176"/>
  </w:num>
  <w:num w:numId="38">
    <w:abstractNumId w:val="304"/>
  </w:num>
  <w:num w:numId="39">
    <w:abstractNumId w:val="159"/>
  </w:num>
  <w:num w:numId="40">
    <w:abstractNumId w:val="79"/>
  </w:num>
  <w:num w:numId="41">
    <w:abstractNumId w:val="196"/>
  </w:num>
  <w:num w:numId="42">
    <w:abstractNumId w:val="241"/>
  </w:num>
  <w:num w:numId="43">
    <w:abstractNumId w:val="16"/>
  </w:num>
  <w:num w:numId="44">
    <w:abstractNumId w:val="303"/>
  </w:num>
  <w:num w:numId="45">
    <w:abstractNumId w:val="34"/>
  </w:num>
  <w:num w:numId="46">
    <w:abstractNumId w:val="155"/>
  </w:num>
  <w:num w:numId="47">
    <w:abstractNumId w:val="137"/>
  </w:num>
  <w:num w:numId="48">
    <w:abstractNumId w:val="47"/>
  </w:num>
  <w:num w:numId="49">
    <w:abstractNumId w:val="98"/>
  </w:num>
  <w:num w:numId="50">
    <w:abstractNumId w:val="215"/>
  </w:num>
  <w:num w:numId="51">
    <w:abstractNumId w:val="272"/>
  </w:num>
  <w:num w:numId="52">
    <w:abstractNumId w:val="26"/>
  </w:num>
  <w:num w:numId="53">
    <w:abstractNumId w:val="329"/>
  </w:num>
  <w:num w:numId="54">
    <w:abstractNumId w:val="23"/>
  </w:num>
  <w:num w:numId="55">
    <w:abstractNumId w:val="122"/>
  </w:num>
  <w:num w:numId="56">
    <w:abstractNumId w:val="157"/>
  </w:num>
  <w:num w:numId="57">
    <w:abstractNumId w:val="74"/>
  </w:num>
  <w:num w:numId="58">
    <w:abstractNumId w:val="258"/>
  </w:num>
  <w:num w:numId="59">
    <w:abstractNumId w:val="101"/>
  </w:num>
  <w:num w:numId="60">
    <w:abstractNumId w:val="72"/>
  </w:num>
  <w:num w:numId="61">
    <w:abstractNumId w:val="201"/>
  </w:num>
  <w:num w:numId="62">
    <w:abstractNumId w:val="145"/>
  </w:num>
  <w:num w:numId="63">
    <w:abstractNumId w:val="104"/>
  </w:num>
  <w:num w:numId="64">
    <w:abstractNumId w:val="312"/>
  </w:num>
  <w:num w:numId="65">
    <w:abstractNumId w:val="85"/>
  </w:num>
  <w:num w:numId="66">
    <w:abstractNumId w:val="95"/>
  </w:num>
  <w:num w:numId="67">
    <w:abstractNumId w:val="153"/>
  </w:num>
  <w:num w:numId="68">
    <w:abstractNumId w:val="237"/>
  </w:num>
  <w:num w:numId="69">
    <w:abstractNumId w:val="265"/>
  </w:num>
  <w:num w:numId="70">
    <w:abstractNumId w:val="3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161"/>
  </w:num>
  <w:num w:numId="75">
    <w:abstractNumId w:val="100"/>
  </w:num>
  <w:num w:numId="76">
    <w:abstractNumId w:val="36"/>
  </w:num>
  <w:num w:numId="77">
    <w:abstractNumId w:val="118"/>
  </w:num>
  <w:num w:numId="78">
    <w:abstractNumId w:val="187"/>
  </w:num>
  <w:num w:numId="79">
    <w:abstractNumId w:val="251"/>
  </w:num>
  <w:num w:numId="80">
    <w:abstractNumId w:val="90"/>
  </w:num>
  <w:num w:numId="81">
    <w:abstractNumId w:val="306"/>
  </w:num>
  <w:num w:numId="82">
    <w:abstractNumId w:val="160"/>
  </w:num>
  <w:num w:numId="83">
    <w:abstractNumId w:val="186"/>
  </w:num>
  <w:num w:numId="84">
    <w:abstractNumId w:val="77"/>
  </w:num>
  <w:num w:numId="85">
    <w:abstractNumId w:val="135"/>
  </w:num>
  <w:num w:numId="86">
    <w:abstractNumId w:val="250"/>
  </w:num>
  <w:num w:numId="87">
    <w:abstractNumId w:val="33"/>
  </w:num>
  <w:num w:numId="88">
    <w:abstractNumId w:val="39"/>
  </w:num>
  <w:num w:numId="89">
    <w:abstractNumId w:val="314"/>
  </w:num>
  <w:num w:numId="90">
    <w:abstractNumId w:val="107"/>
  </w:num>
  <w:num w:numId="91">
    <w:abstractNumId w:val="333"/>
  </w:num>
  <w:num w:numId="92">
    <w:abstractNumId w:val="324"/>
  </w:num>
  <w:num w:numId="93">
    <w:abstractNumId w:val="257"/>
  </w:num>
  <w:num w:numId="94">
    <w:abstractNumId w:val="173"/>
  </w:num>
  <w:num w:numId="95">
    <w:abstractNumId w:val="3"/>
  </w:num>
  <w:num w:numId="96">
    <w:abstractNumId w:val="12"/>
  </w:num>
  <w:num w:numId="97">
    <w:abstractNumId w:val="67"/>
  </w:num>
  <w:num w:numId="98">
    <w:abstractNumId w:val="84"/>
  </w:num>
  <w:num w:numId="99">
    <w:abstractNumId w:val="212"/>
  </w:num>
  <w:num w:numId="100">
    <w:abstractNumId w:val="97"/>
  </w:num>
  <w:num w:numId="101">
    <w:abstractNumId w:val="192"/>
  </w:num>
  <w:num w:numId="102">
    <w:abstractNumId w:val="245"/>
  </w:num>
  <w:num w:numId="103">
    <w:abstractNumId w:val="27"/>
  </w:num>
  <w:num w:numId="104">
    <w:abstractNumId w:val="128"/>
  </w:num>
  <w:num w:numId="105">
    <w:abstractNumId w:val="327"/>
  </w:num>
  <w:num w:numId="106">
    <w:abstractNumId w:val="46"/>
  </w:num>
  <w:num w:numId="107">
    <w:abstractNumId w:val="71"/>
  </w:num>
  <w:num w:numId="108">
    <w:abstractNumId w:val="205"/>
  </w:num>
  <w:num w:numId="109">
    <w:abstractNumId w:val="221"/>
  </w:num>
  <w:num w:numId="110">
    <w:abstractNumId w:val="9"/>
  </w:num>
  <w:num w:numId="111">
    <w:abstractNumId w:val="282"/>
  </w:num>
  <w:num w:numId="112">
    <w:abstractNumId w:val="21"/>
  </w:num>
  <w:num w:numId="113">
    <w:abstractNumId w:val="307"/>
  </w:num>
  <w:num w:numId="114">
    <w:abstractNumId w:val="198"/>
  </w:num>
  <w:num w:numId="115">
    <w:abstractNumId w:val="177"/>
  </w:num>
  <w:num w:numId="116">
    <w:abstractNumId w:val="139"/>
  </w:num>
  <w:num w:numId="117">
    <w:abstractNumId w:val="211"/>
  </w:num>
  <w:num w:numId="118">
    <w:abstractNumId w:val="210"/>
  </w:num>
  <w:num w:numId="119">
    <w:abstractNumId w:val="180"/>
  </w:num>
  <w:num w:numId="120">
    <w:abstractNumId w:val="133"/>
  </w:num>
  <w:num w:numId="121">
    <w:abstractNumId w:val="179"/>
  </w:num>
  <w:num w:numId="122">
    <w:abstractNumId w:val="184"/>
  </w:num>
  <w:num w:numId="123">
    <w:abstractNumId w:val="129"/>
  </w:num>
  <w:num w:numId="124">
    <w:abstractNumId w:val="110"/>
  </w:num>
  <w:num w:numId="125">
    <w:abstractNumId w:val="75"/>
  </w:num>
  <w:num w:numId="126">
    <w:abstractNumId w:val="170"/>
  </w:num>
  <w:num w:numId="127">
    <w:abstractNumId w:val="207"/>
  </w:num>
  <w:num w:numId="128">
    <w:abstractNumId w:val="334"/>
  </w:num>
  <w:num w:numId="129">
    <w:abstractNumId w:val="326"/>
  </w:num>
  <w:num w:numId="130">
    <w:abstractNumId w:val="259"/>
  </w:num>
  <w:num w:numId="131">
    <w:abstractNumId w:val="273"/>
  </w:num>
  <w:num w:numId="132">
    <w:abstractNumId w:val="1"/>
  </w:num>
  <w:num w:numId="133">
    <w:abstractNumId w:val="276"/>
  </w:num>
  <w:num w:numId="134">
    <w:abstractNumId w:val="106"/>
  </w:num>
  <w:num w:numId="135">
    <w:abstractNumId w:val="111"/>
  </w:num>
  <w:num w:numId="136">
    <w:abstractNumId w:val="20"/>
  </w:num>
  <w:num w:numId="137">
    <w:abstractNumId w:val="238"/>
  </w:num>
  <w:num w:numId="138">
    <w:abstractNumId w:val="253"/>
  </w:num>
  <w:num w:numId="139">
    <w:abstractNumId w:val="310"/>
  </w:num>
  <w:num w:numId="140">
    <w:abstractNumId w:val="89"/>
  </w:num>
  <w:num w:numId="141">
    <w:abstractNumId w:val="140"/>
  </w:num>
  <w:num w:numId="142">
    <w:abstractNumId w:val="2"/>
  </w:num>
  <w:num w:numId="143">
    <w:abstractNumId w:val="4"/>
  </w:num>
  <w:num w:numId="144">
    <w:abstractNumId w:val="5"/>
  </w:num>
  <w:num w:numId="145">
    <w:abstractNumId w:val="6"/>
  </w:num>
  <w:num w:numId="146">
    <w:abstractNumId w:val="316"/>
  </w:num>
  <w:num w:numId="147">
    <w:abstractNumId w:val="288"/>
  </w:num>
  <w:num w:numId="148">
    <w:abstractNumId w:val="308"/>
  </w:num>
  <w:num w:numId="149">
    <w:abstractNumId w:val="328"/>
  </w:num>
  <w:num w:numId="150">
    <w:abstractNumId w:val="115"/>
  </w:num>
  <w:num w:numId="151">
    <w:abstractNumId w:val="136"/>
  </w:num>
  <w:num w:numId="152">
    <w:abstractNumId w:val="243"/>
  </w:num>
  <w:num w:numId="153">
    <w:abstractNumId w:val="18"/>
  </w:num>
  <w:num w:numId="154">
    <w:abstractNumId w:val="279"/>
  </w:num>
  <w:num w:numId="155">
    <w:abstractNumId w:val="227"/>
  </w:num>
  <w:num w:numId="156">
    <w:abstractNumId w:val="264"/>
  </w:num>
  <w:num w:numId="157">
    <w:abstractNumId w:val="66"/>
  </w:num>
  <w:num w:numId="158">
    <w:abstractNumId w:val="19"/>
  </w:num>
  <w:num w:numId="159">
    <w:abstractNumId w:val="31"/>
  </w:num>
  <w:num w:numId="160">
    <w:abstractNumId w:val="56"/>
  </w:num>
  <w:num w:numId="161">
    <w:abstractNumId w:val="188"/>
  </w:num>
  <w:num w:numId="162">
    <w:abstractNumId w:val="213"/>
  </w:num>
  <w:num w:numId="163">
    <w:abstractNumId w:val="181"/>
  </w:num>
  <w:num w:numId="164">
    <w:abstractNumId w:val="286"/>
  </w:num>
  <w:num w:numId="165">
    <w:abstractNumId w:val="52"/>
  </w:num>
  <w:num w:numId="166">
    <w:abstractNumId w:val="132"/>
  </w:num>
  <w:num w:numId="167">
    <w:abstractNumId w:val="178"/>
  </w:num>
  <w:num w:numId="168">
    <w:abstractNumId w:val="281"/>
  </w:num>
  <w:num w:numId="169">
    <w:abstractNumId w:val="301"/>
  </w:num>
  <w:num w:numId="170">
    <w:abstractNumId w:val="189"/>
  </w:num>
  <w:num w:numId="171">
    <w:abstractNumId w:val="285"/>
  </w:num>
  <w:num w:numId="172">
    <w:abstractNumId w:val="323"/>
  </w:num>
  <w:num w:numId="173">
    <w:abstractNumId w:val="193"/>
  </w:num>
  <w:num w:numId="174">
    <w:abstractNumId w:val="255"/>
  </w:num>
  <w:num w:numId="175">
    <w:abstractNumId w:val="226"/>
  </w:num>
  <w:num w:numId="176">
    <w:abstractNumId w:val="130"/>
  </w:num>
  <w:num w:numId="177">
    <w:abstractNumId w:val="190"/>
  </w:num>
  <w:num w:numId="178">
    <w:abstractNumId w:val="43"/>
  </w:num>
  <w:num w:numId="179">
    <w:abstractNumId w:val="296"/>
  </w:num>
  <w:num w:numId="180">
    <w:abstractNumId w:val="315"/>
  </w:num>
  <w:num w:numId="181">
    <w:abstractNumId w:val="65"/>
  </w:num>
  <w:num w:numId="182">
    <w:abstractNumId w:val="154"/>
  </w:num>
  <w:num w:numId="183">
    <w:abstractNumId w:val="230"/>
  </w:num>
  <w:num w:numId="184">
    <w:abstractNumId w:val="87"/>
  </w:num>
  <w:num w:numId="185">
    <w:abstractNumId w:val="220"/>
  </w:num>
  <w:num w:numId="186">
    <w:abstractNumId w:val="206"/>
  </w:num>
  <w:num w:numId="187">
    <w:abstractNumId w:val="247"/>
  </w:num>
  <w:num w:numId="188">
    <w:abstractNumId w:val="121"/>
  </w:num>
  <w:num w:numId="189">
    <w:abstractNumId w:val="45"/>
  </w:num>
  <w:num w:numId="190">
    <w:abstractNumId w:val="271"/>
  </w:num>
  <w:num w:numId="191">
    <w:abstractNumId w:val="99"/>
  </w:num>
  <w:num w:numId="192">
    <w:abstractNumId w:val="183"/>
  </w:num>
  <w:num w:numId="193">
    <w:abstractNumId w:val="313"/>
  </w:num>
  <w:num w:numId="194">
    <w:abstractNumId w:val="275"/>
  </w:num>
  <w:num w:numId="195">
    <w:abstractNumId w:val="162"/>
  </w:num>
  <w:num w:numId="196">
    <w:abstractNumId w:val="317"/>
  </w:num>
  <w:num w:numId="197">
    <w:abstractNumId w:val="158"/>
  </w:num>
  <w:num w:numId="198">
    <w:abstractNumId w:val="148"/>
  </w:num>
  <w:num w:numId="199">
    <w:abstractNumId w:val="113"/>
  </w:num>
  <w:num w:numId="200">
    <w:abstractNumId w:val="35"/>
  </w:num>
  <w:num w:numId="201">
    <w:abstractNumId w:val="322"/>
  </w:num>
  <w:num w:numId="202">
    <w:abstractNumId w:val="266"/>
  </w:num>
  <w:num w:numId="203">
    <w:abstractNumId w:val="166"/>
  </w:num>
  <w:num w:numId="204">
    <w:abstractNumId w:val="63"/>
  </w:num>
  <w:num w:numId="205">
    <w:abstractNumId w:val="290"/>
  </w:num>
  <w:num w:numId="206">
    <w:abstractNumId w:val="223"/>
  </w:num>
  <w:num w:numId="207">
    <w:abstractNumId w:val="260"/>
  </w:num>
  <w:num w:numId="208">
    <w:abstractNumId w:val="172"/>
  </w:num>
  <w:num w:numId="209">
    <w:abstractNumId w:val="171"/>
  </w:num>
  <w:num w:numId="210">
    <w:abstractNumId w:val="78"/>
  </w:num>
  <w:num w:numId="211">
    <w:abstractNumId w:val="268"/>
  </w:num>
  <w:num w:numId="212">
    <w:abstractNumId w:val="163"/>
  </w:num>
  <w:num w:numId="213">
    <w:abstractNumId w:val="208"/>
  </w:num>
  <w:num w:numId="214">
    <w:abstractNumId w:val="229"/>
  </w:num>
  <w:num w:numId="215">
    <w:abstractNumId w:val="224"/>
  </w:num>
  <w:num w:numId="216">
    <w:abstractNumId w:val="280"/>
  </w:num>
  <w:num w:numId="217">
    <w:abstractNumId w:val="203"/>
  </w:num>
  <w:num w:numId="218">
    <w:abstractNumId w:val="274"/>
  </w:num>
  <w:num w:numId="219">
    <w:abstractNumId w:val="300"/>
  </w:num>
  <w:num w:numId="220">
    <w:abstractNumId w:val="120"/>
  </w:num>
  <w:num w:numId="221">
    <w:abstractNumId w:val="82"/>
  </w:num>
  <w:num w:numId="222">
    <w:abstractNumId w:val="293"/>
  </w:num>
  <w:num w:numId="223">
    <w:abstractNumId w:val="134"/>
  </w:num>
  <w:num w:numId="224">
    <w:abstractNumId w:val="86"/>
  </w:num>
  <w:num w:numId="225">
    <w:abstractNumId w:val="321"/>
  </w:num>
  <w:num w:numId="226">
    <w:abstractNumId w:val="270"/>
  </w:num>
  <w:num w:numId="227">
    <w:abstractNumId w:val="231"/>
  </w:num>
  <w:num w:numId="228">
    <w:abstractNumId w:val="92"/>
  </w:num>
  <w:num w:numId="229">
    <w:abstractNumId w:val="108"/>
  </w:num>
  <w:num w:numId="230">
    <w:abstractNumId w:val="57"/>
  </w:num>
  <w:num w:numId="231">
    <w:abstractNumId w:val="30"/>
  </w:num>
  <w:num w:numId="232">
    <w:abstractNumId w:val="125"/>
  </w:num>
  <w:num w:numId="233">
    <w:abstractNumId w:val="305"/>
  </w:num>
  <w:num w:numId="234">
    <w:abstractNumId w:val="244"/>
  </w:num>
  <w:num w:numId="235">
    <w:abstractNumId w:val="103"/>
  </w:num>
  <w:num w:numId="236">
    <w:abstractNumId w:val="69"/>
  </w:num>
  <w:num w:numId="237">
    <w:abstractNumId w:val="48"/>
  </w:num>
  <w:num w:numId="238">
    <w:abstractNumId w:val="44"/>
  </w:num>
  <w:num w:numId="239">
    <w:abstractNumId w:val="41"/>
  </w:num>
  <w:num w:numId="240">
    <w:abstractNumId w:val="199"/>
  </w:num>
  <w:num w:numId="241">
    <w:abstractNumId w:val="53"/>
  </w:num>
  <w:num w:numId="242">
    <w:abstractNumId w:val="302"/>
  </w:num>
  <w:num w:numId="243">
    <w:abstractNumId w:val="225"/>
  </w:num>
  <w:num w:numId="244">
    <w:abstractNumId w:val="235"/>
  </w:num>
  <w:num w:numId="245">
    <w:abstractNumId w:val="25"/>
  </w:num>
  <w:num w:numId="246">
    <w:abstractNumId w:val="58"/>
  </w:num>
  <w:num w:numId="247">
    <w:abstractNumId w:val="29"/>
  </w:num>
  <w:num w:numId="248">
    <w:abstractNumId w:val="38"/>
    <w:lvlOverride w:ilvl="0">
      <w:startOverride w:val="1"/>
    </w:lvlOverride>
    <w:lvlOverride w:ilvl="1"/>
    <w:lvlOverride w:ilvl="2"/>
    <w:lvlOverride w:ilvl="3"/>
    <w:lvlOverride w:ilvl="4"/>
    <w:lvlOverride w:ilvl="5"/>
    <w:lvlOverride w:ilvl="6"/>
    <w:lvlOverride w:ilvl="7"/>
    <w:lvlOverride w:ilvl="8"/>
  </w:num>
  <w:num w:numId="249">
    <w:abstractNumId w:val="297"/>
  </w:num>
  <w:num w:numId="250">
    <w:abstractNumId w:val="287"/>
  </w:num>
  <w:num w:numId="251">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11"/>
  </w:num>
  <w:num w:numId="260">
    <w:abstractNumId w:val="218"/>
  </w:num>
  <w:num w:numId="261">
    <w:abstractNumId w:val="144"/>
  </w:num>
  <w:num w:numId="262">
    <w:abstractNumId w:val="256"/>
  </w:num>
  <w:num w:numId="263">
    <w:abstractNumId w:val="81"/>
  </w:num>
  <w:num w:numId="264">
    <w:abstractNumId w:val="62"/>
  </w:num>
  <w:num w:numId="265">
    <w:abstractNumId w:val="117"/>
  </w:num>
  <w:num w:numId="266">
    <w:abstractNumId w:val="214"/>
  </w:num>
  <w:num w:numId="267">
    <w:abstractNumId w:val="109"/>
  </w:num>
  <w:num w:numId="268">
    <w:abstractNumId w:val="283"/>
  </w:num>
  <w:num w:numId="269">
    <w:abstractNumId w:val="61"/>
  </w:num>
  <w:num w:numId="270">
    <w:abstractNumId w:val="116"/>
  </w:num>
  <w:num w:numId="271">
    <w:abstractNumId w:val="17"/>
  </w:num>
  <w:num w:numId="272">
    <w:abstractNumId w:val="228"/>
  </w:num>
  <w:num w:numId="273">
    <w:abstractNumId w:val="191"/>
  </w:num>
  <w:num w:numId="274">
    <w:abstractNumId w:val="54"/>
  </w:num>
  <w:num w:numId="275">
    <w:abstractNumId w:val="105"/>
  </w:num>
  <w:num w:numId="276">
    <w:abstractNumId w:val="127"/>
  </w:num>
  <w:num w:numId="277">
    <w:abstractNumId w:val="222"/>
  </w:num>
  <w:num w:numId="278">
    <w:abstractNumId w:val="24"/>
  </w:num>
  <w:num w:numId="279">
    <w:abstractNumId w:val="261"/>
  </w:num>
  <w:num w:numId="280">
    <w:abstractNumId w:val="332"/>
  </w:num>
  <w:num w:numId="281">
    <w:abstractNumId w:val="330"/>
  </w:num>
  <w:num w:numId="282">
    <w:abstractNumId w:val="319"/>
  </w:num>
  <w:num w:numId="283">
    <w:abstractNumId w:val="150"/>
  </w:num>
  <w:num w:numId="284">
    <w:abstractNumId w:val="126"/>
  </w:num>
  <w:num w:numId="285">
    <w:abstractNumId w:val="165"/>
  </w:num>
  <w:num w:numId="286">
    <w:abstractNumId w:val="149"/>
  </w:num>
  <w:num w:numId="287">
    <w:abstractNumId w:val="246"/>
  </w:num>
  <w:num w:numId="288">
    <w:abstractNumId w:val="32"/>
  </w:num>
  <w:num w:numId="289">
    <w:abstractNumId w:val="299"/>
  </w:num>
  <w:num w:numId="290">
    <w:abstractNumId w:val="294"/>
  </w:num>
  <w:num w:numId="291">
    <w:abstractNumId w:val="114"/>
  </w:num>
  <w:num w:numId="292">
    <w:abstractNumId w:val="73"/>
  </w:num>
  <w:num w:numId="293">
    <w:abstractNumId w:val="239"/>
  </w:num>
  <w:num w:numId="294">
    <w:abstractNumId w:val="124"/>
  </w:num>
  <w:num w:numId="295">
    <w:abstractNumId w:val="80"/>
  </w:num>
  <w:num w:numId="296">
    <w:abstractNumId w:val="76"/>
  </w:num>
  <w:num w:numId="297">
    <w:abstractNumId w:val="216"/>
  </w:num>
  <w:num w:numId="298">
    <w:abstractNumId w:val="88"/>
  </w:num>
  <w:num w:numId="299">
    <w:abstractNumId w:val="102"/>
  </w:num>
  <w:num w:numId="300">
    <w:abstractNumId w:val="325"/>
  </w:num>
  <w:num w:numId="301">
    <w:abstractNumId w:val="55"/>
  </w:num>
  <w:num w:numId="302">
    <w:abstractNumId w:val="174"/>
  </w:num>
  <w:num w:numId="303">
    <w:abstractNumId w:val="209"/>
  </w:num>
  <w:num w:numId="304">
    <w:abstractNumId w:val="123"/>
  </w:num>
  <w:num w:numId="305">
    <w:abstractNumId w:val="204"/>
  </w:num>
  <w:num w:numId="306">
    <w:abstractNumId w:val="96"/>
  </w:num>
  <w:num w:numId="307">
    <w:abstractNumId w:val="254"/>
  </w:num>
  <w:num w:numId="308">
    <w:abstractNumId w:val="289"/>
  </w:num>
  <w:num w:numId="309">
    <w:abstractNumId w:val="291"/>
  </w:num>
  <w:num w:numId="310">
    <w:abstractNumId w:val="194"/>
  </w:num>
  <w:num w:numId="311">
    <w:abstractNumId w:val="217"/>
  </w:num>
  <w:num w:numId="312">
    <w:abstractNumId w:val="112"/>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37"/>
    <w:rsid w:val="00001110"/>
    <w:rsid w:val="00005EAD"/>
    <w:rsid w:val="000062F1"/>
    <w:rsid w:val="00010738"/>
    <w:rsid w:val="00012404"/>
    <w:rsid w:val="000146BE"/>
    <w:rsid w:val="0002149A"/>
    <w:rsid w:val="00021673"/>
    <w:rsid w:val="00021D4F"/>
    <w:rsid w:val="00023091"/>
    <w:rsid w:val="00023ABB"/>
    <w:rsid w:val="000243EA"/>
    <w:rsid w:val="00025DBA"/>
    <w:rsid w:val="00026D4B"/>
    <w:rsid w:val="00027496"/>
    <w:rsid w:val="000277B2"/>
    <w:rsid w:val="000338B0"/>
    <w:rsid w:val="0003447C"/>
    <w:rsid w:val="000362D4"/>
    <w:rsid w:val="000406DD"/>
    <w:rsid w:val="0004268E"/>
    <w:rsid w:val="00042C9A"/>
    <w:rsid w:val="00042F93"/>
    <w:rsid w:val="000441AB"/>
    <w:rsid w:val="000504F1"/>
    <w:rsid w:val="0005213A"/>
    <w:rsid w:val="000535CA"/>
    <w:rsid w:val="00053E8A"/>
    <w:rsid w:val="00054AFC"/>
    <w:rsid w:val="000573A7"/>
    <w:rsid w:val="000577DB"/>
    <w:rsid w:val="00057DC2"/>
    <w:rsid w:val="0006176C"/>
    <w:rsid w:val="00062744"/>
    <w:rsid w:val="000634B2"/>
    <w:rsid w:val="000707B1"/>
    <w:rsid w:val="00072512"/>
    <w:rsid w:val="00072740"/>
    <w:rsid w:val="00073E02"/>
    <w:rsid w:val="00075128"/>
    <w:rsid w:val="00076C2A"/>
    <w:rsid w:val="00077124"/>
    <w:rsid w:val="000804D8"/>
    <w:rsid w:val="00081AFD"/>
    <w:rsid w:val="00083006"/>
    <w:rsid w:val="00083142"/>
    <w:rsid w:val="00083385"/>
    <w:rsid w:val="000833DB"/>
    <w:rsid w:val="00084F9F"/>
    <w:rsid w:val="000855A8"/>
    <w:rsid w:val="00085B1A"/>
    <w:rsid w:val="000873B7"/>
    <w:rsid w:val="00087BF4"/>
    <w:rsid w:val="00090337"/>
    <w:rsid w:val="000912CD"/>
    <w:rsid w:val="0009254B"/>
    <w:rsid w:val="00092B48"/>
    <w:rsid w:val="0009372F"/>
    <w:rsid w:val="00094305"/>
    <w:rsid w:val="00095B0E"/>
    <w:rsid w:val="00096DE0"/>
    <w:rsid w:val="000A0069"/>
    <w:rsid w:val="000A5256"/>
    <w:rsid w:val="000A5BB1"/>
    <w:rsid w:val="000A6200"/>
    <w:rsid w:val="000A64A4"/>
    <w:rsid w:val="000B21B4"/>
    <w:rsid w:val="000B3DB0"/>
    <w:rsid w:val="000B4212"/>
    <w:rsid w:val="000B5BFF"/>
    <w:rsid w:val="000C0148"/>
    <w:rsid w:val="000C0739"/>
    <w:rsid w:val="000C10CA"/>
    <w:rsid w:val="000C153B"/>
    <w:rsid w:val="000C178A"/>
    <w:rsid w:val="000C45FC"/>
    <w:rsid w:val="000C53C4"/>
    <w:rsid w:val="000C6B65"/>
    <w:rsid w:val="000C6D0D"/>
    <w:rsid w:val="000D0BFF"/>
    <w:rsid w:val="000D1761"/>
    <w:rsid w:val="000D1965"/>
    <w:rsid w:val="000D4020"/>
    <w:rsid w:val="000D42D3"/>
    <w:rsid w:val="000D61BE"/>
    <w:rsid w:val="000D63DA"/>
    <w:rsid w:val="000D7B58"/>
    <w:rsid w:val="000E1827"/>
    <w:rsid w:val="000E2092"/>
    <w:rsid w:val="000E28CA"/>
    <w:rsid w:val="000E3522"/>
    <w:rsid w:val="000F0712"/>
    <w:rsid w:val="000F23FD"/>
    <w:rsid w:val="000F5D21"/>
    <w:rsid w:val="000F64CD"/>
    <w:rsid w:val="000F6B52"/>
    <w:rsid w:val="00100B09"/>
    <w:rsid w:val="00100CCF"/>
    <w:rsid w:val="00100FFE"/>
    <w:rsid w:val="00102A36"/>
    <w:rsid w:val="001130FD"/>
    <w:rsid w:val="00113BD1"/>
    <w:rsid w:val="00114256"/>
    <w:rsid w:val="00114387"/>
    <w:rsid w:val="00114BF8"/>
    <w:rsid w:val="00114D51"/>
    <w:rsid w:val="00117365"/>
    <w:rsid w:val="001203CF"/>
    <w:rsid w:val="001208CD"/>
    <w:rsid w:val="00121B6D"/>
    <w:rsid w:val="001224DA"/>
    <w:rsid w:val="00123381"/>
    <w:rsid w:val="00123C32"/>
    <w:rsid w:val="00123D0D"/>
    <w:rsid w:val="00124570"/>
    <w:rsid w:val="001245BF"/>
    <w:rsid w:val="00124ED3"/>
    <w:rsid w:val="00125C7C"/>
    <w:rsid w:val="001264F4"/>
    <w:rsid w:val="00126500"/>
    <w:rsid w:val="00126C31"/>
    <w:rsid w:val="001279B4"/>
    <w:rsid w:val="00130E76"/>
    <w:rsid w:val="00134488"/>
    <w:rsid w:val="00134A44"/>
    <w:rsid w:val="00134EB1"/>
    <w:rsid w:val="001351C2"/>
    <w:rsid w:val="00136C6E"/>
    <w:rsid w:val="00137507"/>
    <w:rsid w:val="00140843"/>
    <w:rsid w:val="00141BF3"/>
    <w:rsid w:val="00141DD9"/>
    <w:rsid w:val="0014488A"/>
    <w:rsid w:val="00144CD3"/>
    <w:rsid w:val="00145183"/>
    <w:rsid w:val="00154715"/>
    <w:rsid w:val="00154AC4"/>
    <w:rsid w:val="00155A84"/>
    <w:rsid w:val="001602AF"/>
    <w:rsid w:val="00160AF1"/>
    <w:rsid w:val="00161304"/>
    <w:rsid w:val="00162A4A"/>
    <w:rsid w:val="00162CFB"/>
    <w:rsid w:val="00165DB9"/>
    <w:rsid w:val="00167B08"/>
    <w:rsid w:val="001706E6"/>
    <w:rsid w:val="00171449"/>
    <w:rsid w:val="00171976"/>
    <w:rsid w:val="00173F9E"/>
    <w:rsid w:val="0017433D"/>
    <w:rsid w:val="001756B0"/>
    <w:rsid w:val="001758DB"/>
    <w:rsid w:val="00176E9F"/>
    <w:rsid w:val="00177BC9"/>
    <w:rsid w:val="00177F08"/>
    <w:rsid w:val="001807F8"/>
    <w:rsid w:val="001815A0"/>
    <w:rsid w:val="00183BBB"/>
    <w:rsid w:val="00186F50"/>
    <w:rsid w:val="00193A6E"/>
    <w:rsid w:val="00193AFB"/>
    <w:rsid w:val="00193D14"/>
    <w:rsid w:val="001955A6"/>
    <w:rsid w:val="00195677"/>
    <w:rsid w:val="001A07E8"/>
    <w:rsid w:val="001A3EB7"/>
    <w:rsid w:val="001A498C"/>
    <w:rsid w:val="001A62F1"/>
    <w:rsid w:val="001A6527"/>
    <w:rsid w:val="001A774A"/>
    <w:rsid w:val="001A7966"/>
    <w:rsid w:val="001B11E1"/>
    <w:rsid w:val="001B1FB7"/>
    <w:rsid w:val="001B2523"/>
    <w:rsid w:val="001B3726"/>
    <w:rsid w:val="001B55AA"/>
    <w:rsid w:val="001B5D3C"/>
    <w:rsid w:val="001C0081"/>
    <w:rsid w:val="001C0818"/>
    <w:rsid w:val="001C21F5"/>
    <w:rsid w:val="001C318C"/>
    <w:rsid w:val="001C376E"/>
    <w:rsid w:val="001C57CC"/>
    <w:rsid w:val="001C59D9"/>
    <w:rsid w:val="001D067C"/>
    <w:rsid w:val="001D0E11"/>
    <w:rsid w:val="001D13BC"/>
    <w:rsid w:val="001D69D4"/>
    <w:rsid w:val="001D6ABF"/>
    <w:rsid w:val="001E0CF7"/>
    <w:rsid w:val="001E300B"/>
    <w:rsid w:val="001E3E8B"/>
    <w:rsid w:val="001E7785"/>
    <w:rsid w:val="001E77F9"/>
    <w:rsid w:val="001E7EBB"/>
    <w:rsid w:val="001F0DB7"/>
    <w:rsid w:val="001F21E7"/>
    <w:rsid w:val="001F4256"/>
    <w:rsid w:val="001F5671"/>
    <w:rsid w:val="001F5773"/>
    <w:rsid w:val="001F58CB"/>
    <w:rsid w:val="00203C16"/>
    <w:rsid w:val="00204160"/>
    <w:rsid w:val="00205665"/>
    <w:rsid w:val="002105FE"/>
    <w:rsid w:val="002108D1"/>
    <w:rsid w:val="0021144E"/>
    <w:rsid w:val="00212B2A"/>
    <w:rsid w:val="00212D4B"/>
    <w:rsid w:val="002146F7"/>
    <w:rsid w:val="00214B1E"/>
    <w:rsid w:val="002151E4"/>
    <w:rsid w:val="002152FD"/>
    <w:rsid w:val="00215A73"/>
    <w:rsid w:val="002164C5"/>
    <w:rsid w:val="0021713B"/>
    <w:rsid w:val="002204CB"/>
    <w:rsid w:val="00221521"/>
    <w:rsid w:val="00223446"/>
    <w:rsid w:val="00223D94"/>
    <w:rsid w:val="00224F26"/>
    <w:rsid w:val="00225A80"/>
    <w:rsid w:val="00230211"/>
    <w:rsid w:val="0023137D"/>
    <w:rsid w:val="0023144E"/>
    <w:rsid w:val="00232B5F"/>
    <w:rsid w:val="00233327"/>
    <w:rsid w:val="00234C75"/>
    <w:rsid w:val="00235C83"/>
    <w:rsid w:val="00236D92"/>
    <w:rsid w:val="00240A3D"/>
    <w:rsid w:val="002427E4"/>
    <w:rsid w:val="002511B0"/>
    <w:rsid w:val="00251A5B"/>
    <w:rsid w:val="00251D53"/>
    <w:rsid w:val="0025222A"/>
    <w:rsid w:val="0025237D"/>
    <w:rsid w:val="00252A31"/>
    <w:rsid w:val="0025425A"/>
    <w:rsid w:val="00255EC0"/>
    <w:rsid w:val="002574D4"/>
    <w:rsid w:val="0025769F"/>
    <w:rsid w:val="00260C95"/>
    <w:rsid w:val="002612AE"/>
    <w:rsid w:val="0026137F"/>
    <w:rsid w:val="0026141C"/>
    <w:rsid w:val="0026457C"/>
    <w:rsid w:val="00264F40"/>
    <w:rsid w:val="00265165"/>
    <w:rsid w:val="00267E8C"/>
    <w:rsid w:val="00270477"/>
    <w:rsid w:val="00271ED6"/>
    <w:rsid w:val="00274377"/>
    <w:rsid w:val="00280FE1"/>
    <w:rsid w:val="002810B0"/>
    <w:rsid w:val="0028277D"/>
    <w:rsid w:val="00283128"/>
    <w:rsid w:val="002851E1"/>
    <w:rsid w:val="00285C16"/>
    <w:rsid w:val="00287227"/>
    <w:rsid w:val="00290997"/>
    <w:rsid w:val="002913BD"/>
    <w:rsid w:val="002927D5"/>
    <w:rsid w:val="002936B1"/>
    <w:rsid w:val="00294784"/>
    <w:rsid w:val="00296146"/>
    <w:rsid w:val="0029744D"/>
    <w:rsid w:val="00297E43"/>
    <w:rsid w:val="002A0654"/>
    <w:rsid w:val="002A3B2A"/>
    <w:rsid w:val="002A42B9"/>
    <w:rsid w:val="002A4993"/>
    <w:rsid w:val="002A7115"/>
    <w:rsid w:val="002B161B"/>
    <w:rsid w:val="002B18C7"/>
    <w:rsid w:val="002B1990"/>
    <w:rsid w:val="002B2C86"/>
    <w:rsid w:val="002B5CE2"/>
    <w:rsid w:val="002B6951"/>
    <w:rsid w:val="002B6CD2"/>
    <w:rsid w:val="002B76CF"/>
    <w:rsid w:val="002B7972"/>
    <w:rsid w:val="002C4D8E"/>
    <w:rsid w:val="002C61D9"/>
    <w:rsid w:val="002D0BAC"/>
    <w:rsid w:val="002D1202"/>
    <w:rsid w:val="002D1268"/>
    <w:rsid w:val="002D19EB"/>
    <w:rsid w:val="002D2289"/>
    <w:rsid w:val="002D4115"/>
    <w:rsid w:val="002D6147"/>
    <w:rsid w:val="002D635E"/>
    <w:rsid w:val="002E32C9"/>
    <w:rsid w:val="002E3C06"/>
    <w:rsid w:val="002E4CD6"/>
    <w:rsid w:val="002E5009"/>
    <w:rsid w:val="002E55A6"/>
    <w:rsid w:val="002E6130"/>
    <w:rsid w:val="002E68B7"/>
    <w:rsid w:val="002E6F9C"/>
    <w:rsid w:val="002F0593"/>
    <w:rsid w:val="002F1F9F"/>
    <w:rsid w:val="002F278A"/>
    <w:rsid w:val="002F55B4"/>
    <w:rsid w:val="002F7602"/>
    <w:rsid w:val="002F7C0D"/>
    <w:rsid w:val="00301468"/>
    <w:rsid w:val="00301737"/>
    <w:rsid w:val="0030189C"/>
    <w:rsid w:val="0030573A"/>
    <w:rsid w:val="00306411"/>
    <w:rsid w:val="00307788"/>
    <w:rsid w:val="00311CB9"/>
    <w:rsid w:val="00313986"/>
    <w:rsid w:val="00314175"/>
    <w:rsid w:val="00314529"/>
    <w:rsid w:val="003146C5"/>
    <w:rsid w:val="003168E5"/>
    <w:rsid w:val="003171CD"/>
    <w:rsid w:val="00321D02"/>
    <w:rsid w:val="00322F3A"/>
    <w:rsid w:val="0032308B"/>
    <w:rsid w:val="00323307"/>
    <w:rsid w:val="00323691"/>
    <w:rsid w:val="003258B7"/>
    <w:rsid w:val="00325962"/>
    <w:rsid w:val="003259FA"/>
    <w:rsid w:val="00325D52"/>
    <w:rsid w:val="00326D2A"/>
    <w:rsid w:val="003312BC"/>
    <w:rsid w:val="0033194D"/>
    <w:rsid w:val="0033343A"/>
    <w:rsid w:val="0033635B"/>
    <w:rsid w:val="00336D87"/>
    <w:rsid w:val="0033762E"/>
    <w:rsid w:val="0034082C"/>
    <w:rsid w:val="00340908"/>
    <w:rsid w:val="003416CA"/>
    <w:rsid w:val="00341AA2"/>
    <w:rsid w:val="003424CE"/>
    <w:rsid w:val="00343325"/>
    <w:rsid w:val="00345916"/>
    <w:rsid w:val="00345A1A"/>
    <w:rsid w:val="00347D16"/>
    <w:rsid w:val="00347DE1"/>
    <w:rsid w:val="00347E0C"/>
    <w:rsid w:val="00347FB4"/>
    <w:rsid w:val="00350D10"/>
    <w:rsid w:val="00352971"/>
    <w:rsid w:val="00353E08"/>
    <w:rsid w:val="003556DF"/>
    <w:rsid w:val="003557BE"/>
    <w:rsid w:val="00355DBD"/>
    <w:rsid w:val="00361157"/>
    <w:rsid w:val="003636CB"/>
    <w:rsid w:val="00364DDF"/>
    <w:rsid w:val="0036655B"/>
    <w:rsid w:val="00371335"/>
    <w:rsid w:val="0037261E"/>
    <w:rsid w:val="00372E88"/>
    <w:rsid w:val="0037319B"/>
    <w:rsid w:val="0037445C"/>
    <w:rsid w:val="003748AF"/>
    <w:rsid w:val="00375A01"/>
    <w:rsid w:val="00376596"/>
    <w:rsid w:val="00377086"/>
    <w:rsid w:val="00377621"/>
    <w:rsid w:val="003858A0"/>
    <w:rsid w:val="00390010"/>
    <w:rsid w:val="00390FA6"/>
    <w:rsid w:val="00393910"/>
    <w:rsid w:val="003959A6"/>
    <w:rsid w:val="0039766E"/>
    <w:rsid w:val="003A0079"/>
    <w:rsid w:val="003A0CA2"/>
    <w:rsid w:val="003A1F7B"/>
    <w:rsid w:val="003A2115"/>
    <w:rsid w:val="003B05B0"/>
    <w:rsid w:val="003B192E"/>
    <w:rsid w:val="003B38AD"/>
    <w:rsid w:val="003B495A"/>
    <w:rsid w:val="003B5766"/>
    <w:rsid w:val="003C2D39"/>
    <w:rsid w:val="003C4E69"/>
    <w:rsid w:val="003C544A"/>
    <w:rsid w:val="003C5E62"/>
    <w:rsid w:val="003C67D9"/>
    <w:rsid w:val="003C6B4D"/>
    <w:rsid w:val="003C7EEB"/>
    <w:rsid w:val="003D0A42"/>
    <w:rsid w:val="003D27E1"/>
    <w:rsid w:val="003D6420"/>
    <w:rsid w:val="003E0483"/>
    <w:rsid w:val="003E1253"/>
    <w:rsid w:val="003E3803"/>
    <w:rsid w:val="003E58D8"/>
    <w:rsid w:val="003E7231"/>
    <w:rsid w:val="003F0396"/>
    <w:rsid w:val="003F048C"/>
    <w:rsid w:val="003F187A"/>
    <w:rsid w:val="003F197B"/>
    <w:rsid w:val="003F444F"/>
    <w:rsid w:val="003F4BE4"/>
    <w:rsid w:val="003F5098"/>
    <w:rsid w:val="003F5D73"/>
    <w:rsid w:val="003F62D9"/>
    <w:rsid w:val="003F7870"/>
    <w:rsid w:val="003F7B49"/>
    <w:rsid w:val="004003F6"/>
    <w:rsid w:val="0040059E"/>
    <w:rsid w:val="00400B9A"/>
    <w:rsid w:val="00401543"/>
    <w:rsid w:val="00401A28"/>
    <w:rsid w:val="00401CC1"/>
    <w:rsid w:val="00403A64"/>
    <w:rsid w:val="00405121"/>
    <w:rsid w:val="0040736C"/>
    <w:rsid w:val="00411242"/>
    <w:rsid w:val="0041248D"/>
    <w:rsid w:val="00412C6A"/>
    <w:rsid w:val="0041462E"/>
    <w:rsid w:val="00414D45"/>
    <w:rsid w:val="00416817"/>
    <w:rsid w:val="004228BB"/>
    <w:rsid w:val="00424330"/>
    <w:rsid w:val="00430E0A"/>
    <w:rsid w:val="00434895"/>
    <w:rsid w:val="00435691"/>
    <w:rsid w:val="00436533"/>
    <w:rsid w:val="004405BF"/>
    <w:rsid w:val="004424D4"/>
    <w:rsid w:val="0044382D"/>
    <w:rsid w:val="00446327"/>
    <w:rsid w:val="00450E8D"/>
    <w:rsid w:val="004512AC"/>
    <w:rsid w:val="00451F71"/>
    <w:rsid w:val="00455597"/>
    <w:rsid w:val="00456617"/>
    <w:rsid w:val="004571FB"/>
    <w:rsid w:val="00460201"/>
    <w:rsid w:val="0046024C"/>
    <w:rsid w:val="00460564"/>
    <w:rsid w:val="004613DB"/>
    <w:rsid w:val="00461F27"/>
    <w:rsid w:val="00462352"/>
    <w:rsid w:val="004638CE"/>
    <w:rsid w:val="0046397A"/>
    <w:rsid w:val="0046436C"/>
    <w:rsid w:val="00464C1D"/>
    <w:rsid w:val="0046520B"/>
    <w:rsid w:val="00465D93"/>
    <w:rsid w:val="004667AA"/>
    <w:rsid w:val="00467406"/>
    <w:rsid w:val="00467E5A"/>
    <w:rsid w:val="00470370"/>
    <w:rsid w:val="0047070D"/>
    <w:rsid w:val="00470C5B"/>
    <w:rsid w:val="00472057"/>
    <w:rsid w:val="004721F4"/>
    <w:rsid w:val="00472501"/>
    <w:rsid w:val="004728D4"/>
    <w:rsid w:val="00476C78"/>
    <w:rsid w:val="00476DCF"/>
    <w:rsid w:val="004805AF"/>
    <w:rsid w:val="004810C9"/>
    <w:rsid w:val="00481A25"/>
    <w:rsid w:val="004829C2"/>
    <w:rsid w:val="00484230"/>
    <w:rsid w:val="0048453C"/>
    <w:rsid w:val="0048456E"/>
    <w:rsid w:val="00485122"/>
    <w:rsid w:val="004862D4"/>
    <w:rsid w:val="004875B1"/>
    <w:rsid w:val="0049073E"/>
    <w:rsid w:val="004925AB"/>
    <w:rsid w:val="004935E2"/>
    <w:rsid w:val="00494083"/>
    <w:rsid w:val="00494397"/>
    <w:rsid w:val="004A1860"/>
    <w:rsid w:val="004A61FD"/>
    <w:rsid w:val="004A6EE3"/>
    <w:rsid w:val="004A7D58"/>
    <w:rsid w:val="004A7ECA"/>
    <w:rsid w:val="004B0B2D"/>
    <w:rsid w:val="004B228B"/>
    <w:rsid w:val="004B2C56"/>
    <w:rsid w:val="004B3268"/>
    <w:rsid w:val="004B355F"/>
    <w:rsid w:val="004B7DC8"/>
    <w:rsid w:val="004C08FB"/>
    <w:rsid w:val="004C2927"/>
    <w:rsid w:val="004C3C21"/>
    <w:rsid w:val="004C47CC"/>
    <w:rsid w:val="004C5ED5"/>
    <w:rsid w:val="004C62F6"/>
    <w:rsid w:val="004C7232"/>
    <w:rsid w:val="004D0360"/>
    <w:rsid w:val="004D069F"/>
    <w:rsid w:val="004D07AA"/>
    <w:rsid w:val="004D0B65"/>
    <w:rsid w:val="004D1A6A"/>
    <w:rsid w:val="004D5274"/>
    <w:rsid w:val="004D5E56"/>
    <w:rsid w:val="004D7C04"/>
    <w:rsid w:val="004E0A09"/>
    <w:rsid w:val="004E1E69"/>
    <w:rsid w:val="004E1F62"/>
    <w:rsid w:val="004E23FD"/>
    <w:rsid w:val="004E242B"/>
    <w:rsid w:val="004E2D3F"/>
    <w:rsid w:val="004E4501"/>
    <w:rsid w:val="004E51C4"/>
    <w:rsid w:val="004E6688"/>
    <w:rsid w:val="004E6D80"/>
    <w:rsid w:val="004F12E1"/>
    <w:rsid w:val="004F3149"/>
    <w:rsid w:val="004F40FC"/>
    <w:rsid w:val="004F5A29"/>
    <w:rsid w:val="004F6513"/>
    <w:rsid w:val="005006BB"/>
    <w:rsid w:val="00500E7C"/>
    <w:rsid w:val="00500ED0"/>
    <w:rsid w:val="00501B53"/>
    <w:rsid w:val="0050596F"/>
    <w:rsid w:val="0050767C"/>
    <w:rsid w:val="00507B3C"/>
    <w:rsid w:val="0051071D"/>
    <w:rsid w:val="00511B7A"/>
    <w:rsid w:val="0051225A"/>
    <w:rsid w:val="00513F77"/>
    <w:rsid w:val="0051483A"/>
    <w:rsid w:val="00514870"/>
    <w:rsid w:val="005167DF"/>
    <w:rsid w:val="0051699F"/>
    <w:rsid w:val="00520D66"/>
    <w:rsid w:val="00521C37"/>
    <w:rsid w:val="00522F15"/>
    <w:rsid w:val="00523B1C"/>
    <w:rsid w:val="00524B5D"/>
    <w:rsid w:val="00524FC7"/>
    <w:rsid w:val="00526CD9"/>
    <w:rsid w:val="00526D1D"/>
    <w:rsid w:val="00530920"/>
    <w:rsid w:val="00530A3A"/>
    <w:rsid w:val="00532729"/>
    <w:rsid w:val="00532F55"/>
    <w:rsid w:val="00535513"/>
    <w:rsid w:val="00535A7C"/>
    <w:rsid w:val="00536033"/>
    <w:rsid w:val="00536B73"/>
    <w:rsid w:val="00536E86"/>
    <w:rsid w:val="00540660"/>
    <w:rsid w:val="005408F5"/>
    <w:rsid w:val="00543D88"/>
    <w:rsid w:val="005465AA"/>
    <w:rsid w:val="00546BF1"/>
    <w:rsid w:val="00547F7C"/>
    <w:rsid w:val="00550C6D"/>
    <w:rsid w:val="0055123E"/>
    <w:rsid w:val="00551EED"/>
    <w:rsid w:val="00553105"/>
    <w:rsid w:val="005531CE"/>
    <w:rsid w:val="00553952"/>
    <w:rsid w:val="00553AA2"/>
    <w:rsid w:val="0055644C"/>
    <w:rsid w:val="00560C84"/>
    <w:rsid w:val="00560EF8"/>
    <w:rsid w:val="005620B6"/>
    <w:rsid w:val="00563A6F"/>
    <w:rsid w:val="00564ABD"/>
    <w:rsid w:val="00565F42"/>
    <w:rsid w:val="005672EC"/>
    <w:rsid w:val="00567407"/>
    <w:rsid w:val="00571697"/>
    <w:rsid w:val="0057374D"/>
    <w:rsid w:val="005743E3"/>
    <w:rsid w:val="00574790"/>
    <w:rsid w:val="00575DC8"/>
    <w:rsid w:val="00580465"/>
    <w:rsid w:val="00583E37"/>
    <w:rsid w:val="00585EBF"/>
    <w:rsid w:val="00585F55"/>
    <w:rsid w:val="00587B1E"/>
    <w:rsid w:val="00590B28"/>
    <w:rsid w:val="005964DB"/>
    <w:rsid w:val="005A1236"/>
    <w:rsid w:val="005B0759"/>
    <w:rsid w:val="005B0784"/>
    <w:rsid w:val="005B11A3"/>
    <w:rsid w:val="005B235D"/>
    <w:rsid w:val="005B27D8"/>
    <w:rsid w:val="005B31DD"/>
    <w:rsid w:val="005B4559"/>
    <w:rsid w:val="005B663D"/>
    <w:rsid w:val="005B74C4"/>
    <w:rsid w:val="005B78B3"/>
    <w:rsid w:val="005B7993"/>
    <w:rsid w:val="005C0C57"/>
    <w:rsid w:val="005C31E3"/>
    <w:rsid w:val="005C3868"/>
    <w:rsid w:val="005C4F3D"/>
    <w:rsid w:val="005C7F78"/>
    <w:rsid w:val="005D125C"/>
    <w:rsid w:val="005D1F04"/>
    <w:rsid w:val="005D290F"/>
    <w:rsid w:val="005D3554"/>
    <w:rsid w:val="005D5890"/>
    <w:rsid w:val="005D774E"/>
    <w:rsid w:val="005E0ACB"/>
    <w:rsid w:val="005E4671"/>
    <w:rsid w:val="005F0827"/>
    <w:rsid w:val="005F2DCF"/>
    <w:rsid w:val="005F425D"/>
    <w:rsid w:val="005F64D5"/>
    <w:rsid w:val="005F775E"/>
    <w:rsid w:val="00600C20"/>
    <w:rsid w:val="00600F08"/>
    <w:rsid w:val="006013DF"/>
    <w:rsid w:val="00601636"/>
    <w:rsid w:val="006018DB"/>
    <w:rsid w:val="00603E8B"/>
    <w:rsid w:val="0060559C"/>
    <w:rsid w:val="006067E8"/>
    <w:rsid w:val="00607199"/>
    <w:rsid w:val="006104B9"/>
    <w:rsid w:val="00615C76"/>
    <w:rsid w:val="0061769D"/>
    <w:rsid w:val="00620DD4"/>
    <w:rsid w:val="0062351E"/>
    <w:rsid w:val="00623D2B"/>
    <w:rsid w:val="00624839"/>
    <w:rsid w:val="00626843"/>
    <w:rsid w:val="006307A5"/>
    <w:rsid w:val="00630E3D"/>
    <w:rsid w:val="006325EC"/>
    <w:rsid w:val="006334CD"/>
    <w:rsid w:val="00633EAF"/>
    <w:rsid w:val="00637210"/>
    <w:rsid w:val="0064112B"/>
    <w:rsid w:val="00642684"/>
    <w:rsid w:val="00644FAA"/>
    <w:rsid w:val="00645C94"/>
    <w:rsid w:val="00650236"/>
    <w:rsid w:val="0065035A"/>
    <w:rsid w:val="00650428"/>
    <w:rsid w:val="006523F7"/>
    <w:rsid w:val="00653535"/>
    <w:rsid w:val="00655150"/>
    <w:rsid w:val="0065596A"/>
    <w:rsid w:val="00656DD2"/>
    <w:rsid w:val="00656F86"/>
    <w:rsid w:val="00657E0F"/>
    <w:rsid w:val="006638EB"/>
    <w:rsid w:val="00663F73"/>
    <w:rsid w:val="00665E0D"/>
    <w:rsid w:val="0066617A"/>
    <w:rsid w:val="0066780D"/>
    <w:rsid w:val="006706F3"/>
    <w:rsid w:val="00672D80"/>
    <w:rsid w:val="006739AE"/>
    <w:rsid w:val="00673BB5"/>
    <w:rsid w:val="00674CAB"/>
    <w:rsid w:val="0067560C"/>
    <w:rsid w:val="0067608E"/>
    <w:rsid w:val="00677D6E"/>
    <w:rsid w:val="00681668"/>
    <w:rsid w:val="00682521"/>
    <w:rsid w:val="0068254B"/>
    <w:rsid w:val="00684289"/>
    <w:rsid w:val="006857A6"/>
    <w:rsid w:val="00686246"/>
    <w:rsid w:val="0068697C"/>
    <w:rsid w:val="006869F3"/>
    <w:rsid w:val="00686B8C"/>
    <w:rsid w:val="0069002A"/>
    <w:rsid w:val="006903C0"/>
    <w:rsid w:val="00691C79"/>
    <w:rsid w:val="00693D2B"/>
    <w:rsid w:val="00696C1D"/>
    <w:rsid w:val="00697705"/>
    <w:rsid w:val="006A1396"/>
    <w:rsid w:val="006A274A"/>
    <w:rsid w:val="006A289E"/>
    <w:rsid w:val="006A4F33"/>
    <w:rsid w:val="006A6D83"/>
    <w:rsid w:val="006B08C6"/>
    <w:rsid w:val="006B1565"/>
    <w:rsid w:val="006B1CCC"/>
    <w:rsid w:val="006B2A40"/>
    <w:rsid w:val="006B4107"/>
    <w:rsid w:val="006B4355"/>
    <w:rsid w:val="006B52AB"/>
    <w:rsid w:val="006B5F54"/>
    <w:rsid w:val="006B6212"/>
    <w:rsid w:val="006B6A36"/>
    <w:rsid w:val="006B7F0A"/>
    <w:rsid w:val="006C2653"/>
    <w:rsid w:val="006C4495"/>
    <w:rsid w:val="006C626C"/>
    <w:rsid w:val="006C68DE"/>
    <w:rsid w:val="006D599A"/>
    <w:rsid w:val="006E07B8"/>
    <w:rsid w:val="006E1503"/>
    <w:rsid w:val="006E3420"/>
    <w:rsid w:val="006E5356"/>
    <w:rsid w:val="006E6213"/>
    <w:rsid w:val="006E62F8"/>
    <w:rsid w:val="006E7E6D"/>
    <w:rsid w:val="006E7F96"/>
    <w:rsid w:val="006F19C0"/>
    <w:rsid w:val="006F2211"/>
    <w:rsid w:val="006F3922"/>
    <w:rsid w:val="006F4797"/>
    <w:rsid w:val="006F5737"/>
    <w:rsid w:val="006F6F51"/>
    <w:rsid w:val="006F753D"/>
    <w:rsid w:val="00701437"/>
    <w:rsid w:val="007025AD"/>
    <w:rsid w:val="00702CB8"/>
    <w:rsid w:val="007032DB"/>
    <w:rsid w:val="00704D2C"/>
    <w:rsid w:val="007054BE"/>
    <w:rsid w:val="00706417"/>
    <w:rsid w:val="0071037C"/>
    <w:rsid w:val="007103D6"/>
    <w:rsid w:val="00711503"/>
    <w:rsid w:val="00711D68"/>
    <w:rsid w:val="00715799"/>
    <w:rsid w:val="00716387"/>
    <w:rsid w:val="007166C8"/>
    <w:rsid w:val="0071762C"/>
    <w:rsid w:val="00725975"/>
    <w:rsid w:val="00725F06"/>
    <w:rsid w:val="007300BE"/>
    <w:rsid w:val="007318F6"/>
    <w:rsid w:val="00731CFC"/>
    <w:rsid w:val="00731F84"/>
    <w:rsid w:val="0073212C"/>
    <w:rsid w:val="00732D51"/>
    <w:rsid w:val="0073338D"/>
    <w:rsid w:val="00733C94"/>
    <w:rsid w:val="007358CD"/>
    <w:rsid w:val="0073595B"/>
    <w:rsid w:val="0074084F"/>
    <w:rsid w:val="00740B33"/>
    <w:rsid w:val="00740E44"/>
    <w:rsid w:val="0074456F"/>
    <w:rsid w:val="00746032"/>
    <w:rsid w:val="00750020"/>
    <w:rsid w:val="00751E41"/>
    <w:rsid w:val="00752C58"/>
    <w:rsid w:val="00753197"/>
    <w:rsid w:val="007538DF"/>
    <w:rsid w:val="00753FEB"/>
    <w:rsid w:val="00755521"/>
    <w:rsid w:val="00757093"/>
    <w:rsid w:val="00757200"/>
    <w:rsid w:val="00761841"/>
    <w:rsid w:val="0076380F"/>
    <w:rsid w:val="007661DD"/>
    <w:rsid w:val="0076647C"/>
    <w:rsid w:val="007669E9"/>
    <w:rsid w:val="00766B01"/>
    <w:rsid w:val="00766C97"/>
    <w:rsid w:val="00766CFD"/>
    <w:rsid w:val="0076751C"/>
    <w:rsid w:val="0076762E"/>
    <w:rsid w:val="00770571"/>
    <w:rsid w:val="0077155F"/>
    <w:rsid w:val="00772221"/>
    <w:rsid w:val="00772A12"/>
    <w:rsid w:val="0077604C"/>
    <w:rsid w:val="00777D39"/>
    <w:rsid w:val="00780CA6"/>
    <w:rsid w:val="007812DF"/>
    <w:rsid w:val="00781534"/>
    <w:rsid w:val="0078193A"/>
    <w:rsid w:val="00782742"/>
    <w:rsid w:val="00785FED"/>
    <w:rsid w:val="007876EC"/>
    <w:rsid w:val="007904BD"/>
    <w:rsid w:val="0079347E"/>
    <w:rsid w:val="00794BE4"/>
    <w:rsid w:val="00796231"/>
    <w:rsid w:val="00796CD1"/>
    <w:rsid w:val="00796E16"/>
    <w:rsid w:val="00797629"/>
    <w:rsid w:val="007A0E08"/>
    <w:rsid w:val="007A102C"/>
    <w:rsid w:val="007A2750"/>
    <w:rsid w:val="007A330A"/>
    <w:rsid w:val="007A4486"/>
    <w:rsid w:val="007A7046"/>
    <w:rsid w:val="007B09CB"/>
    <w:rsid w:val="007B5B5A"/>
    <w:rsid w:val="007B5C8F"/>
    <w:rsid w:val="007B5EFB"/>
    <w:rsid w:val="007B70EA"/>
    <w:rsid w:val="007B79B1"/>
    <w:rsid w:val="007C2F87"/>
    <w:rsid w:val="007C4351"/>
    <w:rsid w:val="007C7A7D"/>
    <w:rsid w:val="007D2C55"/>
    <w:rsid w:val="007D37FF"/>
    <w:rsid w:val="007D6F11"/>
    <w:rsid w:val="007D7266"/>
    <w:rsid w:val="007D7B35"/>
    <w:rsid w:val="007E2C3E"/>
    <w:rsid w:val="007E3C73"/>
    <w:rsid w:val="007E549D"/>
    <w:rsid w:val="007F07A2"/>
    <w:rsid w:val="007F2A9D"/>
    <w:rsid w:val="007F2CA7"/>
    <w:rsid w:val="007F31B2"/>
    <w:rsid w:val="007F5DBF"/>
    <w:rsid w:val="007F76ED"/>
    <w:rsid w:val="007F7A3D"/>
    <w:rsid w:val="008002CB"/>
    <w:rsid w:val="0080032F"/>
    <w:rsid w:val="008010F8"/>
    <w:rsid w:val="008021F3"/>
    <w:rsid w:val="00803BF2"/>
    <w:rsid w:val="00804A47"/>
    <w:rsid w:val="0080592B"/>
    <w:rsid w:val="00805AB0"/>
    <w:rsid w:val="008060C9"/>
    <w:rsid w:val="00810341"/>
    <w:rsid w:val="00811235"/>
    <w:rsid w:val="0081169B"/>
    <w:rsid w:val="00813BCE"/>
    <w:rsid w:val="00813FDC"/>
    <w:rsid w:val="0081679F"/>
    <w:rsid w:val="00817B19"/>
    <w:rsid w:val="00817CC5"/>
    <w:rsid w:val="0082083D"/>
    <w:rsid w:val="00820C5B"/>
    <w:rsid w:val="00820F7D"/>
    <w:rsid w:val="008211EC"/>
    <w:rsid w:val="00824A83"/>
    <w:rsid w:val="00826802"/>
    <w:rsid w:val="008268E6"/>
    <w:rsid w:val="0082728B"/>
    <w:rsid w:val="00827F99"/>
    <w:rsid w:val="00830875"/>
    <w:rsid w:val="00832469"/>
    <w:rsid w:val="00833699"/>
    <w:rsid w:val="00833A8B"/>
    <w:rsid w:val="00833DFE"/>
    <w:rsid w:val="00836425"/>
    <w:rsid w:val="00840C3F"/>
    <w:rsid w:val="0084186C"/>
    <w:rsid w:val="008418D8"/>
    <w:rsid w:val="008433B8"/>
    <w:rsid w:val="0084398C"/>
    <w:rsid w:val="00850463"/>
    <w:rsid w:val="00851F06"/>
    <w:rsid w:val="00852207"/>
    <w:rsid w:val="008535E9"/>
    <w:rsid w:val="008536D7"/>
    <w:rsid w:val="00854165"/>
    <w:rsid w:val="00854520"/>
    <w:rsid w:val="00854FB3"/>
    <w:rsid w:val="00855547"/>
    <w:rsid w:val="00856DF7"/>
    <w:rsid w:val="0085712F"/>
    <w:rsid w:val="00857CDE"/>
    <w:rsid w:val="008610E7"/>
    <w:rsid w:val="008619C6"/>
    <w:rsid w:val="00861CED"/>
    <w:rsid w:val="00861E2D"/>
    <w:rsid w:val="00862013"/>
    <w:rsid w:val="00862360"/>
    <w:rsid w:val="008624B9"/>
    <w:rsid w:val="00862529"/>
    <w:rsid w:val="00863765"/>
    <w:rsid w:val="008666BA"/>
    <w:rsid w:val="008668E9"/>
    <w:rsid w:val="008677AD"/>
    <w:rsid w:val="00867DB3"/>
    <w:rsid w:val="00871137"/>
    <w:rsid w:val="008717E2"/>
    <w:rsid w:val="00872FEC"/>
    <w:rsid w:val="0088001E"/>
    <w:rsid w:val="00880866"/>
    <w:rsid w:val="00885924"/>
    <w:rsid w:val="00885C34"/>
    <w:rsid w:val="00886253"/>
    <w:rsid w:val="00886563"/>
    <w:rsid w:val="00892F63"/>
    <w:rsid w:val="008930A7"/>
    <w:rsid w:val="00893BA7"/>
    <w:rsid w:val="00893D2A"/>
    <w:rsid w:val="0089417B"/>
    <w:rsid w:val="00896C00"/>
    <w:rsid w:val="00896D2D"/>
    <w:rsid w:val="00896DD8"/>
    <w:rsid w:val="00897B3B"/>
    <w:rsid w:val="008A084B"/>
    <w:rsid w:val="008A2545"/>
    <w:rsid w:val="008A6664"/>
    <w:rsid w:val="008A7058"/>
    <w:rsid w:val="008B3108"/>
    <w:rsid w:val="008B492A"/>
    <w:rsid w:val="008B4A5C"/>
    <w:rsid w:val="008B4C34"/>
    <w:rsid w:val="008B6606"/>
    <w:rsid w:val="008C13AA"/>
    <w:rsid w:val="008C1906"/>
    <w:rsid w:val="008C2780"/>
    <w:rsid w:val="008C720E"/>
    <w:rsid w:val="008D160E"/>
    <w:rsid w:val="008D2BD3"/>
    <w:rsid w:val="008D2D15"/>
    <w:rsid w:val="008D3722"/>
    <w:rsid w:val="008D5EE6"/>
    <w:rsid w:val="008E09F9"/>
    <w:rsid w:val="008E385A"/>
    <w:rsid w:val="008E3ADD"/>
    <w:rsid w:val="008E56F4"/>
    <w:rsid w:val="008E5E3B"/>
    <w:rsid w:val="008E7659"/>
    <w:rsid w:val="008F0324"/>
    <w:rsid w:val="008F062F"/>
    <w:rsid w:val="008F1084"/>
    <w:rsid w:val="008F1685"/>
    <w:rsid w:val="008F268B"/>
    <w:rsid w:val="008F395F"/>
    <w:rsid w:val="008F3DA0"/>
    <w:rsid w:val="008F5B08"/>
    <w:rsid w:val="008F6BBC"/>
    <w:rsid w:val="008F6FB3"/>
    <w:rsid w:val="008F7872"/>
    <w:rsid w:val="008F7AAA"/>
    <w:rsid w:val="00901B3D"/>
    <w:rsid w:val="0090243D"/>
    <w:rsid w:val="00902843"/>
    <w:rsid w:val="0090336B"/>
    <w:rsid w:val="009050EA"/>
    <w:rsid w:val="00906250"/>
    <w:rsid w:val="00906B00"/>
    <w:rsid w:val="00911687"/>
    <w:rsid w:val="00914F98"/>
    <w:rsid w:val="009158A7"/>
    <w:rsid w:val="00916139"/>
    <w:rsid w:val="00916354"/>
    <w:rsid w:val="0091649D"/>
    <w:rsid w:val="00917085"/>
    <w:rsid w:val="009170A8"/>
    <w:rsid w:val="00917FA9"/>
    <w:rsid w:val="00921807"/>
    <w:rsid w:val="00922C5B"/>
    <w:rsid w:val="00925E6F"/>
    <w:rsid w:val="009269C7"/>
    <w:rsid w:val="00930202"/>
    <w:rsid w:val="00932C58"/>
    <w:rsid w:val="0093346B"/>
    <w:rsid w:val="009362A6"/>
    <w:rsid w:val="00942A94"/>
    <w:rsid w:val="0094480E"/>
    <w:rsid w:val="00944AF8"/>
    <w:rsid w:val="00945354"/>
    <w:rsid w:val="0095187C"/>
    <w:rsid w:val="00953399"/>
    <w:rsid w:val="00953E66"/>
    <w:rsid w:val="009552F3"/>
    <w:rsid w:val="00957213"/>
    <w:rsid w:val="00960948"/>
    <w:rsid w:val="00960C98"/>
    <w:rsid w:val="009610B1"/>
    <w:rsid w:val="00961B11"/>
    <w:rsid w:val="00961B67"/>
    <w:rsid w:val="00961D07"/>
    <w:rsid w:val="00963376"/>
    <w:rsid w:val="00965CE0"/>
    <w:rsid w:val="00966471"/>
    <w:rsid w:val="00966B99"/>
    <w:rsid w:val="00970051"/>
    <w:rsid w:val="00972DF5"/>
    <w:rsid w:val="00973170"/>
    <w:rsid w:val="00973DF5"/>
    <w:rsid w:val="009775A0"/>
    <w:rsid w:val="009806BD"/>
    <w:rsid w:val="00981F0F"/>
    <w:rsid w:val="00982548"/>
    <w:rsid w:val="00982C38"/>
    <w:rsid w:val="00982D4D"/>
    <w:rsid w:val="009830D2"/>
    <w:rsid w:val="009849C5"/>
    <w:rsid w:val="00985588"/>
    <w:rsid w:val="0099016C"/>
    <w:rsid w:val="0099080F"/>
    <w:rsid w:val="009912D9"/>
    <w:rsid w:val="00993479"/>
    <w:rsid w:val="0099513F"/>
    <w:rsid w:val="00995486"/>
    <w:rsid w:val="00995867"/>
    <w:rsid w:val="00995A6E"/>
    <w:rsid w:val="00995D40"/>
    <w:rsid w:val="0099696D"/>
    <w:rsid w:val="009970CB"/>
    <w:rsid w:val="00997208"/>
    <w:rsid w:val="00997BE4"/>
    <w:rsid w:val="009A0B36"/>
    <w:rsid w:val="009A2882"/>
    <w:rsid w:val="009A3372"/>
    <w:rsid w:val="009A454A"/>
    <w:rsid w:val="009A4A95"/>
    <w:rsid w:val="009A4D49"/>
    <w:rsid w:val="009A62EC"/>
    <w:rsid w:val="009A698B"/>
    <w:rsid w:val="009A7286"/>
    <w:rsid w:val="009B0173"/>
    <w:rsid w:val="009B01B9"/>
    <w:rsid w:val="009B0384"/>
    <w:rsid w:val="009B1D95"/>
    <w:rsid w:val="009B3703"/>
    <w:rsid w:val="009B3961"/>
    <w:rsid w:val="009B40BE"/>
    <w:rsid w:val="009B4184"/>
    <w:rsid w:val="009B4DB1"/>
    <w:rsid w:val="009B5333"/>
    <w:rsid w:val="009B5BD8"/>
    <w:rsid w:val="009B5D6D"/>
    <w:rsid w:val="009B766C"/>
    <w:rsid w:val="009C0BB9"/>
    <w:rsid w:val="009C23C3"/>
    <w:rsid w:val="009C24BE"/>
    <w:rsid w:val="009C3A31"/>
    <w:rsid w:val="009C489A"/>
    <w:rsid w:val="009C4B73"/>
    <w:rsid w:val="009C4D72"/>
    <w:rsid w:val="009C5FC4"/>
    <w:rsid w:val="009D16FF"/>
    <w:rsid w:val="009D46FF"/>
    <w:rsid w:val="009D4C53"/>
    <w:rsid w:val="009D7548"/>
    <w:rsid w:val="009E0B12"/>
    <w:rsid w:val="009E18CA"/>
    <w:rsid w:val="009E2A77"/>
    <w:rsid w:val="009E3151"/>
    <w:rsid w:val="009E3C33"/>
    <w:rsid w:val="009E4A95"/>
    <w:rsid w:val="009E5AA8"/>
    <w:rsid w:val="009E5BF5"/>
    <w:rsid w:val="009E6265"/>
    <w:rsid w:val="009E6FAF"/>
    <w:rsid w:val="009F2634"/>
    <w:rsid w:val="009F2EFE"/>
    <w:rsid w:val="009F2F2C"/>
    <w:rsid w:val="009F386D"/>
    <w:rsid w:val="009F3A53"/>
    <w:rsid w:val="009F5437"/>
    <w:rsid w:val="009F546D"/>
    <w:rsid w:val="009F6326"/>
    <w:rsid w:val="009F7918"/>
    <w:rsid w:val="00A01397"/>
    <w:rsid w:val="00A013A3"/>
    <w:rsid w:val="00A01AC8"/>
    <w:rsid w:val="00A02489"/>
    <w:rsid w:val="00A05452"/>
    <w:rsid w:val="00A0632F"/>
    <w:rsid w:val="00A06A82"/>
    <w:rsid w:val="00A06B1D"/>
    <w:rsid w:val="00A10BD3"/>
    <w:rsid w:val="00A112B6"/>
    <w:rsid w:val="00A115C5"/>
    <w:rsid w:val="00A11C84"/>
    <w:rsid w:val="00A14178"/>
    <w:rsid w:val="00A14EE7"/>
    <w:rsid w:val="00A15990"/>
    <w:rsid w:val="00A1689A"/>
    <w:rsid w:val="00A2012A"/>
    <w:rsid w:val="00A20355"/>
    <w:rsid w:val="00A2128A"/>
    <w:rsid w:val="00A23958"/>
    <w:rsid w:val="00A242CA"/>
    <w:rsid w:val="00A246AA"/>
    <w:rsid w:val="00A27916"/>
    <w:rsid w:val="00A30773"/>
    <w:rsid w:val="00A30DC1"/>
    <w:rsid w:val="00A316C5"/>
    <w:rsid w:val="00A331B8"/>
    <w:rsid w:val="00A37A3A"/>
    <w:rsid w:val="00A37FD8"/>
    <w:rsid w:val="00A4360E"/>
    <w:rsid w:val="00A436B0"/>
    <w:rsid w:val="00A436DC"/>
    <w:rsid w:val="00A44CF8"/>
    <w:rsid w:val="00A454F8"/>
    <w:rsid w:val="00A46726"/>
    <w:rsid w:val="00A46EDF"/>
    <w:rsid w:val="00A51D7B"/>
    <w:rsid w:val="00A51F69"/>
    <w:rsid w:val="00A5260B"/>
    <w:rsid w:val="00A561D2"/>
    <w:rsid w:val="00A56417"/>
    <w:rsid w:val="00A577DB"/>
    <w:rsid w:val="00A579C7"/>
    <w:rsid w:val="00A6026B"/>
    <w:rsid w:val="00A609BC"/>
    <w:rsid w:val="00A623CB"/>
    <w:rsid w:val="00A632F3"/>
    <w:rsid w:val="00A64953"/>
    <w:rsid w:val="00A65504"/>
    <w:rsid w:val="00A65BE1"/>
    <w:rsid w:val="00A66208"/>
    <w:rsid w:val="00A6753F"/>
    <w:rsid w:val="00A72CFC"/>
    <w:rsid w:val="00A7484F"/>
    <w:rsid w:val="00A74966"/>
    <w:rsid w:val="00A76FA1"/>
    <w:rsid w:val="00A771B5"/>
    <w:rsid w:val="00A77B2B"/>
    <w:rsid w:val="00A803CD"/>
    <w:rsid w:val="00A804C6"/>
    <w:rsid w:val="00A81C43"/>
    <w:rsid w:val="00A8364C"/>
    <w:rsid w:val="00A84013"/>
    <w:rsid w:val="00A8443C"/>
    <w:rsid w:val="00A864D3"/>
    <w:rsid w:val="00A86696"/>
    <w:rsid w:val="00A90377"/>
    <w:rsid w:val="00A91BEA"/>
    <w:rsid w:val="00A92728"/>
    <w:rsid w:val="00A92E47"/>
    <w:rsid w:val="00A932F2"/>
    <w:rsid w:val="00A93440"/>
    <w:rsid w:val="00A93DB2"/>
    <w:rsid w:val="00A93E73"/>
    <w:rsid w:val="00A941A1"/>
    <w:rsid w:val="00A95D31"/>
    <w:rsid w:val="00A95FE7"/>
    <w:rsid w:val="00AA05E6"/>
    <w:rsid w:val="00AA246E"/>
    <w:rsid w:val="00AA38F5"/>
    <w:rsid w:val="00AA3F45"/>
    <w:rsid w:val="00AA4173"/>
    <w:rsid w:val="00AA4D51"/>
    <w:rsid w:val="00AA63F8"/>
    <w:rsid w:val="00AA65D2"/>
    <w:rsid w:val="00AA7927"/>
    <w:rsid w:val="00AA7EF9"/>
    <w:rsid w:val="00AB1955"/>
    <w:rsid w:val="00AB3E11"/>
    <w:rsid w:val="00AB4605"/>
    <w:rsid w:val="00AB4729"/>
    <w:rsid w:val="00AB5BDB"/>
    <w:rsid w:val="00AB6990"/>
    <w:rsid w:val="00AC0268"/>
    <w:rsid w:val="00AC241E"/>
    <w:rsid w:val="00AC46DC"/>
    <w:rsid w:val="00AC5CCF"/>
    <w:rsid w:val="00AC6623"/>
    <w:rsid w:val="00AC76D6"/>
    <w:rsid w:val="00AC781D"/>
    <w:rsid w:val="00AD0DC0"/>
    <w:rsid w:val="00AD105E"/>
    <w:rsid w:val="00AD3D4D"/>
    <w:rsid w:val="00AD4567"/>
    <w:rsid w:val="00AD5620"/>
    <w:rsid w:val="00AD6C99"/>
    <w:rsid w:val="00AE5607"/>
    <w:rsid w:val="00AE69F8"/>
    <w:rsid w:val="00AE73E2"/>
    <w:rsid w:val="00AF156E"/>
    <w:rsid w:val="00AF444B"/>
    <w:rsid w:val="00B01A55"/>
    <w:rsid w:val="00B02871"/>
    <w:rsid w:val="00B03105"/>
    <w:rsid w:val="00B06CD6"/>
    <w:rsid w:val="00B078D8"/>
    <w:rsid w:val="00B07909"/>
    <w:rsid w:val="00B10F8E"/>
    <w:rsid w:val="00B12134"/>
    <w:rsid w:val="00B1446F"/>
    <w:rsid w:val="00B15098"/>
    <w:rsid w:val="00B21D62"/>
    <w:rsid w:val="00B22C0D"/>
    <w:rsid w:val="00B235D2"/>
    <w:rsid w:val="00B24473"/>
    <w:rsid w:val="00B24C9E"/>
    <w:rsid w:val="00B24FEB"/>
    <w:rsid w:val="00B250CC"/>
    <w:rsid w:val="00B2556F"/>
    <w:rsid w:val="00B25A7D"/>
    <w:rsid w:val="00B278CE"/>
    <w:rsid w:val="00B316EA"/>
    <w:rsid w:val="00B33A5B"/>
    <w:rsid w:val="00B34A98"/>
    <w:rsid w:val="00B35499"/>
    <w:rsid w:val="00B37D5C"/>
    <w:rsid w:val="00B40598"/>
    <w:rsid w:val="00B40CAA"/>
    <w:rsid w:val="00B41694"/>
    <w:rsid w:val="00B432B4"/>
    <w:rsid w:val="00B46A30"/>
    <w:rsid w:val="00B51A49"/>
    <w:rsid w:val="00B51CF7"/>
    <w:rsid w:val="00B52418"/>
    <w:rsid w:val="00B526AA"/>
    <w:rsid w:val="00B52C1E"/>
    <w:rsid w:val="00B52DFC"/>
    <w:rsid w:val="00B54212"/>
    <w:rsid w:val="00B54DFB"/>
    <w:rsid w:val="00B553D8"/>
    <w:rsid w:val="00B560D4"/>
    <w:rsid w:val="00B57D13"/>
    <w:rsid w:val="00B616CF"/>
    <w:rsid w:val="00B619DB"/>
    <w:rsid w:val="00B62E92"/>
    <w:rsid w:val="00B636DF"/>
    <w:rsid w:val="00B661AD"/>
    <w:rsid w:val="00B671BD"/>
    <w:rsid w:val="00B67452"/>
    <w:rsid w:val="00B679D2"/>
    <w:rsid w:val="00B74B1C"/>
    <w:rsid w:val="00B87A07"/>
    <w:rsid w:val="00B90659"/>
    <w:rsid w:val="00B91515"/>
    <w:rsid w:val="00B92010"/>
    <w:rsid w:val="00B923F3"/>
    <w:rsid w:val="00B92552"/>
    <w:rsid w:val="00B9568C"/>
    <w:rsid w:val="00B9639C"/>
    <w:rsid w:val="00BA002D"/>
    <w:rsid w:val="00BA0C25"/>
    <w:rsid w:val="00BA4867"/>
    <w:rsid w:val="00BA4B31"/>
    <w:rsid w:val="00BA4D9E"/>
    <w:rsid w:val="00BA54B8"/>
    <w:rsid w:val="00BA59A3"/>
    <w:rsid w:val="00BA71C7"/>
    <w:rsid w:val="00BA78AA"/>
    <w:rsid w:val="00BB011B"/>
    <w:rsid w:val="00BB0A76"/>
    <w:rsid w:val="00BB2328"/>
    <w:rsid w:val="00BB356F"/>
    <w:rsid w:val="00BC0851"/>
    <w:rsid w:val="00BC18DF"/>
    <w:rsid w:val="00BC2A54"/>
    <w:rsid w:val="00BC4A0D"/>
    <w:rsid w:val="00BC5081"/>
    <w:rsid w:val="00BC5509"/>
    <w:rsid w:val="00BC598F"/>
    <w:rsid w:val="00BC6956"/>
    <w:rsid w:val="00BC7FCB"/>
    <w:rsid w:val="00BD064F"/>
    <w:rsid w:val="00BD377E"/>
    <w:rsid w:val="00BE0EFE"/>
    <w:rsid w:val="00BE2A16"/>
    <w:rsid w:val="00BE336C"/>
    <w:rsid w:val="00BE3C4B"/>
    <w:rsid w:val="00BE5B1B"/>
    <w:rsid w:val="00BE7331"/>
    <w:rsid w:val="00BF3264"/>
    <w:rsid w:val="00BF35F0"/>
    <w:rsid w:val="00BF459B"/>
    <w:rsid w:val="00BF46F9"/>
    <w:rsid w:val="00BF5332"/>
    <w:rsid w:val="00BF6C79"/>
    <w:rsid w:val="00C0009F"/>
    <w:rsid w:val="00C00BBF"/>
    <w:rsid w:val="00C01F03"/>
    <w:rsid w:val="00C02199"/>
    <w:rsid w:val="00C03928"/>
    <w:rsid w:val="00C06377"/>
    <w:rsid w:val="00C109DD"/>
    <w:rsid w:val="00C11FEE"/>
    <w:rsid w:val="00C128C2"/>
    <w:rsid w:val="00C13A9A"/>
    <w:rsid w:val="00C13BBD"/>
    <w:rsid w:val="00C141D9"/>
    <w:rsid w:val="00C14382"/>
    <w:rsid w:val="00C14617"/>
    <w:rsid w:val="00C14CE0"/>
    <w:rsid w:val="00C15548"/>
    <w:rsid w:val="00C158FA"/>
    <w:rsid w:val="00C161EE"/>
    <w:rsid w:val="00C167F3"/>
    <w:rsid w:val="00C20FE4"/>
    <w:rsid w:val="00C24292"/>
    <w:rsid w:val="00C25BE7"/>
    <w:rsid w:val="00C25F1F"/>
    <w:rsid w:val="00C26820"/>
    <w:rsid w:val="00C26949"/>
    <w:rsid w:val="00C26EF1"/>
    <w:rsid w:val="00C27805"/>
    <w:rsid w:val="00C30140"/>
    <w:rsid w:val="00C30E09"/>
    <w:rsid w:val="00C334D5"/>
    <w:rsid w:val="00C33CF5"/>
    <w:rsid w:val="00C342C4"/>
    <w:rsid w:val="00C35BC1"/>
    <w:rsid w:val="00C36043"/>
    <w:rsid w:val="00C36895"/>
    <w:rsid w:val="00C370CA"/>
    <w:rsid w:val="00C37786"/>
    <w:rsid w:val="00C4063F"/>
    <w:rsid w:val="00C40EF8"/>
    <w:rsid w:val="00C451A5"/>
    <w:rsid w:val="00C458E7"/>
    <w:rsid w:val="00C46113"/>
    <w:rsid w:val="00C47EBB"/>
    <w:rsid w:val="00C47F9F"/>
    <w:rsid w:val="00C5174A"/>
    <w:rsid w:val="00C527A8"/>
    <w:rsid w:val="00C528B4"/>
    <w:rsid w:val="00C53DFA"/>
    <w:rsid w:val="00C53F76"/>
    <w:rsid w:val="00C556AE"/>
    <w:rsid w:val="00C56509"/>
    <w:rsid w:val="00C57898"/>
    <w:rsid w:val="00C60104"/>
    <w:rsid w:val="00C60409"/>
    <w:rsid w:val="00C60D04"/>
    <w:rsid w:val="00C6159C"/>
    <w:rsid w:val="00C623D6"/>
    <w:rsid w:val="00C64F77"/>
    <w:rsid w:val="00C651C7"/>
    <w:rsid w:val="00C66143"/>
    <w:rsid w:val="00C66B1F"/>
    <w:rsid w:val="00C671AB"/>
    <w:rsid w:val="00C70458"/>
    <w:rsid w:val="00C72E7D"/>
    <w:rsid w:val="00C73D8E"/>
    <w:rsid w:val="00C75AB3"/>
    <w:rsid w:val="00C76E33"/>
    <w:rsid w:val="00C778A2"/>
    <w:rsid w:val="00C8073D"/>
    <w:rsid w:val="00C80DF4"/>
    <w:rsid w:val="00C833B9"/>
    <w:rsid w:val="00C8497B"/>
    <w:rsid w:val="00C85DD4"/>
    <w:rsid w:val="00C86197"/>
    <w:rsid w:val="00C86786"/>
    <w:rsid w:val="00C86DD9"/>
    <w:rsid w:val="00C904DB"/>
    <w:rsid w:val="00C90A8C"/>
    <w:rsid w:val="00C9156B"/>
    <w:rsid w:val="00C91E20"/>
    <w:rsid w:val="00C94D84"/>
    <w:rsid w:val="00C959A7"/>
    <w:rsid w:val="00C975BC"/>
    <w:rsid w:val="00C9793A"/>
    <w:rsid w:val="00CA233B"/>
    <w:rsid w:val="00CA4040"/>
    <w:rsid w:val="00CA5CE2"/>
    <w:rsid w:val="00CA6D9B"/>
    <w:rsid w:val="00CA7179"/>
    <w:rsid w:val="00CB124E"/>
    <w:rsid w:val="00CB1277"/>
    <w:rsid w:val="00CB34FA"/>
    <w:rsid w:val="00CB7966"/>
    <w:rsid w:val="00CB7EDE"/>
    <w:rsid w:val="00CB7EDF"/>
    <w:rsid w:val="00CC0888"/>
    <w:rsid w:val="00CC5597"/>
    <w:rsid w:val="00CC75C7"/>
    <w:rsid w:val="00CC7ED1"/>
    <w:rsid w:val="00CD091E"/>
    <w:rsid w:val="00CD1158"/>
    <w:rsid w:val="00CD31B4"/>
    <w:rsid w:val="00CD3D88"/>
    <w:rsid w:val="00CD4A03"/>
    <w:rsid w:val="00CD4EA1"/>
    <w:rsid w:val="00CE019E"/>
    <w:rsid w:val="00CE2A0A"/>
    <w:rsid w:val="00CE2AE4"/>
    <w:rsid w:val="00CE3A98"/>
    <w:rsid w:val="00CE4400"/>
    <w:rsid w:val="00CE593B"/>
    <w:rsid w:val="00CE6B28"/>
    <w:rsid w:val="00CE6F37"/>
    <w:rsid w:val="00CE7809"/>
    <w:rsid w:val="00CF34A1"/>
    <w:rsid w:val="00CF49E0"/>
    <w:rsid w:val="00CF52AE"/>
    <w:rsid w:val="00CF7583"/>
    <w:rsid w:val="00D00CD0"/>
    <w:rsid w:val="00D013C1"/>
    <w:rsid w:val="00D014B1"/>
    <w:rsid w:val="00D0152E"/>
    <w:rsid w:val="00D03CAD"/>
    <w:rsid w:val="00D03FB2"/>
    <w:rsid w:val="00D050C3"/>
    <w:rsid w:val="00D05312"/>
    <w:rsid w:val="00D061B8"/>
    <w:rsid w:val="00D069BC"/>
    <w:rsid w:val="00D06B98"/>
    <w:rsid w:val="00D1048F"/>
    <w:rsid w:val="00D10C5C"/>
    <w:rsid w:val="00D12C9E"/>
    <w:rsid w:val="00D12EFB"/>
    <w:rsid w:val="00D14568"/>
    <w:rsid w:val="00D15EAC"/>
    <w:rsid w:val="00D1656A"/>
    <w:rsid w:val="00D17CCF"/>
    <w:rsid w:val="00D205DB"/>
    <w:rsid w:val="00D20BF3"/>
    <w:rsid w:val="00D212EF"/>
    <w:rsid w:val="00D21359"/>
    <w:rsid w:val="00D218FF"/>
    <w:rsid w:val="00D22303"/>
    <w:rsid w:val="00D30B4E"/>
    <w:rsid w:val="00D31807"/>
    <w:rsid w:val="00D333F6"/>
    <w:rsid w:val="00D33742"/>
    <w:rsid w:val="00D33A29"/>
    <w:rsid w:val="00D343FB"/>
    <w:rsid w:val="00D40AF9"/>
    <w:rsid w:val="00D41ACD"/>
    <w:rsid w:val="00D44955"/>
    <w:rsid w:val="00D5000E"/>
    <w:rsid w:val="00D50202"/>
    <w:rsid w:val="00D50370"/>
    <w:rsid w:val="00D5460C"/>
    <w:rsid w:val="00D56371"/>
    <w:rsid w:val="00D56E30"/>
    <w:rsid w:val="00D57D8E"/>
    <w:rsid w:val="00D61BA5"/>
    <w:rsid w:val="00D6555E"/>
    <w:rsid w:val="00D65F90"/>
    <w:rsid w:val="00D66900"/>
    <w:rsid w:val="00D66C55"/>
    <w:rsid w:val="00D70580"/>
    <w:rsid w:val="00D706CF"/>
    <w:rsid w:val="00D70C7F"/>
    <w:rsid w:val="00D72325"/>
    <w:rsid w:val="00D725F1"/>
    <w:rsid w:val="00D72759"/>
    <w:rsid w:val="00D74B9C"/>
    <w:rsid w:val="00D750D8"/>
    <w:rsid w:val="00D77389"/>
    <w:rsid w:val="00D81E3E"/>
    <w:rsid w:val="00D8203C"/>
    <w:rsid w:val="00D8210E"/>
    <w:rsid w:val="00D82F49"/>
    <w:rsid w:val="00D831D1"/>
    <w:rsid w:val="00D84466"/>
    <w:rsid w:val="00D849CD"/>
    <w:rsid w:val="00D850BA"/>
    <w:rsid w:val="00D858BC"/>
    <w:rsid w:val="00D86C01"/>
    <w:rsid w:val="00D91190"/>
    <w:rsid w:val="00D92413"/>
    <w:rsid w:val="00D92EDA"/>
    <w:rsid w:val="00D9314A"/>
    <w:rsid w:val="00D93F01"/>
    <w:rsid w:val="00D9634C"/>
    <w:rsid w:val="00D9651A"/>
    <w:rsid w:val="00D96D37"/>
    <w:rsid w:val="00DA155A"/>
    <w:rsid w:val="00DA4914"/>
    <w:rsid w:val="00DA7571"/>
    <w:rsid w:val="00DA7A37"/>
    <w:rsid w:val="00DB085D"/>
    <w:rsid w:val="00DB091B"/>
    <w:rsid w:val="00DB380E"/>
    <w:rsid w:val="00DB3896"/>
    <w:rsid w:val="00DB3E76"/>
    <w:rsid w:val="00DB4C12"/>
    <w:rsid w:val="00DB5B30"/>
    <w:rsid w:val="00DB78C6"/>
    <w:rsid w:val="00DB7B6F"/>
    <w:rsid w:val="00DB7B77"/>
    <w:rsid w:val="00DC042F"/>
    <w:rsid w:val="00DC1473"/>
    <w:rsid w:val="00DC1C92"/>
    <w:rsid w:val="00DC362B"/>
    <w:rsid w:val="00DC611A"/>
    <w:rsid w:val="00DC779C"/>
    <w:rsid w:val="00DC78F1"/>
    <w:rsid w:val="00DD17A7"/>
    <w:rsid w:val="00DD1807"/>
    <w:rsid w:val="00DD1BC9"/>
    <w:rsid w:val="00DD2095"/>
    <w:rsid w:val="00DD2462"/>
    <w:rsid w:val="00DD2772"/>
    <w:rsid w:val="00DD2B21"/>
    <w:rsid w:val="00DD6043"/>
    <w:rsid w:val="00DD6618"/>
    <w:rsid w:val="00DE02D7"/>
    <w:rsid w:val="00DE0576"/>
    <w:rsid w:val="00DE0BB2"/>
    <w:rsid w:val="00DE300A"/>
    <w:rsid w:val="00DE3DAC"/>
    <w:rsid w:val="00DE61D9"/>
    <w:rsid w:val="00DE6A32"/>
    <w:rsid w:val="00DE7883"/>
    <w:rsid w:val="00DE7B01"/>
    <w:rsid w:val="00DE7F88"/>
    <w:rsid w:val="00DF0533"/>
    <w:rsid w:val="00DF1AD5"/>
    <w:rsid w:val="00DF79B8"/>
    <w:rsid w:val="00E004DA"/>
    <w:rsid w:val="00E00B08"/>
    <w:rsid w:val="00E02441"/>
    <w:rsid w:val="00E02BDC"/>
    <w:rsid w:val="00E042C5"/>
    <w:rsid w:val="00E04624"/>
    <w:rsid w:val="00E05073"/>
    <w:rsid w:val="00E0570A"/>
    <w:rsid w:val="00E06559"/>
    <w:rsid w:val="00E12A75"/>
    <w:rsid w:val="00E176F1"/>
    <w:rsid w:val="00E20CD4"/>
    <w:rsid w:val="00E2313B"/>
    <w:rsid w:val="00E242A3"/>
    <w:rsid w:val="00E27143"/>
    <w:rsid w:val="00E27478"/>
    <w:rsid w:val="00E279F7"/>
    <w:rsid w:val="00E27A35"/>
    <w:rsid w:val="00E27ACE"/>
    <w:rsid w:val="00E306BD"/>
    <w:rsid w:val="00E34565"/>
    <w:rsid w:val="00E40492"/>
    <w:rsid w:val="00E4177A"/>
    <w:rsid w:val="00E42084"/>
    <w:rsid w:val="00E45981"/>
    <w:rsid w:val="00E459FA"/>
    <w:rsid w:val="00E45D40"/>
    <w:rsid w:val="00E46015"/>
    <w:rsid w:val="00E46821"/>
    <w:rsid w:val="00E4759D"/>
    <w:rsid w:val="00E47B16"/>
    <w:rsid w:val="00E5064F"/>
    <w:rsid w:val="00E50A24"/>
    <w:rsid w:val="00E50CEF"/>
    <w:rsid w:val="00E512A6"/>
    <w:rsid w:val="00E55529"/>
    <w:rsid w:val="00E57631"/>
    <w:rsid w:val="00E63578"/>
    <w:rsid w:val="00E65921"/>
    <w:rsid w:val="00E661BA"/>
    <w:rsid w:val="00E668C4"/>
    <w:rsid w:val="00E67382"/>
    <w:rsid w:val="00E67FD9"/>
    <w:rsid w:val="00E703DD"/>
    <w:rsid w:val="00E70DA3"/>
    <w:rsid w:val="00E72ECC"/>
    <w:rsid w:val="00E75CE0"/>
    <w:rsid w:val="00E75FEB"/>
    <w:rsid w:val="00E76FE0"/>
    <w:rsid w:val="00E779CA"/>
    <w:rsid w:val="00E77CB3"/>
    <w:rsid w:val="00E80E12"/>
    <w:rsid w:val="00E83F3A"/>
    <w:rsid w:val="00E85DC1"/>
    <w:rsid w:val="00E91108"/>
    <w:rsid w:val="00E912AF"/>
    <w:rsid w:val="00E94666"/>
    <w:rsid w:val="00EA0FB3"/>
    <w:rsid w:val="00EA1782"/>
    <w:rsid w:val="00EA4C08"/>
    <w:rsid w:val="00EA50D4"/>
    <w:rsid w:val="00EA515D"/>
    <w:rsid w:val="00EA755D"/>
    <w:rsid w:val="00EA78FE"/>
    <w:rsid w:val="00EA7B92"/>
    <w:rsid w:val="00EB4850"/>
    <w:rsid w:val="00EB5F74"/>
    <w:rsid w:val="00EB624D"/>
    <w:rsid w:val="00EC0208"/>
    <w:rsid w:val="00EC031D"/>
    <w:rsid w:val="00EC324E"/>
    <w:rsid w:val="00EC5B0E"/>
    <w:rsid w:val="00EC5EB3"/>
    <w:rsid w:val="00ED16F7"/>
    <w:rsid w:val="00ED22EC"/>
    <w:rsid w:val="00ED37D5"/>
    <w:rsid w:val="00ED45A1"/>
    <w:rsid w:val="00ED5A42"/>
    <w:rsid w:val="00ED5AA5"/>
    <w:rsid w:val="00ED6121"/>
    <w:rsid w:val="00ED653C"/>
    <w:rsid w:val="00EE0756"/>
    <w:rsid w:val="00EE08CD"/>
    <w:rsid w:val="00EE1497"/>
    <w:rsid w:val="00EE17B6"/>
    <w:rsid w:val="00EE1D9C"/>
    <w:rsid w:val="00EE1F1A"/>
    <w:rsid w:val="00EE20DC"/>
    <w:rsid w:val="00EE593A"/>
    <w:rsid w:val="00EF13F6"/>
    <w:rsid w:val="00EF167B"/>
    <w:rsid w:val="00EF196F"/>
    <w:rsid w:val="00EF1A7C"/>
    <w:rsid w:val="00EF4B69"/>
    <w:rsid w:val="00EF58B6"/>
    <w:rsid w:val="00EF6634"/>
    <w:rsid w:val="00EF782B"/>
    <w:rsid w:val="00F00519"/>
    <w:rsid w:val="00F01B38"/>
    <w:rsid w:val="00F03258"/>
    <w:rsid w:val="00F03A56"/>
    <w:rsid w:val="00F06932"/>
    <w:rsid w:val="00F104D6"/>
    <w:rsid w:val="00F1338E"/>
    <w:rsid w:val="00F13C84"/>
    <w:rsid w:val="00F1495C"/>
    <w:rsid w:val="00F1525E"/>
    <w:rsid w:val="00F1559E"/>
    <w:rsid w:val="00F155A3"/>
    <w:rsid w:val="00F167CF"/>
    <w:rsid w:val="00F168BE"/>
    <w:rsid w:val="00F16BE1"/>
    <w:rsid w:val="00F175AC"/>
    <w:rsid w:val="00F2008F"/>
    <w:rsid w:val="00F23A8F"/>
    <w:rsid w:val="00F26734"/>
    <w:rsid w:val="00F27DEA"/>
    <w:rsid w:val="00F27E88"/>
    <w:rsid w:val="00F30487"/>
    <w:rsid w:val="00F32221"/>
    <w:rsid w:val="00F32491"/>
    <w:rsid w:val="00F328DC"/>
    <w:rsid w:val="00F32C24"/>
    <w:rsid w:val="00F33D44"/>
    <w:rsid w:val="00F343E6"/>
    <w:rsid w:val="00F348E3"/>
    <w:rsid w:val="00F34B22"/>
    <w:rsid w:val="00F36B1E"/>
    <w:rsid w:val="00F3707D"/>
    <w:rsid w:val="00F373C1"/>
    <w:rsid w:val="00F41ACE"/>
    <w:rsid w:val="00F421AF"/>
    <w:rsid w:val="00F42D5A"/>
    <w:rsid w:val="00F5127C"/>
    <w:rsid w:val="00F516C1"/>
    <w:rsid w:val="00F52249"/>
    <w:rsid w:val="00F52383"/>
    <w:rsid w:val="00F527AA"/>
    <w:rsid w:val="00F52981"/>
    <w:rsid w:val="00F52A0A"/>
    <w:rsid w:val="00F54927"/>
    <w:rsid w:val="00F54AAF"/>
    <w:rsid w:val="00F55592"/>
    <w:rsid w:val="00F55F66"/>
    <w:rsid w:val="00F5625E"/>
    <w:rsid w:val="00F5745D"/>
    <w:rsid w:val="00F60CF0"/>
    <w:rsid w:val="00F62025"/>
    <w:rsid w:val="00F629BA"/>
    <w:rsid w:val="00F649BC"/>
    <w:rsid w:val="00F64B37"/>
    <w:rsid w:val="00F66413"/>
    <w:rsid w:val="00F67BE2"/>
    <w:rsid w:val="00F67E17"/>
    <w:rsid w:val="00F7062A"/>
    <w:rsid w:val="00F70BB9"/>
    <w:rsid w:val="00F70C20"/>
    <w:rsid w:val="00F70E62"/>
    <w:rsid w:val="00F71334"/>
    <w:rsid w:val="00F71D35"/>
    <w:rsid w:val="00F73678"/>
    <w:rsid w:val="00F73932"/>
    <w:rsid w:val="00F74514"/>
    <w:rsid w:val="00F7520C"/>
    <w:rsid w:val="00F76209"/>
    <w:rsid w:val="00F77527"/>
    <w:rsid w:val="00F806E6"/>
    <w:rsid w:val="00F837C8"/>
    <w:rsid w:val="00F84808"/>
    <w:rsid w:val="00F853A4"/>
    <w:rsid w:val="00F85426"/>
    <w:rsid w:val="00F85853"/>
    <w:rsid w:val="00F85DBB"/>
    <w:rsid w:val="00F86D47"/>
    <w:rsid w:val="00F90BC7"/>
    <w:rsid w:val="00F90FD5"/>
    <w:rsid w:val="00F91EFB"/>
    <w:rsid w:val="00F95364"/>
    <w:rsid w:val="00F95B91"/>
    <w:rsid w:val="00F970CA"/>
    <w:rsid w:val="00F97E1D"/>
    <w:rsid w:val="00F97F73"/>
    <w:rsid w:val="00FA0A35"/>
    <w:rsid w:val="00FA174C"/>
    <w:rsid w:val="00FA4E40"/>
    <w:rsid w:val="00FA54F6"/>
    <w:rsid w:val="00FA603C"/>
    <w:rsid w:val="00FA6A5F"/>
    <w:rsid w:val="00FA7498"/>
    <w:rsid w:val="00FA7FC0"/>
    <w:rsid w:val="00FB11B1"/>
    <w:rsid w:val="00FB18BF"/>
    <w:rsid w:val="00FB1C04"/>
    <w:rsid w:val="00FB2004"/>
    <w:rsid w:val="00FB374B"/>
    <w:rsid w:val="00FB3D79"/>
    <w:rsid w:val="00FB3E88"/>
    <w:rsid w:val="00FB555F"/>
    <w:rsid w:val="00FB6B4A"/>
    <w:rsid w:val="00FB7B2C"/>
    <w:rsid w:val="00FC190E"/>
    <w:rsid w:val="00FC2ADB"/>
    <w:rsid w:val="00FC4159"/>
    <w:rsid w:val="00FC62BF"/>
    <w:rsid w:val="00FD0EEC"/>
    <w:rsid w:val="00FD3A80"/>
    <w:rsid w:val="00FD3C1A"/>
    <w:rsid w:val="00FD43C9"/>
    <w:rsid w:val="00FD4862"/>
    <w:rsid w:val="00FD590F"/>
    <w:rsid w:val="00FD7DE9"/>
    <w:rsid w:val="00FD7ECB"/>
    <w:rsid w:val="00FE33B8"/>
    <w:rsid w:val="00FE7063"/>
    <w:rsid w:val="00FE73C2"/>
    <w:rsid w:val="00FF038E"/>
    <w:rsid w:val="00FF05F0"/>
    <w:rsid w:val="00FF2847"/>
    <w:rsid w:val="00FF4A04"/>
    <w:rsid w:val="00FF6BA3"/>
    <w:rsid w:val="00FF6CD1"/>
    <w:rsid w:val="00FF7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47"/>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E242B"/>
    <w:pPr>
      <w:tabs>
        <w:tab w:val="right" w:leader="dot" w:pos="9062"/>
      </w:tabs>
      <w:spacing w:after="100"/>
      <w:ind w:left="220"/>
      <w:jc w:val="left"/>
    </w:pPr>
  </w:style>
  <w:style w:type="paragraph" w:styleId="Tekstprzypisudolnego">
    <w:name w:val="footnote text"/>
    <w:basedOn w:val="Normalny"/>
    <w:link w:val="TekstprzypisudolnegoZnak"/>
    <w:unhideWhenUsed/>
    <w:rsid w:val="00A37FD8"/>
    <w:pPr>
      <w:spacing w:after="160"/>
      <w:jc w:val="left"/>
    </w:pPr>
    <w:rPr>
      <w:rFonts w:eastAsia="Times New Roman"/>
      <w:noProof w:val="0"/>
      <w:sz w:val="20"/>
      <w:szCs w:val="20"/>
      <w:lang w:eastAsia="pl-PL"/>
    </w:rPr>
  </w:style>
  <w:style w:type="character" w:customStyle="1" w:styleId="TekstprzypisudolnegoZnak">
    <w:name w:val="Tekst przypisu dolnego Znak"/>
    <w:basedOn w:val="Domylnaczcionkaakapitu"/>
    <w:link w:val="Tekstprzypisudolnego"/>
    <w:rsid w:val="00A37FD8"/>
    <w:rPr>
      <w:rFonts w:eastAsia="Times New Roman"/>
    </w:rPr>
  </w:style>
  <w:style w:type="character" w:customStyle="1" w:styleId="tekstbold">
    <w:name w:val="tekst_bold"/>
    <w:uiPriority w:val="99"/>
    <w:rsid w:val="004B3268"/>
    <w:rPr>
      <w:b/>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47"/>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E242B"/>
    <w:pPr>
      <w:tabs>
        <w:tab w:val="right" w:leader="dot" w:pos="9062"/>
      </w:tabs>
      <w:spacing w:after="100"/>
      <w:ind w:left="220"/>
      <w:jc w:val="left"/>
    </w:pPr>
  </w:style>
  <w:style w:type="paragraph" w:styleId="Tekstprzypisudolnego">
    <w:name w:val="footnote text"/>
    <w:basedOn w:val="Normalny"/>
    <w:link w:val="TekstprzypisudolnegoZnak"/>
    <w:unhideWhenUsed/>
    <w:rsid w:val="00A37FD8"/>
    <w:pPr>
      <w:spacing w:after="160"/>
      <w:jc w:val="left"/>
    </w:pPr>
    <w:rPr>
      <w:rFonts w:eastAsia="Times New Roman"/>
      <w:noProof w:val="0"/>
      <w:sz w:val="20"/>
      <w:szCs w:val="20"/>
      <w:lang w:eastAsia="pl-PL"/>
    </w:rPr>
  </w:style>
  <w:style w:type="character" w:customStyle="1" w:styleId="TekstprzypisudolnegoZnak">
    <w:name w:val="Tekst przypisu dolnego Znak"/>
    <w:basedOn w:val="Domylnaczcionkaakapitu"/>
    <w:link w:val="Tekstprzypisudolnego"/>
    <w:rsid w:val="00A37FD8"/>
    <w:rPr>
      <w:rFonts w:eastAsia="Times New Roman"/>
    </w:rPr>
  </w:style>
  <w:style w:type="character" w:customStyle="1" w:styleId="tekstbold">
    <w:name w:val="tekst_bold"/>
    <w:uiPriority w:val="99"/>
    <w:rsid w:val="004B3268"/>
    <w:rPr>
      <w:b/>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5647">
      <w:bodyDiv w:val="1"/>
      <w:marLeft w:val="0"/>
      <w:marRight w:val="0"/>
      <w:marTop w:val="0"/>
      <w:marBottom w:val="0"/>
      <w:divBdr>
        <w:top w:val="none" w:sz="0" w:space="0" w:color="auto"/>
        <w:left w:val="none" w:sz="0" w:space="0" w:color="auto"/>
        <w:bottom w:val="none" w:sz="0" w:space="0" w:color="auto"/>
        <w:right w:val="none" w:sz="0" w:space="0" w:color="auto"/>
      </w:divBdr>
    </w:div>
    <w:div w:id="192424027">
      <w:bodyDiv w:val="1"/>
      <w:marLeft w:val="0"/>
      <w:marRight w:val="0"/>
      <w:marTop w:val="0"/>
      <w:marBottom w:val="0"/>
      <w:divBdr>
        <w:top w:val="none" w:sz="0" w:space="0" w:color="auto"/>
        <w:left w:val="none" w:sz="0" w:space="0" w:color="auto"/>
        <w:bottom w:val="none" w:sz="0" w:space="0" w:color="auto"/>
        <w:right w:val="none" w:sz="0" w:space="0" w:color="auto"/>
      </w:divBdr>
    </w:div>
    <w:div w:id="209194471">
      <w:bodyDiv w:val="1"/>
      <w:marLeft w:val="0"/>
      <w:marRight w:val="0"/>
      <w:marTop w:val="0"/>
      <w:marBottom w:val="0"/>
      <w:divBdr>
        <w:top w:val="none" w:sz="0" w:space="0" w:color="auto"/>
        <w:left w:val="none" w:sz="0" w:space="0" w:color="auto"/>
        <w:bottom w:val="none" w:sz="0" w:space="0" w:color="auto"/>
        <w:right w:val="none" w:sz="0" w:space="0" w:color="auto"/>
      </w:divBdr>
    </w:div>
    <w:div w:id="292487879">
      <w:bodyDiv w:val="1"/>
      <w:marLeft w:val="0"/>
      <w:marRight w:val="0"/>
      <w:marTop w:val="0"/>
      <w:marBottom w:val="0"/>
      <w:divBdr>
        <w:top w:val="none" w:sz="0" w:space="0" w:color="auto"/>
        <w:left w:val="none" w:sz="0" w:space="0" w:color="auto"/>
        <w:bottom w:val="none" w:sz="0" w:space="0" w:color="auto"/>
        <w:right w:val="none" w:sz="0" w:space="0" w:color="auto"/>
      </w:divBdr>
      <w:divsChild>
        <w:div w:id="1273442714">
          <w:marLeft w:val="0"/>
          <w:marRight w:val="0"/>
          <w:marTop w:val="0"/>
          <w:marBottom w:val="0"/>
          <w:divBdr>
            <w:top w:val="none" w:sz="0" w:space="0" w:color="auto"/>
            <w:left w:val="none" w:sz="0" w:space="0" w:color="auto"/>
            <w:bottom w:val="none" w:sz="0" w:space="0" w:color="auto"/>
            <w:right w:val="none" w:sz="0" w:space="0" w:color="auto"/>
          </w:divBdr>
        </w:div>
        <w:div w:id="1897544024">
          <w:marLeft w:val="0"/>
          <w:marRight w:val="0"/>
          <w:marTop w:val="0"/>
          <w:marBottom w:val="0"/>
          <w:divBdr>
            <w:top w:val="none" w:sz="0" w:space="0" w:color="auto"/>
            <w:left w:val="none" w:sz="0" w:space="0" w:color="auto"/>
            <w:bottom w:val="none" w:sz="0" w:space="0" w:color="auto"/>
            <w:right w:val="none" w:sz="0" w:space="0" w:color="auto"/>
          </w:divBdr>
        </w:div>
        <w:div w:id="2109811545">
          <w:marLeft w:val="0"/>
          <w:marRight w:val="0"/>
          <w:marTop w:val="0"/>
          <w:marBottom w:val="0"/>
          <w:divBdr>
            <w:top w:val="none" w:sz="0" w:space="0" w:color="auto"/>
            <w:left w:val="none" w:sz="0" w:space="0" w:color="auto"/>
            <w:bottom w:val="none" w:sz="0" w:space="0" w:color="auto"/>
            <w:right w:val="none" w:sz="0" w:space="0" w:color="auto"/>
          </w:divBdr>
        </w:div>
      </w:divsChild>
    </w:div>
    <w:div w:id="296106851">
      <w:bodyDiv w:val="1"/>
      <w:marLeft w:val="0"/>
      <w:marRight w:val="0"/>
      <w:marTop w:val="0"/>
      <w:marBottom w:val="0"/>
      <w:divBdr>
        <w:top w:val="none" w:sz="0" w:space="0" w:color="auto"/>
        <w:left w:val="none" w:sz="0" w:space="0" w:color="auto"/>
        <w:bottom w:val="none" w:sz="0" w:space="0" w:color="auto"/>
        <w:right w:val="none" w:sz="0" w:space="0" w:color="auto"/>
      </w:divBdr>
      <w:divsChild>
        <w:div w:id="2036466866">
          <w:marLeft w:val="0"/>
          <w:marRight w:val="0"/>
          <w:marTop w:val="0"/>
          <w:marBottom w:val="0"/>
          <w:divBdr>
            <w:top w:val="none" w:sz="0" w:space="0" w:color="auto"/>
            <w:left w:val="none" w:sz="0" w:space="0" w:color="auto"/>
            <w:bottom w:val="none" w:sz="0" w:space="0" w:color="auto"/>
            <w:right w:val="none" w:sz="0" w:space="0" w:color="auto"/>
          </w:divBdr>
        </w:div>
        <w:div w:id="723870433">
          <w:marLeft w:val="0"/>
          <w:marRight w:val="0"/>
          <w:marTop w:val="0"/>
          <w:marBottom w:val="0"/>
          <w:divBdr>
            <w:top w:val="none" w:sz="0" w:space="0" w:color="auto"/>
            <w:left w:val="none" w:sz="0" w:space="0" w:color="auto"/>
            <w:bottom w:val="none" w:sz="0" w:space="0" w:color="auto"/>
            <w:right w:val="none" w:sz="0" w:space="0" w:color="auto"/>
          </w:divBdr>
        </w:div>
        <w:div w:id="2122989606">
          <w:marLeft w:val="0"/>
          <w:marRight w:val="0"/>
          <w:marTop w:val="0"/>
          <w:marBottom w:val="0"/>
          <w:divBdr>
            <w:top w:val="none" w:sz="0" w:space="0" w:color="auto"/>
            <w:left w:val="none" w:sz="0" w:space="0" w:color="auto"/>
            <w:bottom w:val="none" w:sz="0" w:space="0" w:color="auto"/>
            <w:right w:val="none" w:sz="0" w:space="0" w:color="auto"/>
          </w:divBdr>
        </w:div>
        <w:div w:id="46536607">
          <w:marLeft w:val="0"/>
          <w:marRight w:val="0"/>
          <w:marTop w:val="0"/>
          <w:marBottom w:val="0"/>
          <w:divBdr>
            <w:top w:val="none" w:sz="0" w:space="0" w:color="auto"/>
            <w:left w:val="none" w:sz="0" w:space="0" w:color="auto"/>
            <w:bottom w:val="none" w:sz="0" w:space="0" w:color="auto"/>
            <w:right w:val="none" w:sz="0" w:space="0" w:color="auto"/>
          </w:divBdr>
        </w:div>
        <w:div w:id="844629330">
          <w:marLeft w:val="0"/>
          <w:marRight w:val="0"/>
          <w:marTop w:val="0"/>
          <w:marBottom w:val="0"/>
          <w:divBdr>
            <w:top w:val="none" w:sz="0" w:space="0" w:color="auto"/>
            <w:left w:val="none" w:sz="0" w:space="0" w:color="auto"/>
            <w:bottom w:val="none" w:sz="0" w:space="0" w:color="auto"/>
            <w:right w:val="none" w:sz="0" w:space="0" w:color="auto"/>
          </w:divBdr>
        </w:div>
        <w:div w:id="580990979">
          <w:marLeft w:val="0"/>
          <w:marRight w:val="0"/>
          <w:marTop w:val="0"/>
          <w:marBottom w:val="0"/>
          <w:divBdr>
            <w:top w:val="none" w:sz="0" w:space="0" w:color="auto"/>
            <w:left w:val="none" w:sz="0" w:space="0" w:color="auto"/>
            <w:bottom w:val="none" w:sz="0" w:space="0" w:color="auto"/>
            <w:right w:val="none" w:sz="0" w:space="0" w:color="auto"/>
          </w:divBdr>
        </w:div>
        <w:div w:id="1798448966">
          <w:marLeft w:val="0"/>
          <w:marRight w:val="0"/>
          <w:marTop w:val="0"/>
          <w:marBottom w:val="0"/>
          <w:divBdr>
            <w:top w:val="none" w:sz="0" w:space="0" w:color="auto"/>
            <w:left w:val="none" w:sz="0" w:space="0" w:color="auto"/>
            <w:bottom w:val="none" w:sz="0" w:space="0" w:color="auto"/>
            <w:right w:val="none" w:sz="0" w:space="0" w:color="auto"/>
          </w:divBdr>
        </w:div>
        <w:div w:id="767045190">
          <w:marLeft w:val="0"/>
          <w:marRight w:val="0"/>
          <w:marTop w:val="0"/>
          <w:marBottom w:val="0"/>
          <w:divBdr>
            <w:top w:val="none" w:sz="0" w:space="0" w:color="auto"/>
            <w:left w:val="none" w:sz="0" w:space="0" w:color="auto"/>
            <w:bottom w:val="none" w:sz="0" w:space="0" w:color="auto"/>
            <w:right w:val="none" w:sz="0" w:space="0" w:color="auto"/>
          </w:divBdr>
        </w:div>
        <w:div w:id="1549024871">
          <w:marLeft w:val="0"/>
          <w:marRight w:val="0"/>
          <w:marTop w:val="0"/>
          <w:marBottom w:val="0"/>
          <w:divBdr>
            <w:top w:val="none" w:sz="0" w:space="0" w:color="auto"/>
            <w:left w:val="none" w:sz="0" w:space="0" w:color="auto"/>
            <w:bottom w:val="none" w:sz="0" w:space="0" w:color="auto"/>
            <w:right w:val="none" w:sz="0" w:space="0" w:color="auto"/>
          </w:divBdr>
        </w:div>
        <w:div w:id="425659894">
          <w:marLeft w:val="0"/>
          <w:marRight w:val="0"/>
          <w:marTop w:val="0"/>
          <w:marBottom w:val="0"/>
          <w:divBdr>
            <w:top w:val="none" w:sz="0" w:space="0" w:color="auto"/>
            <w:left w:val="none" w:sz="0" w:space="0" w:color="auto"/>
            <w:bottom w:val="none" w:sz="0" w:space="0" w:color="auto"/>
            <w:right w:val="none" w:sz="0" w:space="0" w:color="auto"/>
          </w:divBdr>
        </w:div>
        <w:div w:id="872117120">
          <w:marLeft w:val="0"/>
          <w:marRight w:val="0"/>
          <w:marTop w:val="0"/>
          <w:marBottom w:val="0"/>
          <w:divBdr>
            <w:top w:val="none" w:sz="0" w:space="0" w:color="auto"/>
            <w:left w:val="none" w:sz="0" w:space="0" w:color="auto"/>
            <w:bottom w:val="none" w:sz="0" w:space="0" w:color="auto"/>
            <w:right w:val="none" w:sz="0" w:space="0" w:color="auto"/>
          </w:divBdr>
        </w:div>
        <w:div w:id="444033764">
          <w:marLeft w:val="0"/>
          <w:marRight w:val="0"/>
          <w:marTop w:val="0"/>
          <w:marBottom w:val="0"/>
          <w:divBdr>
            <w:top w:val="none" w:sz="0" w:space="0" w:color="auto"/>
            <w:left w:val="none" w:sz="0" w:space="0" w:color="auto"/>
            <w:bottom w:val="none" w:sz="0" w:space="0" w:color="auto"/>
            <w:right w:val="none" w:sz="0" w:space="0" w:color="auto"/>
          </w:divBdr>
        </w:div>
        <w:div w:id="1623994268">
          <w:marLeft w:val="0"/>
          <w:marRight w:val="0"/>
          <w:marTop w:val="0"/>
          <w:marBottom w:val="0"/>
          <w:divBdr>
            <w:top w:val="none" w:sz="0" w:space="0" w:color="auto"/>
            <w:left w:val="none" w:sz="0" w:space="0" w:color="auto"/>
            <w:bottom w:val="none" w:sz="0" w:space="0" w:color="auto"/>
            <w:right w:val="none" w:sz="0" w:space="0" w:color="auto"/>
          </w:divBdr>
        </w:div>
        <w:div w:id="288441410">
          <w:marLeft w:val="0"/>
          <w:marRight w:val="0"/>
          <w:marTop w:val="0"/>
          <w:marBottom w:val="0"/>
          <w:divBdr>
            <w:top w:val="none" w:sz="0" w:space="0" w:color="auto"/>
            <w:left w:val="none" w:sz="0" w:space="0" w:color="auto"/>
            <w:bottom w:val="none" w:sz="0" w:space="0" w:color="auto"/>
            <w:right w:val="none" w:sz="0" w:space="0" w:color="auto"/>
          </w:divBdr>
        </w:div>
        <w:div w:id="708645811">
          <w:marLeft w:val="0"/>
          <w:marRight w:val="0"/>
          <w:marTop w:val="0"/>
          <w:marBottom w:val="0"/>
          <w:divBdr>
            <w:top w:val="none" w:sz="0" w:space="0" w:color="auto"/>
            <w:left w:val="none" w:sz="0" w:space="0" w:color="auto"/>
            <w:bottom w:val="none" w:sz="0" w:space="0" w:color="auto"/>
            <w:right w:val="none" w:sz="0" w:space="0" w:color="auto"/>
          </w:divBdr>
        </w:div>
        <w:div w:id="1199270738">
          <w:marLeft w:val="0"/>
          <w:marRight w:val="0"/>
          <w:marTop w:val="0"/>
          <w:marBottom w:val="0"/>
          <w:divBdr>
            <w:top w:val="none" w:sz="0" w:space="0" w:color="auto"/>
            <w:left w:val="none" w:sz="0" w:space="0" w:color="auto"/>
            <w:bottom w:val="none" w:sz="0" w:space="0" w:color="auto"/>
            <w:right w:val="none" w:sz="0" w:space="0" w:color="auto"/>
          </w:divBdr>
        </w:div>
        <w:div w:id="1081103878">
          <w:marLeft w:val="0"/>
          <w:marRight w:val="0"/>
          <w:marTop w:val="0"/>
          <w:marBottom w:val="0"/>
          <w:divBdr>
            <w:top w:val="none" w:sz="0" w:space="0" w:color="auto"/>
            <w:left w:val="none" w:sz="0" w:space="0" w:color="auto"/>
            <w:bottom w:val="none" w:sz="0" w:space="0" w:color="auto"/>
            <w:right w:val="none" w:sz="0" w:space="0" w:color="auto"/>
          </w:divBdr>
        </w:div>
        <w:div w:id="1425953202">
          <w:marLeft w:val="0"/>
          <w:marRight w:val="0"/>
          <w:marTop w:val="0"/>
          <w:marBottom w:val="0"/>
          <w:divBdr>
            <w:top w:val="none" w:sz="0" w:space="0" w:color="auto"/>
            <w:left w:val="none" w:sz="0" w:space="0" w:color="auto"/>
            <w:bottom w:val="none" w:sz="0" w:space="0" w:color="auto"/>
            <w:right w:val="none" w:sz="0" w:space="0" w:color="auto"/>
          </w:divBdr>
        </w:div>
        <w:div w:id="994799350">
          <w:marLeft w:val="0"/>
          <w:marRight w:val="0"/>
          <w:marTop w:val="0"/>
          <w:marBottom w:val="0"/>
          <w:divBdr>
            <w:top w:val="none" w:sz="0" w:space="0" w:color="auto"/>
            <w:left w:val="none" w:sz="0" w:space="0" w:color="auto"/>
            <w:bottom w:val="none" w:sz="0" w:space="0" w:color="auto"/>
            <w:right w:val="none" w:sz="0" w:space="0" w:color="auto"/>
          </w:divBdr>
        </w:div>
        <w:div w:id="108665826">
          <w:marLeft w:val="0"/>
          <w:marRight w:val="0"/>
          <w:marTop w:val="0"/>
          <w:marBottom w:val="0"/>
          <w:divBdr>
            <w:top w:val="none" w:sz="0" w:space="0" w:color="auto"/>
            <w:left w:val="none" w:sz="0" w:space="0" w:color="auto"/>
            <w:bottom w:val="none" w:sz="0" w:space="0" w:color="auto"/>
            <w:right w:val="none" w:sz="0" w:space="0" w:color="auto"/>
          </w:divBdr>
        </w:div>
        <w:div w:id="1120612057">
          <w:marLeft w:val="0"/>
          <w:marRight w:val="0"/>
          <w:marTop w:val="0"/>
          <w:marBottom w:val="0"/>
          <w:divBdr>
            <w:top w:val="none" w:sz="0" w:space="0" w:color="auto"/>
            <w:left w:val="none" w:sz="0" w:space="0" w:color="auto"/>
            <w:bottom w:val="none" w:sz="0" w:space="0" w:color="auto"/>
            <w:right w:val="none" w:sz="0" w:space="0" w:color="auto"/>
          </w:divBdr>
        </w:div>
        <w:div w:id="1589848089">
          <w:marLeft w:val="0"/>
          <w:marRight w:val="0"/>
          <w:marTop w:val="0"/>
          <w:marBottom w:val="0"/>
          <w:divBdr>
            <w:top w:val="none" w:sz="0" w:space="0" w:color="auto"/>
            <w:left w:val="none" w:sz="0" w:space="0" w:color="auto"/>
            <w:bottom w:val="none" w:sz="0" w:space="0" w:color="auto"/>
            <w:right w:val="none" w:sz="0" w:space="0" w:color="auto"/>
          </w:divBdr>
        </w:div>
        <w:div w:id="1467233965">
          <w:marLeft w:val="0"/>
          <w:marRight w:val="0"/>
          <w:marTop w:val="0"/>
          <w:marBottom w:val="0"/>
          <w:divBdr>
            <w:top w:val="none" w:sz="0" w:space="0" w:color="auto"/>
            <w:left w:val="none" w:sz="0" w:space="0" w:color="auto"/>
            <w:bottom w:val="none" w:sz="0" w:space="0" w:color="auto"/>
            <w:right w:val="none" w:sz="0" w:space="0" w:color="auto"/>
          </w:divBdr>
        </w:div>
        <w:div w:id="788666601">
          <w:marLeft w:val="0"/>
          <w:marRight w:val="0"/>
          <w:marTop w:val="0"/>
          <w:marBottom w:val="0"/>
          <w:divBdr>
            <w:top w:val="none" w:sz="0" w:space="0" w:color="auto"/>
            <w:left w:val="none" w:sz="0" w:space="0" w:color="auto"/>
            <w:bottom w:val="none" w:sz="0" w:space="0" w:color="auto"/>
            <w:right w:val="none" w:sz="0" w:space="0" w:color="auto"/>
          </w:divBdr>
        </w:div>
        <w:div w:id="1106539170">
          <w:marLeft w:val="0"/>
          <w:marRight w:val="0"/>
          <w:marTop w:val="0"/>
          <w:marBottom w:val="0"/>
          <w:divBdr>
            <w:top w:val="none" w:sz="0" w:space="0" w:color="auto"/>
            <w:left w:val="none" w:sz="0" w:space="0" w:color="auto"/>
            <w:bottom w:val="none" w:sz="0" w:space="0" w:color="auto"/>
            <w:right w:val="none" w:sz="0" w:space="0" w:color="auto"/>
          </w:divBdr>
        </w:div>
        <w:div w:id="1283656555">
          <w:marLeft w:val="0"/>
          <w:marRight w:val="0"/>
          <w:marTop w:val="0"/>
          <w:marBottom w:val="0"/>
          <w:divBdr>
            <w:top w:val="none" w:sz="0" w:space="0" w:color="auto"/>
            <w:left w:val="none" w:sz="0" w:space="0" w:color="auto"/>
            <w:bottom w:val="none" w:sz="0" w:space="0" w:color="auto"/>
            <w:right w:val="none" w:sz="0" w:space="0" w:color="auto"/>
          </w:divBdr>
        </w:div>
        <w:div w:id="230701694">
          <w:marLeft w:val="0"/>
          <w:marRight w:val="0"/>
          <w:marTop w:val="0"/>
          <w:marBottom w:val="0"/>
          <w:divBdr>
            <w:top w:val="none" w:sz="0" w:space="0" w:color="auto"/>
            <w:left w:val="none" w:sz="0" w:space="0" w:color="auto"/>
            <w:bottom w:val="none" w:sz="0" w:space="0" w:color="auto"/>
            <w:right w:val="none" w:sz="0" w:space="0" w:color="auto"/>
          </w:divBdr>
        </w:div>
        <w:div w:id="352730675">
          <w:marLeft w:val="0"/>
          <w:marRight w:val="0"/>
          <w:marTop w:val="0"/>
          <w:marBottom w:val="0"/>
          <w:divBdr>
            <w:top w:val="none" w:sz="0" w:space="0" w:color="auto"/>
            <w:left w:val="none" w:sz="0" w:space="0" w:color="auto"/>
            <w:bottom w:val="none" w:sz="0" w:space="0" w:color="auto"/>
            <w:right w:val="none" w:sz="0" w:space="0" w:color="auto"/>
          </w:divBdr>
        </w:div>
        <w:div w:id="1215509219">
          <w:marLeft w:val="0"/>
          <w:marRight w:val="0"/>
          <w:marTop w:val="0"/>
          <w:marBottom w:val="0"/>
          <w:divBdr>
            <w:top w:val="none" w:sz="0" w:space="0" w:color="auto"/>
            <w:left w:val="none" w:sz="0" w:space="0" w:color="auto"/>
            <w:bottom w:val="none" w:sz="0" w:space="0" w:color="auto"/>
            <w:right w:val="none" w:sz="0" w:space="0" w:color="auto"/>
          </w:divBdr>
        </w:div>
        <w:div w:id="1419406713">
          <w:marLeft w:val="0"/>
          <w:marRight w:val="0"/>
          <w:marTop w:val="0"/>
          <w:marBottom w:val="0"/>
          <w:divBdr>
            <w:top w:val="none" w:sz="0" w:space="0" w:color="auto"/>
            <w:left w:val="none" w:sz="0" w:space="0" w:color="auto"/>
            <w:bottom w:val="none" w:sz="0" w:space="0" w:color="auto"/>
            <w:right w:val="none" w:sz="0" w:space="0" w:color="auto"/>
          </w:divBdr>
        </w:div>
        <w:div w:id="1431507538">
          <w:marLeft w:val="0"/>
          <w:marRight w:val="0"/>
          <w:marTop w:val="0"/>
          <w:marBottom w:val="0"/>
          <w:divBdr>
            <w:top w:val="none" w:sz="0" w:space="0" w:color="auto"/>
            <w:left w:val="none" w:sz="0" w:space="0" w:color="auto"/>
            <w:bottom w:val="none" w:sz="0" w:space="0" w:color="auto"/>
            <w:right w:val="none" w:sz="0" w:space="0" w:color="auto"/>
          </w:divBdr>
        </w:div>
        <w:div w:id="1906331948">
          <w:marLeft w:val="0"/>
          <w:marRight w:val="0"/>
          <w:marTop w:val="0"/>
          <w:marBottom w:val="0"/>
          <w:divBdr>
            <w:top w:val="none" w:sz="0" w:space="0" w:color="auto"/>
            <w:left w:val="none" w:sz="0" w:space="0" w:color="auto"/>
            <w:bottom w:val="none" w:sz="0" w:space="0" w:color="auto"/>
            <w:right w:val="none" w:sz="0" w:space="0" w:color="auto"/>
          </w:divBdr>
        </w:div>
        <w:div w:id="851994305">
          <w:marLeft w:val="0"/>
          <w:marRight w:val="0"/>
          <w:marTop w:val="0"/>
          <w:marBottom w:val="0"/>
          <w:divBdr>
            <w:top w:val="none" w:sz="0" w:space="0" w:color="auto"/>
            <w:left w:val="none" w:sz="0" w:space="0" w:color="auto"/>
            <w:bottom w:val="none" w:sz="0" w:space="0" w:color="auto"/>
            <w:right w:val="none" w:sz="0" w:space="0" w:color="auto"/>
          </w:divBdr>
        </w:div>
        <w:div w:id="332300082">
          <w:marLeft w:val="0"/>
          <w:marRight w:val="0"/>
          <w:marTop w:val="0"/>
          <w:marBottom w:val="0"/>
          <w:divBdr>
            <w:top w:val="none" w:sz="0" w:space="0" w:color="auto"/>
            <w:left w:val="none" w:sz="0" w:space="0" w:color="auto"/>
            <w:bottom w:val="none" w:sz="0" w:space="0" w:color="auto"/>
            <w:right w:val="none" w:sz="0" w:space="0" w:color="auto"/>
          </w:divBdr>
        </w:div>
        <w:div w:id="1586501216">
          <w:marLeft w:val="0"/>
          <w:marRight w:val="0"/>
          <w:marTop w:val="0"/>
          <w:marBottom w:val="0"/>
          <w:divBdr>
            <w:top w:val="none" w:sz="0" w:space="0" w:color="auto"/>
            <w:left w:val="none" w:sz="0" w:space="0" w:color="auto"/>
            <w:bottom w:val="none" w:sz="0" w:space="0" w:color="auto"/>
            <w:right w:val="none" w:sz="0" w:space="0" w:color="auto"/>
          </w:divBdr>
        </w:div>
        <w:div w:id="1925531005">
          <w:marLeft w:val="0"/>
          <w:marRight w:val="0"/>
          <w:marTop w:val="0"/>
          <w:marBottom w:val="0"/>
          <w:divBdr>
            <w:top w:val="none" w:sz="0" w:space="0" w:color="auto"/>
            <w:left w:val="none" w:sz="0" w:space="0" w:color="auto"/>
            <w:bottom w:val="none" w:sz="0" w:space="0" w:color="auto"/>
            <w:right w:val="none" w:sz="0" w:space="0" w:color="auto"/>
          </w:divBdr>
        </w:div>
        <w:div w:id="1460488800">
          <w:marLeft w:val="0"/>
          <w:marRight w:val="0"/>
          <w:marTop w:val="0"/>
          <w:marBottom w:val="0"/>
          <w:divBdr>
            <w:top w:val="none" w:sz="0" w:space="0" w:color="auto"/>
            <w:left w:val="none" w:sz="0" w:space="0" w:color="auto"/>
            <w:bottom w:val="none" w:sz="0" w:space="0" w:color="auto"/>
            <w:right w:val="none" w:sz="0" w:space="0" w:color="auto"/>
          </w:divBdr>
        </w:div>
        <w:div w:id="1935825060">
          <w:marLeft w:val="0"/>
          <w:marRight w:val="0"/>
          <w:marTop w:val="0"/>
          <w:marBottom w:val="0"/>
          <w:divBdr>
            <w:top w:val="none" w:sz="0" w:space="0" w:color="auto"/>
            <w:left w:val="none" w:sz="0" w:space="0" w:color="auto"/>
            <w:bottom w:val="none" w:sz="0" w:space="0" w:color="auto"/>
            <w:right w:val="none" w:sz="0" w:space="0" w:color="auto"/>
          </w:divBdr>
        </w:div>
        <w:div w:id="961037766">
          <w:marLeft w:val="0"/>
          <w:marRight w:val="0"/>
          <w:marTop w:val="0"/>
          <w:marBottom w:val="0"/>
          <w:divBdr>
            <w:top w:val="none" w:sz="0" w:space="0" w:color="auto"/>
            <w:left w:val="none" w:sz="0" w:space="0" w:color="auto"/>
            <w:bottom w:val="none" w:sz="0" w:space="0" w:color="auto"/>
            <w:right w:val="none" w:sz="0" w:space="0" w:color="auto"/>
          </w:divBdr>
        </w:div>
        <w:div w:id="1492213104">
          <w:marLeft w:val="0"/>
          <w:marRight w:val="0"/>
          <w:marTop w:val="0"/>
          <w:marBottom w:val="0"/>
          <w:divBdr>
            <w:top w:val="none" w:sz="0" w:space="0" w:color="auto"/>
            <w:left w:val="none" w:sz="0" w:space="0" w:color="auto"/>
            <w:bottom w:val="none" w:sz="0" w:space="0" w:color="auto"/>
            <w:right w:val="none" w:sz="0" w:space="0" w:color="auto"/>
          </w:divBdr>
        </w:div>
        <w:div w:id="590235592">
          <w:marLeft w:val="0"/>
          <w:marRight w:val="0"/>
          <w:marTop w:val="0"/>
          <w:marBottom w:val="0"/>
          <w:divBdr>
            <w:top w:val="none" w:sz="0" w:space="0" w:color="auto"/>
            <w:left w:val="none" w:sz="0" w:space="0" w:color="auto"/>
            <w:bottom w:val="none" w:sz="0" w:space="0" w:color="auto"/>
            <w:right w:val="none" w:sz="0" w:space="0" w:color="auto"/>
          </w:divBdr>
        </w:div>
        <w:div w:id="1497301112">
          <w:marLeft w:val="0"/>
          <w:marRight w:val="0"/>
          <w:marTop w:val="0"/>
          <w:marBottom w:val="0"/>
          <w:divBdr>
            <w:top w:val="none" w:sz="0" w:space="0" w:color="auto"/>
            <w:left w:val="none" w:sz="0" w:space="0" w:color="auto"/>
            <w:bottom w:val="none" w:sz="0" w:space="0" w:color="auto"/>
            <w:right w:val="none" w:sz="0" w:space="0" w:color="auto"/>
          </w:divBdr>
        </w:div>
        <w:div w:id="2132045751">
          <w:marLeft w:val="0"/>
          <w:marRight w:val="0"/>
          <w:marTop w:val="0"/>
          <w:marBottom w:val="0"/>
          <w:divBdr>
            <w:top w:val="none" w:sz="0" w:space="0" w:color="auto"/>
            <w:left w:val="none" w:sz="0" w:space="0" w:color="auto"/>
            <w:bottom w:val="none" w:sz="0" w:space="0" w:color="auto"/>
            <w:right w:val="none" w:sz="0" w:space="0" w:color="auto"/>
          </w:divBdr>
        </w:div>
        <w:div w:id="1695881390">
          <w:marLeft w:val="0"/>
          <w:marRight w:val="0"/>
          <w:marTop w:val="0"/>
          <w:marBottom w:val="0"/>
          <w:divBdr>
            <w:top w:val="none" w:sz="0" w:space="0" w:color="auto"/>
            <w:left w:val="none" w:sz="0" w:space="0" w:color="auto"/>
            <w:bottom w:val="none" w:sz="0" w:space="0" w:color="auto"/>
            <w:right w:val="none" w:sz="0" w:space="0" w:color="auto"/>
          </w:divBdr>
        </w:div>
        <w:div w:id="1358582061">
          <w:marLeft w:val="0"/>
          <w:marRight w:val="0"/>
          <w:marTop w:val="0"/>
          <w:marBottom w:val="0"/>
          <w:divBdr>
            <w:top w:val="none" w:sz="0" w:space="0" w:color="auto"/>
            <w:left w:val="none" w:sz="0" w:space="0" w:color="auto"/>
            <w:bottom w:val="none" w:sz="0" w:space="0" w:color="auto"/>
            <w:right w:val="none" w:sz="0" w:space="0" w:color="auto"/>
          </w:divBdr>
        </w:div>
        <w:div w:id="1218399948">
          <w:marLeft w:val="0"/>
          <w:marRight w:val="0"/>
          <w:marTop w:val="0"/>
          <w:marBottom w:val="0"/>
          <w:divBdr>
            <w:top w:val="none" w:sz="0" w:space="0" w:color="auto"/>
            <w:left w:val="none" w:sz="0" w:space="0" w:color="auto"/>
            <w:bottom w:val="none" w:sz="0" w:space="0" w:color="auto"/>
            <w:right w:val="none" w:sz="0" w:space="0" w:color="auto"/>
          </w:divBdr>
        </w:div>
      </w:divsChild>
    </w:div>
    <w:div w:id="317852609">
      <w:bodyDiv w:val="1"/>
      <w:marLeft w:val="0"/>
      <w:marRight w:val="0"/>
      <w:marTop w:val="0"/>
      <w:marBottom w:val="0"/>
      <w:divBdr>
        <w:top w:val="none" w:sz="0" w:space="0" w:color="auto"/>
        <w:left w:val="none" w:sz="0" w:space="0" w:color="auto"/>
        <w:bottom w:val="none" w:sz="0" w:space="0" w:color="auto"/>
        <w:right w:val="none" w:sz="0" w:space="0" w:color="auto"/>
      </w:divBdr>
    </w:div>
    <w:div w:id="320819279">
      <w:bodyDiv w:val="1"/>
      <w:marLeft w:val="0"/>
      <w:marRight w:val="0"/>
      <w:marTop w:val="0"/>
      <w:marBottom w:val="0"/>
      <w:divBdr>
        <w:top w:val="none" w:sz="0" w:space="0" w:color="auto"/>
        <w:left w:val="none" w:sz="0" w:space="0" w:color="auto"/>
        <w:bottom w:val="none" w:sz="0" w:space="0" w:color="auto"/>
        <w:right w:val="none" w:sz="0" w:space="0" w:color="auto"/>
      </w:divBdr>
    </w:div>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411439569">
      <w:bodyDiv w:val="1"/>
      <w:marLeft w:val="0"/>
      <w:marRight w:val="0"/>
      <w:marTop w:val="0"/>
      <w:marBottom w:val="0"/>
      <w:divBdr>
        <w:top w:val="none" w:sz="0" w:space="0" w:color="auto"/>
        <w:left w:val="none" w:sz="0" w:space="0" w:color="auto"/>
        <w:bottom w:val="none" w:sz="0" w:space="0" w:color="auto"/>
        <w:right w:val="none" w:sz="0" w:space="0" w:color="auto"/>
      </w:divBdr>
    </w:div>
    <w:div w:id="412363911">
      <w:bodyDiv w:val="1"/>
      <w:marLeft w:val="0"/>
      <w:marRight w:val="0"/>
      <w:marTop w:val="0"/>
      <w:marBottom w:val="0"/>
      <w:divBdr>
        <w:top w:val="none" w:sz="0" w:space="0" w:color="auto"/>
        <w:left w:val="none" w:sz="0" w:space="0" w:color="auto"/>
        <w:bottom w:val="none" w:sz="0" w:space="0" w:color="auto"/>
        <w:right w:val="none" w:sz="0" w:space="0" w:color="auto"/>
      </w:divBdr>
    </w:div>
    <w:div w:id="422914786">
      <w:bodyDiv w:val="1"/>
      <w:marLeft w:val="0"/>
      <w:marRight w:val="0"/>
      <w:marTop w:val="0"/>
      <w:marBottom w:val="0"/>
      <w:divBdr>
        <w:top w:val="none" w:sz="0" w:space="0" w:color="auto"/>
        <w:left w:val="none" w:sz="0" w:space="0" w:color="auto"/>
        <w:bottom w:val="none" w:sz="0" w:space="0" w:color="auto"/>
        <w:right w:val="none" w:sz="0" w:space="0" w:color="auto"/>
      </w:divBdr>
    </w:div>
    <w:div w:id="520239783">
      <w:bodyDiv w:val="1"/>
      <w:marLeft w:val="0"/>
      <w:marRight w:val="0"/>
      <w:marTop w:val="0"/>
      <w:marBottom w:val="0"/>
      <w:divBdr>
        <w:top w:val="none" w:sz="0" w:space="0" w:color="auto"/>
        <w:left w:val="none" w:sz="0" w:space="0" w:color="auto"/>
        <w:bottom w:val="none" w:sz="0" w:space="0" w:color="auto"/>
        <w:right w:val="none" w:sz="0" w:space="0" w:color="auto"/>
      </w:divBdr>
    </w:div>
    <w:div w:id="538663781">
      <w:bodyDiv w:val="1"/>
      <w:marLeft w:val="0"/>
      <w:marRight w:val="0"/>
      <w:marTop w:val="0"/>
      <w:marBottom w:val="0"/>
      <w:divBdr>
        <w:top w:val="none" w:sz="0" w:space="0" w:color="auto"/>
        <w:left w:val="none" w:sz="0" w:space="0" w:color="auto"/>
        <w:bottom w:val="none" w:sz="0" w:space="0" w:color="auto"/>
        <w:right w:val="none" w:sz="0" w:space="0" w:color="auto"/>
      </w:divBdr>
    </w:div>
    <w:div w:id="541746121">
      <w:bodyDiv w:val="1"/>
      <w:marLeft w:val="0"/>
      <w:marRight w:val="0"/>
      <w:marTop w:val="0"/>
      <w:marBottom w:val="0"/>
      <w:divBdr>
        <w:top w:val="none" w:sz="0" w:space="0" w:color="auto"/>
        <w:left w:val="none" w:sz="0" w:space="0" w:color="auto"/>
        <w:bottom w:val="none" w:sz="0" w:space="0" w:color="auto"/>
        <w:right w:val="none" w:sz="0" w:space="0" w:color="auto"/>
      </w:divBdr>
    </w:div>
    <w:div w:id="56218016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733548099">
      <w:bodyDiv w:val="1"/>
      <w:marLeft w:val="0"/>
      <w:marRight w:val="0"/>
      <w:marTop w:val="0"/>
      <w:marBottom w:val="0"/>
      <w:divBdr>
        <w:top w:val="none" w:sz="0" w:space="0" w:color="auto"/>
        <w:left w:val="none" w:sz="0" w:space="0" w:color="auto"/>
        <w:bottom w:val="none" w:sz="0" w:space="0" w:color="auto"/>
        <w:right w:val="none" w:sz="0" w:space="0" w:color="auto"/>
      </w:divBdr>
    </w:div>
    <w:div w:id="780535335">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3613">
      <w:bodyDiv w:val="1"/>
      <w:marLeft w:val="0"/>
      <w:marRight w:val="0"/>
      <w:marTop w:val="0"/>
      <w:marBottom w:val="0"/>
      <w:divBdr>
        <w:top w:val="none" w:sz="0" w:space="0" w:color="auto"/>
        <w:left w:val="none" w:sz="0" w:space="0" w:color="auto"/>
        <w:bottom w:val="none" w:sz="0" w:space="0" w:color="auto"/>
        <w:right w:val="none" w:sz="0" w:space="0" w:color="auto"/>
      </w:divBdr>
    </w:div>
    <w:div w:id="924806321">
      <w:bodyDiv w:val="1"/>
      <w:marLeft w:val="0"/>
      <w:marRight w:val="0"/>
      <w:marTop w:val="0"/>
      <w:marBottom w:val="0"/>
      <w:divBdr>
        <w:top w:val="none" w:sz="0" w:space="0" w:color="auto"/>
        <w:left w:val="none" w:sz="0" w:space="0" w:color="auto"/>
        <w:bottom w:val="none" w:sz="0" w:space="0" w:color="auto"/>
        <w:right w:val="none" w:sz="0" w:space="0" w:color="auto"/>
      </w:divBdr>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999964033">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036659161">
      <w:bodyDiv w:val="1"/>
      <w:marLeft w:val="0"/>
      <w:marRight w:val="0"/>
      <w:marTop w:val="0"/>
      <w:marBottom w:val="0"/>
      <w:divBdr>
        <w:top w:val="none" w:sz="0" w:space="0" w:color="auto"/>
        <w:left w:val="none" w:sz="0" w:space="0" w:color="auto"/>
        <w:bottom w:val="none" w:sz="0" w:space="0" w:color="auto"/>
        <w:right w:val="none" w:sz="0" w:space="0" w:color="auto"/>
      </w:divBdr>
    </w:div>
    <w:div w:id="1216626806">
      <w:bodyDiv w:val="1"/>
      <w:marLeft w:val="0"/>
      <w:marRight w:val="0"/>
      <w:marTop w:val="0"/>
      <w:marBottom w:val="0"/>
      <w:divBdr>
        <w:top w:val="none" w:sz="0" w:space="0" w:color="auto"/>
        <w:left w:val="none" w:sz="0" w:space="0" w:color="auto"/>
        <w:bottom w:val="none" w:sz="0" w:space="0" w:color="auto"/>
        <w:right w:val="none" w:sz="0" w:space="0" w:color="auto"/>
      </w:divBdr>
    </w:div>
    <w:div w:id="1236743542">
      <w:bodyDiv w:val="1"/>
      <w:marLeft w:val="0"/>
      <w:marRight w:val="0"/>
      <w:marTop w:val="0"/>
      <w:marBottom w:val="0"/>
      <w:divBdr>
        <w:top w:val="none" w:sz="0" w:space="0" w:color="auto"/>
        <w:left w:val="none" w:sz="0" w:space="0" w:color="auto"/>
        <w:bottom w:val="none" w:sz="0" w:space="0" w:color="auto"/>
        <w:right w:val="none" w:sz="0" w:space="0" w:color="auto"/>
      </w:divBdr>
    </w:div>
    <w:div w:id="1258901659">
      <w:bodyDiv w:val="1"/>
      <w:marLeft w:val="0"/>
      <w:marRight w:val="0"/>
      <w:marTop w:val="0"/>
      <w:marBottom w:val="0"/>
      <w:divBdr>
        <w:top w:val="none" w:sz="0" w:space="0" w:color="auto"/>
        <w:left w:val="none" w:sz="0" w:space="0" w:color="auto"/>
        <w:bottom w:val="none" w:sz="0" w:space="0" w:color="auto"/>
        <w:right w:val="none" w:sz="0" w:space="0" w:color="auto"/>
      </w:divBdr>
    </w:div>
    <w:div w:id="1348796700">
      <w:bodyDiv w:val="1"/>
      <w:marLeft w:val="0"/>
      <w:marRight w:val="0"/>
      <w:marTop w:val="0"/>
      <w:marBottom w:val="0"/>
      <w:divBdr>
        <w:top w:val="none" w:sz="0" w:space="0" w:color="auto"/>
        <w:left w:val="none" w:sz="0" w:space="0" w:color="auto"/>
        <w:bottom w:val="none" w:sz="0" w:space="0" w:color="auto"/>
        <w:right w:val="none" w:sz="0" w:space="0" w:color="auto"/>
      </w:divBdr>
    </w:div>
    <w:div w:id="1359040334">
      <w:bodyDiv w:val="1"/>
      <w:marLeft w:val="0"/>
      <w:marRight w:val="0"/>
      <w:marTop w:val="0"/>
      <w:marBottom w:val="0"/>
      <w:divBdr>
        <w:top w:val="none" w:sz="0" w:space="0" w:color="auto"/>
        <w:left w:val="none" w:sz="0" w:space="0" w:color="auto"/>
        <w:bottom w:val="none" w:sz="0" w:space="0" w:color="auto"/>
        <w:right w:val="none" w:sz="0" w:space="0" w:color="auto"/>
      </w:divBdr>
    </w:div>
    <w:div w:id="1383552525">
      <w:bodyDiv w:val="1"/>
      <w:marLeft w:val="0"/>
      <w:marRight w:val="0"/>
      <w:marTop w:val="0"/>
      <w:marBottom w:val="0"/>
      <w:divBdr>
        <w:top w:val="none" w:sz="0" w:space="0" w:color="auto"/>
        <w:left w:val="none" w:sz="0" w:space="0" w:color="auto"/>
        <w:bottom w:val="none" w:sz="0" w:space="0" w:color="auto"/>
        <w:right w:val="none" w:sz="0" w:space="0" w:color="auto"/>
      </w:divBdr>
    </w:div>
    <w:div w:id="1423450376">
      <w:bodyDiv w:val="1"/>
      <w:marLeft w:val="0"/>
      <w:marRight w:val="0"/>
      <w:marTop w:val="0"/>
      <w:marBottom w:val="0"/>
      <w:divBdr>
        <w:top w:val="none" w:sz="0" w:space="0" w:color="auto"/>
        <w:left w:val="none" w:sz="0" w:space="0" w:color="auto"/>
        <w:bottom w:val="none" w:sz="0" w:space="0" w:color="auto"/>
        <w:right w:val="none" w:sz="0" w:space="0" w:color="auto"/>
      </w:divBdr>
    </w:div>
    <w:div w:id="1426726944">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44097000">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84415247">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667175086">
      <w:bodyDiv w:val="1"/>
      <w:marLeft w:val="0"/>
      <w:marRight w:val="0"/>
      <w:marTop w:val="0"/>
      <w:marBottom w:val="0"/>
      <w:divBdr>
        <w:top w:val="none" w:sz="0" w:space="0" w:color="auto"/>
        <w:left w:val="none" w:sz="0" w:space="0" w:color="auto"/>
        <w:bottom w:val="none" w:sz="0" w:space="0" w:color="auto"/>
        <w:right w:val="none" w:sz="0" w:space="0" w:color="auto"/>
      </w:divBdr>
      <w:divsChild>
        <w:div w:id="1041436099">
          <w:marLeft w:val="0"/>
          <w:marRight w:val="0"/>
          <w:marTop w:val="0"/>
          <w:marBottom w:val="0"/>
          <w:divBdr>
            <w:top w:val="none" w:sz="0" w:space="0" w:color="auto"/>
            <w:left w:val="none" w:sz="0" w:space="0" w:color="auto"/>
            <w:bottom w:val="none" w:sz="0" w:space="0" w:color="auto"/>
            <w:right w:val="none" w:sz="0" w:space="0" w:color="auto"/>
          </w:divBdr>
        </w:div>
        <w:div w:id="201022936">
          <w:marLeft w:val="0"/>
          <w:marRight w:val="0"/>
          <w:marTop w:val="0"/>
          <w:marBottom w:val="0"/>
          <w:divBdr>
            <w:top w:val="none" w:sz="0" w:space="0" w:color="auto"/>
            <w:left w:val="none" w:sz="0" w:space="0" w:color="auto"/>
            <w:bottom w:val="none" w:sz="0" w:space="0" w:color="auto"/>
            <w:right w:val="none" w:sz="0" w:space="0" w:color="auto"/>
          </w:divBdr>
        </w:div>
        <w:div w:id="1136996097">
          <w:marLeft w:val="0"/>
          <w:marRight w:val="0"/>
          <w:marTop w:val="0"/>
          <w:marBottom w:val="0"/>
          <w:divBdr>
            <w:top w:val="none" w:sz="0" w:space="0" w:color="auto"/>
            <w:left w:val="none" w:sz="0" w:space="0" w:color="auto"/>
            <w:bottom w:val="none" w:sz="0" w:space="0" w:color="auto"/>
            <w:right w:val="none" w:sz="0" w:space="0" w:color="auto"/>
          </w:divBdr>
        </w:div>
        <w:div w:id="1128203370">
          <w:marLeft w:val="0"/>
          <w:marRight w:val="0"/>
          <w:marTop w:val="0"/>
          <w:marBottom w:val="0"/>
          <w:divBdr>
            <w:top w:val="none" w:sz="0" w:space="0" w:color="auto"/>
            <w:left w:val="none" w:sz="0" w:space="0" w:color="auto"/>
            <w:bottom w:val="none" w:sz="0" w:space="0" w:color="auto"/>
            <w:right w:val="none" w:sz="0" w:space="0" w:color="auto"/>
          </w:divBdr>
        </w:div>
        <w:div w:id="1490826237">
          <w:marLeft w:val="0"/>
          <w:marRight w:val="0"/>
          <w:marTop w:val="0"/>
          <w:marBottom w:val="0"/>
          <w:divBdr>
            <w:top w:val="none" w:sz="0" w:space="0" w:color="auto"/>
            <w:left w:val="none" w:sz="0" w:space="0" w:color="auto"/>
            <w:bottom w:val="none" w:sz="0" w:space="0" w:color="auto"/>
            <w:right w:val="none" w:sz="0" w:space="0" w:color="auto"/>
          </w:divBdr>
        </w:div>
        <w:div w:id="2017267161">
          <w:marLeft w:val="0"/>
          <w:marRight w:val="0"/>
          <w:marTop w:val="0"/>
          <w:marBottom w:val="0"/>
          <w:divBdr>
            <w:top w:val="none" w:sz="0" w:space="0" w:color="auto"/>
            <w:left w:val="none" w:sz="0" w:space="0" w:color="auto"/>
            <w:bottom w:val="none" w:sz="0" w:space="0" w:color="auto"/>
            <w:right w:val="none" w:sz="0" w:space="0" w:color="auto"/>
          </w:divBdr>
        </w:div>
        <w:div w:id="1301380791">
          <w:marLeft w:val="0"/>
          <w:marRight w:val="0"/>
          <w:marTop w:val="0"/>
          <w:marBottom w:val="0"/>
          <w:divBdr>
            <w:top w:val="none" w:sz="0" w:space="0" w:color="auto"/>
            <w:left w:val="none" w:sz="0" w:space="0" w:color="auto"/>
            <w:bottom w:val="none" w:sz="0" w:space="0" w:color="auto"/>
            <w:right w:val="none" w:sz="0" w:space="0" w:color="auto"/>
          </w:divBdr>
        </w:div>
        <w:div w:id="1405109603">
          <w:marLeft w:val="0"/>
          <w:marRight w:val="0"/>
          <w:marTop w:val="0"/>
          <w:marBottom w:val="0"/>
          <w:divBdr>
            <w:top w:val="none" w:sz="0" w:space="0" w:color="auto"/>
            <w:left w:val="none" w:sz="0" w:space="0" w:color="auto"/>
            <w:bottom w:val="none" w:sz="0" w:space="0" w:color="auto"/>
            <w:right w:val="none" w:sz="0" w:space="0" w:color="auto"/>
          </w:divBdr>
        </w:div>
        <w:div w:id="231893664">
          <w:marLeft w:val="0"/>
          <w:marRight w:val="0"/>
          <w:marTop w:val="0"/>
          <w:marBottom w:val="0"/>
          <w:divBdr>
            <w:top w:val="none" w:sz="0" w:space="0" w:color="auto"/>
            <w:left w:val="none" w:sz="0" w:space="0" w:color="auto"/>
            <w:bottom w:val="none" w:sz="0" w:space="0" w:color="auto"/>
            <w:right w:val="none" w:sz="0" w:space="0" w:color="auto"/>
          </w:divBdr>
        </w:div>
        <w:div w:id="818309528">
          <w:marLeft w:val="0"/>
          <w:marRight w:val="0"/>
          <w:marTop w:val="0"/>
          <w:marBottom w:val="0"/>
          <w:divBdr>
            <w:top w:val="none" w:sz="0" w:space="0" w:color="auto"/>
            <w:left w:val="none" w:sz="0" w:space="0" w:color="auto"/>
            <w:bottom w:val="none" w:sz="0" w:space="0" w:color="auto"/>
            <w:right w:val="none" w:sz="0" w:space="0" w:color="auto"/>
          </w:divBdr>
        </w:div>
        <w:div w:id="130632092">
          <w:marLeft w:val="0"/>
          <w:marRight w:val="0"/>
          <w:marTop w:val="0"/>
          <w:marBottom w:val="0"/>
          <w:divBdr>
            <w:top w:val="none" w:sz="0" w:space="0" w:color="auto"/>
            <w:left w:val="none" w:sz="0" w:space="0" w:color="auto"/>
            <w:bottom w:val="none" w:sz="0" w:space="0" w:color="auto"/>
            <w:right w:val="none" w:sz="0" w:space="0" w:color="auto"/>
          </w:divBdr>
        </w:div>
        <w:div w:id="303194176">
          <w:marLeft w:val="0"/>
          <w:marRight w:val="0"/>
          <w:marTop w:val="0"/>
          <w:marBottom w:val="0"/>
          <w:divBdr>
            <w:top w:val="none" w:sz="0" w:space="0" w:color="auto"/>
            <w:left w:val="none" w:sz="0" w:space="0" w:color="auto"/>
            <w:bottom w:val="none" w:sz="0" w:space="0" w:color="auto"/>
            <w:right w:val="none" w:sz="0" w:space="0" w:color="auto"/>
          </w:divBdr>
        </w:div>
        <w:div w:id="759446646">
          <w:marLeft w:val="0"/>
          <w:marRight w:val="0"/>
          <w:marTop w:val="0"/>
          <w:marBottom w:val="0"/>
          <w:divBdr>
            <w:top w:val="none" w:sz="0" w:space="0" w:color="auto"/>
            <w:left w:val="none" w:sz="0" w:space="0" w:color="auto"/>
            <w:bottom w:val="none" w:sz="0" w:space="0" w:color="auto"/>
            <w:right w:val="none" w:sz="0" w:space="0" w:color="auto"/>
          </w:divBdr>
        </w:div>
        <w:div w:id="609431172">
          <w:marLeft w:val="0"/>
          <w:marRight w:val="0"/>
          <w:marTop w:val="0"/>
          <w:marBottom w:val="0"/>
          <w:divBdr>
            <w:top w:val="none" w:sz="0" w:space="0" w:color="auto"/>
            <w:left w:val="none" w:sz="0" w:space="0" w:color="auto"/>
            <w:bottom w:val="none" w:sz="0" w:space="0" w:color="auto"/>
            <w:right w:val="none" w:sz="0" w:space="0" w:color="auto"/>
          </w:divBdr>
        </w:div>
        <w:div w:id="148061219">
          <w:marLeft w:val="0"/>
          <w:marRight w:val="0"/>
          <w:marTop w:val="0"/>
          <w:marBottom w:val="0"/>
          <w:divBdr>
            <w:top w:val="none" w:sz="0" w:space="0" w:color="auto"/>
            <w:left w:val="none" w:sz="0" w:space="0" w:color="auto"/>
            <w:bottom w:val="none" w:sz="0" w:space="0" w:color="auto"/>
            <w:right w:val="none" w:sz="0" w:space="0" w:color="auto"/>
          </w:divBdr>
        </w:div>
        <w:div w:id="872426401">
          <w:marLeft w:val="0"/>
          <w:marRight w:val="0"/>
          <w:marTop w:val="0"/>
          <w:marBottom w:val="0"/>
          <w:divBdr>
            <w:top w:val="none" w:sz="0" w:space="0" w:color="auto"/>
            <w:left w:val="none" w:sz="0" w:space="0" w:color="auto"/>
            <w:bottom w:val="none" w:sz="0" w:space="0" w:color="auto"/>
            <w:right w:val="none" w:sz="0" w:space="0" w:color="auto"/>
          </w:divBdr>
        </w:div>
        <w:div w:id="1329359623">
          <w:marLeft w:val="0"/>
          <w:marRight w:val="0"/>
          <w:marTop w:val="0"/>
          <w:marBottom w:val="0"/>
          <w:divBdr>
            <w:top w:val="none" w:sz="0" w:space="0" w:color="auto"/>
            <w:left w:val="none" w:sz="0" w:space="0" w:color="auto"/>
            <w:bottom w:val="none" w:sz="0" w:space="0" w:color="auto"/>
            <w:right w:val="none" w:sz="0" w:space="0" w:color="auto"/>
          </w:divBdr>
        </w:div>
        <w:div w:id="506679789">
          <w:marLeft w:val="0"/>
          <w:marRight w:val="0"/>
          <w:marTop w:val="0"/>
          <w:marBottom w:val="0"/>
          <w:divBdr>
            <w:top w:val="none" w:sz="0" w:space="0" w:color="auto"/>
            <w:left w:val="none" w:sz="0" w:space="0" w:color="auto"/>
            <w:bottom w:val="none" w:sz="0" w:space="0" w:color="auto"/>
            <w:right w:val="none" w:sz="0" w:space="0" w:color="auto"/>
          </w:divBdr>
        </w:div>
        <w:div w:id="560017893">
          <w:marLeft w:val="0"/>
          <w:marRight w:val="0"/>
          <w:marTop w:val="0"/>
          <w:marBottom w:val="0"/>
          <w:divBdr>
            <w:top w:val="none" w:sz="0" w:space="0" w:color="auto"/>
            <w:left w:val="none" w:sz="0" w:space="0" w:color="auto"/>
            <w:bottom w:val="none" w:sz="0" w:space="0" w:color="auto"/>
            <w:right w:val="none" w:sz="0" w:space="0" w:color="auto"/>
          </w:divBdr>
        </w:div>
        <w:div w:id="771317240">
          <w:marLeft w:val="0"/>
          <w:marRight w:val="0"/>
          <w:marTop w:val="0"/>
          <w:marBottom w:val="0"/>
          <w:divBdr>
            <w:top w:val="none" w:sz="0" w:space="0" w:color="auto"/>
            <w:left w:val="none" w:sz="0" w:space="0" w:color="auto"/>
            <w:bottom w:val="none" w:sz="0" w:space="0" w:color="auto"/>
            <w:right w:val="none" w:sz="0" w:space="0" w:color="auto"/>
          </w:divBdr>
        </w:div>
        <w:div w:id="455369203">
          <w:marLeft w:val="0"/>
          <w:marRight w:val="0"/>
          <w:marTop w:val="0"/>
          <w:marBottom w:val="0"/>
          <w:divBdr>
            <w:top w:val="none" w:sz="0" w:space="0" w:color="auto"/>
            <w:left w:val="none" w:sz="0" w:space="0" w:color="auto"/>
            <w:bottom w:val="none" w:sz="0" w:space="0" w:color="auto"/>
            <w:right w:val="none" w:sz="0" w:space="0" w:color="auto"/>
          </w:divBdr>
        </w:div>
        <w:div w:id="1437557147">
          <w:marLeft w:val="0"/>
          <w:marRight w:val="0"/>
          <w:marTop w:val="0"/>
          <w:marBottom w:val="0"/>
          <w:divBdr>
            <w:top w:val="none" w:sz="0" w:space="0" w:color="auto"/>
            <w:left w:val="none" w:sz="0" w:space="0" w:color="auto"/>
            <w:bottom w:val="none" w:sz="0" w:space="0" w:color="auto"/>
            <w:right w:val="none" w:sz="0" w:space="0" w:color="auto"/>
          </w:divBdr>
        </w:div>
        <w:div w:id="438254885">
          <w:marLeft w:val="0"/>
          <w:marRight w:val="0"/>
          <w:marTop w:val="0"/>
          <w:marBottom w:val="0"/>
          <w:divBdr>
            <w:top w:val="none" w:sz="0" w:space="0" w:color="auto"/>
            <w:left w:val="none" w:sz="0" w:space="0" w:color="auto"/>
            <w:bottom w:val="none" w:sz="0" w:space="0" w:color="auto"/>
            <w:right w:val="none" w:sz="0" w:space="0" w:color="auto"/>
          </w:divBdr>
        </w:div>
        <w:div w:id="1460950375">
          <w:marLeft w:val="0"/>
          <w:marRight w:val="0"/>
          <w:marTop w:val="0"/>
          <w:marBottom w:val="0"/>
          <w:divBdr>
            <w:top w:val="none" w:sz="0" w:space="0" w:color="auto"/>
            <w:left w:val="none" w:sz="0" w:space="0" w:color="auto"/>
            <w:bottom w:val="none" w:sz="0" w:space="0" w:color="auto"/>
            <w:right w:val="none" w:sz="0" w:space="0" w:color="auto"/>
          </w:divBdr>
        </w:div>
        <w:div w:id="81148307">
          <w:marLeft w:val="0"/>
          <w:marRight w:val="0"/>
          <w:marTop w:val="0"/>
          <w:marBottom w:val="0"/>
          <w:divBdr>
            <w:top w:val="none" w:sz="0" w:space="0" w:color="auto"/>
            <w:left w:val="none" w:sz="0" w:space="0" w:color="auto"/>
            <w:bottom w:val="none" w:sz="0" w:space="0" w:color="auto"/>
            <w:right w:val="none" w:sz="0" w:space="0" w:color="auto"/>
          </w:divBdr>
        </w:div>
        <w:div w:id="1473210033">
          <w:marLeft w:val="0"/>
          <w:marRight w:val="0"/>
          <w:marTop w:val="0"/>
          <w:marBottom w:val="0"/>
          <w:divBdr>
            <w:top w:val="none" w:sz="0" w:space="0" w:color="auto"/>
            <w:left w:val="none" w:sz="0" w:space="0" w:color="auto"/>
            <w:bottom w:val="none" w:sz="0" w:space="0" w:color="auto"/>
            <w:right w:val="none" w:sz="0" w:space="0" w:color="auto"/>
          </w:divBdr>
        </w:div>
        <w:div w:id="1095441435">
          <w:marLeft w:val="0"/>
          <w:marRight w:val="0"/>
          <w:marTop w:val="0"/>
          <w:marBottom w:val="0"/>
          <w:divBdr>
            <w:top w:val="none" w:sz="0" w:space="0" w:color="auto"/>
            <w:left w:val="none" w:sz="0" w:space="0" w:color="auto"/>
            <w:bottom w:val="none" w:sz="0" w:space="0" w:color="auto"/>
            <w:right w:val="none" w:sz="0" w:space="0" w:color="auto"/>
          </w:divBdr>
        </w:div>
        <w:div w:id="1387073425">
          <w:marLeft w:val="0"/>
          <w:marRight w:val="0"/>
          <w:marTop w:val="0"/>
          <w:marBottom w:val="0"/>
          <w:divBdr>
            <w:top w:val="none" w:sz="0" w:space="0" w:color="auto"/>
            <w:left w:val="none" w:sz="0" w:space="0" w:color="auto"/>
            <w:bottom w:val="none" w:sz="0" w:space="0" w:color="auto"/>
            <w:right w:val="none" w:sz="0" w:space="0" w:color="auto"/>
          </w:divBdr>
        </w:div>
        <w:div w:id="792288781">
          <w:marLeft w:val="0"/>
          <w:marRight w:val="0"/>
          <w:marTop w:val="0"/>
          <w:marBottom w:val="0"/>
          <w:divBdr>
            <w:top w:val="none" w:sz="0" w:space="0" w:color="auto"/>
            <w:left w:val="none" w:sz="0" w:space="0" w:color="auto"/>
            <w:bottom w:val="none" w:sz="0" w:space="0" w:color="auto"/>
            <w:right w:val="none" w:sz="0" w:space="0" w:color="auto"/>
          </w:divBdr>
        </w:div>
        <w:div w:id="922296863">
          <w:marLeft w:val="0"/>
          <w:marRight w:val="0"/>
          <w:marTop w:val="0"/>
          <w:marBottom w:val="0"/>
          <w:divBdr>
            <w:top w:val="none" w:sz="0" w:space="0" w:color="auto"/>
            <w:left w:val="none" w:sz="0" w:space="0" w:color="auto"/>
            <w:bottom w:val="none" w:sz="0" w:space="0" w:color="auto"/>
            <w:right w:val="none" w:sz="0" w:space="0" w:color="auto"/>
          </w:divBdr>
        </w:div>
        <w:div w:id="306515575">
          <w:marLeft w:val="0"/>
          <w:marRight w:val="0"/>
          <w:marTop w:val="0"/>
          <w:marBottom w:val="0"/>
          <w:divBdr>
            <w:top w:val="none" w:sz="0" w:space="0" w:color="auto"/>
            <w:left w:val="none" w:sz="0" w:space="0" w:color="auto"/>
            <w:bottom w:val="none" w:sz="0" w:space="0" w:color="auto"/>
            <w:right w:val="none" w:sz="0" w:space="0" w:color="auto"/>
          </w:divBdr>
        </w:div>
        <w:div w:id="1761607809">
          <w:marLeft w:val="0"/>
          <w:marRight w:val="0"/>
          <w:marTop w:val="0"/>
          <w:marBottom w:val="0"/>
          <w:divBdr>
            <w:top w:val="none" w:sz="0" w:space="0" w:color="auto"/>
            <w:left w:val="none" w:sz="0" w:space="0" w:color="auto"/>
            <w:bottom w:val="none" w:sz="0" w:space="0" w:color="auto"/>
            <w:right w:val="none" w:sz="0" w:space="0" w:color="auto"/>
          </w:divBdr>
        </w:div>
        <w:div w:id="1329938020">
          <w:marLeft w:val="0"/>
          <w:marRight w:val="0"/>
          <w:marTop w:val="0"/>
          <w:marBottom w:val="0"/>
          <w:divBdr>
            <w:top w:val="none" w:sz="0" w:space="0" w:color="auto"/>
            <w:left w:val="none" w:sz="0" w:space="0" w:color="auto"/>
            <w:bottom w:val="none" w:sz="0" w:space="0" w:color="auto"/>
            <w:right w:val="none" w:sz="0" w:space="0" w:color="auto"/>
          </w:divBdr>
        </w:div>
        <w:div w:id="327942928">
          <w:marLeft w:val="0"/>
          <w:marRight w:val="0"/>
          <w:marTop w:val="0"/>
          <w:marBottom w:val="0"/>
          <w:divBdr>
            <w:top w:val="none" w:sz="0" w:space="0" w:color="auto"/>
            <w:left w:val="none" w:sz="0" w:space="0" w:color="auto"/>
            <w:bottom w:val="none" w:sz="0" w:space="0" w:color="auto"/>
            <w:right w:val="none" w:sz="0" w:space="0" w:color="auto"/>
          </w:divBdr>
        </w:div>
        <w:div w:id="24719157">
          <w:marLeft w:val="0"/>
          <w:marRight w:val="0"/>
          <w:marTop w:val="0"/>
          <w:marBottom w:val="0"/>
          <w:divBdr>
            <w:top w:val="none" w:sz="0" w:space="0" w:color="auto"/>
            <w:left w:val="none" w:sz="0" w:space="0" w:color="auto"/>
            <w:bottom w:val="none" w:sz="0" w:space="0" w:color="auto"/>
            <w:right w:val="none" w:sz="0" w:space="0" w:color="auto"/>
          </w:divBdr>
        </w:div>
        <w:div w:id="244803850">
          <w:marLeft w:val="0"/>
          <w:marRight w:val="0"/>
          <w:marTop w:val="0"/>
          <w:marBottom w:val="0"/>
          <w:divBdr>
            <w:top w:val="none" w:sz="0" w:space="0" w:color="auto"/>
            <w:left w:val="none" w:sz="0" w:space="0" w:color="auto"/>
            <w:bottom w:val="none" w:sz="0" w:space="0" w:color="auto"/>
            <w:right w:val="none" w:sz="0" w:space="0" w:color="auto"/>
          </w:divBdr>
        </w:div>
        <w:div w:id="1555120919">
          <w:marLeft w:val="0"/>
          <w:marRight w:val="0"/>
          <w:marTop w:val="0"/>
          <w:marBottom w:val="0"/>
          <w:divBdr>
            <w:top w:val="none" w:sz="0" w:space="0" w:color="auto"/>
            <w:left w:val="none" w:sz="0" w:space="0" w:color="auto"/>
            <w:bottom w:val="none" w:sz="0" w:space="0" w:color="auto"/>
            <w:right w:val="none" w:sz="0" w:space="0" w:color="auto"/>
          </w:divBdr>
        </w:div>
        <w:div w:id="1855999669">
          <w:marLeft w:val="0"/>
          <w:marRight w:val="0"/>
          <w:marTop w:val="0"/>
          <w:marBottom w:val="0"/>
          <w:divBdr>
            <w:top w:val="none" w:sz="0" w:space="0" w:color="auto"/>
            <w:left w:val="none" w:sz="0" w:space="0" w:color="auto"/>
            <w:bottom w:val="none" w:sz="0" w:space="0" w:color="auto"/>
            <w:right w:val="none" w:sz="0" w:space="0" w:color="auto"/>
          </w:divBdr>
        </w:div>
        <w:div w:id="37971091">
          <w:marLeft w:val="0"/>
          <w:marRight w:val="0"/>
          <w:marTop w:val="0"/>
          <w:marBottom w:val="0"/>
          <w:divBdr>
            <w:top w:val="none" w:sz="0" w:space="0" w:color="auto"/>
            <w:left w:val="none" w:sz="0" w:space="0" w:color="auto"/>
            <w:bottom w:val="none" w:sz="0" w:space="0" w:color="auto"/>
            <w:right w:val="none" w:sz="0" w:space="0" w:color="auto"/>
          </w:divBdr>
        </w:div>
        <w:div w:id="7294068">
          <w:marLeft w:val="0"/>
          <w:marRight w:val="0"/>
          <w:marTop w:val="0"/>
          <w:marBottom w:val="0"/>
          <w:divBdr>
            <w:top w:val="none" w:sz="0" w:space="0" w:color="auto"/>
            <w:left w:val="none" w:sz="0" w:space="0" w:color="auto"/>
            <w:bottom w:val="none" w:sz="0" w:space="0" w:color="auto"/>
            <w:right w:val="none" w:sz="0" w:space="0" w:color="auto"/>
          </w:divBdr>
        </w:div>
        <w:div w:id="330180907">
          <w:marLeft w:val="0"/>
          <w:marRight w:val="0"/>
          <w:marTop w:val="0"/>
          <w:marBottom w:val="0"/>
          <w:divBdr>
            <w:top w:val="none" w:sz="0" w:space="0" w:color="auto"/>
            <w:left w:val="none" w:sz="0" w:space="0" w:color="auto"/>
            <w:bottom w:val="none" w:sz="0" w:space="0" w:color="auto"/>
            <w:right w:val="none" w:sz="0" w:space="0" w:color="auto"/>
          </w:divBdr>
        </w:div>
        <w:div w:id="1756778069">
          <w:marLeft w:val="0"/>
          <w:marRight w:val="0"/>
          <w:marTop w:val="0"/>
          <w:marBottom w:val="0"/>
          <w:divBdr>
            <w:top w:val="none" w:sz="0" w:space="0" w:color="auto"/>
            <w:left w:val="none" w:sz="0" w:space="0" w:color="auto"/>
            <w:bottom w:val="none" w:sz="0" w:space="0" w:color="auto"/>
            <w:right w:val="none" w:sz="0" w:space="0" w:color="auto"/>
          </w:divBdr>
        </w:div>
        <w:div w:id="850411031">
          <w:marLeft w:val="0"/>
          <w:marRight w:val="0"/>
          <w:marTop w:val="0"/>
          <w:marBottom w:val="0"/>
          <w:divBdr>
            <w:top w:val="none" w:sz="0" w:space="0" w:color="auto"/>
            <w:left w:val="none" w:sz="0" w:space="0" w:color="auto"/>
            <w:bottom w:val="none" w:sz="0" w:space="0" w:color="auto"/>
            <w:right w:val="none" w:sz="0" w:space="0" w:color="auto"/>
          </w:divBdr>
        </w:div>
        <w:div w:id="146173567">
          <w:marLeft w:val="0"/>
          <w:marRight w:val="0"/>
          <w:marTop w:val="0"/>
          <w:marBottom w:val="0"/>
          <w:divBdr>
            <w:top w:val="none" w:sz="0" w:space="0" w:color="auto"/>
            <w:left w:val="none" w:sz="0" w:space="0" w:color="auto"/>
            <w:bottom w:val="none" w:sz="0" w:space="0" w:color="auto"/>
            <w:right w:val="none" w:sz="0" w:space="0" w:color="auto"/>
          </w:divBdr>
        </w:div>
        <w:div w:id="395905025">
          <w:marLeft w:val="0"/>
          <w:marRight w:val="0"/>
          <w:marTop w:val="0"/>
          <w:marBottom w:val="0"/>
          <w:divBdr>
            <w:top w:val="none" w:sz="0" w:space="0" w:color="auto"/>
            <w:left w:val="none" w:sz="0" w:space="0" w:color="auto"/>
            <w:bottom w:val="none" w:sz="0" w:space="0" w:color="auto"/>
            <w:right w:val="none" w:sz="0" w:space="0" w:color="auto"/>
          </w:divBdr>
        </w:div>
        <w:div w:id="345325308">
          <w:marLeft w:val="0"/>
          <w:marRight w:val="0"/>
          <w:marTop w:val="0"/>
          <w:marBottom w:val="0"/>
          <w:divBdr>
            <w:top w:val="none" w:sz="0" w:space="0" w:color="auto"/>
            <w:left w:val="none" w:sz="0" w:space="0" w:color="auto"/>
            <w:bottom w:val="none" w:sz="0" w:space="0" w:color="auto"/>
            <w:right w:val="none" w:sz="0" w:space="0" w:color="auto"/>
          </w:divBdr>
        </w:div>
        <w:div w:id="1648970822">
          <w:marLeft w:val="0"/>
          <w:marRight w:val="0"/>
          <w:marTop w:val="0"/>
          <w:marBottom w:val="0"/>
          <w:divBdr>
            <w:top w:val="none" w:sz="0" w:space="0" w:color="auto"/>
            <w:left w:val="none" w:sz="0" w:space="0" w:color="auto"/>
            <w:bottom w:val="none" w:sz="0" w:space="0" w:color="auto"/>
            <w:right w:val="none" w:sz="0" w:space="0" w:color="auto"/>
          </w:divBdr>
        </w:div>
        <w:div w:id="1225221929">
          <w:marLeft w:val="0"/>
          <w:marRight w:val="0"/>
          <w:marTop w:val="0"/>
          <w:marBottom w:val="0"/>
          <w:divBdr>
            <w:top w:val="none" w:sz="0" w:space="0" w:color="auto"/>
            <w:left w:val="none" w:sz="0" w:space="0" w:color="auto"/>
            <w:bottom w:val="none" w:sz="0" w:space="0" w:color="auto"/>
            <w:right w:val="none" w:sz="0" w:space="0" w:color="auto"/>
          </w:divBdr>
        </w:div>
        <w:div w:id="635258589">
          <w:marLeft w:val="0"/>
          <w:marRight w:val="0"/>
          <w:marTop w:val="0"/>
          <w:marBottom w:val="0"/>
          <w:divBdr>
            <w:top w:val="none" w:sz="0" w:space="0" w:color="auto"/>
            <w:left w:val="none" w:sz="0" w:space="0" w:color="auto"/>
            <w:bottom w:val="none" w:sz="0" w:space="0" w:color="auto"/>
            <w:right w:val="none" w:sz="0" w:space="0" w:color="auto"/>
          </w:divBdr>
        </w:div>
        <w:div w:id="804275005">
          <w:marLeft w:val="0"/>
          <w:marRight w:val="0"/>
          <w:marTop w:val="0"/>
          <w:marBottom w:val="0"/>
          <w:divBdr>
            <w:top w:val="none" w:sz="0" w:space="0" w:color="auto"/>
            <w:left w:val="none" w:sz="0" w:space="0" w:color="auto"/>
            <w:bottom w:val="none" w:sz="0" w:space="0" w:color="auto"/>
            <w:right w:val="none" w:sz="0" w:space="0" w:color="auto"/>
          </w:divBdr>
        </w:div>
        <w:div w:id="209462599">
          <w:marLeft w:val="0"/>
          <w:marRight w:val="0"/>
          <w:marTop w:val="0"/>
          <w:marBottom w:val="0"/>
          <w:divBdr>
            <w:top w:val="none" w:sz="0" w:space="0" w:color="auto"/>
            <w:left w:val="none" w:sz="0" w:space="0" w:color="auto"/>
            <w:bottom w:val="none" w:sz="0" w:space="0" w:color="auto"/>
            <w:right w:val="none" w:sz="0" w:space="0" w:color="auto"/>
          </w:divBdr>
        </w:div>
        <w:div w:id="856308905">
          <w:marLeft w:val="0"/>
          <w:marRight w:val="0"/>
          <w:marTop w:val="0"/>
          <w:marBottom w:val="0"/>
          <w:divBdr>
            <w:top w:val="none" w:sz="0" w:space="0" w:color="auto"/>
            <w:left w:val="none" w:sz="0" w:space="0" w:color="auto"/>
            <w:bottom w:val="none" w:sz="0" w:space="0" w:color="auto"/>
            <w:right w:val="none" w:sz="0" w:space="0" w:color="auto"/>
          </w:divBdr>
        </w:div>
        <w:div w:id="1083456796">
          <w:marLeft w:val="0"/>
          <w:marRight w:val="0"/>
          <w:marTop w:val="0"/>
          <w:marBottom w:val="0"/>
          <w:divBdr>
            <w:top w:val="none" w:sz="0" w:space="0" w:color="auto"/>
            <w:left w:val="none" w:sz="0" w:space="0" w:color="auto"/>
            <w:bottom w:val="none" w:sz="0" w:space="0" w:color="auto"/>
            <w:right w:val="none" w:sz="0" w:space="0" w:color="auto"/>
          </w:divBdr>
        </w:div>
        <w:div w:id="1869177984">
          <w:marLeft w:val="0"/>
          <w:marRight w:val="0"/>
          <w:marTop w:val="0"/>
          <w:marBottom w:val="0"/>
          <w:divBdr>
            <w:top w:val="none" w:sz="0" w:space="0" w:color="auto"/>
            <w:left w:val="none" w:sz="0" w:space="0" w:color="auto"/>
            <w:bottom w:val="none" w:sz="0" w:space="0" w:color="auto"/>
            <w:right w:val="none" w:sz="0" w:space="0" w:color="auto"/>
          </w:divBdr>
        </w:div>
        <w:div w:id="656962449">
          <w:marLeft w:val="0"/>
          <w:marRight w:val="0"/>
          <w:marTop w:val="0"/>
          <w:marBottom w:val="0"/>
          <w:divBdr>
            <w:top w:val="none" w:sz="0" w:space="0" w:color="auto"/>
            <w:left w:val="none" w:sz="0" w:space="0" w:color="auto"/>
            <w:bottom w:val="none" w:sz="0" w:space="0" w:color="auto"/>
            <w:right w:val="none" w:sz="0" w:space="0" w:color="auto"/>
          </w:divBdr>
        </w:div>
        <w:div w:id="499005131">
          <w:marLeft w:val="0"/>
          <w:marRight w:val="0"/>
          <w:marTop w:val="0"/>
          <w:marBottom w:val="0"/>
          <w:divBdr>
            <w:top w:val="none" w:sz="0" w:space="0" w:color="auto"/>
            <w:left w:val="none" w:sz="0" w:space="0" w:color="auto"/>
            <w:bottom w:val="none" w:sz="0" w:space="0" w:color="auto"/>
            <w:right w:val="none" w:sz="0" w:space="0" w:color="auto"/>
          </w:divBdr>
        </w:div>
        <w:div w:id="744231702">
          <w:marLeft w:val="0"/>
          <w:marRight w:val="0"/>
          <w:marTop w:val="0"/>
          <w:marBottom w:val="0"/>
          <w:divBdr>
            <w:top w:val="none" w:sz="0" w:space="0" w:color="auto"/>
            <w:left w:val="none" w:sz="0" w:space="0" w:color="auto"/>
            <w:bottom w:val="none" w:sz="0" w:space="0" w:color="auto"/>
            <w:right w:val="none" w:sz="0" w:space="0" w:color="auto"/>
          </w:divBdr>
        </w:div>
        <w:div w:id="944995055">
          <w:marLeft w:val="0"/>
          <w:marRight w:val="0"/>
          <w:marTop w:val="0"/>
          <w:marBottom w:val="0"/>
          <w:divBdr>
            <w:top w:val="none" w:sz="0" w:space="0" w:color="auto"/>
            <w:left w:val="none" w:sz="0" w:space="0" w:color="auto"/>
            <w:bottom w:val="none" w:sz="0" w:space="0" w:color="auto"/>
            <w:right w:val="none" w:sz="0" w:space="0" w:color="auto"/>
          </w:divBdr>
        </w:div>
        <w:div w:id="1330327069">
          <w:marLeft w:val="0"/>
          <w:marRight w:val="0"/>
          <w:marTop w:val="0"/>
          <w:marBottom w:val="0"/>
          <w:divBdr>
            <w:top w:val="none" w:sz="0" w:space="0" w:color="auto"/>
            <w:left w:val="none" w:sz="0" w:space="0" w:color="auto"/>
            <w:bottom w:val="none" w:sz="0" w:space="0" w:color="auto"/>
            <w:right w:val="none" w:sz="0" w:space="0" w:color="auto"/>
          </w:divBdr>
        </w:div>
        <w:div w:id="671224275">
          <w:marLeft w:val="0"/>
          <w:marRight w:val="0"/>
          <w:marTop w:val="0"/>
          <w:marBottom w:val="0"/>
          <w:divBdr>
            <w:top w:val="none" w:sz="0" w:space="0" w:color="auto"/>
            <w:left w:val="none" w:sz="0" w:space="0" w:color="auto"/>
            <w:bottom w:val="none" w:sz="0" w:space="0" w:color="auto"/>
            <w:right w:val="none" w:sz="0" w:space="0" w:color="auto"/>
          </w:divBdr>
        </w:div>
        <w:div w:id="1728263554">
          <w:marLeft w:val="0"/>
          <w:marRight w:val="0"/>
          <w:marTop w:val="0"/>
          <w:marBottom w:val="0"/>
          <w:divBdr>
            <w:top w:val="none" w:sz="0" w:space="0" w:color="auto"/>
            <w:left w:val="none" w:sz="0" w:space="0" w:color="auto"/>
            <w:bottom w:val="none" w:sz="0" w:space="0" w:color="auto"/>
            <w:right w:val="none" w:sz="0" w:space="0" w:color="auto"/>
          </w:divBdr>
        </w:div>
        <w:div w:id="1411653591">
          <w:marLeft w:val="0"/>
          <w:marRight w:val="0"/>
          <w:marTop w:val="0"/>
          <w:marBottom w:val="0"/>
          <w:divBdr>
            <w:top w:val="none" w:sz="0" w:space="0" w:color="auto"/>
            <w:left w:val="none" w:sz="0" w:space="0" w:color="auto"/>
            <w:bottom w:val="none" w:sz="0" w:space="0" w:color="auto"/>
            <w:right w:val="none" w:sz="0" w:space="0" w:color="auto"/>
          </w:divBdr>
        </w:div>
        <w:div w:id="27684455">
          <w:marLeft w:val="0"/>
          <w:marRight w:val="0"/>
          <w:marTop w:val="0"/>
          <w:marBottom w:val="0"/>
          <w:divBdr>
            <w:top w:val="none" w:sz="0" w:space="0" w:color="auto"/>
            <w:left w:val="none" w:sz="0" w:space="0" w:color="auto"/>
            <w:bottom w:val="none" w:sz="0" w:space="0" w:color="auto"/>
            <w:right w:val="none" w:sz="0" w:space="0" w:color="auto"/>
          </w:divBdr>
        </w:div>
        <w:div w:id="2136866846">
          <w:marLeft w:val="0"/>
          <w:marRight w:val="0"/>
          <w:marTop w:val="0"/>
          <w:marBottom w:val="0"/>
          <w:divBdr>
            <w:top w:val="none" w:sz="0" w:space="0" w:color="auto"/>
            <w:left w:val="none" w:sz="0" w:space="0" w:color="auto"/>
            <w:bottom w:val="none" w:sz="0" w:space="0" w:color="auto"/>
            <w:right w:val="none" w:sz="0" w:space="0" w:color="auto"/>
          </w:divBdr>
        </w:div>
        <w:div w:id="1963535194">
          <w:marLeft w:val="0"/>
          <w:marRight w:val="0"/>
          <w:marTop w:val="0"/>
          <w:marBottom w:val="0"/>
          <w:divBdr>
            <w:top w:val="none" w:sz="0" w:space="0" w:color="auto"/>
            <w:left w:val="none" w:sz="0" w:space="0" w:color="auto"/>
            <w:bottom w:val="none" w:sz="0" w:space="0" w:color="auto"/>
            <w:right w:val="none" w:sz="0" w:space="0" w:color="auto"/>
          </w:divBdr>
        </w:div>
        <w:div w:id="814026919">
          <w:marLeft w:val="0"/>
          <w:marRight w:val="0"/>
          <w:marTop w:val="0"/>
          <w:marBottom w:val="0"/>
          <w:divBdr>
            <w:top w:val="none" w:sz="0" w:space="0" w:color="auto"/>
            <w:left w:val="none" w:sz="0" w:space="0" w:color="auto"/>
            <w:bottom w:val="none" w:sz="0" w:space="0" w:color="auto"/>
            <w:right w:val="none" w:sz="0" w:space="0" w:color="auto"/>
          </w:divBdr>
        </w:div>
        <w:div w:id="1619409422">
          <w:marLeft w:val="0"/>
          <w:marRight w:val="0"/>
          <w:marTop w:val="0"/>
          <w:marBottom w:val="0"/>
          <w:divBdr>
            <w:top w:val="none" w:sz="0" w:space="0" w:color="auto"/>
            <w:left w:val="none" w:sz="0" w:space="0" w:color="auto"/>
            <w:bottom w:val="none" w:sz="0" w:space="0" w:color="auto"/>
            <w:right w:val="none" w:sz="0" w:space="0" w:color="auto"/>
          </w:divBdr>
        </w:div>
        <w:div w:id="1202405397">
          <w:marLeft w:val="0"/>
          <w:marRight w:val="0"/>
          <w:marTop w:val="0"/>
          <w:marBottom w:val="0"/>
          <w:divBdr>
            <w:top w:val="none" w:sz="0" w:space="0" w:color="auto"/>
            <w:left w:val="none" w:sz="0" w:space="0" w:color="auto"/>
            <w:bottom w:val="none" w:sz="0" w:space="0" w:color="auto"/>
            <w:right w:val="none" w:sz="0" w:space="0" w:color="auto"/>
          </w:divBdr>
        </w:div>
        <w:div w:id="1944723554">
          <w:marLeft w:val="0"/>
          <w:marRight w:val="0"/>
          <w:marTop w:val="0"/>
          <w:marBottom w:val="0"/>
          <w:divBdr>
            <w:top w:val="none" w:sz="0" w:space="0" w:color="auto"/>
            <w:left w:val="none" w:sz="0" w:space="0" w:color="auto"/>
            <w:bottom w:val="none" w:sz="0" w:space="0" w:color="auto"/>
            <w:right w:val="none" w:sz="0" w:space="0" w:color="auto"/>
          </w:divBdr>
        </w:div>
        <w:div w:id="1870604271">
          <w:marLeft w:val="0"/>
          <w:marRight w:val="0"/>
          <w:marTop w:val="0"/>
          <w:marBottom w:val="0"/>
          <w:divBdr>
            <w:top w:val="none" w:sz="0" w:space="0" w:color="auto"/>
            <w:left w:val="none" w:sz="0" w:space="0" w:color="auto"/>
            <w:bottom w:val="none" w:sz="0" w:space="0" w:color="auto"/>
            <w:right w:val="none" w:sz="0" w:space="0" w:color="auto"/>
          </w:divBdr>
        </w:div>
        <w:div w:id="152455950">
          <w:marLeft w:val="0"/>
          <w:marRight w:val="0"/>
          <w:marTop w:val="0"/>
          <w:marBottom w:val="0"/>
          <w:divBdr>
            <w:top w:val="none" w:sz="0" w:space="0" w:color="auto"/>
            <w:left w:val="none" w:sz="0" w:space="0" w:color="auto"/>
            <w:bottom w:val="none" w:sz="0" w:space="0" w:color="auto"/>
            <w:right w:val="none" w:sz="0" w:space="0" w:color="auto"/>
          </w:divBdr>
        </w:div>
        <w:div w:id="1919440888">
          <w:marLeft w:val="0"/>
          <w:marRight w:val="0"/>
          <w:marTop w:val="0"/>
          <w:marBottom w:val="0"/>
          <w:divBdr>
            <w:top w:val="none" w:sz="0" w:space="0" w:color="auto"/>
            <w:left w:val="none" w:sz="0" w:space="0" w:color="auto"/>
            <w:bottom w:val="none" w:sz="0" w:space="0" w:color="auto"/>
            <w:right w:val="none" w:sz="0" w:space="0" w:color="auto"/>
          </w:divBdr>
        </w:div>
        <w:div w:id="1853228191">
          <w:marLeft w:val="0"/>
          <w:marRight w:val="0"/>
          <w:marTop w:val="0"/>
          <w:marBottom w:val="0"/>
          <w:divBdr>
            <w:top w:val="none" w:sz="0" w:space="0" w:color="auto"/>
            <w:left w:val="none" w:sz="0" w:space="0" w:color="auto"/>
            <w:bottom w:val="none" w:sz="0" w:space="0" w:color="auto"/>
            <w:right w:val="none" w:sz="0" w:space="0" w:color="auto"/>
          </w:divBdr>
        </w:div>
        <w:div w:id="1174494861">
          <w:marLeft w:val="0"/>
          <w:marRight w:val="0"/>
          <w:marTop w:val="0"/>
          <w:marBottom w:val="0"/>
          <w:divBdr>
            <w:top w:val="none" w:sz="0" w:space="0" w:color="auto"/>
            <w:left w:val="none" w:sz="0" w:space="0" w:color="auto"/>
            <w:bottom w:val="none" w:sz="0" w:space="0" w:color="auto"/>
            <w:right w:val="none" w:sz="0" w:space="0" w:color="auto"/>
          </w:divBdr>
        </w:div>
        <w:div w:id="2104063770">
          <w:marLeft w:val="0"/>
          <w:marRight w:val="0"/>
          <w:marTop w:val="0"/>
          <w:marBottom w:val="0"/>
          <w:divBdr>
            <w:top w:val="none" w:sz="0" w:space="0" w:color="auto"/>
            <w:left w:val="none" w:sz="0" w:space="0" w:color="auto"/>
            <w:bottom w:val="none" w:sz="0" w:space="0" w:color="auto"/>
            <w:right w:val="none" w:sz="0" w:space="0" w:color="auto"/>
          </w:divBdr>
        </w:div>
        <w:div w:id="1257590524">
          <w:marLeft w:val="0"/>
          <w:marRight w:val="0"/>
          <w:marTop w:val="0"/>
          <w:marBottom w:val="0"/>
          <w:divBdr>
            <w:top w:val="none" w:sz="0" w:space="0" w:color="auto"/>
            <w:left w:val="none" w:sz="0" w:space="0" w:color="auto"/>
            <w:bottom w:val="none" w:sz="0" w:space="0" w:color="auto"/>
            <w:right w:val="none" w:sz="0" w:space="0" w:color="auto"/>
          </w:divBdr>
        </w:div>
        <w:div w:id="1147625628">
          <w:marLeft w:val="0"/>
          <w:marRight w:val="0"/>
          <w:marTop w:val="0"/>
          <w:marBottom w:val="0"/>
          <w:divBdr>
            <w:top w:val="none" w:sz="0" w:space="0" w:color="auto"/>
            <w:left w:val="none" w:sz="0" w:space="0" w:color="auto"/>
            <w:bottom w:val="none" w:sz="0" w:space="0" w:color="auto"/>
            <w:right w:val="none" w:sz="0" w:space="0" w:color="auto"/>
          </w:divBdr>
        </w:div>
        <w:div w:id="1747803880">
          <w:marLeft w:val="0"/>
          <w:marRight w:val="0"/>
          <w:marTop w:val="0"/>
          <w:marBottom w:val="0"/>
          <w:divBdr>
            <w:top w:val="none" w:sz="0" w:space="0" w:color="auto"/>
            <w:left w:val="none" w:sz="0" w:space="0" w:color="auto"/>
            <w:bottom w:val="none" w:sz="0" w:space="0" w:color="auto"/>
            <w:right w:val="none" w:sz="0" w:space="0" w:color="auto"/>
          </w:divBdr>
        </w:div>
        <w:div w:id="2074422110">
          <w:marLeft w:val="0"/>
          <w:marRight w:val="0"/>
          <w:marTop w:val="0"/>
          <w:marBottom w:val="0"/>
          <w:divBdr>
            <w:top w:val="none" w:sz="0" w:space="0" w:color="auto"/>
            <w:left w:val="none" w:sz="0" w:space="0" w:color="auto"/>
            <w:bottom w:val="none" w:sz="0" w:space="0" w:color="auto"/>
            <w:right w:val="none" w:sz="0" w:space="0" w:color="auto"/>
          </w:divBdr>
        </w:div>
        <w:div w:id="981734379">
          <w:marLeft w:val="0"/>
          <w:marRight w:val="0"/>
          <w:marTop w:val="0"/>
          <w:marBottom w:val="0"/>
          <w:divBdr>
            <w:top w:val="none" w:sz="0" w:space="0" w:color="auto"/>
            <w:left w:val="none" w:sz="0" w:space="0" w:color="auto"/>
            <w:bottom w:val="none" w:sz="0" w:space="0" w:color="auto"/>
            <w:right w:val="none" w:sz="0" w:space="0" w:color="auto"/>
          </w:divBdr>
        </w:div>
        <w:div w:id="945380587">
          <w:marLeft w:val="0"/>
          <w:marRight w:val="0"/>
          <w:marTop w:val="0"/>
          <w:marBottom w:val="0"/>
          <w:divBdr>
            <w:top w:val="none" w:sz="0" w:space="0" w:color="auto"/>
            <w:left w:val="none" w:sz="0" w:space="0" w:color="auto"/>
            <w:bottom w:val="none" w:sz="0" w:space="0" w:color="auto"/>
            <w:right w:val="none" w:sz="0" w:space="0" w:color="auto"/>
          </w:divBdr>
        </w:div>
        <w:div w:id="971716328">
          <w:marLeft w:val="0"/>
          <w:marRight w:val="0"/>
          <w:marTop w:val="0"/>
          <w:marBottom w:val="0"/>
          <w:divBdr>
            <w:top w:val="none" w:sz="0" w:space="0" w:color="auto"/>
            <w:left w:val="none" w:sz="0" w:space="0" w:color="auto"/>
            <w:bottom w:val="none" w:sz="0" w:space="0" w:color="auto"/>
            <w:right w:val="none" w:sz="0" w:space="0" w:color="auto"/>
          </w:divBdr>
        </w:div>
        <w:div w:id="1973366414">
          <w:marLeft w:val="0"/>
          <w:marRight w:val="0"/>
          <w:marTop w:val="0"/>
          <w:marBottom w:val="0"/>
          <w:divBdr>
            <w:top w:val="none" w:sz="0" w:space="0" w:color="auto"/>
            <w:left w:val="none" w:sz="0" w:space="0" w:color="auto"/>
            <w:bottom w:val="none" w:sz="0" w:space="0" w:color="auto"/>
            <w:right w:val="none" w:sz="0" w:space="0" w:color="auto"/>
          </w:divBdr>
        </w:div>
        <w:div w:id="352072825">
          <w:marLeft w:val="0"/>
          <w:marRight w:val="0"/>
          <w:marTop w:val="0"/>
          <w:marBottom w:val="0"/>
          <w:divBdr>
            <w:top w:val="none" w:sz="0" w:space="0" w:color="auto"/>
            <w:left w:val="none" w:sz="0" w:space="0" w:color="auto"/>
            <w:bottom w:val="none" w:sz="0" w:space="0" w:color="auto"/>
            <w:right w:val="none" w:sz="0" w:space="0" w:color="auto"/>
          </w:divBdr>
        </w:div>
        <w:div w:id="627316529">
          <w:marLeft w:val="0"/>
          <w:marRight w:val="0"/>
          <w:marTop w:val="0"/>
          <w:marBottom w:val="0"/>
          <w:divBdr>
            <w:top w:val="none" w:sz="0" w:space="0" w:color="auto"/>
            <w:left w:val="none" w:sz="0" w:space="0" w:color="auto"/>
            <w:bottom w:val="none" w:sz="0" w:space="0" w:color="auto"/>
            <w:right w:val="none" w:sz="0" w:space="0" w:color="auto"/>
          </w:divBdr>
        </w:div>
        <w:div w:id="1067803702">
          <w:marLeft w:val="0"/>
          <w:marRight w:val="0"/>
          <w:marTop w:val="0"/>
          <w:marBottom w:val="0"/>
          <w:divBdr>
            <w:top w:val="none" w:sz="0" w:space="0" w:color="auto"/>
            <w:left w:val="none" w:sz="0" w:space="0" w:color="auto"/>
            <w:bottom w:val="none" w:sz="0" w:space="0" w:color="auto"/>
            <w:right w:val="none" w:sz="0" w:space="0" w:color="auto"/>
          </w:divBdr>
        </w:div>
        <w:div w:id="155850663">
          <w:marLeft w:val="0"/>
          <w:marRight w:val="0"/>
          <w:marTop w:val="0"/>
          <w:marBottom w:val="0"/>
          <w:divBdr>
            <w:top w:val="none" w:sz="0" w:space="0" w:color="auto"/>
            <w:left w:val="none" w:sz="0" w:space="0" w:color="auto"/>
            <w:bottom w:val="none" w:sz="0" w:space="0" w:color="auto"/>
            <w:right w:val="none" w:sz="0" w:space="0" w:color="auto"/>
          </w:divBdr>
        </w:div>
        <w:div w:id="1930192747">
          <w:marLeft w:val="0"/>
          <w:marRight w:val="0"/>
          <w:marTop w:val="0"/>
          <w:marBottom w:val="0"/>
          <w:divBdr>
            <w:top w:val="none" w:sz="0" w:space="0" w:color="auto"/>
            <w:left w:val="none" w:sz="0" w:space="0" w:color="auto"/>
            <w:bottom w:val="none" w:sz="0" w:space="0" w:color="auto"/>
            <w:right w:val="none" w:sz="0" w:space="0" w:color="auto"/>
          </w:divBdr>
        </w:div>
        <w:div w:id="322702847">
          <w:marLeft w:val="0"/>
          <w:marRight w:val="0"/>
          <w:marTop w:val="0"/>
          <w:marBottom w:val="0"/>
          <w:divBdr>
            <w:top w:val="none" w:sz="0" w:space="0" w:color="auto"/>
            <w:left w:val="none" w:sz="0" w:space="0" w:color="auto"/>
            <w:bottom w:val="none" w:sz="0" w:space="0" w:color="auto"/>
            <w:right w:val="none" w:sz="0" w:space="0" w:color="auto"/>
          </w:divBdr>
        </w:div>
        <w:div w:id="1990478186">
          <w:marLeft w:val="0"/>
          <w:marRight w:val="0"/>
          <w:marTop w:val="0"/>
          <w:marBottom w:val="0"/>
          <w:divBdr>
            <w:top w:val="none" w:sz="0" w:space="0" w:color="auto"/>
            <w:left w:val="none" w:sz="0" w:space="0" w:color="auto"/>
            <w:bottom w:val="none" w:sz="0" w:space="0" w:color="auto"/>
            <w:right w:val="none" w:sz="0" w:space="0" w:color="auto"/>
          </w:divBdr>
        </w:div>
        <w:div w:id="323515244">
          <w:marLeft w:val="0"/>
          <w:marRight w:val="0"/>
          <w:marTop w:val="0"/>
          <w:marBottom w:val="0"/>
          <w:divBdr>
            <w:top w:val="none" w:sz="0" w:space="0" w:color="auto"/>
            <w:left w:val="none" w:sz="0" w:space="0" w:color="auto"/>
            <w:bottom w:val="none" w:sz="0" w:space="0" w:color="auto"/>
            <w:right w:val="none" w:sz="0" w:space="0" w:color="auto"/>
          </w:divBdr>
        </w:div>
        <w:div w:id="523327046">
          <w:marLeft w:val="0"/>
          <w:marRight w:val="0"/>
          <w:marTop w:val="0"/>
          <w:marBottom w:val="0"/>
          <w:divBdr>
            <w:top w:val="none" w:sz="0" w:space="0" w:color="auto"/>
            <w:left w:val="none" w:sz="0" w:space="0" w:color="auto"/>
            <w:bottom w:val="none" w:sz="0" w:space="0" w:color="auto"/>
            <w:right w:val="none" w:sz="0" w:space="0" w:color="auto"/>
          </w:divBdr>
        </w:div>
        <w:div w:id="1361510527">
          <w:marLeft w:val="0"/>
          <w:marRight w:val="0"/>
          <w:marTop w:val="0"/>
          <w:marBottom w:val="0"/>
          <w:divBdr>
            <w:top w:val="none" w:sz="0" w:space="0" w:color="auto"/>
            <w:left w:val="none" w:sz="0" w:space="0" w:color="auto"/>
            <w:bottom w:val="none" w:sz="0" w:space="0" w:color="auto"/>
            <w:right w:val="none" w:sz="0" w:space="0" w:color="auto"/>
          </w:divBdr>
        </w:div>
        <w:div w:id="457335783">
          <w:marLeft w:val="0"/>
          <w:marRight w:val="0"/>
          <w:marTop w:val="0"/>
          <w:marBottom w:val="0"/>
          <w:divBdr>
            <w:top w:val="none" w:sz="0" w:space="0" w:color="auto"/>
            <w:left w:val="none" w:sz="0" w:space="0" w:color="auto"/>
            <w:bottom w:val="none" w:sz="0" w:space="0" w:color="auto"/>
            <w:right w:val="none" w:sz="0" w:space="0" w:color="auto"/>
          </w:divBdr>
        </w:div>
        <w:div w:id="1142044781">
          <w:marLeft w:val="0"/>
          <w:marRight w:val="0"/>
          <w:marTop w:val="0"/>
          <w:marBottom w:val="0"/>
          <w:divBdr>
            <w:top w:val="none" w:sz="0" w:space="0" w:color="auto"/>
            <w:left w:val="none" w:sz="0" w:space="0" w:color="auto"/>
            <w:bottom w:val="none" w:sz="0" w:space="0" w:color="auto"/>
            <w:right w:val="none" w:sz="0" w:space="0" w:color="auto"/>
          </w:divBdr>
        </w:div>
        <w:div w:id="1451241844">
          <w:marLeft w:val="0"/>
          <w:marRight w:val="0"/>
          <w:marTop w:val="0"/>
          <w:marBottom w:val="0"/>
          <w:divBdr>
            <w:top w:val="none" w:sz="0" w:space="0" w:color="auto"/>
            <w:left w:val="none" w:sz="0" w:space="0" w:color="auto"/>
            <w:bottom w:val="none" w:sz="0" w:space="0" w:color="auto"/>
            <w:right w:val="none" w:sz="0" w:space="0" w:color="auto"/>
          </w:divBdr>
        </w:div>
        <w:div w:id="1307931640">
          <w:marLeft w:val="0"/>
          <w:marRight w:val="0"/>
          <w:marTop w:val="0"/>
          <w:marBottom w:val="0"/>
          <w:divBdr>
            <w:top w:val="none" w:sz="0" w:space="0" w:color="auto"/>
            <w:left w:val="none" w:sz="0" w:space="0" w:color="auto"/>
            <w:bottom w:val="none" w:sz="0" w:space="0" w:color="auto"/>
            <w:right w:val="none" w:sz="0" w:space="0" w:color="auto"/>
          </w:divBdr>
        </w:div>
        <w:div w:id="469252255">
          <w:marLeft w:val="0"/>
          <w:marRight w:val="0"/>
          <w:marTop w:val="0"/>
          <w:marBottom w:val="0"/>
          <w:divBdr>
            <w:top w:val="none" w:sz="0" w:space="0" w:color="auto"/>
            <w:left w:val="none" w:sz="0" w:space="0" w:color="auto"/>
            <w:bottom w:val="none" w:sz="0" w:space="0" w:color="auto"/>
            <w:right w:val="none" w:sz="0" w:space="0" w:color="auto"/>
          </w:divBdr>
        </w:div>
        <w:div w:id="1326392919">
          <w:marLeft w:val="0"/>
          <w:marRight w:val="0"/>
          <w:marTop w:val="0"/>
          <w:marBottom w:val="0"/>
          <w:divBdr>
            <w:top w:val="none" w:sz="0" w:space="0" w:color="auto"/>
            <w:left w:val="none" w:sz="0" w:space="0" w:color="auto"/>
            <w:bottom w:val="none" w:sz="0" w:space="0" w:color="auto"/>
            <w:right w:val="none" w:sz="0" w:space="0" w:color="auto"/>
          </w:divBdr>
        </w:div>
        <w:div w:id="2112889252">
          <w:marLeft w:val="0"/>
          <w:marRight w:val="0"/>
          <w:marTop w:val="0"/>
          <w:marBottom w:val="0"/>
          <w:divBdr>
            <w:top w:val="none" w:sz="0" w:space="0" w:color="auto"/>
            <w:left w:val="none" w:sz="0" w:space="0" w:color="auto"/>
            <w:bottom w:val="none" w:sz="0" w:space="0" w:color="auto"/>
            <w:right w:val="none" w:sz="0" w:space="0" w:color="auto"/>
          </w:divBdr>
        </w:div>
        <w:div w:id="304434496">
          <w:marLeft w:val="0"/>
          <w:marRight w:val="0"/>
          <w:marTop w:val="0"/>
          <w:marBottom w:val="0"/>
          <w:divBdr>
            <w:top w:val="none" w:sz="0" w:space="0" w:color="auto"/>
            <w:left w:val="none" w:sz="0" w:space="0" w:color="auto"/>
            <w:bottom w:val="none" w:sz="0" w:space="0" w:color="auto"/>
            <w:right w:val="none" w:sz="0" w:space="0" w:color="auto"/>
          </w:divBdr>
        </w:div>
        <w:div w:id="1024021376">
          <w:marLeft w:val="0"/>
          <w:marRight w:val="0"/>
          <w:marTop w:val="0"/>
          <w:marBottom w:val="0"/>
          <w:divBdr>
            <w:top w:val="none" w:sz="0" w:space="0" w:color="auto"/>
            <w:left w:val="none" w:sz="0" w:space="0" w:color="auto"/>
            <w:bottom w:val="none" w:sz="0" w:space="0" w:color="auto"/>
            <w:right w:val="none" w:sz="0" w:space="0" w:color="auto"/>
          </w:divBdr>
        </w:div>
      </w:divsChild>
    </w:div>
    <w:div w:id="1726023540">
      <w:bodyDiv w:val="1"/>
      <w:marLeft w:val="0"/>
      <w:marRight w:val="0"/>
      <w:marTop w:val="0"/>
      <w:marBottom w:val="0"/>
      <w:divBdr>
        <w:top w:val="none" w:sz="0" w:space="0" w:color="auto"/>
        <w:left w:val="none" w:sz="0" w:space="0" w:color="auto"/>
        <w:bottom w:val="none" w:sz="0" w:space="0" w:color="auto"/>
        <w:right w:val="none" w:sz="0" w:space="0" w:color="auto"/>
      </w:divBdr>
    </w:div>
    <w:div w:id="1761367789">
      <w:bodyDiv w:val="1"/>
      <w:marLeft w:val="0"/>
      <w:marRight w:val="0"/>
      <w:marTop w:val="0"/>
      <w:marBottom w:val="0"/>
      <w:divBdr>
        <w:top w:val="none" w:sz="0" w:space="0" w:color="auto"/>
        <w:left w:val="none" w:sz="0" w:space="0" w:color="auto"/>
        <w:bottom w:val="none" w:sz="0" w:space="0" w:color="auto"/>
        <w:right w:val="none" w:sz="0" w:space="0" w:color="auto"/>
      </w:divBdr>
    </w:div>
    <w:div w:id="1797792369">
      <w:bodyDiv w:val="1"/>
      <w:marLeft w:val="0"/>
      <w:marRight w:val="0"/>
      <w:marTop w:val="0"/>
      <w:marBottom w:val="0"/>
      <w:divBdr>
        <w:top w:val="none" w:sz="0" w:space="0" w:color="auto"/>
        <w:left w:val="none" w:sz="0" w:space="0" w:color="auto"/>
        <w:bottom w:val="none" w:sz="0" w:space="0" w:color="auto"/>
        <w:right w:val="none" w:sz="0" w:space="0" w:color="auto"/>
      </w:divBdr>
    </w:div>
    <w:div w:id="1830973384">
      <w:bodyDiv w:val="1"/>
      <w:marLeft w:val="0"/>
      <w:marRight w:val="0"/>
      <w:marTop w:val="0"/>
      <w:marBottom w:val="0"/>
      <w:divBdr>
        <w:top w:val="none" w:sz="0" w:space="0" w:color="auto"/>
        <w:left w:val="none" w:sz="0" w:space="0" w:color="auto"/>
        <w:bottom w:val="none" w:sz="0" w:space="0" w:color="auto"/>
        <w:right w:val="none" w:sz="0" w:space="0" w:color="auto"/>
      </w:divBdr>
      <w:divsChild>
        <w:div w:id="211427268">
          <w:marLeft w:val="0"/>
          <w:marRight w:val="0"/>
          <w:marTop w:val="0"/>
          <w:marBottom w:val="0"/>
          <w:divBdr>
            <w:top w:val="none" w:sz="0" w:space="0" w:color="auto"/>
            <w:left w:val="none" w:sz="0" w:space="0" w:color="auto"/>
            <w:bottom w:val="none" w:sz="0" w:space="0" w:color="auto"/>
            <w:right w:val="none" w:sz="0" w:space="0" w:color="auto"/>
          </w:divBdr>
        </w:div>
        <w:div w:id="844511886">
          <w:marLeft w:val="0"/>
          <w:marRight w:val="0"/>
          <w:marTop w:val="0"/>
          <w:marBottom w:val="0"/>
          <w:divBdr>
            <w:top w:val="none" w:sz="0" w:space="0" w:color="auto"/>
            <w:left w:val="none" w:sz="0" w:space="0" w:color="auto"/>
            <w:bottom w:val="none" w:sz="0" w:space="0" w:color="auto"/>
            <w:right w:val="none" w:sz="0" w:space="0" w:color="auto"/>
          </w:divBdr>
          <w:divsChild>
            <w:div w:id="7768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6955">
      <w:bodyDiv w:val="1"/>
      <w:marLeft w:val="0"/>
      <w:marRight w:val="0"/>
      <w:marTop w:val="0"/>
      <w:marBottom w:val="0"/>
      <w:divBdr>
        <w:top w:val="none" w:sz="0" w:space="0" w:color="auto"/>
        <w:left w:val="none" w:sz="0" w:space="0" w:color="auto"/>
        <w:bottom w:val="none" w:sz="0" w:space="0" w:color="auto"/>
        <w:right w:val="none" w:sz="0" w:space="0" w:color="auto"/>
      </w:divBdr>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03713745">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1988319828">
      <w:bodyDiv w:val="1"/>
      <w:marLeft w:val="0"/>
      <w:marRight w:val="0"/>
      <w:marTop w:val="0"/>
      <w:marBottom w:val="0"/>
      <w:divBdr>
        <w:top w:val="none" w:sz="0" w:space="0" w:color="auto"/>
        <w:left w:val="none" w:sz="0" w:space="0" w:color="auto"/>
        <w:bottom w:val="none" w:sz="0" w:space="0" w:color="auto"/>
        <w:right w:val="none" w:sz="0" w:space="0" w:color="auto"/>
      </w:divBdr>
      <w:divsChild>
        <w:div w:id="948971894">
          <w:marLeft w:val="0"/>
          <w:marRight w:val="0"/>
          <w:marTop w:val="0"/>
          <w:marBottom w:val="0"/>
          <w:divBdr>
            <w:top w:val="none" w:sz="0" w:space="0" w:color="auto"/>
            <w:left w:val="none" w:sz="0" w:space="0" w:color="auto"/>
            <w:bottom w:val="none" w:sz="0" w:space="0" w:color="auto"/>
            <w:right w:val="none" w:sz="0" w:space="0" w:color="auto"/>
          </w:divBdr>
        </w:div>
        <w:div w:id="852499146">
          <w:marLeft w:val="0"/>
          <w:marRight w:val="0"/>
          <w:marTop w:val="0"/>
          <w:marBottom w:val="0"/>
          <w:divBdr>
            <w:top w:val="none" w:sz="0" w:space="0" w:color="auto"/>
            <w:left w:val="none" w:sz="0" w:space="0" w:color="auto"/>
            <w:bottom w:val="none" w:sz="0" w:space="0" w:color="auto"/>
            <w:right w:val="none" w:sz="0" w:space="0" w:color="auto"/>
          </w:divBdr>
        </w:div>
        <w:div w:id="1317371823">
          <w:marLeft w:val="0"/>
          <w:marRight w:val="0"/>
          <w:marTop w:val="0"/>
          <w:marBottom w:val="0"/>
          <w:divBdr>
            <w:top w:val="none" w:sz="0" w:space="0" w:color="auto"/>
            <w:left w:val="none" w:sz="0" w:space="0" w:color="auto"/>
            <w:bottom w:val="none" w:sz="0" w:space="0" w:color="auto"/>
            <w:right w:val="none" w:sz="0" w:space="0" w:color="auto"/>
          </w:divBdr>
        </w:div>
        <w:div w:id="88738596">
          <w:marLeft w:val="0"/>
          <w:marRight w:val="0"/>
          <w:marTop w:val="0"/>
          <w:marBottom w:val="0"/>
          <w:divBdr>
            <w:top w:val="none" w:sz="0" w:space="0" w:color="auto"/>
            <w:left w:val="none" w:sz="0" w:space="0" w:color="auto"/>
            <w:bottom w:val="none" w:sz="0" w:space="0" w:color="auto"/>
            <w:right w:val="none" w:sz="0" w:space="0" w:color="auto"/>
          </w:divBdr>
        </w:div>
        <w:div w:id="1625892154">
          <w:marLeft w:val="0"/>
          <w:marRight w:val="0"/>
          <w:marTop w:val="0"/>
          <w:marBottom w:val="0"/>
          <w:divBdr>
            <w:top w:val="none" w:sz="0" w:space="0" w:color="auto"/>
            <w:left w:val="none" w:sz="0" w:space="0" w:color="auto"/>
            <w:bottom w:val="none" w:sz="0" w:space="0" w:color="auto"/>
            <w:right w:val="none" w:sz="0" w:space="0" w:color="auto"/>
          </w:divBdr>
        </w:div>
        <w:div w:id="819007473">
          <w:marLeft w:val="0"/>
          <w:marRight w:val="0"/>
          <w:marTop w:val="0"/>
          <w:marBottom w:val="0"/>
          <w:divBdr>
            <w:top w:val="none" w:sz="0" w:space="0" w:color="auto"/>
            <w:left w:val="none" w:sz="0" w:space="0" w:color="auto"/>
            <w:bottom w:val="none" w:sz="0" w:space="0" w:color="auto"/>
            <w:right w:val="none" w:sz="0" w:space="0" w:color="auto"/>
          </w:divBdr>
        </w:div>
        <w:div w:id="461311994">
          <w:marLeft w:val="0"/>
          <w:marRight w:val="0"/>
          <w:marTop w:val="0"/>
          <w:marBottom w:val="0"/>
          <w:divBdr>
            <w:top w:val="none" w:sz="0" w:space="0" w:color="auto"/>
            <w:left w:val="none" w:sz="0" w:space="0" w:color="auto"/>
            <w:bottom w:val="none" w:sz="0" w:space="0" w:color="auto"/>
            <w:right w:val="none" w:sz="0" w:space="0" w:color="auto"/>
          </w:divBdr>
        </w:div>
        <w:div w:id="2020883157">
          <w:marLeft w:val="0"/>
          <w:marRight w:val="0"/>
          <w:marTop w:val="0"/>
          <w:marBottom w:val="0"/>
          <w:divBdr>
            <w:top w:val="none" w:sz="0" w:space="0" w:color="auto"/>
            <w:left w:val="none" w:sz="0" w:space="0" w:color="auto"/>
            <w:bottom w:val="none" w:sz="0" w:space="0" w:color="auto"/>
            <w:right w:val="none" w:sz="0" w:space="0" w:color="auto"/>
          </w:divBdr>
        </w:div>
        <w:div w:id="238366968">
          <w:marLeft w:val="0"/>
          <w:marRight w:val="0"/>
          <w:marTop w:val="0"/>
          <w:marBottom w:val="0"/>
          <w:divBdr>
            <w:top w:val="none" w:sz="0" w:space="0" w:color="auto"/>
            <w:left w:val="none" w:sz="0" w:space="0" w:color="auto"/>
            <w:bottom w:val="none" w:sz="0" w:space="0" w:color="auto"/>
            <w:right w:val="none" w:sz="0" w:space="0" w:color="auto"/>
          </w:divBdr>
        </w:div>
        <w:div w:id="494491132">
          <w:marLeft w:val="0"/>
          <w:marRight w:val="0"/>
          <w:marTop w:val="0"/>
          <w:marBottom w:val="0"/>
          <w:divBdr>
            <w:top w:val="none" w:sz="0" w:space="0" w:color="auto"/>
            <w:left w:val="none" w:sz="0" w:space="0" w:color="auto"/>
            <w:bottom w:val="none" w:sz="0" w:space="0" w:color="auto"/>
            <w:right w:val="none" w:sz="0" w:space="0" w:color="auto"/>
          </w:divBdr>
        </w:div>
        <w:div w:id="858274934">
          <w:marLeft w:val="0"/>
          <w:marRight w:val="0"/>
          <w:marTop w:val="0"/>
          <w:marBottom w:val="0"/>
          <w:divBdr>
            <w:top w:val="none" w:sz="0" w:space="0" w:color="auto"/>
            <w:left w:val="none" w:sz="0" w:space="0" w:color="auto"/>
            <w:bottom w:val="none" w:sz="0" w:space="0" w:color="auto"/>
            <w:right w:val="none" w:sz="0" w:space="0" w:color="auto"/>
          </w:divBdr>
        </w:div>
        <w:div w:id="144857476">
          <w:marLeft w:val="0"/>
          <w:marRight w:val="0"/>
          <w:marTop w:val="0"/>
          <w:marBottom w:val="0"/>
          <w:divBdr>
            <w:top w:val="none" w:sz="0" w:space="0" w:color="auto"/>
            <w:left w:val="none" w:sz="0" w:space="0" w:color="auto"/>
            <w:bottom w:val="none" w:sz="0" w:space="0" w:color="auto"/>
            <w:right w:val="none" w:sz="0" w:space="0" w:color="auto"/>
          </w:divBdr>
        </w:div>
        <w:div w:id="791898330">
          <w:marLeft w:val="0"/>
          <w:marRight w:val="0"/>
          <w:marTop w:val="0"/>
          <w:marBottom w:val="0"/>
          <w:divBdr>
            <w:top w:val="none" w:sz="0" w:space="0" w:color="auto"/>
            <w:left w:val="none" w:sz="0" w:space="0" w:color="auto"/>
            <w:bottom w:val="none" w:sz="0" w:space="0" w:color="auto"/>
            <w:right w:val="none" w:sz="0" w:space="0" w:color="auto"/>
          </w:divBdr>
        </w:div>
        <w:div w:id="563420120">
          <w:marLeft w:val="0"/>
          <w:marRight w:val="0"/>
          <w:marTop w:val="0"/>
          <w:marBottom w:val="0"/>
          <w:divBdr>
            <w:top w:val="none" w:sz="0" w:space="0" w:color="auto"/>
            <w:left w:val="none" w:sz="0" w:space="0" w:color="auto"/>
            <w:bottom w:val="none" w:sz="0" w:space="0" w:color="auto"/>
            <w:right w:val="none" w:sz="0" w:space="0" w:color="auto"/>
          </w:divBdr>
        </w:div>
        <w:div w:id="1243444503">
          <w:marLeft w:val="0"/>
          <w:marRight w:val="0"/>
          <w:marTop w:val="0"/>
          <w:marBottom w:val="0"/>
          <w:divBdr>
            <w:top w:val="none" w:sz="0" w:space="0" w:color="auto"/>
            <w:left w:val="none" w:sz="0" w:space="0" w:color="auto"/>
            <w:bottom w:val="none" w:sz="0" w:space="0" w:color="auto"/>
            <w:right w:val="none" w:sz="0" w:space="0" w:color="auto"/>
          </w:divBdr>
        </w:div>
        <w:div w:id="234829066">
          <w:marLeft w:val="0"/>
          <w:marRight w:val="0"/>
          <w:marTop w:val="0"/>
          <w:marBottom w:val="0"/>
          <w:divBdr>
            <w:top w:val="none" w:sz="0" w:space="0" w:color="auto"/>
            <w:left w:val="none" w:sz="0" w:space="0" w:color="auto"/>
            <w:bottom w:val="none" w:sz="0" w:space="0" w:color="auto"/>
            <w:right w:val="none" w:sz="0" w:space="0" w:color="auto"/>
          </w:divBdr>
        </w:div>
        <w:div w:id="1336882222">
          <w:marLeft w:val="0"/>
          <w:marRight w:val="0"/>
          <w:marTop w:val="0"/>
          <w:marBottom w:val="0"/>
          <w:divBdr>
            <w:top w:val="none" w:sz="0" w:space="0" w:color="auto"/>
            <w:left w:val="none" w:sz="0" w:space="0" w:color="auto"/>
            <w:bottom w:val="none" w:sz="0" w:space="0" w:color="auto"/>
            <w:right w:val="none" w:sz="0" w:space="0" w:color="auto"/>
          </w:divBdr>
        </w:div>
        <w:div w:id="1506942058">
          <w:marLeft w:val="0"/>
          <w:marRight w:val="0"/>
          <w:marTop w:val="0"/>
          <w:marBottom w:val="0"/>
          <w:divBdr>
            <w:top w:val="none" w:sz="0" w:space="0" w:color="auto"/>
            <w:left w:val="none" w:sz="0" w:space="0" w:color="auto"/>
            <w:bottom w:val="none" w:sz="0" w:space="0" w:color="auto"/>
            <w:right w:val="none" w:sz="0" w:space="0" w:color="auto"/>
          </w:divBdr>
        </w:div>
        <w:div w:id="409622457">
          <w:marLeft w:val="0"/>
          <w:marRight w:val="0"/>
          <w:marTop w:val="0"/>
          <w:marBottom w:val="0"/>
          <w:divBdr>
            <w:top w:val="none" w:sz="0" w:space="0" w:color="auto"/>
            <w:left w:val="none" w:sz="0" w:space="0" w:color="auto"/>
            <w:bottom w:val="none" w:sz="0" w:space="0" w:color="auto"/>
            <w:right w:val="none" w:sz="0" w:space="0" w:color="auto"/>
          </w:divBdr>
        </w:div>
        <w:div w:id="1766337003">
          <w:marLeft w:val="0"/>
          <w:marRight w:val="0"/>
          <w:marTop w:val="0"/>
          <w:marBottom w:val="0"/>
          <w:divBdr>
            <w:top w:val="none" w:sz="0" w:space="0" w:color="auto"/>
            <w:left w:val="none" w:sz="0" w:space="0" w:color="auto"/>
            <w:bottom w:val="none" w:sz="0" w:space="0" w:color="auto"/>
            <w:right w:val="none" w:sz="0" w:space="0" w:color="auto"/>
          </w:divBdr>
        </w:div>
        <w:div w:id="983853661">
          <w:marLeft w:val="0"/>
          <w:marRight w:val="0"/>
          <w:marTop w:val="0"/>
          <w:marBottom w:val="0"/>
          <w:divBdr>
            <w:top w:val="none" w:sz="0" w:space="0" w:color="auto"/>
            <w:left w:val="none" w:sz="0" w:space="0" w:color="auto"/>
            <w:bottom w:val="none" w:sz="0" w:space="0" w:color="auto"/>
            <w:right w:val="none" w:sz="0" w:space="0" w:color="auto"/>
          </w:divBdr>
        </w:div>
        <w:div w:id="466357178">
          <w:marLeft w:val="0"/>
          <w:marRight w:val="0"/>
          <w:marTop w:val="0"/>
          <w:marBottom w:val="0"/>
          <w:divBdr>
            <w:top w:val="none" w:sz="0" w:space="0" w:color="auto"/>
            <w:left w:val="none" w:sz="0" w:space="0" w:color="auto"/>
            <w:bottom w:val="none" w:sz="0" w:space="0" w:color="auto"/>
            <w:right w:val="none" w:sz="0" w:space="0" w:color="auto"/>
          </w:divBdr>
        </w:div>
        <w:div w:id="2024624717">
          <w:marLeft w:val="0"/>
          <w:marRight w:val="0"/>
          <w:marTop w:val="0"/>
          <w:marBottom w:val="0"/>
          <w:divBdr>
            <w:top w:val="none" w:sz="0" w:space="0" w:color="auto"/>
            <w:left w:val="none" w:sz="0" w:space="0" w:color="auto"/>
            <w:bottom w:val="none" w:sz="0" w:space="0" w:color="auto"/>
            <w:right w:val="none" w:sz="0" w:space="0" w:color="auto"/>
          </w:divBdr>
        </w:div>
        <w:div w:id="2127120494">
          <w:marLeft w:val="0"/>
          <w:marRight w:val="0"/>
          <w:marTop w:val="0"/>
          <w:marBottom w:val="0"/>
          <w:divBdr>
            <w:top w:val="none" w:sz="0" w:space="0" w:color="auto"/>
            <w:left w:val="none" w:sz="0" w:space="0" w:color="auto"/>
            <w:bottom w:val="none" w:sz="0" w:space="0" w:color="auto"/>
            <w:right w:val="none" w:sz="0" w:space="0" w:color="auto"/>
          </w:divBdr>
        </w:div>
        <w:div w:id="1035425110">
          <w:marLeft w:val="0"/>
          <w:marRight w:val="0"/>
          <w:marTop w:val="0"/>
          <w:marBottom w:val="0"/>
          <w:divBdr>
            <w:top w:val="none" w:sz="0" w:space="0" w:color="auto"/>
            <w:left w:val="none" w:sz="0" w:space="0" w:color="auto"/>
            <w:bottom w:val="none" w:sz="0" w:space="0" w:color="auto"/>
            <w:right w:val="none" w:sz="0" w:space="0" w:color="auto"/>
          </w:divBdr>
        </w:div>
        <w:div w:id="1912350664">
          <w:marLeft w:val="0"/>
          <w:marRight w:val="0"/>
          <w:marTop w:val="0"/>
          <w:marBottom w:val="0"/>
          <w:divBdr>
            <w:top w:val="none" w:sz="0" w:space="0" w:color="auto"/>
            <w:left w:val="none" w:sz="0" w:space="0" w:color="auto"/>
            <w:bottom w:val="none" w:sz="0" w:space="0" w:color="auto"/>
            <w:right w:val="none" w:sz="0" w:space="0" w:color="auto"/>
          </w:divBdr>
        </w:div>
        <w:div w:id="1224213706">
          <w:marLeft w:val="0"/>
          <w:marRight w:val="0"/>
          <w:marTop w:val="0"/>
          <w:marBottom w:val="0"/>
          <w:divBdr>
            <w:top w:val="none" w:sz="0" w:space="0" w:color="auto"/>
            <w:left w:val="none" w:sz="0" w:space="0" w:color="auto"/>
            <w:bottom w:val="none" w:sz="0" w:space="0" w:color="auto"/>
            <w:right w:val="none" w:sz="0" w:space="0" w:color="auto"/>
          </w:divBdr>
        </w:div>
        <w:div w:id="1004282946">
          <w:marLeft w:val="0"/>
          <w:marRight w:val="0"/>
          <w:marTop w:val="0"/>
          <w:marBottom w:val="0"/>
          <w:divBdr>
            <w:top w:val="none" w:sz="0" w:space="0" w:color="auto"/>
            <w:left w:val="none" w:sz="0" w:space="0" w:color="auto"/>
            <w:bottom w:val="none" w:sz="0" w:space="0" w:color="auto"/>
            <w:right w:val="none" w:sz="0" w:space="0" w:color="auto"/>
          </w:divBdr>
        </w:div>
        <w:div w:id="355814681">
          <w:marLeft w:val="0"/>
          <w:marRight w:val="0"/>
          <w:marTop w:val="0"/>
          <w:marBottom w:val="0"/>
          <w:divBdr>
            <w:top w:val="none" w:sz="0" w:space="0" w:color="auto"/>
            <w:left w:val="none" w:sz="0" w:space="0" w:color="auto"/>
            <w:bottom w:val="none" w:sz="0" w:space="0" w:color="auto"/>
            <w:right w:val="none" w:sz="0" w:space="0" w:color="auto"/>
          </w:divBdr>
        </w:div>
        <w:div w:id="1766068731">
          <w:marLeft w:val="0"/>
          <w:marRight w:val="0"/>
          <w:marTop w:val="0"/>
          <w:marBottom w:val="0"/>
          <w:divBdr>
            <w:top w:val="none" w:sz="0" w:space="0" w:color="auto"/>
            <w:left w:val="none" w:sz="0" w:space="0" w:color="auto"/>
            <w:bottom w:val="none" w:sz="0" w:space="0" w:color="auto"/>
            <w:right w:val="none" w:sz="0" w:space="0" w:color="auto"/>
          </w:divBdr>
        </w:div>
        <w:div w:id="1620185365">
          <w:marLeft w:val="0"/>
          <w:marRight w:val="0"/>
          <w:marTop w:val="0"/>
          <w:marBottom w:val="0"/>
          <w:divBdr>
            <w:top w:val="none" w:sz="0" w:space="0" w:color="auto"/>
            <w:left w:val="none" w:sz="0" w:space="0" w:color="auto"/>
            <w:bottom w:val="none" w:sz="0" w:space="0" w:color="auto"/>
            <w:right w:val="none" w:sz="0" w:space="0" w:color="auto"/>
          </w:divBdr>
        </w:div>
        <w:div w:id="1883247362">
          <w:marLeft w:val="0"/>
          <w:marRight w:val="0"/>
          <w:marTop w:val="0"/>
          <w:marBottom w:val="0"/>
          <w:divBdr>
            <w:top w:val="none" w:sz="0" w:space="0" w:color="auto"/>
            <w:left w:val="none" w:sz="0" w:space="0" w:color="auto"/>
            <w:bottom w:val="none" w:sz="0" w:space="0" w:color="auto"/>
            <w:right w:val="none" w:sz="0" w:space="0" w:color="auto"/>
          </w:divBdr>
        </w:div>
        <w:div w:id="978412189">
          <w:marLeft w:val="0"/>
          <w:marRight w:val="0"/>
          <w:marTop w:val="0"/>
          <w:marBottom w:val="0"/>
          <w:divBdr>
            <w:top w:val="none" w:sz="0" w:space="0" w:color="auto"/>
            <w:left w:val="none" w:sz="0" w:space="0" w:color="auto"/>
            <w:bottom w:val="none" w:sz="0" w:space="0" w:color="auto"/>
            <w:right w:val="none" w:sz="0" w:space="0" w:color="auto"/>
          </w:divBdr>
        </w:div>
        <w:div w:id="1046874684">
          <w:marLeft w:val="0"/>
          <w:marRight w:val="0"/>
          <w:marTop w:val="0"/>
          <w:marBottom w:val="0"/>
          <w:divBdr>
            <w:top w:val="none" w:sz="0" w:space="0" w:color="auto"/>
            <w:left w:val="none" w:sz="0" w:space="0" w:color="auto"/>
            <w:bottom w:val="none" w:sz="0" w:space="0" w:color="auto"/>
            <w:right w:val="none" w:sz="0" w:space="0" w:color="auto"/>
          </w:divBdr>
        </w:div>
        <w:div w:id="747965073">
          <w:marLeft w:val="0"/>
          <w:marRight w:val="0"/>
          <w:marTop w:val="0"/>
          <w:marBottom w:val="0"/>
          <w:divBdr>
            <w:top w:val="none" w:sz="0" w:space="0" w:color="auto"/>
            <w:left w:val="none" w:sz="0" w:space="0" w:color="auto"/>
            <w:bottom w:val="none" w:sz="0" w:space="0" w:color="auto"/>
            <w:right w:val="none" w:sz="0" w:space="0" w:color="auto"/>
          </w:divBdr>
        </w:div>
        <w:div w:id="1709799075">
          <w:marLeft w:val="0"/>
          <w:marRight w:val="0"/>
          <w:marTop w:val="0"/>
          <w:marBottom w:val="0"/>
          <w:divBdr>
            <w:top w:val="none" w:sz="0" w:space="0" w:color="auto"/>
            <w:left w:val="none" w:sz="0" w:space="0" w:color="auto"/>
            <w:bottom w:val="none" w:sz="0" w:space="0" w:color="auto"/>
            <w:right w:val="none" w:sz="0" w:space="0" w:color="auto"/>
          </w:divBdr>
        </w:div>
        <w:div w:id="51319570">
          <w:marLeft w:val="0"/>
          <w:marRight w:val="0"/>
          <w:marTop w:val="0"/>
          <w:marBottom w:val="0"/>
          <w:divBdr>
            <w:top w:val="none" w:sz="0" w:space="0" w:color="auto"/>
            <w:left w:val="none" w:sz="0" w:space="0" w:color="auto"/>
            <w:bottom w:val="none" w:sz="0" w:space="0" w:color="auto"/>
            <w:right w:val="none" w:sz="0" w:space="0" w:color="auto"/>
          </w:divBdr>
        </w:div>
        <w:div w:id="426270228">
          <w:marLeft w:val="0"/>
          <w:marRight w:val="0"/>
          <w:marTop w:val="0"/>
          <w:marBottom w:val="0"/>
          <w:divBdr>
            <w:top w:val="none" w:sz="0" w:space="0" w:color="auto"/>
            <w:left w:val="none" w:sz="0" w:space="0" w:color="auto"/>
            <w:bottom w:val="none" w:sz="0" w:space="0" w:color="auto"/>
            <w:right w:val="none" w:sz="0" w:space="0" w:color="auto"/>
          </w:divBdr>
        </w:div>
        <w:div w:id="1361082679">
          <w:marLeft w:val="0"/>
          <w:marRight w:val="0"/>
          <w:marTop w:val="0"/>
          <w:marBottom w:val="0"/>
          <w:divBdr>
            <w:top w:val="none" w:sz="0" w:space="0" w:color="auto"/>
            <w:left w:val="none" w:sz="0" w:space="0" w:color="auto"/>
            <w:bottom w:val="none" w:sz="0" w:space="0" w:color="auto"/>
            <w:right w:val="none" w:sz="0" w:space="0" w:color="auto"/>
          </w:divBdr>
        </w:div>
        <w:div w:id="1609043262">
          <w:marLeft w:val="0"/>
          <w:marRight w:val="0"/>
          <w:marTop w:val="0"/>
          <w:marBottom w:val="0"/>
          <w:divBdr>
            <w:top w:val="none" w:sz="0" w:space="0" w:color="auto"/>
            <w:left w:val="none" w:sz="0" w:space="0" w:color="auto"/>
            <w:bottom w:val="none" w:sz="0" w:space="0" w:color="auto"/>
            <w:right w:val="none" w:sz="0" w:space="0" w:color="auto"/>
          </w:divBdr>
        </w:div>
        <w:div w:id="370111198">
          <w:marLeft w:val="0"/>
          <w:marRight w:val="0"/>
          <w:marTop w:val="0"/>
          <w:marBottom w:val="0"/>
          <w:divBdr>
            <w:top w:val="none" w:sz="0" w:space="0" w:color="auto"/>
            <w:left w:val="none" w:sz="0" w:space="0" w:color="auto"/>
            <w:bottom w:val="none" w:sz="0" w:space="0" w:color="auto"/>
            <w:right w:val="none" w:sz="0" w:space="0" w:color="auto"/>
          </w:divBdr>
        </w:div>
        <w:div w:id="1539775546">
          <w:marLeft w:val="0"/>
          <w:marRight w:val="0"/>
          <w:marTop w:val="0"/>
          <w:marBottom w:val="0"/>
          <w:divBdr>
            <w:top w:val="none" w:sz="0" w:space="0" w:color="auto"/>
            <w:left w:val="none" w:sz="0" w:space="0" w:color="auto"/>
            <w:bottom w:val="none" w:sz="0" w:space="0" w:color="auto"/>
            <w:right w:val="none" w:sz="0" w:space="0" w:color="auto"/>
          </w:divBdr>
        </w:div>
        <w:div w:id="1627658977">
          <w:marLeft w:val="0"/>
          <w:marRight w:val="0"/>
          <w:marTop w:val="0"/>
          <w:marBottom w:val="0"/>
          <w:divBdr>
            <w:top w:val="none" w:sz="0" w:space="0" w:color="auto"/>
            <w:left w:val="none" w:sz="0" w:space="0" w:color="auto"/>
            <w:bottom w:val="none" w:sz="0" w:space="0" w:color="auto"/>
            <w:right w:val="none" w:sz="0" w:space="0" w:color="auto"/>
          </w:divBdr>
        </w:div>
        <w:div w:id="921529567">
          <w:marLeft w:val="0"/>
          <w:marRight w:val="0"/>
          <w:marTop w:val="0"/>
          <w:marBottom w:val="0"/>
          <w:divBdr>
            <w:top w:val="none" w:sz="0" w:space="0" w:color="auto"/>
            <w:left w:val="none" w:sz="0" w:space="0" w:color="auto"/>
            <w:bottom w:val="none" w:sz="0" w:space="0" w:color="auto"/>
            <w:right w:val="none" w:sz="0" w:space="0" w:color="auto"/>
          </w:divBdr>
        </w:div>
        <w:div w:id="1364551943">
          <w:marLeft w:val="0"/>
          <w:marRight w:val="0"/>
          <w:marTop w:val="0"/>
          <w:marBottom w:val="0"/>
          <w:divBdr>
            <w:top w:val="none" w:sz="0" w:space="0" w:color="auto"/>
            <w:left w:val="none" w:sz="0" w:space="0" w:color="auto"/>
            <w:bottom w:val="none" w:sz="0" w:space="0" w:color="auto"/>
            <w:right w:val="none" w:sz="0" w:space="0" w:color="auto"/>
          </w:divBdr>
        </w:div>
        <w:div w:id="1412852314">
          <w:marLeft w:val="0"/>
          <w:marRight w:val="0"/>
          <w:marTop w:val="0"/>
          <w:marBottom w:val="0"/>
          <w:divBdr>
            <w:top w:val="none" w:sz="0" w:space="0" w:color="auto"/>
            <w:left w:val="none" w:sz="0" w:space="0" w:color="auto"/>
            <w:bottom w:val="none" w:sz="0" w:space="0" w:color="auto"/>
            <w:right w:val="none" w:sz="0" w:space="0" w:color="auto"/>
          </w:divBdr>
        </w:div>
        <w:div w:id="574626099">
          <w:marLeft w:val="0"/>
          <w:marRight w:val="0"/>
          <w:marTop w:val="0"/>
          <w:marBottom w:val="0"/>
          <w:divBdr>
            <w:top w:val="none" w:sz="0" w:space="0" w:color="auto"/>
            <w:left w:val="none" w:sz="0" w:space="0" w:color="auto"/>
            <w:bottom w:val="none" w:sz="0" w:space="0" w:color="auto"/>
            <w:right w:val="none" w:sz="0" w:space="0" w:color="auto"/>
          </w:divBdr>
        </w:div>
        <w:div w:id="1364746039">
          <w:marLeft w:val="0"/>
          <w:marRight w:val="0"/>
          <w:marTop w:val="0"/>
          <w:marBottom w:val="0"/>
          <w:divBdr>
            <w:top w:val="none" w:sz="0" w:space="0" w:color="auto"/>
            <w:left w:val="none" w:sz="0" w:space="0" w:color="auto"/>
            <w:bottom w:val="none" w:sz="0" w:space="0" w:color="auto"/>
            <w:right w:val="none" w:sz="0" w:space="0" w:color="auto"/>
          </w:divBdr>
        </w:div>
        <w:div w:id="1607420865">
          <w:marLeft w:val="0"/>
          <w:marRight w:val="0"/>
          <w:marTop w:val="0"/>
          <w:marBottom w:val="0"/>
          <w:divBdr>
            <w:top w:val="none" w:sz="0" w:space="0" w:color="auto"/>
            <w:left w:val="none" w:sz="0" w:space="0" w:color="auto"/>
            <w:bottom w:val="none" w:sz="0" w:space="0" w:color="auto"/>
            <w:right w:val="none" w:sz="0" w:space="0" w:color="auto"/>
          </w:divBdr>
        </w:div>
        <w:div w:id="937762126">
          <w:marLeft w:val="0"/>
          <w:marRight w:val="0"/>
          <w:marTop w:val="0"/>
          <w:marBottom w:val="0"/>
          <w:divBdr>
            <w:top w:val="none" w:sz="0" w:space="0" w:color="auto"/>
            <w:left w:val="none" w:sz="0" w:space="0" w:color="auto"/>
            <w:bottom w:val="none" w:sz="0" w:space="0" w:color="auto"/>
            <w:right w:val="none" w:sz="0" w:space="0" w:color="auto"/>
          </w:divBdr>
        </w:div>
        <w:div w:id="1329821639">
          <w:marLeft w:val="0"/>
          <w:marRight w:val="0"/>
          <w:marTop w:val="0"/>
          <w:marBottom w:val="0"/>
          <w:divBdr>
            <w:top w:val="none" w:sz="0" w:space="0" w:color="auto"/>
            <w:left w:val="none" w:sz="0" w:space="0" w:color="auto"/>
            <w:bottom w:val="none" w:sz="0" w:space="0" w:color="auto"/>
            <w:right w:val="none" w:sz="0" w:space="0" w:color="auto"/>
          </w:divBdr>
        </w:div>
        <w:div w:id="729379587">
          <w:marLeft w:val="0"/>
          <w:marRight w:val="0"/>
          <w:marTop w:val="0"/>
          <w:marBottom w:val="0"/>
          <w:divBdr>
            <w:top w:val="none" w:sz="0" w:space="0" w:color="auto"/>
            <w:left w:val="none" w:sz="0" w:space="0" w:color="auto"/>
            <w:bottom w:val="none" w:sz="0" w:space="0" w:color="auto"/>
            <w:right w:val="none" w:sz="0" w:space="0" w:color="auto"/>
          </w:divBdr>
        </w:div>
        <w:div w:id="1545018485">
          <w:marLeft w:val="0"/>
          <w:marRight w:val="0"/>
          <w:marTop w:val="0"/>
          <w:marBottom w:val="0"/>
          <w:divBdr>
            <w:top w:val="none" w:sz="0" w:space="0" w:color="auto"/>
            <w:left w:val="none" w:sz="0" w:space="0" w:color="auto"/>
            <w:bottom w:val="none" w:sz="0" w:space="0" w:color="auto"/>
            <w:right w:val="none" w:sz="0" w:space="0" w:color="auto"/>
          </w:divBdr>
        </w:div>
        <w:div w:id="1409158671">
          <w:marLeft w:val="0"/>
          <w:marRight w:val="0"/>
          <w:marTop w:val="0"/>
          <w:marBottom w:val="0"/>
          <w:divBdr>
            <w:top w:val="none" w:sz="0" w:space="0" w:color="auto"/>
            <w:left w:val="none" w:sz="0" w:space="0" w:color="auto"/>
            <w:bottom w:val="none" w:sz="0" w:space="0" w:color="auto"/>
            <w:right w:val="none" w:sz="0" w:space="0" w:color="auto"/>
          </w:divBdr>
        </w:div>
        <w:div w:id="1449620301">
          <w:marLeft w:val="0"/>
          <w:marRight w:val="0"/>
          <w:marTop w:val="0"/>
          <w:marBottom w:val="0"/>
          <w:divBdr>
            <w:top w:val="none" w:sz="0" w:space="0" w:color="auto"/>
            <w:left w:val="none" w:sz="0" w:space="0" w:color="auto"/>
            <w:bottom w:val="none" w:sz="0" w:space="0" w:color="auto"/>
            <w:right w:val="none" w:sz="0" w:space="0" w:color="auto"/>
          </w:divBdr>
        </w:div>
        <w:div w:id="1770809443">
          <w:marLeft w:val="0"/>
          <w:marRight w:val="0"/>
          <w:marTop w:val="0"/>
          <w:marBottom w:val="0"/>
          <w:divBdr>
            <w:top w:val="none" w:sz="0" w:space="0" w:color="auto"/>
            <w:left w:val="none" w:sz="0" w:space="0" w:color="auto"/>
            <w:bottom w:val="none" w:sz="0" w:space="0" w:color="auto"/>
            <w:right w:val="none" w:sz="0" w:space="0" w:color="auto"/>
          </w:divBdr>
        </w:div>
        <w:div w:id="1261183567">
          <w:marLeft w:val="0"/>
          <w:marRight w:val="0"/>
          <w:marTop w:val="0"/>
          <w:marBottom w:val="0"/>
          <w:divBdr>
            <w:top w:val="none" w:sz="0" w:space="0" w:color="auto"/>
            <w:left w:val="none" w:sz="0" w:space="0" w:color="auto"/>
            <w:bottom w:val="none" w:sz="0" w:space="0" w:color="auto"/>
            <w:right w:val="none" w:sz="0" w:space="0" w:color="auto"/>
          </w:divBdr>
        </w:div>
        <w:div w:id="1360811986">
          <w:marLeft w:val="0"/>
          <w:marRight w:val="0"/>
          <w:marTop w:val="0"/>
          <w:marBottom w:val="0"/>
          <w:divBdr>
            <w:top w:val="none" w:sz="0" w:space="0" w:color="auto"/>
            <w:left w:val="none" w:sz="0" w:space="0" w:color="auto"/>
            <w:bottom w:val="none" w:sz="0" w:space="0" w:color="auto"/>
            <w:right w:val="none" w:sz="0" w:space="0" w:color="auto"/>
          </w:divBdr>
        </w:div>
        <w:div w:id="835801243">
          <w:marLeft w:val="0"/>
          <w:marRight w:val="0"/>
          <w:marTop w:val="0"/>
          <w:marBottom w:val="0"/>
          <w:divBdr>
            <w:top w:val="none" w:sz="0" w:space="0" w:color="auto"/>
            <w:left w:val="none" w:sz="0" w:space="0" w:color="auto"/>
            <w:bottom w:val="none" w:sz="0" w:space="0" w:color="auto"/>
            <w:right w:val="none" w:sz="0" w:space="0" w:color="auto"/>
          </w:divBdr>
        </w:div>
        <w:div w:id="1754473738">
          <w:marLeft w:val="0"/>
          <w:marRight w:val="0"/>
          <w:marTop w:val="0"/>
          <w:marBottom w:val="0"/>
          <w:divBdr>
            <w:top w:val="none" w:sz="0" w:space="0" w:color="auto"/>
            <w:left w:val="none" w:sz="0" w:space="0" w:color="auto"/>
            <w:bottom w:val="none" w:sz="0" w:space="0" w:color="auto"/>
            <w:right w:val="none" w:sz="0" w:space="0" w:color="auto"/>
          </w:divBdr>
        </w:div>
        <w:div w:id="104546882">
          <w:marLeft w:val="0"/>
          <w:marRight w:val="0"/>
          <w:marTop w:val="0"/>
          <w:marBottom w:val="0"/>
          <w:divBdr>
            <w:top w:val="none" w:sz="0" w:space="0" w:color="auto"/>
            <w:left w:val="none" w:sz="0" w:space="0" w:color="auto"/>
            <w:bottom w:val="none" w:sz="0" w:space="0" w:color="auto"/>
            <w:right w:val="none" w:sz="0" w:space="0" w:color="auto"/>
          </w:divBdr>
        </w:div>
        <w:div w:id="1842428961">
          <w:marLeft w:val="0"/>
          <w:marRight w:val="0"/>
          <w:marTop w:val="0"/>
          <w:marBottom w:val="0"/>
          <w:divBdr>
            <w:top w:val="none" w:sz="0" w:space="0" w:color="auto"/>
            <w:left w:val="none" w:sz="0" w:space="0" w:color="auto"/>
            <w:bottom w:val="none" w:sz="0" w:space="0" w:color="auto"/>
            <w:right w:val="none" w:sz="0" w:space="0" w:color="auto"/>
          </w:divBdr>
        </w:div>
        <w:div w:id="1273779148">
          <w:marLeft w:val="0"/>
          <w:marRight w:val="0"/>
          <w:marTop w:val="0"/>
          <w:marBottom w:val="0"/>
          <w:divBdr>
            <w:top w:val="none" w:sz="0" w:space="0" w:color="auto"/>
            <w:left w:val="none" w:sz="0" w:space="0" w:color="auto"/>
            <w:bottom w:val="none" w:sz="0" w:space="0" w:color="auto"/>
            <w:right w:val="none" w:sz="0" w:space="0" w:color="auto"/>
          </w:divBdr>
        </w:div>
        <w:div w:id="1247765106">
          <w:marLeft w:val="0"/>
          <w:marRight w:val="0"/>
          <w:marTop w:val="0"/>
          <w:marBottom w:val="0"/>
          <w:divBdr>
            <w:top w:val="none" w:sz="0" w:space="0" w:color="auto"/>
            <w:left w:val="none" w:sz="0" w:space="0" w:color="auto"/>
            <w:bottom w:val="none" w:sz="0" w:space="0" w:color="auto"/>
            <w:right w:val="none" w:sz="0" w:space="0" w:color="auto"/>
          </w:divBdr>
        </w:div>
        <w:div w:id="1485900436">
          <w:marLeft w:val="0"/>
          <w:marRight w:val="0"/>
          <w:marTop w:val="0"/>
          <w:marBottom w:val="0"/>
          <w:divBdr>
            <w:top w:val="none" w:sz="0" w:space="0" w:color="auto"/>
            <w:left w:val="none" w:sz="0" w:space="0" w:color="auto"/>
            <w:bottom w:val="none" w:sz="0" w:space="0" w:color="auto"/>
            <w:right w:val="none" w:sz="0" w:space="0" w:color="auto"/>
          </w:divBdr>
        </w:div>
        <w:div w:id="1812600096">
          <w:marLeft w:val="0"/>
          <w:marRight w:val="0"/>
          <w:marTop w:val="0"/>
          <w:marBottom w:val="0"/>
          <w:divBdr>
            <w:top w:val="none" w:sz="0" w:space="0" w:color="auto"/>
            <w:left w:val="none" w:sz="0" w:space="0" w:color="auto"/>
            <w:bottom w:val="none" w:sz="0" w:space="0" w:color="auto"/>
            <w:right w:val="none" w:sz="0" w:space="0" w:color="auto"/>
          </w:divBdr>
        </w:div>
        <w:div w:id="1836722118">
          <w:marLeft w:val="0"/>
          <w:marRight w:val="0"/>
          <w:marTop w:val="0"/>
          <w:marBottom w:val="0"/>
          <w:divBdr>
            <w:top w:val="none" w:sz="0" w:space="0" w:color="auto"/>
            <w:left w:val="none" w:sz="0" w:space="0" w:color="auto"/>
            <w:bottom w:val="none" w:sz="0" w:space="0" w:color="auto"/>
            <w:right w:val="none" w:sz="0" w:space="0" w:color="auto"/>
          </w:divBdr>
        </w:div>
        <w:div w:id="1533033416">
          <w:marLeft w:val="0"/>
          <w:marRight w:val="0"/>
          <w:marTop w:val="0"/>
          <w:marBottom w:val="0"/>
          <w:divBdr>
            <w:top w:val="none" w:sz="0" w:space="0" w:color="auto"/>
            <w:left w:val="none" w:sz="0" w:space="0" w:color="auto"/>
            <w:bottom w:val="none" w:sz="0" w:space="0" w:color="auto"/>
            <w:right w:val="none" w:sz="0" w:space="0" w:color="auto"/>
          </w:divBdr>
        </w:div>
        <w:div w:id="2089688243">
          <w:marLeft w:val="0"/>
          <w:marRight w:val="0"/>
          <w:marTop w:val="0"/>
          <w:marBottom w:val="0"/>
          <w:divBdr>
            <w:top w:val="none" w:sz="0" w:space="0" w:color="auto"/>
            <w:left w:val="none" w:sz="0" w:space="0" w:color="auto"/>
            <w:bottom w:val="none" w:sz="0" w:space="0" w:color="auto"/>
            <w:right w:val="none" w:sz="0" w:space="0" w:color="auto"/>
          </w:divBdr>
        </w:div>
        <w:div w:id="265771465">
          <w:marLeft w:val="0"/>
          <w:marRight w:val="0"/>
          <w:marTop w:val="0"/>
          <w:marBottom w:val="0"/>
          <w:divBdr>
            <w:top w:val="none" w:sz="0" w:space="0" w:color="auto"/>
            <w:left w:val="none" w:sz="0" w:space="0" w:color="auto"/>
            <w:bottom w:val="none" w:sz="0" w:space="0" w:color="auto"/>
            <w:right w:val="none" w:sz="0" w:space="0" w:color="auto"/>
          </w:divBdr>
        </w:div>
        <w:div w:id="293679147">
          <w:marLeft w:val="0"/>
          <w:marRight w:val="0"/>
          <w:marTop w:val="0"/>
          <w:marBottom w:val="0"/>
          <w:divBdr>
            <w:top w:val="none" w:sz="0" w:space="0" w:color="auto"/>
            <w:left w:val="none" w:sz="0" w:space="0" w:color="auto"/>
            <w:bottom w:val="none" w:sz="0" w:space="0" w:color="auto"/>
            <w:right w:val="none" w:sz="0" w:space="0" w:color="auto"/>
          </w:divBdr>
        </w:div>
        <w:div w:id="1899514035">
          <w:marLeft w:val="0"/>
          <w:marRight w:val="0"/>
          <w:marTop w:val="0"/>
          <w:marBottom w:val="0"/>
          <w:divBdr>
            <w:top w:val="none" w:sz="0" w:space="0" w:color="auto"/>
            <w:left w:val="none" w:sz="0" w:space="0" w:color="auto"/>
            <w:bottom w:val="none" w:sz="0" w:space="0" w:color="auto"/>
            <w:right w:val="none" w:sz="0" w:space="0" w:color="auto"/>
          </w:divBdr>
        </w:div>
        <w:div w:id="703747179">
          <w:marLeft w:val="0"/>
          <w:marRight w:val="0"/>
          <w:marTop w:val="0"/>
          <w:marBottom w:val="0"/>
          <w:divBdr>
            <w:top w:val="none" w:sz="0" w:space="0" w:color="auto"/>
            <w:left w:val="none" w:sz="0" w:space="0" w:color="auto"/>
            <w:bottom w:val="none" w:sz="0" w:space="0" w:color="auto"/>
            <w:right w:val="none" w:sz="0" w:space="0" w:color="auto"/>
          </w:divBdr>
        </w:div>
        <w:div w:id="644316038">
          <w:marLeft w:val="0"/>
          <w:marRight w:val="0"/>
          <w:marTop w:val="0"/>
          <w:marBottom w:val="0"/>
          <w:divBdr>
            <w:top w:val="none" w:sz="0" w:space="0" w:color="auto"/>
            <w:left w:val="none" w:sz="0" w:space="0" w:color="auto"/>
            <w:bottom w:val="none" w:sz="0" w:space="0" w:color="auto"/>
            <w:right w:val="none" w:sz="0" w:space="0" w:color="auto"/>
          </w:divBdr>
        </w:div>
        <w:div w:id="2038384200">
          <w:marLeft w:val="0"/>
          <w:marRight w:val="0"/>
          <w:marTop w:val="0"/>
          <w:marBottom w:val="0"/>
          <w:divBdr>
            <w:top w:val="none" w:sz="0" w:space="0" w:color="auto"/>
            <w:left w:val="none" w:sz="0" w:space="0" w:color="auto"/>
            <w:bottom w:val="none" w:sz="0" w:space="0" w:color="auto"/>
            <w:right w:val="none" w:sz="0" w:space="0" w:color="auto"/>
          </w:divBdr>
        </w:div>
        <w:div w:id="1408458633">
          <w:marLeft w:val="0"/>
          <w:marRight w:val="0"/>
          <w:marTop w:val="0"/>
          <w:marBottom w:val="0"/>
          <w:divBdr>
            <w:top w:val="none" w:sz="0" w:space="0" w:color="auto"/>
            <w:left w:val="none" w:sz="0" w:space="0" w:color="auto"/>
            <w:bottom w:val="none" w:sz="0" w:space="0" w:color="auto"/>
            <w:right w:val="none" w:sz="0" w:space="0" w:color="auto"/>
          </w:divBdr>
        </w:div>
        <w:div w:id="872570877">
          <w:marLeft w:val="0"/>
          <w:marRight w:val="0"/>
          <w:marTop w:val="0"/>
          <w:marBottom w:val="0"/>
          <w:divBdr>
            <w:top w:val="none" w:sz="0" w:space="0" w:color="auto"/>
            <w:left w:val="none" w:sz="0" w:space="0" w:color="auto"/>
            <w:bottom w:val="none" w:sz="0" w:space="0" w:color="auto"/>
            <w:right w:val="none" w:sz="0" w:space="0" w:color="auto"/>
          </w:divBdr>
        </w:div>
        <w:div w:id="544486317">
          <w:marLeft w:val="0"/>
          <w:marRight w:val="0"/>
          <w:marTop w:val="0"/>
          <w:marBottom w:val="0"/>
          <w:divBdr>
            <w:top w:val="none" w:sz="0" w:space="0" w:color="auto"/>
            <w:left w:val="none" w:sz="0" w:space="0" w:color="auto"/>
            <w:bottom w:val="none" w:sz="0" w:space="0" w:color="auto"/>
            <w:right w:val="none" w:sz="0" w:space="0" w:color="auto"/>
          </w:divBdr>
        </w:div>
        <w:div w:id="321127084">
          <w:marLeft w:val="0"/>
          <w:marRight w:val="0"/>
          <w:marTop w:val="0"/>
          <w:marBottom w:val="0"/>
          <w:divBdr>
            <w:top w:val="none" w:sz="0" w:space="0" w:color="auto"/>
            <w:left w:val="none" w:sz="0" w:space="0" w:color="auto"/>
            <w:bottom w:val="none" w:sz="0" w:space="0" w:color="auto"/>
            <w:right w:val="none" w:sz="0" w:space="0" w:color="auto"/>
          </w:divBdr>
        </w:div>
        <w:div w:id="2089888295">
          <w:marLeft w:val="0"/>
          <w:marRight w:val="0"/>
          <w:marTop w:val="0"/>
          <w:marBottom w:val="0"/>
          <w:divBdr>
            <w:top w:val="none" w:sz="0" w:space="0" w:color="auto"/>
            <w:left w:val="none" w:sz="0" w:space="0" w:color="auto"/>
            <w:bottom w:val="none" w:sz="0" w:space="0" w:color="auto"/>
            <w:right w:val="none" w:sz="0" w:space="0" w:color="auto"/>
          </w:divBdr>
        </w:div>
        <w:div w:id="921984918">
          <w:marLeft w:val="0"/>
          <w:marRight w:val="0"/>
          <w:marTop w:val="0"/>
          <w:marBottom w:val="0"/>
          <w:divBdr>
            <w:top w:val="none" w:sz="0" w:space="0" w:color="auto"/>
            <w:left w:val="none" w:sz="0" w:space="0" w:color="auto"/>
            <w:bottom w:val="none" w:sz="0" w:space="0" w:color="auto"/>
            <w:right w:val="none" w:sz="0" w:space="0" w:color="auto"/>
          </w:divBdr>
        </w:div>
        <w:div w:id="756629739">
          <w:marLeft w:val="0"/>
          <w:marRight w:val="0"/>
          <w:marTop w:val="0"/>
          <w:marBottom w:val="0"/>
          <w:divBdr>
            <w:top w:val="none" w:sz="0" w:space="0" w:color="auto"/>
            <w:left w:val="none" w:sz="0" w:space="0" w:color="auto"/>
            <w:bottom w:val="none" w:sz="0" w:space="0" w:color="auto"/>
            <w:right w:val="none" w:sz="0" w:space="0" w:color="auto"/>
          </w:divBdr>
        </w:div>
        <w:div w:id="183788100">
          <w:marLeft w:val="0"/>
          <w:marRight w:val="0"/>
          <w:marTop w:val="0"/>
          <w:marBottom w:val="0"/>
          <w:divBdr>
            <w:top w:val="none" w:sz="0" w:space="0" w:color="auto"/>
            <w:left w:val="none" w:sz="0" w:space="0" w:color="auto"/>
            <w:bottom w:val="none" w:sz="0" w:space="0" w:color="auto"/>
            <w:right w:val="none" w:sz="0" w:space="0" w:color="auto"/>
          </w:divBdr>
        </w:div>
        <w:div w:id="2054766210">
          <w:marLeft w:val="0"/>
          <w:marRight w:val="0"/>
          <w:marTop w:val="0"/>
          <w:marBottom w:val="0"/>
          <w:divBdr>
            <w:top w:val="none" w:sz="0" w:space="0" w:color="auto"/>
            <w:left w:val="none" w:sz="0" w:space="0" w:color="auto"/>
            <w:bottom w:val="none" w:sz="0" w:space="0" w:color="auto"/>
            <w:right w:val="none" w:sz="0" w:space="0" w:color="auto"/>
          </w:divBdr>
        </w:div>
        <w:div w:id="665286609">
          <w:marLeft w:val="0"/>
          <w:marRight w:val="0"/>
          <w:marTop w:val="0"/>
          <w:marBottom w:val="0"/>
          <w:divBdr>
            <w:top w:val="none" w:sz="0" w:space="0" w:color="auto"/>
            <w:left w:val="none" w:sz="0" w:space="0" w:color="auto"/>
            <w:bottom w:val="none" w:sz="0" w:space="0" w:color="auto"/>
            <w:right w:val="none" w:sz="0" w:space="0" w:color="auto"/>
          </w:divBdr>
        </w:div>
        <w:div w:id="1040982209">
          <w:marLeft w:val="0"/>
          <w:marRight w:val="0"/>
          <w:marTop w:val="0"/>
          <w:marBottom w:val="0"/>
          <w:divBdr>
            <w:top w:val="none" w:sz="0" w:space="0" w:color="auto"/>
            <w:left w:val="none" w:sz="0" w:space="0" w:color="auto"/>
            <w:bottom w:val="none" w:sz="0" w:space="0" w:color="auto"/>
            <w:right w:val="none" w:sz="0" w:space="0" w:color="auto"/>
          </w:divBdr>
        </w:div>
        <w:div w:id="772631766">
          <w:marLeft w:val="0"/>
          <w:marRight w:val="0"/>
          <w:marTop w:val="0"/>
          <w:marBottom w:val="0"/>
          <w:divBdr>
            <w:top w:val="none" w:sz="0" w:space="0" w:color="auto"/>
            <w:left w:val="none" w:sz="0" w:space="0" w:color="auto"/>
            <w:bottom w:val="none" w:sz="0" w:space="0" w:color="auto"/>
            <w:right w:val="none" w:sz="0" w:space="0" w:color="auto"/>
          </w:divBdr>
        </w:div>
        <w:div w:id="67968393">
          <w:marLeft w:val="0"/>
          <w:marRight w:val="0"/>
          <w:marTop w:val="0"/>
          <w:marBottom w:val="0"/>
          <w:divBdr>
            <w:top w:val="none" w:sz="0" w:space="0" w:color="auto"/>
            <w:left w:val="none" w:sz="0" w:space="0" w:color="auto"/>
            <w:bottom w:val="none" w:sz="0" w:space="0" w:color="auto"/>
            <w:right w:val="none" w:sz="0" w:space="0" w:color="auto"/>
          </w:divBdr>
        </w:div>
        <w:div w:id="731386743">
          <w:marLeft w:val="0"/>
          <w:marRight w:val="0"/>
          <w:marTop w:val="0"/>
          <w:marBottom w:val="0"/>
          <w:divBdr>
            <w:top w:val="none" w:sz="0" w:space="0" w:color="auto"/>
            <w:left w:val="none" w:sz="0" w:space="0" w:color="auto"/>
            <w:bottom w:val="none" w:sz="0" w:space="0" w:color="auto"/>
            <w:right w:val="none" w:sz="0" w:space="0" w:color="auto"/>
          </w:divBdr>
        </w:div>
        <w:div w:id="1481653112">
          <w:marLeft w:val="0"/>
          <w:marRight w:val="0"/>
          <w:marTop w:val="0"/>
          <w:marBottom w:val="0"/>
          <w:divBdr>
            <w:top w:val="none" w:sz="0" w:space="0" w:color="auto"/>
            <w:left w:val="none" w:sz="0" w:space="0" w:color="auto"/>
            <w:bottom w:val="none" w:sz="0" w:space="0" w:color="auto"/>
            <w:right w:val="none" w:sz="0" w:space="0" w:color="auto"/>
          </w:divBdr>
        </w:div>
        <w:div w:id="13960887">
          <w:marLeft w:val="0"/>
          <w:marRight w:val="0"/>
          <w:marTop w:val="0"/>
          <w:marBottom w:val="0"/>
          <w:divBdr>
            <w:top w:val="none" w:sz="0" w:space="0" w:color="auto"/>
            <w:left w:val="none" w:sz="0" w:space="0" w:color="auto"/>
            <w:bottom w:val="none" w:sz="0" w:space="0" w:color="auto"/>
            <w:right w:val="none" w:sz="0" w:space="0" w:color="auto"/>
          </w:divBdr>
        </w:div>
        <w:div w:id="673652817">
          <w:marLeft w:val="0"/>
          <w:marRight w:val="0"/>
          <w:marTop w:val="0"/>
          <w:marBottom w:val="0"/>
          <w:divBdr>
            <w:top w:val="none" w:sz="0" w:space="0" w:color="auto"/>
            <w:left w:val="none" w:sz="0" w:space="0" w:color="auto"/>
            <w:bottom w:val="none" w:sz="0" w:space="0" w:color="auto"/>
            <w:right w:val="none" w:sz="0" w:space="0" w:color="auto"/>
          </w:divBdr>
        </w:div>
        <w:div w:id="1519193574">
          <w:marLeft w:val="0"/>
          <w:marRight w:val="0"/>
          <w:marTop w:val="0"/>
          <w:marBottom w:val="0"/>
          <w:divBdr>
            <w:top w:val="none" w:sz="0" w:space="0" w:color="auto"/>
            <w:left w:val="none" w:sz="0" w:space="0" w:color="auto"/>
            <w:bottom w:val="none" w:sz="0" w:space="0" w:color="auto"/>
            <w:right w:val="none" w:sz="0" w:space="0" w:color="auto"/>
          </w:divBdr>
        </w:div>
        <w:div w:id="1270236931">
          <w:marLeft w:val="0"/>
          <w:marRight w:val="0"/>
          <w:marTop w:val="0"/>
          <w:marBottom w:val="0"/>
          <w:divBdr>
            <w:top w:val="none" w:sz="0" w:space="0" w:color="auto"/>
            <w:left w:val="none" w:sz="0" w:space="0" w:color="auto"/>
            <w:bottom w:val="none" w:sz="0" w:space="0" w:color="auto"/>
            <w:right w:val="none" w:sz="0" w:space="0" w:color="auto"/>
          </w:divBdr>
        </w:div>
        <w:div w:id="1584562116">
          <w:marLeft w:val="0"/>
          <w:marRight w:val="0"/>
          <w:marTop w:val="0"/>
          <w:marBottom w:val="0"/>
          <w:divBdr>
            <w:top w:val="none" w:sz="0" w:space="0" w:color="auto"/>
            <w:left w:val="none" w:sz="0" w:space="0" w:color="auto"/>
            <w:bottom w:val="none" w:sz="0" w:space="0" w:color="auto"/>
            <w:right w:val="none" w:sz="0" w:space="0" w:color="auto"/>
          </w:divBdr>
        </w:div>
        <w:div w:id="798451076">
          <w:marLeft w:val="0"/>
          <w:marRight w:val="0"/>
          <w:marTop w:val="0"/>
          <w:marBottom w:val="0"/>
          <w:divBdr>
            <w:top w:val="none" w:sz="0" w:space="0" w:color="auto"/>
            <w:left w:val="none" w:sz="0" w:space="0" w:color="auto"/>
            <w:bottom w:val="none" w:sz="0" w:space="0" w:color="auto"/>
            <w:right w:val="none" w:sz="0" w:space="0" w:color="auto"/>
          </w:divBdr>
        </w:div>
        <w:div w:id="431245301">
          <w:marLeft w:val="0"/>
          <w:marRight w:val="0"/>
          <w:marTop w:val="0"/>
          <w:marBottom w:val="0"/>
          <w:divBdr>
            <w:top w:val="none" w:sz="0" w:space="0" w:color="auto"/>
            <w:left w:val="none" w:sz="0" w:space="0" w:color="auto"/>
            <w:bottom w:val="none" w:sz="0" w:space="0" w:color="auto"/>
            <w:right w:val="none" w:sz="0" w:space="0" w:color="auto"/>
          </w:divBdr>
        </w:div>
        <w:div w:id="576062566">
          <w:marLeft w:val="0"/>
          <w:marRight w:val="0"/>
          <w:marTop w:val="0"/>
          <w:marBottom w:val="0"/>
          <w:divBdr>
            <w:top w:val="none" w:sz="0" w:space="0" w:color="auto"/>
            <w:left w:val="none" w:sz="0" w:space="0" w:color="auto"/>
            <w:bottom w:val="none" w:sz="0" w:space="0" w:color="auto"/>
            <w:right w:val="none" w:sz="0" w:space="0" w:color="auto"/>
          </w:divBdr>
        </w:div>
        <w:div w:id="1450976918">
          <w:marLeft w:val="0"/>
          <w:marRight w:val="0"/>
          <w:marTop w:val="0"/>
          <w:marBottom w:val="0"/>
          <w:divBdr>
            <w:top w:val="none" w:sz="0" w:space="0" w:color="auto"/>
            <w:left w:val="none" w:sz="0" w:space="0" w:color="auto"/>
            <w:bottom w:val="none" w:sz="0" w:space="0" w:color="auto"/>
            <w:right w:val="none" w:sz="0" w:space="0" w:color="auto"/>
          </w:divBdr>
        </w:div>
        <w:div w:id="1659967119">
          <w:marLeft w:val="0"/>
          <w:marRight w:val="0"/>
          <w:marTop w:val="0"/>
          <w:marBottom w:val="0"/>
          <w:divBdr>
            <w:top w:val="none" w:sz="0" w:space="0" w:color="auto"/>
            <w:left w:val="none" w:sz="0" w:space="0" w:color="auto"/>
            <w:bottom w:val="none" w:sz="0" w:space="0" w:color="auto"/>
            <w:right w:val="none" w:sz="0" w:space="0" w:color="auto"/>
          </w:divBdr>
        </w:div>
        <w:div w:id="2093504163">
          <w:marLeft w:val="0"/>
          <w:marRight w:val="0"/>
          <w:marTop w:val="0"/>
          <w:marBottom w:val="0"/>
          <w:divBdr>
            <w:top w:val="none" w:sz="0" w:space="0" w:color="auto"/>
            <w:left w:val="none" w:sz="0" w:space="0" w:color="auto"/>
            <w:bottom w:val="none" w:sz="0" w:space="0" w:color="auto"/>
            <w:right w:val="none" w:sz="0" w:space="0" w:color="auto"/>
          </w:divBdr>
        </w:div>
        <w:div w:id="1481459566">
          <w:marLeft w:val="0"/>
          <w:marRight w:val="0"/>
          <w:marTop w:val="0"/>
          <w:marBottom w:val="0"/>
          <w:divBdr>
            <w:top w:val="none" w:sz="0" w:space="0" w:color="auto"/>
            <w:left w:val="none" w:sz="0" w:space="0" w:color="auto"/>
            <w:bottom w:val="none" w:sz="0" w:space="0" w:color="auto"/>
            <w:right w:val="none" w:sz="0" w:space="0" w:color="auto"/>
          </w:divBdr>
        </w:div>
      </w:divsChild>
    </w:div>
    <w:div w:id="2008366219">
      <w:bodyDiv w:val="1"/>
      <w:marLeft w:val="0"/>
      <w:marRight w:val="0"/>
      <w:marTop w:val="0"/>
      <w:marBottom w:val="0"/>
      <w:divBdr>
        <w:top w:val="none" w:sz="0" w:space="0" w:color="auto"/>
        <w:left w:val="none" w:sz="0" w:space="0" w:color="auto"/>
        <w:bottom w:val="none" w:sz="0" w:space="0" w:color="auto"/>
        <w:right w:val="none" w:sz="0" w:space="0" w:color="auto"/>
      </w:divBdr>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17267360">
      <w:bodyDiv w:val="1"/>
      <w:marLeft w:val="0"/>
      <w:marRight w:val="0"/>
      <w:marTop w:val="0"/>
      <w:marBottom w:val="0"/>
      <w:divBdr>
        <w:top w:val="none" w:sz="0" w:space="0" w:color="auto"/>
        <w:left w:val="none" w:sz="0" w:space="0" w:color="auto"/>
        <w:bottom w:val="none" w:sz="0" w:space="0" w:color="auto"/>
        <w:right w:val="none" w:sz="0" w:space="0" w:color="auto"/>
      </w:divBdr>
      <w:divsChild>
        <w:div w:id="1310474215">
          <w:marLeft w:val="0"/>
          <w:marRight w:val="0"/>
          <w:marTop w:val="0"/>
          <w:marBottom w:val="0"/>
          <w:divBdr>
            <w:top w:val="none" w:sz="0" w:space="0" w:color="auto"/>
            <w:left w:val="none" w:sz="0" w:space="0" w:color="auto"/>
            <w:bottom w:val="none" w:sz="0" w:space="0" w:color="auto"/>
            <w:right w:val="none" w:sz="0" w:space="0" w:color="auto"/>
          </w:divBdr>
        </w:div>
        <w:div w:id="241642889">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 w:id="21040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02-11-2017&amp;qplikid=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awo.vulcan.edu.pl/przegdok.asp?qdatprz=28-03-2015&amp;qplikid=1" TargetMode="External"/><Relationship Id="rId4" Type="http://schemas.microsoft.com/office/2007/relationships/stylesWithEffects" Target="stylesWithEffects.xml"/><Relationship Id="rId9" Type="http://schemas.openxmlformats.org/officeDocument/2006/relationships/hyperlink" Target="file:///C:\Users\admin\Desktop\statut%20szko&#322;y%20podstawowej%202017.docx"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62396-B7D7-49CB-A273-C13F2D68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93</Pages>
  <Words>46107</Words>
  <Characters>276646</Characters>
  <Application>Microsoft Office Word</Application>
  <DocSecurity>0</DocSecurity>
  <Lines>2305</Lines>
  <Paragraphs>644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Kłósek</dc:creator>
  <cp:keywords/>
  <dc:description/>
  <cp:lastModifiedBy>Teresa TJ. Jemioło</cp:lastModifiedBy>
  <cp:revision>36</cp:revision>
  <cp:lastPrinted>2017-11-16T12:20:00Z</cp:lastPrinted>
  <dcterms:created xsi:type="dcterms:W3CDTF">2017-11-07T13:14:00Z</dcterms:created>
  <dcterms:modified xsi:type="dcterms:W3CDTF">2017-11-29T12:07:00Z</dcterms:modified>
</cp:coreProperties>
</file>